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293C" w:rsidRPr="00716457" w:rsidTr="0038293C">
        <w:tc>
          <w:tcPr>
            <w:tcW w:w="4927" w:type="dxa"/>
          </w:tcPr>
          <w:p w:rsidR="0038293C" w:rsidRPr="00716457" w:rsidRDefault="0038293C" w:rsidP="003829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</w:tr>
    </w:tbl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92"/>
        </w:tabs>
        <w:autoSpaceDE w:val="0"/>
        <w:autoSpaceDN w:val="0"/>
        <w:adjustRightInd w:val="0"/>
        <w:spacing w:before="15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92"/>
        </w:tabs>
        <w:autoSpaceDE w:val="0"/>
        <w:autoSpaceDN w:val="0"/>
        <w:adjustRightInd w:val="0"/>
        <w:spacing w:before="1565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8293C" w:rsidRPr="00716457" w:rsidRDefault="0038293C" w:rsidP="0038293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b/>
          <w:sz w:val="24"/>
          <w:szCs w:val="24"/>
        </w:rPr>
        <w:t>ПМ 04. Частично механизированная сварка (наплавка) плавлением</w:t>
      </w:r>
    </w:p>
    <w:p w:rsidR="0038293C" w:rsidRPr="00716457" w:rsidRDefault="0038293C" w:rsidP="0038293C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>Урюпинск, 2017</w:t>
      </w:r>
    </w:p>
    <w:p w:rsidR="0038293C" w:rsidRPr="00716457" w:rsidRDefault="0038293C" w:rsidP="0038293C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1645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>го образования (далее ФГОС СПО) по программе подготовки квалифицированных рабочих и служащих 1</w:t>
      </w:r>
      <w:r w:rsidRPr="00716457">
        <w:rPr>
          <w:rFonts w:ascii="Times New Roman" w:eastAsia="Times New Roman" w:hAnsi="Times New Roman" w:cs="Times New Roman"/>
          <w:b/>
          <w:sz w:val="24"/>
          <w:szCs w:val="24"/>
        </w:rPr>
        <w:t>5.01.05 Сварщик (ручной и частично механизированной сварки (наплавки))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93C" w:rsidRPr="00716457" w:rsidRDefault="0038293C" w:rsidP="0038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«Урюпинский агропромышленный техникум»</w:t>
      </w: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1EAC" w:rsidRPr="00716457">
        <w:rPr>
          <w:rFonts w:ascii="Times New Roman" w:eastAsia="Times New Roman" w:hAnsi="Times New Roman" w:cs="Times New Roman"/>
          <w:sz w:val="24"/>
          <w:szCs w:val="24"/>
        </w:rPr>
        <w:t>лухов Владимир Алексеевич,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</w:p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eastAsia="Times New Roman" w:hAnsi="Times New Roman" w:cs="Times New Roman"/>
          <w:sz w:val="24"/>
          <w:szCs w:val="24"/>
        </w:rPr>
        <w:t>Соломатин Виктор Александрович</w:t>
      </w:r>
      <w:r w:rsidR="00991EAC" w:rsidRPr="00716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 xml:space="preserve"> мастер производственного обучения</w:t>
      </w: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93C" w:rsidRPr="00716457" w:rsidRDefault="0038293C" w:rsidP="0038293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8293C" w:rsidRPr="00716457" w:rsidTr="0038293C">
        <w:tc>
          <w:tcPr>
            <w:tcW w:w="3510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</w:tc>
      </w:tr>
      <w:tr w:rsidR="0038293C" w:rsidRPr="00716457" w:rsidTr="0038293C">
        <w:tc>
          <w:tcPr>
            <w:tcW w:w="3510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предметно цикловой комиссии</w:t>
            </w:r>
          </w:p>
        </w:tc>
      </w:tr>
      <w:tr w:rsidR="0038293C" w:rsidRPr="00716457" w:rsidTr="0038293C">
        <w:tc>
          <w:tcPr>
            <w:tcW w:w="3510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дисциплин</w:t>
            </w:r>
          </w:p>
        </w:tc>
      </w:tr>
      <w:tr w:rsidR="0038293C" w:rsidRPr="00716457" w:rsidTr="0038293C">
        <w:tc>
          <w:tcPr>
            <w:tcW w:w="3510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 06 » сентября 2017 г.</w:t>
            </w:r>
          </w:p>
        </w:tc>
      </w:tr>
      <w:tr w:rsidR="0038293C" w:rsidRPr="00716457" w:rsidTr="0038293C">
        <w:tc>
          <w:tcPr>
            <w:tcW w:w="3510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8293C" w:rsidRPr="00716457" w:rsidRDefault="0038293C" w:rsidP="003829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ППЦК ___________ В.В. Евдокимов</w:t>
            </w:r>
          </w:p>
        </w:tc>
      </w:tr>
    </w:tbl>
    <w:p w:rsidR="0038293C" w:rsidRPr="00716457" w:rsidRDefault="0038293C" w:rsidP="00382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45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792E" w:rsidRPr="00716457" w:rsidRDefault="00BB792E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792E" w:rsidRPr="00716457" w:rsidRDefault="00BB792E" w:rsidP="00414C2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30"/>
        <w:gridCol w:w="1701"/>
      </w:tblGrid>
      <w:tr w:rsidR="0038293C" w:rsidRPr="00716457" w:rsidTr="0038293C">
        <w:trPr>
          <w:trHeight w:val="394"/>
        </w:trPr>
        <w:tc>
          <w:tcPr>
            <w:tcW w:w="8330" w:type="dxa"/>
            <w:shd w:val="clear" w:color="auto" w:fill="auto"/>
          </w:tcPr>
          <w:p w:rsidR="00C16032" w:rsidRPr="00716457" w:rsidRDefault="00BB792E" w:rsidP="0038293C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r w:rsidR="0038293C"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</w:t>
            </w:r>
            <w:r w:rsidR="008E532E"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38293C"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701" w:type="dxa"/>
            <w:shd w:val="clear" w:color="auto" w:fill="auto"/>
          </w:tcPr>
          <w:p w:rsidR="00BB792E" w:rsidRDefault="00BB792E" w:rsidP="0038293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1DE" w:rsidRPr="00716457" w:rsidRDefault="001341DE" w:rsidP="001341DE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293C" w:rsidRPr="00716457" w:rsidTr="0038293C">
        <w:trPr>
          <w:trHeight w:val="408"/>
        </w:trPr>
        <w:tc>
          <w:tcPr>
            <w:tcW w:w="8330" w:type="dxa"/>
            <w:shd w:val="clear" w:color="auto" w:fill="auto"/>
          </w:tcPr>
          <w:p w:rsidR="00C16032" w:rsidRPr="00716457" w:rsidRDefault="00BB792E" w:rsidP="0038293C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701" w:type="dxa"/>
            <w:shd w:val="clear" w:color="auto" w:fill="auto"/>
          </w:tcPr>
          <w:p w:rsidR="00BB792E" w:rsidRPr="00716457" w:rsidRDefault="001341DE" w:rsidP="001341DE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293C" w:rsidRPr="00716457" w:rsidTr="0038293C">
        <w:trPr>
          <w:trHeight w:val="278"/>
        </w:trPr>
        <w:tc>
          <w:tcPr>
            <w:tcW w:w="8330" w:type="dxa"/>
            <w:shd w:val="clear" w:color="auto" w:fill="auto"/>
          </w:tcPr>
          <w:p w:rsidR="0038293C" w:rsidRPr="00716457" w:rsidRDefault="0038293C" w:rsidP="0038293C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1701" w:type="dxa"/>
            <w:shd w:val="clear" w:color="auto" w:fill="auto"/>
          </w:tcPr>
          <w:p w:rsidR="0038293C" w:rsidRDefault="0038293C" w:rsidP="0038293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1DE" w:rsidRPr="00716457" w:rsidRDefault="001341DE" w:rsidP="001341DE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293C" w:rsidRPr="00716457" w:rsidTr="0038293C">
        <w:trPr>
          <w:trHeight w:val="692"/>
        </w:trPr>
        <w:tc>
          <w:tcPr>
            <w:tcW w:w="8330" w:type="dxa"/>
            <w:shd w:val="clear" w:color="auto" w:fill="auto"/>
          </w:tcPr>
          <w:p w:rsidR="00BB792E" w:rsidRPr="00716457" w:rsidRDefault="00BB792E" w:rsidP="0038293C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701" w:type="dxa"/>
            <w:shd w:val="clear" w:color="auto" w:fill="auto"/>
          </w:tcPr>
          <w:p w:rsidR="00BB792E" w:rsidRDefault="00BB792E" w:rsidP="0038293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1DE" w:rsidRPr="00716457" w:rsidRDefault="001341DE" w:rsidP="001341DE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B792E" w:rsidRPr="00716457" w:rsidRDefault="00BB792E" w:rsidP="00414C20">
      <w:pPr>
        <w:rPr>
          <w:rFonts w:ascii="Times New Roman" w:hAnsi="Times New Roman" w:cs="Times New Roman"/>
          <w:b/>
          <w:i/>
          <w:sz w:val="24"/>
          <w:szCs w:val="24"/>
        </w:rPr>
        <w:sectPr w:rsidR="00BB792E" w:rsidRPr="00716457" w:rsidSect="00733AEF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716457" w:rsidRDefault="00091C4A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Pr="0071645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</w:t>
      </w:r>
      <w:r w:rsidR="00EA77E3" w:rsidRPr="0071645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1645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91C4A" w:rsidRPr="00716457" w:rsidRDefault="00091C4A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E1C1F" w:rsidRPr="00716457" w:rsidRDefault="0038293C" w:rsidP="003829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716457">
        <w:rPr>
          <w:rFonts w:ascii="Times New Roman" w:hAnsi="Times New Roman" w:cs="Times New Roman"/>
          <w:b/>
          <w:i/>
          <w:sz w:val="24"/>
          <w:szCs w:val="24"/>
          <w:u w:val="single"/>
        </w:rPr>
        <w:t>ПМ 04. Частично механизированная сварка (наплавка</w:t>
      </w:r>
      <w:proofErr w:type="gramStart"/>
      <w:r w:rsidRPr="00716457">
        <w:rPr>
          <w:rFonts w:ascii="Times New Roman" w:hAnsi="Times New Roman" w:cs="Times New Roman"/>
          <w:b/>
          <w:i/>
          <w:sz w:val="24"/>
          <w:szCs w:val="24"/>
          <w:u w:val="single"/>
        </w:rPr>
        <w:t>)п</w:t>
      </w:r>
      <w:proofErr w:type="gramEnd"/>
      <w:r w:rsidRPr="00716457">
        <w:rPr>
          <w:rFonts w:ascii="Times New Roman" w:hAnsi="Times New Roman" w:cs="Times New Roman"/>
          <w:b/>
          <w:i/>
          <w:sz w:val="24"/>
          <w:szCs w:val="24"/>
          <w:u w:val="single"/>
        </w:rPr>
        <w:t>лавлением</w:t>
      </w:r>
    </w:p>
    <w:p w:rsidR="00091C4A" w:rsidRPr="00716457" w:rsidRDefault="00091C4A" w:rsidP="00414C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6457">
        <w:rPr>
          <w:rFonts w:ascii="Times New Roman" w:hAnsi="Times New Roman" w:cs="Times New Roman"/>
          <w:b/>
          <w:i/>
          <w:sz w:val="24"/>
          <w:szCs w:val="24"/>
        </w:rPr>
        <w:t xml:space="preserve">1.1. Область применения примерной </w:t>
      </w:r>
      <w:r w:rsidR="00EA77E3" w:rsidRPr="00716457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716457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38293C" w:rsidRPr="00716457" w:rsidRDefault="0038293C" w:rsidP="0038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Р</w:t>
      </w:r>
      <w:r w:rsidR="00091C4A" w:rsidRPr="00716457">
        <w:rPr>
          <w:rFonts w:ascii="Times New Roman" w:hAnsi="Times New Roman" w:cs="Times New Roman"/>
          <w:sz w:val="24"/>
          <w:szCs w:val="24"/>
        </w:rPr>
        <w:t>абочая программа профессионального модуля является частью основной образов</w:t>
      </w:r>
      <w:r w:rsidR="00091C4A" w:rsidRPr="00716457">
        <w:rPr>
          <w:rFonts w:ascii="Times New Roman" w:hAnsi="Times New Roman" w:cs="Times New Roman"/>
          <w:sz w:val="24"/>
          <w:szCs w:val="24"/>
        </w:rPr>
        <w:t>а</w:t>
      </w:r>
      <w:r w:rsidR="00091C4A" w:rsidRPr="00716457">
        <w:rPr>
          <w:rFonts w:ascii="Times New Roman" w:hAnsi="Times New Roman" w:cs="Times New Roman"/>
          <w:sz w:val="24"/>
          <w:szCs w:val="24"/>
        </w:rPr>
        <w:t>тельной программы в соответствии с</w:t>
      </w:r>
      <w:r w:rsidR="00570849" w:rsidRPr="00716457">
        <w:rPr>
          <w:rFonts w:ascii="Times New Roman" w:hAnsi="Times New Roman" w:cs="Times New Roman"/>
          <w:sz w:val="24"/>
          <w:szCs w:val="24"/>
        </w:rPr>
        <w:t xml:space="preserve"> </w:t>
      </w:r>
      <w:r w:rsidR="00091C4A" w:rsidRPr="00716457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>по профессии СПО 15.01.05 Сварщик (ру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16457">
        <w:rPr>
          <w:rFonts w:ascii="Times New Roman" w:eastAsia="Times New Roman" w:hAnsi="Times New Roman" w:cs="Times New Roman"/>
          <w:sz w:val="24"/>
          <w:szCs w:val="24"/>
        </w:rPr>
        <w:t>ной и частично механизированной сварки (наплавки)).</w:t>
      </w:r>
    </w:p>
    <w:p w:rsidR="00091C4A" w:rsidRPr="00716457" w:rsidRDefault="00091C4A" w:rsidP="00414C2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  <w:r w:rsidRPr="00716457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91C4A" w:rsidRPr="00716457" w:rsidRDefault="00091C4A" w:rsidP="00414C2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38293C" w:rsidRPr="00716457">
        <w:rPr>
          <w:rFonts w:ascii="Times New Roman" w:eastAsia="Times New Roman" w:hAnsi="Times New Roman" w:cs="Times New Roman"/>
          <w:b/>
          <w:i/>
          <w:sz w:val="24"/>
          <w:szCs w:val="24"/>
        </w:rPr>
        <w:t>Частично механизированная сварка (наплавка) плавлением</w:t>
      </w:r>
      <w:r w:rsidR="0038293C" w:rsidRPr="0071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457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091C4A" w:rsidRPr="00716457" w:rsidRDefault="00091C4A" w:rsidP="00414C20">
      <w:pPr>
        <w:jc w:val="both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518"/>
      </w:tblGrid>
      <w:tr w:rsidR="0038293C" w:rsidRPr="00716457" w:rsidTr="006C2CDD">
        <w:tc>
          <w:tcPr>
            <w:tcW w:w="1229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8293C" w:rsidRPr="00716457" w:rsidTr="006C2CDD">
        <w:trPr>
          <w:trHeight w:val="454"/>
        </w:trPr>
        <w:tc>
          <w:tcPr>
            <w:tcW w:w="1229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 w:rsidRPr="00716457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518" w:type="dxa"/>
          </w:tcPr>
          <w:p w:rsidR="00091C4A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8293C" w:rsidRPr="00716457" w:rsidTr="006C2CDD">
        <w:trPr>
          <w:trHeight w:val="603"/>
        </w:trPr>
        <w:tc>
          <w:tcPr>
            <w:tcW w:w="1229" w:type="dxa"/>
          </w:tcPr>
          <w:p w:rsidR="0038293C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2.</w:t>
            </w:r>
          </w:p>
        </w:tc>
        <w:tc>
          <w:tcPr>
            <w:tcW w:w="8518" w:type="dxa"/>
          </w:tcPr>
          <w:p w:rsidR="0038293C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8293C" w:rsidRPr="00716457" w:rsidTr="006C2CDD">
        <w:trPr>
          <w:trHeight w:val="839"/>
        </w:trPr>
        <w:tc>
          <w:tcPr>
            <w:tcW w:w="1229" w:type="dxa"/>
          </w:tcPr>
          <w:p w:rsidR="0038293C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3.</w:t>
            </w:r>
          </w:p>
        </w:tc>
        <w:tc>
          <w:tcPr>
            <w:tcW w:w="8518" w:type="dxa"/>
          </w:tcPr>
          <w:p w:rsidR="0038293C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8293C" w:rsidRPr="00716457" w:rsidTr="006C2CDD">
        <w:trPr>
          <w:trHeight w:val="553"/>
        </w:trPr>
        <w:tc>
          <w:tcPr>
            <w:tcW w:w="1229" w:type="dxa"/>
          </w:tcPr>
          <w:p w:rsidR="0038293C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4.</w:t>
            </w:r>
          </w:p>
        </w:tc>
        <w:tc>
          <w:tcPr>
            <w:tcW w:w="8518" w:type="dxa"/>
          </w:tcPr>
          <w:p w:rsidR="0038293C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8293C" w:rsidRPr="00716457" w:rsidTr="006C2CDD">
        <w:trPr>
          <w:trHeight w:val="561"/>
        </w:trPr>
        <w:tc>
          <w:tcPr>
            <w:tcW w:w="1229" w:type="dxa"/>
          </w:tcPr>
          <w:p w:rsidR="0038293C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5.</w:t>
            </w:r>
          </w:p>
        </w:tc>
        <w:tc>
          <w:tcPr>
            <w:tcW w:w="8518" w:type="dxa"/>
          </w:tcPr>
          <w:p w:rsidR="0038293C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8293C" w:rsidRPr="00716457" w:rsidTr="006C2CDD">
        <w:trPr>
          <w:trHeight w:val="271"/>
        </w:trPr>
        <w:tc>
          <w:tcPr>
            <w:tcW w:w="1229" w:type="dxa"/>
          </w:tcPr>
          <w:p w:rsidR="0038293C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6.</w:t>
            </w:r>
          </w:p>
        </w:tc>
        <w:tc>
          <w:tcPr>
            <w:tcW w:w="8518" w:type="dxa"/>
          </w:tcPr>
          <w:p w:rsidR="0038293C" w:rsidRPr="00716457" w:rsidRDefault="0038293C" w:rsidP="001D116A">
            <w:pPr>
              <w:pStyle w:val="2"/>
              <w:suppressAutoHyphens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583699" w:rsidRPr="00716457" w:rsidRDefault="00583699" w:rsidP="00414C20">
      <w:pPr>
        <w:pStyle w:val="2"/>
        <w:spacing w:before="0" w:after="0"/>
        <w:jc w:val="both"/>
        <w:rPr>
          <w:rStyle w:val="ae"/>
          <w:rFonts w:ascii="Times New Roman" w:eastAsia="Calibri" w:hAnsi="Times New Roman"/>
          <w:b w:val="0"/>
          <w:iCs/>
          <w:sz w:val="24"/>
          <w:szCs w:val="24"/>
        </w:rPr>
      </w:pPr>
    </w:p>
    <w:p w:rsidR="00091C4A" w:rsidRPr="00716457" w:rsidRDefault="00091C4A" w:rsidP="00414C20">
      <w:pPr>
        <w:pStyle w:val="2"/>
        <w:spacing w:before="0" w:after="0"/>
        <w:jc w:val="both"/>
        <w:rPr>
          <w:rStyle w:val="ae"/>
          <w:rFonts w:ascii="Times New Roman" w:eastAsia="Calibri" w:hAnsi="Times New Roman"/>
          <w:b w:val="0"/>
          <w:iCs/>
          <w:sz w:val="24"/>
          <w:szCs w:val="24"/>
        </w:rPr>
      </w:pPr>
      <w:r w:rsidRPr="00716457">
        <w:rPr>
          <w:rStyle w:val="ae"/>
          <w:rFonts w:ascii="Times New Roman" w:eastAsia="Calibri" w:hAnsi="Times New Roman"/>
          <w:b w:val="0"/>
          <w:iCs/>
          <w:sz w:val="24"/>
          <w:szCs w:val="24"/>
        </w:rPr>
        <w:t xml:space="preserve">1.2.2. Перечень профессиональных компетенций </w:t>
      </w:r>
    </w:p>
    <w:p w:rsidR="001D116A" w:rsidRPr="00716457" w:rsidRDefault="001D116A" w:rsidP="001D11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8293C" w:rsidRPr="00716457" w:rsidTr="00733AEF">
        <w:tc>
          <w:tcPr>
            <w:tcW w:w="1204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8293C" w:rsidRPr="00716457" w:rsidTr="00733AEF">
        <w:tc>
          <w:tcPr>
            <w:tcW w:w="1204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716457" w:rsidRDefault="0038293C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7164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</w:tr>
      <w:tr w:rsidR="0038293C" w:rsidRPr="00716457" w:rsidTr="001D116A">
        <w:trPr>
          <w:trHeight w:val="784"/>
        </w:trPr>
        <w:tc>
          <w:tcPr>
            <w:tcW w:w="1204" w:type="dxa"/>
          </w:tcPr>
          <w:p w:rsidR="00091C4A" w:rsidRPr="00716457" w:rsidRDefault="00091C4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716457"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091C4A" w:rsidRPr="00716457" w:rsidRDefault="001D116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частично механизированную сварку плавлением различных дет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лей из углеродистых и конструкционных сталей во всех пространственных п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ложениях сварного шва.</w:t>
            </w:r>
          </w:p>
        </w:tc>
      </w:tr>
      <w:tr w:rsidR="001D116A" w:rsidRPr="00716457" w:rsidTr="001D116A">
        <w:trPr>
          <w:trHeight w:val="686"/>
        </w:trPr>
        <w:tc>
          <w:tcPr>
            <w:tcW w:w="1204" w:type="dxa"/>
          </w:tcPr>
          <w:p w:rsidR="001D116A" w:rsidRPr="00716457" w:rsidRDefault="001D116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1D116A" w:rsidRPr="00716457" w:rsidRDefault="001D116A" w:rsidP="001D116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частично механизированную сварку плавлением различных дет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а</w:t>
            </w: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лей и конструкций из цветных металлов и сплавов во всех пространственных положениях сварного шва.</w:t>
            </w:r>
          </w:p>
        </w:tc>
      </w:tr>
      <w:tr w:rsidR="001D116A" w:rsidRPr="00716457" w:rsidTr="001D116A">
        <w:trPr>
          <w:trHeight w:val="375"/>
        </w:trPr>
        <w:tc>
          <w:tcPr>
            <w:tcW w:w="1204" w:type="dxa"/>
          </w:tcPr>
          <w:p w:rsidR="001D116A" w:rsidRPr="00716457" w:rsidRDefault="001D116A" w:rsidP="001D116A">
            <w:pPr>
              <w:pStyle w:val="2"/>
              <w:spacing w:before="0" w:after="0" w:line="276" w:lineRule="auto"/>
              <w:jc w:val="both"/>
              <w:rPr>
                <w:rStyle w:val="ae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1D116A" w:rsidRPr="00716457" w:rsidRDefault="001D116A" w:rsidP="001D116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716457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частично механизированную наплавку различных деталей</w:t>
            </w:r>
          </w:p>
        </w:tc>
      </w:tr>
    </w:tbl>
    <w:p w:rsidR="001D116A" w:rsidRPr="00716457" w:rsidRDefault="001D116A" w:rsidP="00414C20">
      <w:pPr>
        <w:rPr>
          <w:rFonts w:ascii="Times New Roman" w:hAnsi="Times New Roman" w:cs="Times New Roman"/>
          <w:bCs/>
          <w:sz w:val="24"/>
          <w:szCs w:val="24"/>
        </w:rPr>
      </w:pPr>
    </w:p>
    <w:p w:rsidR="006D529D" w:rsidRPr="00716457" w:rsidRDefault="00BF4F26" w:rsidP="00414C20">
      <w:pPr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4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38293C" w:rsidRPr="00716457" w:rsidTr="001D116A">
        <w:tc>
          <w:tcPr>
            <w:tcW w:w="1951" w:type="dxa"/>
          </w:tcPr>
          <w:p w:rsidR="00BF4F26" w:rsidRPr="00716457" w:rsidRDefault="00BF4F26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ческий опыт</w:t>
            </w:r>
          </w:p>
        </w:tc>
        <w:tc>
          <w:tcPr>
            <w:tcW w:w="8080" w:type="dxa"/>
          </w:tcPr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работоспособности и исправности оборудования поста ч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стично механизированной сварки (наплавки) плавлением;</w:t>
            </w:r>
          </w:p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наличия заземления сварочного поста частично механизир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ванной сварки (наплавки) плавлением; </w:t>
            </w:r>
          </w:p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проверки сварочных материалов для частично механиз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сварки (наплавки);</w:t>
            </w:r>
          </w:p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настройки оборудования для частично механизированной сварки (наплавки) плавлением для выполнения сварки; </w:t>
            </w:r>
          </w:p>
          <w:p w:rsidR="00BF4F26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частично механизированной сваркой (наплавкой) плавл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нием различных деталей и конструкций во всех пространственных п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ложениях сварного шва</w:t>
            </w:r>
          </w:p>
        </w:tc>
      </w:tr>
      <w:tr w:rsidR="0038293C" w:rsidRPr="00716457" w:rsidTr="001D116A">
        <w:tc>
          <w:tcPr>
            <w:tcW w:w="1951" w:type="dxa"/>
          </w:tcPr>
          <w:p w:rsidR="00BF4F26" w:rsidRPr="00716457" w:rsidRDefault="00BF4F26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1D116A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настраивать сварочное оборудование для частично механизированной сварки (наплавки) плавлением; </w:t>
            </w:r>
          </w:p>
          <w:p w:rsidR="00BF4F26" w:rsidRPr="00716457" w:rsidRDefault="001D116A" w:rsidP="002861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BF4F26" w:rsidRPr="00716457" w:rsidTr="001D116A">
        <w:tc>
          <w:tcPr>
            <w:tcW w:w="1951" w:type="dxa"/>
          </w:tcPr>
          <w:p w:rsidR="00BF4F26" w:rsidRPr="00716457" w:rsidRDefault="00BF4F26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080" w:type="dxa"/>
          </w:tcPr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группы и марки материалов, свариваемых частично механиз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рованной сваркой (наплавкой) плавлением; </w:t>
            </w:r>
          </w:p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сварочные (наплавочные) материалы для частично механизированной сварки (наплавки) плавлением; </w:t>
            </w:r>
          </w:p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</w:t>
            </w:r>
          </w:p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- технику и технологию частично механизированной сварки (наплавки) плавлением для сварки различных деталей и конструкций во всех простра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ственных положениях сварного шва; </w:t>
            </w:r>
          </w:p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- порядок проведения работ по предварительному, сопутствующему (меж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лойному) подогреву металла; </w:t>
            </w:r>
          </w:p>
          <w:p w:rsidR="00502B44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причины возникновения и меры предупреждения внутренних напряжений и деформаций в свариваемых (наплавляемых) изделиях; </w:t>
            </w:r>
          </w:p>
          <w:p w:rsidR="00BF4F26" w:rsidRPr="00716457" w:rsidRDefault="00502B44" w:rsidP="0041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- причины возникновения дефектов сварных швов, способы их предупр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ждения и исправления.</w:t>
            </w:r>
          </w:p>
        </w:tc>
      </w:tr>
    </w:tbl>
    <w:p w:rsidR="00091C4A" w:rsidRPr="00716457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</w:p>
    <w:p w:rsidR="00091C4A" w:rsidRPr="00716457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502B44" w:rsidRPr="00716457" w:rsidRDefault="00091C4A" w:rsidP="0050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Всего часов</w:t>
      </w:r>
      <w:r w:rsidR="00502B44" w:rsidRPr="00716457">
        <w:rPr>
          <w:rFonts w:ascii="Times New Roman" w:hAnsi="Times New Roman" w:cs="Times New Roman"/>
          <w:sz w:val="24"/>
          <w:szCs w:val="24"/>
        </w:rPr>
        <w:t xml:space="preserve"> - 266</w:t>
      </w:r>
    </w:p>
    <w:p w:rsidR="00502B44" w:rsidRPr="00716457" w:rsidRDefault="00502B44" w:rsidP="0050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и</w:t>
      </w:r>
      <w:r w:rsidR="00091C4A" w:rsidRPr="00716457">
        <w:rPr>
          <w:rFonts w:ascii="Times New Roman" w:hAnsi="Times New Roman" w:cs="Times New Roman"/>
          <w:sz w:val="24"/>
          <w:szCs w:val="24"/>
        </w:rPr>
        <w:t>з них   на освоение МДК</w:t>
      </w:r>
      <w:r w:rsidRPr="00716457">
        <w:rPr>
          <w:rFonts w:ascii="Times New Roman" w:hAnsi="Times New Roman" w:cs="Times New Roman"/>
          <w:sz w:val="24"/>
          <w:szCs w:val="24"/>
        </w:rPr>
        <w:t xml:space="preserve"> – 57</w:t>
      </w:r>
    </w:p>
    <w:p w:rsidR="00583699" w:rsidRPr="00716457" w:rsidRDefault="00091C4A" w:rsidP="0050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на практики</w:t>
      </w:r>
      <w:r w:rsidR="004D3789" w:rsidRPr="00716457">
        <w:rPr>
          <w:rFonts w:ascii="Times New Roman" w:hAnsi="Times New Roman" w:cs="Times New Roman"/>
          <w:sz w:val="24"/>
          <w:szCs w:val="24"/>
        </w:rPr>
        <w:t xml:space="preserve">, </w:t>
      </w:r>
      <w:r w:rsidR="00BF4F26" w:rsidRPr="00716457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716457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502B44" w:rsidRPr="00716457">
        <w:rPr>
          <w:rFonts w:ascii="Times New Roman" w:hAnsi="Times New Roman" w:cs="Times New Roman"/>
          <w:sz w:val="24"/>
          <w:szCs w:val="24"/>
        </w:rPr>
        <w:t xml:space="preserve"> - 72</w:t>
      </w:r>
      <w:r w:rsidRPr="0071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4A" w:rsidRPr="00716457" w:rsidRDefault="00091C4A" w:rsidP="0050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и производственную</w:t>
      </w:r>
      <w:r w:rsidR="00502B44" w:rsidRPr="00716457">
        <w:rPr>
          <w:rFonts w:ascii="Times New Roman" w:hAnsi="Times New Roman" w:cs="Times New Roman"/>
          <w:sz w:val="24"/>
          <w:szCs w:val="24"/>
        </w:rPr>
        <w:t xml:space="preserve"> - 108</w:t>
      </w:r>
    </w:p>
    <w:p w:rsidR="00091C4A" w:rsidRPr="00716457" w:rsidRDefault="00091C4A" w:rsidP="00502B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645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502B44" w:rsidRPr="00716457">
        <w:rPr>
          <w:rFonts w:ascii="Times New Roman" w:hAnsi="Times New Roman" w:cs="Times New Roman"/>
          <w:sz w:val="24"/>
          <w:szCs w:val="24"/>
        </w:rPr>
        <w:t xml:space="preserve"> – 29 </w:t>
      </w:r>
      <w:r w:rsidRPr="00716457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BF4F26" w:rsidRPr="00716457">
        <w:rPr>
          <w:rFonts w:ascii="Times New Roman" w:hAnsi="Times New Roman" w:cs="Times New Roman"/>
          <w:i/>
          <w:sz w:val="24"/>
          <w:szCs w:val="24"/>
        </w:rPr>
        <w:t>в случае наличия</w:t>
      </w:r>
      <w:r w:rsidR="00583699" w:rsidRPr="00716457">
        <w:rPr>
          <w:rFonts w:ascii="Times New Roman" w:hAnsi="Times New Roman" w:cs="Times New Roman"/>
          <w:i/>
          <w:sz w:val="24"/>
          <w:szCs w:val="24"/>
        </w:rPr>
        <w:t>)</w:t>
      </w:r>
      <w:r w:rsidRPr="007164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1C4A" w:rsidRPr="00716457" w:rsidRDefault="00091C4A" w:rsidP="00414C20">
      <w:pPr>
        <w:rPr>
          <w:rFonts w:ascii="Times New Roman" w:hAnsi="Times New Roman" w:cs="Times New Roman"/>
          <w:b/>
          <w:i/>
          <w:sz w:val="24"/>
          <w:szCs w:val="24"/>
        </w:rPr>
        <w:sectPr w:rsidR="00091C4A" w:rsidRPr="00716457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716457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91C4A" w:rsidRPr="00716457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4392"/>
        <w:gridCol w:w="1277"/>
        <w:gridCol w:w="993"/>
        <w:gridCol w:w="1703"/>
        <w:gridCol w:w="1135"/>
        <w:gridCol w:w="928"/>
        <w:gridCol w:w="207"/>
        <w:gridCol w:w="1986"/>
        <w:gridCol w:w="6"/>
        <w:gridCol w:w="1268"/>
      </w:tblGrid>
      <w:tr w:rsidR="00233701" w:rsidRPr="00716457" w:rsidTr="00AA2710">
        <w:trPr>
          <w:trHeight w:val="353"/>
        </w:trPr>
        <w:tc>
          <w:tcPr>
            <w:tcW w:w="495" w:type="pct"/>
            <w:vMerge w:val="restart"/>
            <w:vAlign w:val="center"/>
          </w:tcPr>
          <w:p w:rsidR="003E1C1F" w:rsidRPr="00716457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3E1C1F" w:rsidRPr="00716457" w:rsidRDefault="003E1C1F" w:rsidP="0071645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3E1C1F" w:rsidRPr="00716457" w:rsidRDefault="00DF7E97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о</w:t>
            </w:r>
            <w:r w:rsidR="003E1C1F" w:rsidRPr="007164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бъем </w:t>
            </w:r>
            <w:r w:rsidRPr="00716457">
              <w:rPr>
                <w:rFonts w:ascii="Times New Roman" w:hAnsi="Times New Roman" w:cs="Times New Roman"/>
                <w:iCs/>
                <w:sz w:val="24"/>
                <w:szCs w:val="24"/>
              </w:rPr>
              <w:t>нагрузки</w:t>
            </w:r>
            <w:r w:rsidR="003E1C1F" w:rsidRPr="00716457">
              <w:rPr>
                <w:rFonts w:ascii="Times New Roman" w:hAnsi="Times New Roman" w:cs="Times New Roman"/>
                <w:iCs/>
                <w:sz w:val="24"/>
                <w:szCs w:val="24"/>
              </w:rPr>
              <w:t>, час.</w:t>
            </w:r>
          </w:p>
        </w:tc>
        <w:tc>
          <w:tcPr>
            <w:tcW w:w="2256" w:type="pct"/>
            <w:gridSpan w:val="7"/>
            <w:shd w:val="clear" w:color="auto" w:fill="auto"/>
            <w:vAlign w:val="center"/>
          </w:tcPr>
          <w:p w:rsidR="003E1C1F" w:rsidRPr="00716457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E1C1F" w:rsidRPr="00716457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33701" w:rsidRPr="00716457" w:rsidTr="00AA2710">
        <w:tc>
          <w:tcPr>
            <w:tcW w:w="495" w:type="pct"/>
            <w:vMerge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shd w:val="clear" w:color="auto" w:fill="auto"/>
            <w:vAlign w:val="center"/>
          </w:tcPr>
          <w:p w:rsidR="003E1C1F" w:rsidRPr="00716457" w:rsidRDefault="00AE62F4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014" w:type="pct"/>
            <w:gridSpan w:val="4"/>
            <w:shd w:val="clear" w:color="auto" w:fill="auto"/>
            <w:vAlign w:val="center"/>
          </w:tcPr>
          <w:p w:rsidR="003E1C1F" w:rsidRPr="00716457" w:rsidRDefault="003E1C1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701" w:rsidRPr="00716457" w:rsidTr="00AA2710">
        <w:tc>
          <w:tcPr>
            <w:tcW w:w="495" w:type="pct"/>
            <w:vMerge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E1C1F" w:rsidRPr="00716457" w:rsidRDefault="003D2742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C1F" w:rsidRPr="0071645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3E1C1F" w:rsidRPr="00716457" w:rsidRDefault="003E1C1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E1C1F" w:rsidRPr="00716457" w:rsidRDefault="003E1C1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E1C1F" w:rsidRPr="00716457" w:rsidRDefault="00716457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E1C1F" w:rsidRPr="00716457" w:rsidRDefault="00AD4BC4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C1F" w:rsidRPr="00716457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</w:p>
          <w:p w:rsidR="003E1C1F" w:rsidRPr="00716457" w:rsidRDefault="003E1C1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3E1C1F" w:rsidRPr="00716457" w:rsidRDefault="00AD4BC4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C1F" w:rsidRPr="00716457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</w:p>
          <w:p w:rsidR="003E1C1F" w:rsidRPr="00716457" w:rsidRDefault="00760462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1C1F"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E1C1F" w:rsidRPr="00716457" w:rsidRDefault="003E1C1F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701" w:rsidRPr="00716457" w:rsidTr="00AA2710">
        <w:tc>
          <w:tcPr>
            <w:tcW w:w="495" w:type="pct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68" w:type="pct"/>
            <w:gridSpan w:val="2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091C4A" w:rsidRPr="00716457" w:rsidRDefault="00091C4A" w:rsidP="00414C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A2710" w:rsidRPr="00716457" w:rsidTr="00AA2710">
        <w:tc>
          <w:tcPr>
            <w:tcW w:w="495" w:type="pct"/>
          </w:tcPr>
          <w:p w:rsidR="00AA2710" w:rsidRPr="00716457" w:rsidRDefault="00AA2710" w:rsidP="0041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A2710" w:rsidRPr="00716457" w:rsidRDefault="00AA2710" w:rsidP="0041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24" w:type="pct"/>
            <w:shd w:val="clear" w:color="auto" w:fill="auto"/>
          </w:tcPr>
          <w:p w:rsidR="00AA2710" w:rsidRPr="00716457" w:rsidRDefault="00AA2710" w:rsidP="0041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Техника частично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сварки (наплавки) плавлением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" w:type="pct"/>
            <w:gridSpan w:val="2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A2710" w:rsidRPr="00716457" w:rsidTr="00AA2710">
        <w:tc>
          <w:tcPr>
            <w:tcW w:w="495" w:type="pct"/>
          </w:tcPr>
          <w:p w:rsidR="00AA2710" w:rsidRPr="00716457" w:rsidRDefault="00AA2710" w:rsidP="0041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A2710" w:rsidRPr="00716457" w:rsidRDefault="00AA2710" w:rsidP="00414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Технология частично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зированной сварки (наплавки) плавл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различных деталей и конструкций во всех пространственных положениях </w:t>
            </w:r>
          </w:p>
        </w:tc>
        <w:tc>
          <w:tcPr>
            <w:tcW w:w="414" w:type="pct"/>
            <w:shd w:val="clear" w:color="auto" w:fill="auto"/>
          </w:tcPr>
          <w:p w:rsidR="00AA2710" w:rsidRPr="00716457" w:rsidRDefault="00F4184B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2" w:type="pct"/>
            <w:shd w:val="clear" w:color="auto" w:fill="auto"/>
          </w:tcPr>
          <w:p w:rsidR="00AA2710" w:rsidRPr="00716457" w:rsidRDefault="00F4184B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" w:type="pct"/>
            <w:shd w:val="clear" w:color="auto" w:fill="auto"/>
          </w:tcPr>
          <w:p w:rsidR="00AA2710" w:rsidRPr="00716457" w:rsidRDefault="00F4184B" w:rsidP="00414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" w:type="pct"/>
            <w:vMerge/>
            <w:shd w:val="clear" w:color="auto" w:fill="auto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:rsidR="00AA2710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46" w:type="pct"/>
            <w:gridSpan w:val="2"/>
            <w:vMerge/>
            <w:shd w:val="clear" w:color="auto" w:fill="BFBFBF" w:themeFill="background1" w:themeFillShade="BF"/>
          </w:tcPr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AA2710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710" w:rsidRPr="00716457" w:rsidRDefault="00AA2710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33701" w:rsidRPr="00716457" w:rsidTr="00AA2710">
        <w:tc>
          <w:tcPr>
            <w:tcW w:w="495" w:type="pct"/>
          </w:tcPr>
          <w:p w:rsidR="00091C4A" w:rsidRPr="00716457" w:rsidRDefault="00091C4A" w:rsidP="00414C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091C4A" w:rsidRPr="00716457" w:rsidRDefault="00091C4A" w:rsidP="00414C2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4" w:type="pct"/>
            <w:shd w:val="clear" w:color="auto" w:fill="auto"/>
          </w:tcPr>
          <w:p w:rsidR="00091C4A" w:rsidRPr="00716457" w:rsidRDefault="00233701" w:rsidP="00233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CD1741" w:rsidRPr="00716457" w:rsidRDefault="00CD1741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pct"/>
            <w:gridSpan w:val="5"/>
            <w:shd w:val="clear" w:color="auto" w:fill="C0C0C0"/>
          </w:tcPr>
          <w:p w:rsidR="00091C4A" w:rsidRPr="00716457" w:rsidRDefault="00091C4A" w:rsidP="00414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</w:tcPr>
          <w:p w:rsidR="00091C4A" w:rsidRPr="00716457" w:rsidRDefault="00233701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11" w:type="pct"/>
            <w:shd w:val="clear" w:color="auto" w:fill="auto"/>
          </w:tcPr>
          <w:p w:rsidR="00091C4A" w:rsidRPr="00716457" w:rsidRDefault="00091C4A" w:rsidP="00414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3701" w:rsidRPr="00716457" w:rsidTr="00AA2710">
        <w:tc>
          <w:tcPr>
            <w:tcW w:w="495" w:type="pct"/>
          </w:tcPr>
          <w:p w:rsidR="003D2742" w:rsidRPr="00716457" w:rsidRDefault="003D2742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3D2742" w:rsidRPr="00716457" w:rsidRDefault="003D2742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4" w:type="pct"/>
            <w:shd w:val="clear" w:color="auto" w:fill="auto"/>
          </w:tcPr>
          <w:p w:rsidR="003D2742" w:rsidRPr="00716457" w:rsidRDefault="00AA2710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266</w:t>
            </w:r>
          </w:p>
        </w:tc>
        <w:tc>
          <w:tcPr>
            <w:tcW w:w="322" w:type="pct"/>
            <w:shd w:val="clear" w:color="auto" w:fill="auto"/>
          </w:tcPr>
          <w:p w:rsidR="003D2742" w:rsidRPr="00716457" w:rsidRDefault="004C0826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52" w:type="pct"/>
            <w:shd w:val="clear" w:color="auto" w:fill="auto"/>
          </w:tcPr>
          <w:p w:rsidR="003D2742" w:rsidRPr="004C0826" w:rsidRDefault="004C0826" w:rsidP="00414C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8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68" w:type="pct"/>
            <w:shd w:val="clear" w:color="auto" w:fill="auto"/>
          </w:tcPr>
          <w:p w:rsidR="003D2742" w:rsidRPr="00716457" w:rsidRDefault="004C0826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01" w:type="pct"/>
          </w:tcPr>
          <w:p w:rsidR="003D2742" w:rsidRPr="00716457" w:rsidRDefault="004C0826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3D2742" w:rsidRPr="00716457" w:rsidRDefault="004C0826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D2742" w:rsidRPr="00716457" w:rsidRDefault="004C0826" w:rsidP="00414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</w:tbl>
    <w:p w:rsidR="00716457" w:rsidRDefault="00716457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57" w:rsidRDefault="00716457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57" w:rsidRDefault="00716457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57" w:rsidRDefault="00716457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C4A" w:rsidRPr="00716457" w:rsidRDefault="00091C4A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428"/>
        <w:gridCol w:w="10632"/>
        <w:gridCol w:w="1274"/>
      </w:tblGrid>
      <w:tr w:rsidR="0038293C" w:rsidRPr="00716457" w:rsidTr="004C0826">
        <w:trPr>
          <w:trHeight w:val="1204"/>
        </w:trPr>
        <w:tc>
          <w:tcPr>
            <w:tcW w:w="1103" w:type="pct"/>
            <w:gridSpan w:val="2"/>
          </w:tcPr>
          <w:p w:rsidR="00091C4A" w:rsidRPr="00716457" w:rsidRDefault="00091C4A" w:rsidP="0041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дуля (ПМ), междисципл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3480" w:type="pct"/>
            <w:vAlign w:val="center"/>
          </w:tcPr>
          <w:p w:rsidR="007D0FDD" w:rsidRPr="00716457" w:rsidRDefault="00091C4A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091C4A" w:rsidRPr="00716457" w:rsidRDefault="00091C4A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(проект) </w:t>
            </w:r>
            <w:r w:rsidRPr="007164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417" w:type="pct"/>
            <w:vAlign w:val="center"/>
          </w:tcPr>
          <w:p w:rsidR="00091C4A" w:rsidRPr="00716457" w:rsidRDefault="00091C4A" w:rsidP="00414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8293C" w:rsidRPr="00716457" w:rsidTr="004C0826">
        <w:tc>
          <w:tcPr>
            <w:tcW w:w="1103" w:type="pct"/>
            <w:gridSpan w:val="2"/>
          </w:tcPr>
          <w:p w:rsidR="00091C4A" w:rsidRPr="00716457" w:rsidRDefault="00091C4A" w:rsidP="0041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0" w:type="pct"/>
          </w:tcPr>
          <w:p w:rsidR="00091C4A" w:rsidRPr="00716457" w:rsidRDefault="00091C4A" w:rsidP="00414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091C4A" w:rsidRPr="00716457" w:rsidRDefault="00091C4A" w:rsidP="00414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8293C" w:rsidRPr="00716457" w:rsidTr="004C0826">
        <w:tc>
          <w:tcPr>
            <w:tcW w:w="4583" w:type="pct"/>
            <w:gridSpan w:val="3"/>
          </w:tcPr>
          <w:p w:rsidR="00091C4A" w:rsidRPr="00716457" w:rsidRDefault="00AB7183" w:rsidP="001E43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1E43DE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Техника частично механизированной сварки (наплавки) плавлением </w:t>
            </w:r>
          </w:p>
        </w:tc>
        <w:tc>
          <w:tcPr>
            <w:tcW w:w="417" w:type="pct"/>
            <w:vAlign w:val="center"/>
          </w:tcPr>
          <w:p w:rsidR="00091C4A" w:rsidRPr="00716457" w:rsidRDefault="004C0826" w:rsidP="00C6478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8293C" w:rsidRPr="00716457" w:rsidTr="004C0826">
        <w:tc>
          <w:tcPr>
            <w:tcW w:w="4583" w:type="pct"/>
            <w:gridSpan w:val="3"/>
          </w:tcPr>
          <w:p w:rsidR="00091C4A" w:rsidRPr="00716457" w:rsidRDefault="00537BF0" w:rsidP="00537B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17" w:type="pct"/>
            <w:vAlign w:val="center"/>
          </w:tcPr>
          <w:p w:rsidR="00091C4A" w:rsidRPr="00716457" w:rsidRDefault="004C0826" w:rsidP="00537B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08DD" w:rsidRPr="00716457" w:rsidTr="004C0826">
        <w:trPr>
          <w:trHeight w:val="269"/>
        </w:trPr>
        <w:tc>
          <w:tcPr>
            <w:tcW w:w="963" w:type="pct"/>
            <w:vMerge w:val="restart"/>
          </w:tcPr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Сварочные материалы для механ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зированной сварки (наплавки) плавлением</w:t>
            </w:r>
          </w:p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</w:tcPr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3408DD" w:rsidRPr="00716457" w:rsidRDefault="004C0826" w:rsidP="002D131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08DD" w:rsidRPr="00716457" w:rsidTr="004C0826">
        <w:trPr>
          <w:trHeight w:val="706"/>
        </w:trPr>
        <w:tc>
          <w:tcPr>
            <w:tcW w:w="963" w:type="pct"/>
            <w:vMerge/>
          </w:tcPr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3408DD" w:rsidRPr="00716457" w:rsidRDefault="003408DD" w:rsidP="00A1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процесса частично механизированной сварки (наплавки) плавлением в защитном газе. Схема сварочного процесса плавящимся электродом в защитных газах.</w:t>
            </w:r>
          </w:p>
        </w:tc>
        <w:tc>
          <w:tcPr>
            <w:tcW w:w="417" w:type="pct"/>
            <w:vMerge/>
            <w:vAlign w:val="center"/>
          </w:tcPr>
          <w:p w:rsidR="003408DD" w:rsidRPr="00716457" w:rsidRDefault="003408DD" w:rsidP="00414C2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8DD" w:rsidRPr="00716457" w:rsidTr="004C0826">
        <w:trPr>
          <w:trHeight w:val="1280"/>
        </w:trPr>
        <w:tc>
          <w:tcPr>
            <w:tcW w:w="963" w:type="pct"/>
            <w:vMerge/>
          </w:tcPr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3408DD" w:rsidRPr="00716457" w:rsidRDefault="003408DD" w:rsidP="003408D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Основные группы и марки материалов, свариваемых частично механизированной сваркой (наплавкой) плавлением. Сварочные (наплавочные) материалы для частично механизированной сварки (наплавки) плавлением. Инертные газы и их свойства.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Кислород. Характеристика и свойства кислорода. Качество кислорода. Углекислота. Характеристика и свойства углекислоты. Качество углекислоты.  Качество а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гона. </w:t>
            </w:r>
            <w:r w:rsidRPr="0071645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Правила выбора защитного газа.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Электроды. Присадочные материалы.</w:t>
            </w:r>
          </w:p>
        </w:tc>
        <w:tc>
          <w:tcPr>
            <w:tcW w:w="417" w:type="pct"/>
            <w:vMerge/>
            <w:vAlign w:val="center"/>
          </w:tcPr>
          <w:p w:rsidR="003408DD" w:rsidRPr="00716457" w:rsidRDefault="003408DD" w:rsidP="00414C2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8DD" w:rsidRPr="00716457" w:rsidTr="004C0826">
        <w:trPr>
          <w:trHeight w:val="309"/>
        </w:trPr>
        <w:tc>
          <w:tcPr>
            <w:tcW w:w="963" w:type="pct"/>
            <w:vMerge/>
          </w:tcPr>
          <w:p w:rsidR="003408DD" w:rsidRPr="00716457" w:rsidRDefault="003408DD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3408DD" w:rsidRPr="00716457" w:rsidRDefault="003408DD" w:rsidP="003408D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716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сварочной проволоки: по назначению, по химическому составу, по диаметру. Марк</w:t>
            </w:r>
            <w:r w:rsidRPr="00716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ровка и характеристика. </w:t>
            </w:r>
            <w:r w:rsidRPr="0071645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Материалы для наплавки. Назначение, виды и свойства сварочных материалов.</w:t>
            </w:r>
          </w:p>
        </w:tc>
        <w:tc>
          <w:tcPr>
            <w:tcW w:w="417" w:type="pct"/>
            <w:vMerge/>
            <w:vAlign w:val="center"/>
          </w:tcPr>
          <w:p w:rsidR="003408DD" w:rsidRPr="00716457" w:rsidRDefault="003408DD" w:rsidP="001E43D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93C" w:rsidRPr="00716457" w:rsidTr="004C0826">
        <w:trPr>
          <w:trHeight w:val="309"/>
        </w:trPr>
        <w:tc>
          <w:tcPr>
            <w:tcW w:w="963" w:type="pct"/>
            <w:vMerge/>
          </w:tcPr>
          <w:p w:rsidR="00091C4A" w:rsidRPr="00716457" w:rsidRDefault="00091C4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2D131A" w:rsidRPr="00716457" w:rsidRDefault="00091C4A" w:rsidP="00AB718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</w:t>
            </w:r>
            <w:r w:rsidR="00CD1741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091C4A" w:rsidRPr="00716457" w:rsidRDefault="00EB524F" w:rsidP="001E43D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293C" w:rsidRPr="00716457" w:rsidTr="004C0826">
        <w:trPr>
          <w:trHeight w:val="629"/>
        </w:trPr>
        <w:tc>
          <w:tcPr>
            <w:tcW w:w="963" w:type="pct"/>
            <w:vMerge/>
          </w:tcPr>
          <w:p w:rsidR="00091C4A" w:rsidRPr="00716457" w:rsidRDefault="00091C4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091C4A" w:rsidRPr="00716457" w:rsidRDefault="00091C4A" w:rsidP="00414C2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1C1F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131A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задание:</w:t>
            </w:r>
            <w:r w:rsidR="002D131A"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2D131A" w:rsidRPr="00716457">
              <w:rPr>
                <w:rFonts w:ascii="Times New Roman" w:hAnsi="Times New Roman" w:cs="Times New Roman"/>
                <w:sz w:val="24"/>
                <w:szCs w:val="24"/>
              </w:rPr>
              <w:t>Выбор сварочных материалов для частично механизированной сварки (наплавки) плавлением в защитном газе».</w:t>
            </w:r>
          </w:p>
        </w:tc>
        <w:tc>
          <w:tcPr>
            <w:tcW w:w="417" w:type="pct"/>
            <w:vAlign w:val="center"/>
          </w:tcPr>
          <w:p w:rsidR="00091C4A" w:rsidRPr="00716457" w:rsidRDefault="00EB524F" w:rsidP="002D13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93C" w:rsidRPr="00716457" w:rsidTr="004C0826">
        <w:tc>
          <w:tcPr>
            <w:tcW w:w="963" w:type="pct"/>
            <w:vMerge/>
          </w:tcPr>
          <w:p w:rsidR="00091C4A" w:rsidRPr="00716457" w:rsidRDefault="00091C4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  <w:vAlign w:val="bottom"/>
          </w:tcPr>
          <w:p w:rsidR="00091C4A" w:rsidRPr="00716457" w:rsidRDefault="00AB7183" w:rsidP="00AB718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Практическое задание: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</w:t>
            </w:r>
            <w:r w:rsidR="00C35C44" w:rsidRPr="007164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емы сварочного процесса плавящимся электродом в защитных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газах».</w:t>
            </w:r>
          </w:p>
        </w:tc>
        <w:tc>
          <w:tcPr>
            <w:tcW w:w="417" w:type="pct"/>
            <w:vAlign w:val="center"/>
          </w:tcPr>
          <w:p w:rsidR="00091C4A" w:rsidRPr="00716457" w:rsidRDefault="00EB524F" w:rsidP="00AB71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70BEA" w:rsidRPr="00716457" w:rsidTr="004C0826">
        <w:trPr>
          <w:trHeight w:val="461"/>
        </w:trPr>
        <w:tc>
          <w:tcPr>
            <w:tcW w:w="963" w:type="pct"/>
            <w:vMerge w:val="restart"/>
          </w:tcPr>
          <w:p w:rsidR="00670BEA" w:rsidRPr="00716457" w:rsidRDefault="00670BEA" w:rsidP="00C64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="005D38AC"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 для  механизации св</w:t>
            </w:r>
            <w:r w:rsidR="005D38AC"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5D38AC"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рочного производства</w:t>
            </w:r>
          </w:p>
        </w:tc>
        <w:tc>
          <w:tcPr>
            <w:tcW w:w="3620" w:type="pct"/>
            <w:gridSpan w:val="2"/>
          </w:tcPr>
          <w:p w:rsidR="00670BEA" w:rsidRPr="00716457" w:rsidRDefault="00670BEA" w:rsidP="00414C2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670BEA" w:rsidRPr="00716457" w:rsidRDefault="00C3428A" w:rsidP="00AB71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0BEA" w:rsidRPr="00716457" w:rsidTr="004C0826">
        <w:trPr>
          <w:trHeight w:val="1076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5D38AC" w:rsidRPr="00716457" w:rsidRDefault="00670BEA" w:rsidP="005D38AC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D38AC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об оборудовании для механизации сварочного производства: виды и классификация оборудования, его общая характеристика; приспособления для сборки и сварки сварных узлов.</w:t>
            </w:r>
            <w:r w:rsidR="005D38AC"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0BEA" w:rsidRPr="00716457" w:rsidRDefault="005D38AC" w:rsidP="005D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сварочного и вспомогательного оборудования для частично механизированной сварки (наплавки) плавлением.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Общие сведения и классификация сварочных полуавтоматов. Устройство и о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новные узлы полуавтоматов.</w:t>
            </w:r>
          </w:p>
        </w:tc>
        <w:tc>
          <w:tcPr>
            <w:tcW w:w="417" w:type="pct"/>
            <w:vMerge/>
            <w:vAlign w:val="center"/>
          </w:tcPr>
          <w:p w:rsidR="00670BEA" w:rsidRPr="00716457" w:rsidRDefault="00670BEA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BEA" w:rsidRPr="00716457" w:rsidTr="004C0826">
        <w:trPr>
          <w:trHeight w:val="462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5D38AC" w:rsidRPr="00716457" w:rsidRDefault="00670BEA" w:rsidP="005D38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установки и поворота сварных конструкций: неповоротное и поворотное оборуд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вание, его классификация; манипуляторы, </w:t>
            </w:r>
            <w:proofErr w:type="spellStart"/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вращатели</w:t>
            </w:r>
            <w:proofErr w:type="spellEnd"/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позиционеры; область применения.</w:t>
            </w:r>
          </w:p>
        </w:tc>
        <w:tc>
          <w:tcPr>
            <w:tcW w:w="417" w:type="pct"/>
            <w:vMerge/>
            <w:vAlign w:val="center"/>
          </w:tcPr>
          <w:p w:rsidR="00670BEA" w:rsidRPr="00716457" w:rsidRDefault="00670BEA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8AC" w:rsidRPr="00716457" w:rsidTr="004C0826">
        <w:trPr>
          <w:trHeight w:val="1280"/>
        </w:trPr>
        <w:tc>
          <w:tcPr>
            <w:tcW w:w="963" w:type="pct"/>
            <w:vMerge/>
          </w:tcPr>
          <w:p w:rsidR="005D38AC" w:rsidRPr="00716457" w:rsidRDefault="005D38AC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5D38AC" w:rsidRPr="00716457" w:rsidRDefault="005D38AC" w:rsidP="005D38A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механизированные установки для сварки: классификация установок по назначению; конструктивное оформление и принцип действия установок для сварки (блоков, полотнищ, продольных и кольцевых швов, цилиндрических конструкций малой и большой емкости); установки для электр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шлаковой сварки кольцевых и продольных швов конструкций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vMerge/>
            <w:vAlign w:val="center"/>
          </w:tcPr>
          <w:p w:rsidR="005D38AC" w:rsidRPr="00716457" w:rsidRDefault="005D38AC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BEA" w:rsidRPr="00716457" w:rsidTr="004C0826">
        <w:trPr>
          <w:trHeight w:val="335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C6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. Газовая аппаратура для сварки в защитных газах.</w:t>
            </w:r>
          </w:p>
        </w:tc>
        <w:tc>
          <w:tcPr>
            <w:tcW w:w="417" w:type="pct"/>
            <w:vMerge/>
            <w:vAlign w:val="center"/>
          </w:tcPr>
          <w:p w:rsidR="00670BEA" w:rsidRPr="00716457" w:rsidRDefault="00670BEA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BEA" w:rsidRPr="00716457" w:rsidTr="004C0826">
        <w:trPr>
          <w:trHeight w:val="605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5D38A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. Полуавтомат для дуговой сварки плавящимся электродом в среде углекислого газа. Устройство и о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новные узлы.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vMerge/>
            <w:vAlign w:val="center"/>
          </w:tcPr>
          <w:p w:rsidR="00670BEA" w:rsidRPr="00716457" w:rsidRDefault="00670BEA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BEA" w:rsidRPr="00716457" w:rsidTr="004C0826">
        <w:trPr>
          <w:trHeight w:val="634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5D38A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 условия работы контрольно-измерительных приборов, правила их эксплуатации и 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ласть применения.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vMerge/>
            <w:vAlign w:val="center"/>
          </w:tcPr>
          <w:p w:rsidR="00670BEA" w:rsidRPr="00716457" w:rsidRDefault="00670BEA" w:rsidP="00414C20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0BEA" w:rsidRPr="00716457" w:rsidTr="004C0826"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414C2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670BEA" w:rsidRPr="00716457" w:rsidRDefault="00EB524F" w:rsidP="00AB71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70BEA" w:rsidRPr="00716457" w:rsidTr="004C0826">
        <w:trPr>
          <w:trHeight w:val="640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AB7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Практическое занятие: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оборудования для выполнения сварки по оптимальным параметрам в зависимости от выполняемой работы»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7" w:type="pct"/>
            <w:vAlign w:val="center"/>
          </w:tcPr>
          <w:p w:rsidR="00670BEA" w:rsidRPr="00716457" w:rsidRDefault="00670BEA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BEA" w:rsidRPr="00716457" w:rsidTr="004C0826">
        <w:trPr>
          <w:trHeight w:val="450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C64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выбранного оборудования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" w:type="pct"/>
            <w:vAlign w:val="center"/>
          </w:tcPr>
          <w:p w:rsidR="00670BEA" w:rsidRPr="00716457" w:rsidRDefault="00670BEA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BEA" w:rsidRPr="00716457" w:rsidTr="004C0826">
        <w:trPr>
          <w:trHeight w:val="533"/>
        </w:trPr>
        <w:tc>
          <w:tcPr>
            <w:tcW w:w="963" w:type="pct"/>
            <w:vMerge/>
          </w:tcPr>
          <w:p w:rsidR="00670BEA" w:rsidRPr="00716457" w:rsidRDefault="00670BEA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670BEA" w:rsidRPr="00716457" w:rsidRDefault="00670BEA" w:rsidP="001E4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Практическое занятие: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8AC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приспособлений для сборки и сварки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" w:type="pct"/>
            <w:vAlign w:val="center"/>
          </w:tcPr>
          <w:p w:rsidR="00670BEA" w:rsidRPr="00716457" w:rsidRDefault="00EB524F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03" w:rsidRPr="00716457" w:rsidTr="004C0826">
        <w:trPr>
          <w:trHeight w:val="387"/>
        </w:trPr>
        <w:tc>
          <w:tcPr>
            <w:tcW w:w="963" w:type="pct"/>
            <w:vMerge w:val="restart"/>
          </w:tcPr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 полуа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томатической  сварки</w:t>
            </w:r>
          </w:p>
          <w:p w:rsidR="00BA5A03" w:rsidRPr="00716457" w:rsidRDefault="00BA5A0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BA5A03" w:rsidRPr="00716457" w:rsidRDefault="00BA5A03" w:rsidP="001E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BA5A03" w:rsidRPr="00716457" w:rsidRDefault="004C0826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A03" w:rsidRPr="00716457" w:rsidTr="004C0826">
        <w:trPr>
          <w:trHeight w:val="441"/>
        </w:trPr>
        <w:tc>
          <w:tcPr>
            <w:tcW w:w="963" w:type="pct"/>
            <w:vMerge/>
          </w:tcPr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BA5A03" w:rsidRPr="00716457" w:rsidRDefault="00BA5A03" w:rsidP="0028619B">
            <w:pPr>
              <w:pStyle w:val="ad"/>
              <w:numPr>
                <w:ilvl w:val="0"/>
                <w:numId w:val="5"/>
              </w:numPr>
            </w:pPr>
            <w:r w:rsidRPr="00716457">
              <w:t>Сварочные полуавтоматы: назначение, классификация, принцип действия, устройство, область пр</w:t>
            </w:r>
            <w:r w:rsidRPr="00716457">
              <w:t>и</w:t>
            </w:r>
            <w:r w:rsidRPr="00716457">
              <w:t>менения. Наиболее распространенные типы сварочных полуавтоматов, их технические характер</w:t>
            </w:r>
            <w:r w:rsidRPr="00716457">
              <w:t>и</w:t>
            </w:r>
            <w:r w:rsidRPr="00716457">
              <w:t>стики. Механизмы подачи и перемещения проволоки: назначение, устройство, расположение в пол</w:t>
            </w:r>
            <w:r w:rsidRPr="00716457">
              <w:t>у</w:t>
            </w:r>
            <w:r w:rsidRPr="00716457">
              <w:t>автоматах различных типов.  Гибкие шланги: назначение, конструкция гибких шлангов. Сварочные горелки: типы, назначение, конструктивные особенности.</w:t>
            </w:r>
          </w:p>
        </w:tc>
        <w:tc>
          <w:tcPr>
            <w:tcW w:w="417" w:type="pct"/>
            <w:vMerge/>
            <w:vAlign w:val="center"/>
          </w:tcPr>
          <w:p w:rsidR="00BA5A03" w:rsidRPr="00716457" w:rsidRDefault="00BA5A03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716457" w:rsidTr="004C0826">
        <w:trPr>
          <w:trHeight w:val="907"/>
        </w:trPr>
        <w:tc>
          <w:tcPr>
            <w:tcW w:w="963" w:type="pct"/>
            <w:vMerge/>
          </w:tcPr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BA5A03" w:rsidRPr="00716457" w:rsidRDefault="00BA5A03" w:rsidP="0028619B">
            <w:pPr>
              <w:pStyle w:val="ad"/>
              <w:numPr>
                <w:ilvl w:val="0"/>
                <w:numId w:val="5"/>
              </w:numPr>
            </w:pPr>
            <w:r w:rsidRPr="00716457">
              <w:t>Сварочные автоматы: назначение, классификация, принцип действия, устройство, область примен</w:t>
            </w:r>
            <w:r w:rsidRPr="00716457">
              <w:t>е</w:t>
            </w:r>
            <w:r w:rsidRPr="00716457">
              <w:t>ния. Наиболее распространенные типы сварочных автоматов, их технические характеристики.</w:t>
            </w:r>
          </w:p>
        </w:tc>
        <w:tc>
          <w:tcPr>
            <w:tcW w:w="417" w:type="pct"/>
            <w:vMerge/>
            <w:vAlign w:val="center"/>
          </w:tcPr>
          <w:p w:rsidR="00BA5A03" w:rsidRPr="00716457" w:rsidRDefault="00BA5A03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3" w:rsidRPr="00716457" w:rsidTr="004C0826">
        <w:trPr>
          <w:trHeight w:val="454"/>
        </w:trPr>
        <w:tc>
          <w:tcPr>
            <w:tcW w:w="963" w:type="pct"/>
            <w:vMerge/>
          </w:tcPr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BA5A03" w:rsidRPr="00716457" w:rsidRDefault="00BA5A03" w:rsidP="00BA5A03">
            <w:pPr>
              <w:pStyle w:val="ad"/>
              <w:ind w:left="360"/>
            </w:pPr>
            <w:r w:rsidRPr="00716457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BA5A03" w:rsidRPr="004C0826" w:rsidRDefault="004C0826" w:rsidP="001E43D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5A03" w:rsidRPr="00716457" w:rsidTr="004C0826">
        <w:trPr>
          <w:trHeight w:val="445"/>
        </w:trPr>
        <w:tc>
          <w:tcPr>
            <w:tcW w:w="963" w:type="pct"/>
            <w:vMerge/>
          </w:tcPr>
          <w:p w:rsidR="00BA5A03" w:rsidRPr="00716457" w:rsidRDefault="00BA5A03" w:rsidP="005D38A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shd w:val="clear" w:color="auto" w:fill="auto"/>
          </w:tcPr>
          <w:p w:rsidR="00BA5A03" w:rsidRPr="00716457" w:rsidRDefault="00BA5A03" w:rsidP="00BA5A03">
            <w:pPr>
              <w:pStyle w:val="ad"/>
              <w:ind w:left="360"/>
              <w:rPr>
                <w:b/>
                <w:bCs/>
              </w:rPr>
            </w:pPr>
            <w:r w:rsidRPr="00716457">
              <w:rPr>
                <w:b/>
              </w:rPr>
              <w:t>1.</w:t>
            </w:r>
            <w:r w:rsidRPr="00716457">
              <w:rPr>
                <w:b/>
                <w:bCs/>
              </w:rPr>
              <w:t xml:space="preserve"> Практическое занятие:</w:t>
            </w:r>
            <w:r w:rsidRPr="00716457">
              <w:rPr>
                <w:bCs/>
              </w:rPr>
              <w:t xml:space="preserve"> «</w:t>
            </w:r>
            <w:r w:rsidRPr="00716457">
              <w:t>Подготовка полуавтоматов к работе»</w:t>
            </w:r>
            <w:r w:rsidRPr="00716457">
              <w:rPr>
                <w:bCs/>
              </w:rPr>
              <w:t>.</w:t>
            </w:r>
          </w:p>
        </w:tc>
        <w:tc>
          <w:tcPr>
            <w:tcW w:w="417" w:type="pct"/>
            <w:vAlign w:val="center"/>
          </w:tcPr>
          <w:p w:rsidR="00BA5A03" w:rsidRPr="00716457" w:rsidRDefault="004C0826" w:rsidP="001E43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93C" w:rsidRPr="00716457" w:rsidTr="004C0826">
        <w:trPr>
          <w:trHeight w:val="1068"/>
        </w:trPr>
        <w:tc>
          <w:tcPr>
            <w:tcW w:w="4583" w:type="pct"/>
            <w:gridSpan w:val="3"/>
          </w:tcPr>
          <w:p w:rsidR="00091C4A" w:rsidRPr="00716457" w:rsidRDefault="00091C4A" w:rsidP="000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  <w:r w:rsidR="00900AFC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91C4A" w:rsidRPr="00716457" w:rsidRDefault="00900AFC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и дополнительной литературы при подготовке к занятиям;</w:t>
            </w:r>
          </w:p>
          <w:p w:rsidR="00900AFC" w:rsidRPr="00716457" w:rsidRDefault="00900AFC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бот;</w:t>
            </w:r>
          </w:p>
          <w:p w:rsidR="00900AFC" w:rsidRPr="00716457" w:rsidRDefault="00900AFC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подготовка и защита рефератов.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FC" w:rsidRPr="00716457" w:rsidRDefault="00900AFC" w:rsidP="000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рефератов:</w:t>
            </w:r>
          </w:p>
          <w:p w:rsidR="00900AFC" w:rsidRPr="00716457" w:rsidRDefault="00900AFC" w:rsidP="0028619B">
            <w:pPr>
              <w:pStyle w:val="ad"/>
              <w:numPr>
                <w:ilvl w:val="0"/>
                <w:numId w:val="2"/>
              </w:numPr>
              <w:spacing w:after="0"/>
            </w:pPr>
            <w:r w:rsidRPr="00716457">
              <w:t>Инструменты и приспособления сварщика для механизированной сварки плавящимся электродом в среде активных газов и смесях.</w:t>
            </w:r>
          </w:p>
          <w:p w:rsidR="00900AFC" w:rsidRPr="00716457" w:rsidRDefault="00900AFC" w:rsidP="0028619B">
            <w:pPr>
              <w:pStyle w:val="ad"/>
              <w:numPr>
                <w:ilvl w:val="0"/>
                <w:numId w:val="2"/>
              </w:numPr>
              <w:spacing w:after="0"/>
            </w:pPr>
            <w:r w:rsidRPr="00716457">
              <w:t>Оборудование сварочного поста для механизированной сварки плавящимся электродом в среде активных газов и смесях.</w:t>
            </w:r>
          </w:p>
          <w:p w:rsidR="00900AFC" w:rsidRPr="00716457" w:rsidRDefault="00900AFC" w:rsidP="0028619B">
            <w:pPr>
              <w:pStyle w:val="ad"/>
              <w:numPr>
                <w:ilvl w:val="0"/>
                <w:numId w:val="2"/>
              </w:numPr>
              <w:spacing w:after="0"/>
            </w:pPr>
            <w:r w:rsidRPr="00716457">
              <w:t xml:space="preserve">Оборудование сварочного поста для механизированной сварки порошковой </w:t>
            </w:r>
            <w:r w:rsidR="00C3428A" w:rsidRPr="00716457">
              <w:t>проволокой</w:t>
            </w:r>
            <w:r w:rsidRPr="00716457">
              <w:t xml:space="preserve"> в среде активных газов.</w:t>
            </w:r>
          </w:p>
          <w:p w:rsidR="00900AFC" w:rsidRPr="00716457" w:rsidRDefault="00900AFC" w:rsidP="0028619B">
            <w:pPr>
              <w:pStyle w:val="ad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716457">
              <w:t>Требование к источникам питания и установкам для механизированной сварки плавящимся электродом.</w:t>
            </w:r>
          </w:p>
        </w:tc>
        <w:tc>
          <w:tcPr>
            <w:tcW w:w="417" w:type="pct"/>
            <w:vAlign w:val="center"/>
          </w:tcPr>
          <w:p w:rsidR="00091C4A" w:rsidRPr="00716457" w:rsidRDefault="004C0826" w:rsidP="000634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8293C" w:rsidRPr="00716457" w:rsidTr="004C0826">
        <w:tc>
          <w:tcPr>
            <w:tcW w:w="4583" w:type="pct"/>
            <w:gridSpan w:val="3"/>
          </w:tcPr>
          <w:p w:rsidR="00091C4A" w:rsidRPr="00716457" w:rsidRDefault="00091C4A" w:rsidP="00A8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091C4A" w:rsidRPr="00716457" w:rsidRDefault="00091C4A" w:rsidP="00A8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959E5" w:rsidRPr="00716457" w:rsidRDefault="000634BA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Организация рабоче</w:t>
            </w:r>
            <w:r w:rsidR="00B959E5" w:rsidRPr="00716457">
              <w:rPr>
                <w:rFonts w:ascii="Times New Roman" w:hAnsi="Times New Roman" w:cs="Times New Roman"/>
                <w:sz w:val="24"/>
                <w:szCs w:val="24"/>
              </w:rPr>
              <w:t>го места и правила безопасности труда при частично механизированной сварке (наплавки) плавлением.</w:t>
            </w:r>
          </w:p>
          <w:p w:rsidR="00B959E5" w:rsidRPr="00716457" w:rsidRDefault="00B959E5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сварочного поста частично механизированной сварке (наплавки).</w:t>
            </w:r>
          </w:p>
          <w:p w:rsidR="00BB79F9" w:rsidRPr="00716457" w:rsidRDefault="00B959E5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34BA" w:rsidRPr="00716457">
              <w:rPr>
                <w:rFonts w:ascii="Times New Roman" w:hAnsi="Times New Roman" w:cs="Times New Roman"/>
                <w:sz w:val="24"/>
                <w:szCs w:val="24"/>
              </w:rPr>
              <w:t>астройка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4BA" w:rsidRPr="00716457">
              <w:rPr>
                <w:rFonts w:ascii="Times New Roman" w:hAnsi="Times New Roman" w:cs="Times New Roman"/>
                <w:sz w:val="24"/>
                <w:szCs w:val="24"/>
              </w:rPr>
              <w:t>оборудования поста частично механизированной сварке (наплавки)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4BA" w:rsidRPr="00716457" w:rsidRDefault="000634BA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Зажигание сварочной дуги.</w:t>
            </w:r>
          </w:p>
          <w:p w:rsidR="000634BA" w:rsidRPr="00716457" w:rsidRDefault="000634BA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Выбор наиболее подходящего диаметра сварочной проволоки и расхода защитного газа.</w:t>
            </w:r>
          </w:p>
          <w:p w:rsidR="00091C4A" w:rsidRPr="00716457" w:rsidRDefault="000634BA" w:rsidP="00063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>льзовать производственн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79F9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трудовых функций.</w:t>
            </w:r>
          </w:p>
        </w:tc>
        <w:tc>
          <w:tcPr>
            <w:tcW w:w="417" w:type="pct"/>
            <w:vAlign w:val="center"/>
          </w:tcPr>
          <w:p w:rsidR="00091C4A" w:rsidRPr="00716457" w:rsidRDefault="00C3428A" w:rsidP="00BB79F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8293C" w:rsidRPr="00716457" w:rsidTr="004C0826">
        <w:trPr>
          <w:trHeight w:val="602"/>
        </w:trPr>
        <w:tc>
          <w:tcPr>
            <w:tcW w:w="4583" w:type="pct"/>
            <w:gridSpan w:val="3"/>
          </w:tcPr>
          <w:p w:rsidR="00C3428A" w:rsidRPr="00716457" w:rsidRDefault="00091C4A" w:rsidP="00C35C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D81922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7CC4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35C44"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частично механизированной сварки (наплавки) плавлением различных деталей и конструкций во всех пространственных положениях</w:t>
            </w:r>
          </w:p>
        </w:tc>
        <w:tc>
          <w:tcPr>
            <w:tcW w:w="417" w:type="pct"/>
            <w:vAlign w:val="center"/>
          </w:tcPr>
          <w:p w:rsidR="00091C4A" w:rsidRPr="00716457" w:rsidRDefault="004C0826" w:rsidP="00D8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C3428A" w:rsidRPr="00716457" w:rsidTr="004C0826">
        <w:trPr>
          <w:trHeight w:val="613"/>
        </w:trPr>
        <w:tc>
          <w:tcPr>
            <w:tcW w:w="4583" w:type="pct"/>
            <w:gridSpan w:val="3"/>
          </w:tcPr>
          <w:p w:rsidR="00C3428A" w:rsidRPr="00716457" w:rsidRDefault="00C3428A" w:rsidP="00C35C4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17" w:type="pct"/>
            <w:vAlign w:val="center"/>
          </w:tcPr>
          <w:p w:rsidR="00C3428A" w:rsidRPr="00716457" w:rsidRDefault="004C0826" w:rsidP="00D8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677F3" w:rsidRPr="00716457" w:rsidTr="004C0826">
        <w:tc>
          <w:tcPr>
            <w:tcW w:w="1103" w:type="pct"/>
            <w:gridSpan w:val="2"/>
            <w:vMerge w:val="restart"/>
          </w:tcPr>
          <w:p w:rsidR="002677F3" w:rsidRPr="00716457" w:rsidRDefault="002677F3" w:rsidP="00670B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пол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автоматической дуговой сварки в защитных газах  углеродистых и легирова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ных сталей</w:t>
            </w:r>
          </w:p>
          <w:p w:rsidR="002677F3" w:rsidRPr="00716457" w:rsidRDefault="002677F3" w:rsidP="001E43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</w:tcPr>
          <w:p w:rsidR="002677F3" w:rsidRPr="00716457" w:rsidRDefault="002677F3" w:rsidP="000C09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2677F3" w:rsidRPr="00716457" w:rsidRDefault="004C0826" w:rsidP="00D8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77F3" w:rsidRPr="00716457" w:rsidTr="004C0826">
        <w:trPr>
          <w:trHeight w:val="274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507FB9" w:rsidP="00507FB9">
            <w:pPr>
              <w:widowControl w:val="0"/>
              <w:snapToGrid w:val="0"/>
              <w:spacing w:after="0" w:line="240" w:lineRule="auto"/>
              <w:ind w:firstLine="22"/>
              <w:rPr>
                <w:b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677F3"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Дуговая сварка в защитных газах</w:t>
            </w: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77F3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Аргонодуговая сварка: назначение, область применения и сущность. Достоинства и недостатки. Сварка в углекислом газе: назначение, область применения и сущность. Достоинства и недостатки. Сварка смешанными газами: назначение, область применения и сущность. Достоинства и недостатки. Технология сварки изделий в камерах с контролируемой а</w:t>
            </w:r>
            <w:r w:rsidR="002677F3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677F3"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мосферой.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416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Сварка углеродистых сталей </w:t>
            </w:r>
          </w:p>
          <w:p w:rsidR="002677F3" w:rsidRPr="00716457" w:rsidRDefault="002677F3" w:rsidP="002677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Технология дуговой механизированной сварки в защитных газах углеродистых сталей и ее особе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ности. Выбор режимов.</w:t>
            </w:r>
          </w:p>
          <w:p w:rsidR="002677F3" w:rsidRPr="00716457" w:rsidRDefault="002677F3" w:rsidP="002677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режимы расплавления электрода и переноса металла в сварочную ванну. Циклический режим сварки короткой дугой без разбрызгивания. Режим сварки оптимизированной короткой д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гой. Крупнокапельный режим.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874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Сварка легированных сталей</w:t>
            </w:r>
          </w:p>
          <w:p w:rsidR="002677F3" w:rsidRPr="00716457" w:rsidRDefault="002677F3" w:rsidP="002677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Особенности дуговой сварки в защитных газах легированных сталей. Режимы, технологические приемы. Сварка разнородных сталей</w:t>
            </w:r>
          </w:p>
          <w:p w:rsidR="002677F3" w:rsidRPr="00716457" w:rsidRDefault="002677F3" w:rsidP="002677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режимы расплавления электрода и переноса металла в сварочную ванну. Режим импуль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ной сварки. Режим струйного переноса металла. Режим непрерывного вращающегося переноса м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талла (ротационный режим).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FB9" w:rsidRPr="00716457" w:rsidTr="004C0826">
        <w:trPr>
          <w:trHeight w:val="1585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507FB9" w:rsidRPr="00716457" w:rsidRDefault="00507FB9" w:rsidP="002677F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Технология наплавка</w:t>
            </w:r>
          </w:p>
          <w:p w:rsidR="00507FB9" w:rsidRPr="00716457" w:rsidRDefault="00507FB9" w:rsidP="00A81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процесса наплавки в защитных газах. Наплавка твердосплавными материалами. Реж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мы механизированной наплавки и принципы их выбора. Технология механизированной дуговой наплавки различных поверхностей (плоскостных, цилиндрических, сферических и т.д.)</w:t>
            </w:r>
          </w:p>
        </w:tc>
        <w:tc>
          <w:tcPr>
            <w:tcW w:w="417" w:type="pct"/>
            <w:vMerge/>
            <w:vAlign w:val="center"/>
          </w:tcPr>
          <w:p w:rsidR="00507FB9" w:rsidRPr="00716457" w:rsidRDefault="00507FB9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7F3" w:rsidRPr="00716457" w:rsidTr="004C0826"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677F3" w:rsidRPr="00716457" w:rsidTr="004C0826"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A813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: «Выбор режимов и технологических приемов для выполнения сварки у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леродистых и низколегированных сталей»</w:t>
            </w:r>
          </w:p>
        </w:tc>
        <w:tc>
          <w:tcPr>
            <w:tcW w:w="417" w:type="pc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7F3" w:rsidRPr="00716457" w:rsidTr="004C0826">
        <w:trPr>
          <w:trHeight w:val="547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«Выбор режимов наплавки и наплавочных материалов,  Определение высоты наплавляемого слоя»</w:t>
            </w:r>
          </w:p>
        </w:tc>
        <w:tc>
          <w:tcPr>
            <w:tcW w:w="417" w:type="pc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7F3" w:rsidRPr="00716457" w:rsidTr="004C0826">
        <w:trPr>
          <w:trHeight w:val="718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A813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«Выбор технологических приемов для устранения износа плоских п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верхностей деталей и узлов, механизмов»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7F3" w:rsidRPr="00716457" w:rsidTr="004C0826">
        <w:trPr>
          <w:trHeight w:val="773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A81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4. 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«Выбор режима сварки дуговой сварки плавящимся электродом в инер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ных газах»</w:t>
            </w:r>
          </w:p>
        </w:tc>
        <w:tc>
          <w:tcPr>
            <w:tcW w:w="417" w:type="pc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7F3" w:rsidRPr="00716457" w:rsidTr="004C0826">
        <w:trPr>
          <w:trHeight w:val="360"/>
        </w:trPr>
        <w:tc>
          <w:tcPr>
            <w:tcW w:w="1103" w:type="pct"/>
            <w:gridSpan w:val="2"/>
            <w:vMerge w:val="restart"/>
          </w:tcPr>
          <w:p w:rsidR="002677F3" w:rsidRPr="00716457" w:rsidRDefault="002677F3" w:rsidP="002419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дуг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вой механизированной сварки в защитных газах цветных металлов и спл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вов, чугуна</w:t>
            </w: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A81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7" w:type="pct"/>
            <w:vMerge w:val="restart"/>
            <w:vAlign w:val="center"/>
          </w:tcPr>
          <w:p w:rsidR="002677F3" w:rsidRPr="00716457" w:rsidRDefault="004C0826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7F3" w:rsidRPr="00716457" w:rsidTr="004C0826">
        <w:trPr>
          <w:trHeight w:val="360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1.Сварка алюминия и его сплавов.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Виды и способы сварки алюминия и его сплавов. Материалы, применяемые для сварки и наплавки алюминия. Техника и технология сварки алюминия. Наплавка алюминия и его сплавов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361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2.Сварка меди и ее сплавов.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Технология сварки меди и ее сплавов.  Наплавка меди и ее сплавов  Материалы, область применения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814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3.Сварка чугуна.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Выбор метода сварки: без предварительного подогрева, с местным и общим под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гревом. Технология  сварки чугуна сплошной и порошковой проволокой</w:t>
            </w:r>
          </w:p>
          <w:p w:rsidR="002677F3" w:rsidRPr="00716457" w:rsidRDefault="002677F3" w:rsidP="00267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Наплавка чугуна твердосплавными материалами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8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387"/>
        </w:trPr>
        <w:tc>
          <w:tcPr>
            <w:tcW w:w="1103" w:type="pct"/>
            <w:gridSpan w:val="2"/>
            <w:vMerge/>
          </w:tcPr>
          <w:p w:rsidR="002677F3" w:rsidRPr="00716457" w:rsidRDefault="002677F3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267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2677F3" w:rsidRPr="004C0826" w:rsidRDefault="004C0826" w:rsidP="008A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8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7F3" w:rsidRPr="00716457" w:rsidTr="004C0826">
        <w:trPr>
          <w:trHeight w:val="612"/>
        </w:trPr>
        <w:tc>
          <w:tcPr>
            <w:tcW w:w="1103" w:type="pct"/>
            <w:gridSpan w:val="2"/>
            <w:vMerge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Практическое занятие: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«Выбор режимов и технологических приемов для выполнения сварки алюминия»</w:t>
            </w:r>
          </w:p>
        </w:tc>
        <w:tc>
          <w:tcPr>
            <w:tcW w:w="417" w:type="pct"/>
            <w:vMerge w:val="restart"/>
            <w:vAlign w:val="center"/>
          </w:tcPr>
          <w:p w:rsidR="002677F3" w:rsidRDefault="004C0826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826" w:rsidRDefault="004C0826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C0826" w:rsidRDefault="004C0826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26" w:rsidRPr="00716457" w:rsidRDefault="004C0826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7F3" w:rsidRPr="00716457" w:rsidTr="004C0826">
        <w:trPr>
          <w:trHeight w:val="559"/>
        </w:trPr>
        <w:tc>
          <w:tcPr>
            <w:tcW w:w="1103" w:type="pct"/>
            <w:gridSpan w:val="2"/>
            <w:vMerge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Практическое занятие: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«Выбор режимов и технологических приемов для выполнения сварки меди»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F3" w:rsidRPr="00716457" w:rsidTr="004C0826">
        <w:trPr>
          <w:trHeight w:val="357"/>
        </w:trPr>
        <w:tc>
          <w:tcPr>
            <w:tcW w:w="1103" w:type="pct"/>
            <w:gridSpan w:val="2"/>
            <w:vMerge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2677F3" w:rsidRPr="00716457" w:rsidRDefault="002677F3" w:rsidP="004C08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Практическое занятие: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«Выбор материалов для наплавки чугуна»</w:t>
            </w:r>
          </w:p>
        </w:tc>
        <w:tc>
          <w:tcPr>
            <w:tcW w:w="417" w:type="pct"/>
            <w:vMerge/>
            <w:vAlign w:val="center"/>
          </w:tcPr>
          <w:p w:rsidR="002677F3" w:rsidRPr="00716457" w:rsidRDefault="002677F3" w:rsidP="004C0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B9" w:rsidRPr="00716457" w:rsidTr="004C0826">
        <w:tc>
          <w:tcPr>
            <w:tcW w:w="1103" w:type="pct"/>
            <w:gridSpan w:val="2"/>
            <w:vMerge w:val="restart"/>
          </w:tcPr>
          <w:p w:rsidR="00507FB9" w:rsidRPr="00716457" w:rsidRDefault="00507FB9" w:rsidP="00507F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 видов технического ко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троля. Неразрушающие м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тоды контроля сварных швов и соединений. Треб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вания безопасности по в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дам контроля</w:t>
            </w:r>
          </w:p>
        </w:tc>
        <w:tc>
          <w:tcPr>
            <w:tcW w:w="3480" w:type="pct"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7" w:type="pct"/>
            <w:vMerge w:val="restart"/>
            <w:vAlign w:val="center"/>
          </w:tcPr>
          <w:p w:rsidR="00507FB9" w:rsidRPr="00716457" w:rsidRDefault="00507FB9" w:rsidP="00A8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7FB9" w:rsidRPr="00716457" w:rsidTr="004C0826">
        <w:trPr>
          <w:trHeight w:val="400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tcBorders>
              <w:bottom w:val="single" w:sz="4" w:space="0" w:color="auto"/>
            </w:tcBorders>
            <w:shd w:val="clear" w:color="auto" w:fill="auto"/>
          </w:tcPr>
          <w:p w:rsidR="00507FB9" w:rsidRPr="00716457" w:rsidRDefault="00507FB9" w:rsidP="00507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Визуальный и измерительный контроль.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(предварительный), операционный (тек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щий), приёмосдаточный контроль. Стадии визуального и измерительного контроля.</w:t>
            </w:r>
          </w:p>
        </w:tc>
        <w:tc>
          <w:tcPr>
            <w:tcW w:w="417" w:type="pct"/>
            <w:vMerge/>
            <w:vAlign w:val="center"/>
          </w:tcPr>
          <w:p w:rsidR="00507FB9" w:rsidRPr="00716457" w:rsidRDefault="00507FB9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FB9" w:rsidRPr="00716457" w:rsidTr="004C0826">
        <w:trPr>
          <w:trHeight w:val="267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tcBorders>
              <w:bottom w:val="single" w:sz="4" w:space="0" w:color="auto"/>
            </w:tcBorders>
            <w:shd w:val="clear" w:color="auto" w:fill="auto"/>
          </w:tcPr>
          <w:p w:rsidR="00507FB9" w:rsidRPr="00716457" w:rsidRDefault="00507FB9" w:rsidP="00507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.Мерительные инструменты, шаблоны, оптические приборы, щупы, калибры, эндоскопы.</w:t>
            </w:r>
          </w:p>
        </w:tc>
        <w:tc>
          <w:tcPr>
            <w:tcW w:w="417" w:type="pct"/>
            <w:vMerge/>
            <w:vAlign w:val="center"/>
          </w:tcPr>
          <w:p w:rsidR="00507FB9" w:rsidRPr="00716457" w:rsidRDefault="00507FB9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FB9" w:rsidRPr="00716457" w:rsidTr="004C0826">
        <w:trPr>
          <w:trHeight w:val="872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tcBorders>
              <w:bottom w:val="single" w:sz="4" w:space="0" w:color="auto"/>
            </w:tcBorders>
            <w:shd w:val="clear" w:color="auto" w:fill="auto"/>
          </w:tcPr>
          <w:p w:rsidR="00507FB9" w:rsidRPr="00716457" w:rsidRDefault="00507FB9" w:rsidP="00507F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.Понятие неразрушающих методов контроля. Радиационная, ультразвуковая, магнитная, </w:t>
            </w:r>
            <w:proofErr w:type="spellStart"/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вихрет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ковая</w:t>
            </w:r>
            <w:proofErr w:type="spellEnd"/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капиллярная дефектоскопии. Контроль </w:t>
            </w:r>
            <w:proofErr w:type="spellStart"/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течеисканием</w:t>
            </w:r>
            <w:proofErr w:type="spellEnd"/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7FB9" w:rsidRPr="00716457" w:rsidRDefault="00507FB9" w:rsidP="005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по видам контроля.</w:t>
            </w: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vAlign w:val="center"/>
          </w:tcPr>
          <w:p w:rsidR="00507FB9" w:rsidRPr="00716457" w:rsidRDefault="00507FB9" w:rsidP="00414C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7FB9" w:rsidRPr="00716457" w:rsidTr="004C0826"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507FB9" w:rsidRPr="00716457" w:rsidRDefault="00507FB9" w:rsidP="00900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17" w:type="pct"/>
            <w:vAlign w:val="center"/>
          </w:tcPr>
          <w:p w:rsidR="00507FB9" w:rsidRPr="00716457" w:rsidRDefault="00507FB9" w:rsidP="00EB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7FB9" w:rsidRPr="00716457" w:rsidTr="004C0826">
        <w:trPr>
          <w:trHeight w:val="614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507FB9" w:rsidRPr="00716457" w:rsidRDefault="00507FB9" w:rsidP="00507F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1. 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сварного соединения визуально на наружные дефекты»</w:t>
            </w:r>
          </w:p>
        </w:tc>
        <w:tc>
          <w:tcPr>
            <w:tcW w:w="417" w:type="pct"/>
            <w:vAlign w:val="center"/>
          </w:tcPr>
          <w:p w:rsidR="00507FB9" w:rsidRPr="00716457" w:rsidRDefault="004C0826" w:rsidP="00EB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FB9" w:rsidRPr="00716457" w:rsidTr="004C0826">
        <w:trPr>
          <w:trHeight w:val="352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507FB9" w:rsidRPr="00716457" w:rsidRDefault="00507FB9" w:rsidP="00507F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2.Практическое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«Измерительный контроль соединения»</w:t>
            </w:r>
          </w:p>
        </w:tc>
        <w:tc>
          <w:tcPr>
            <w:tcW w:w="417" w:type="pct"/>
            <w:vAlign w:val="center"/>
          </w:tcPr>
          <w:p w:rsidR="00507FB9" w:rsidRPr="00716457" w:rsidRDefault="004C0826" w:rsidP="00EB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FB9" w:rsidRPr="00716457" w:rsidTr="004C0826">
        <w:trPr>
          <w:trHeight w:val="587"/>
        </w:trPr>
        <w:tc>
          <w:tcPr>
            <w:tcW w:w="1103" w:type="pct"/>
            <w:gridSpan w:val="2"/>
            <w:vMerge/>
          </w:tcPr>
          <w:p w:rsidR="00507FB9" w:rsidRPr="00716457" w:rsidRDefault="00507FB9" w:rsidP="00414C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0" w:type="pct"/>
            <w:shd w:val="clear" w:color="auto" w:fill="auto"/>
          </w:tcPr>
          <w:p w:rsidR="00507FB9" w:rsidRPr="00716457" w:rsidRDefault="00507FB9" w:rsidP="00507F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3.Практическое занятие: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Проверка сварного соединения на внутренние дефекты капиллярным м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тодом</w:t>
            </w:r>
          </w:p>
        </w:tc>
        <w:tc>
          <w:tcPr>
            <w:tcW w:w="417" w:type="pct"/>
            <w:vAlign w:val="center"/>
          </w:tcPr>
          <w:p w:rsidR="00507FB9" w:rsidRPr="00716457" w:rsidRDefault="004C0826" w:rsidP="00EB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8FF" w:rsidRPr="00716457" w:rsidTr="004C0826">
        <w:trPr>
          <w:trHeight w:val="1068"/>
        </w:trPr>
        <w:tc>
          <w:tcPr>
            <w:tcW w:w="4583" w:type="pct"/>
            <w:gridSpan w:val="3"/>
          </w:tcPr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2: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и дополнительной литературы при подготовке к занятиям;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бот;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- подготовка и защита рефератов.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рефератов:</w:t>
            </w:r>
          </w:p>
          <w:p w:rsidR="008A38FF" w:rsidRPr="00716457" w:rsidRDefault="002E0144" w:rsidP="0028619B">
            <w:pPr>
              <w:pStyle w:val="ad"/>
              <w:numPr>
                <w:ilvl w:val="0"/>
                <w:numId w:val="3"/>
              </w:numPr>
              <w:spacing w:after="0"/>
            </w:pPr>
            <w:r w:rsidRPr="00716457">
              <w:t xml:space="preserve">Дефекты сварных швов, выполненных механизированной сваркой плавящимся электродом углеродистых и конструкционных сталей, в </w:t>
            </w:r>
            <w:proofErr w:type="spellStart"/>
            <w:r w:rsidRPr="00716457">
              <w:t>т.ч</w:t>
            </w:r>
            <w:proofErr w:type="spellEnd"/>
            <w:r w:rsidRPr="00716457">
              <w:t>. импортного производства.</w:t>
            </w:r>
          </w:p>
          <w:p w:rsidR="002E0144" w:rsidRPr="00716457" w:rsidRDefault="002E0144" w:rsidP="0028619B">
            <w:pPr>
              <w:pStyle w:val="ad"/>
              <w:numPr>
                <w:ilvl w:val="0"/>
                <w:numId w:val="3"/>
              </w:numPr>
              <w:spacing w:after="0"/>
            </w:pPr>
            <w:r w:rsidRPr="00716457">
              <w:t>Техника и технология механизированной сварки плавящимся электродом в среде активных газов и смесях труб из углерод</w:t>
            </w:r>
            <w:r w:rsidRPr="00716457">
              <w:t>и</w:t>
            </w:r>
            <w:r w:rsidRPr="00716457">
              <w:t>стых сталей во всех пространственных положениях.</w:t>
            </w:r>
          </w:p>
          <w:p w:rsidR="002E0144" w:rsidRPr="00716457" w:rsidRDefault="002E0144" w:rsidP="00991EAC">
            <w:pPr>
              <w:pStyle w:val="ad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716457">
              <w:lastRenderedPageBreak/>
              <w:t>Техника и технология механизированной наплавки порошковой проволокой в среде активных газов из углеродистых и ко</w:t>
            </w:r>
            <w:r w:rsidRPr="00716457">
              <w:t>н</w:t>
            </w:r>
            <w:r w:rsidRPr="00716457">
              <w:t>струкционных сталей.</w:t>
            </w:r>
          </w:p>
        </w:tc>
        <w:tc>
          <w:tcPr>
            <w:tcW w:w="417" w:type="pct"/>
            <w:vAlign w:val="center"/>
          </w:tcPr>
          <w:p w:rsidR="008A38FF" w:rsidRPr="00716457" w:rsidRDefault="004C0826" w:rsidP="00EB52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</w:tr>
      <w:tr w:rsidR="008A38FF" w:rsidRPr="00716457" w:rsidTr="004C0826">
        <w:tc>
          <w:tcPr>
            <w:tcW w:w="4583" w:type="pct"/>
            <w:gridSpan w:val="3"/>
          </w:tcPr>
          <w:p w:rsidR="008A38FF" w:rsidRPr="00716457" w:rsidRDefault="008A38FF" w:rsidP="0041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 раздела № 2</w:t>
            </w:r>
          </w:p>
          <w:p w:rsidR="008A38FF" w:rsidRPr="00716457" w:rsidRDefault="008A38FF" w:rsidP="0041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634BA" w:rsidRPr="00716457" w:rsidRDefault="000634BA" w:rsidP="0096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Подготовка под сварку деталей из углеродистых и конструкционных сталей.</w:t>
            </w:r>
          </w:p>
          <w:p w:rsidR="000634BA" w:rsidRPr="00716457" w:rsidRDefault="000634BA" w:rsidP="0006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Сборка деталей из углеродистых и конструкционных сталей с применением приспособлений и на прихватках. Применять сборочные приспособления для сборки элементов конструкции (изделий, узлов, деталей) под сварку.</w:t>
            </w:r>
          </w:p>
          <w:p w:rsidR="008A38FF" w:rsidRPr="00716457" w:rsidRDefault="008A38FF" w:rsidP="0096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сварке. </w:t>
            </w:r>
          </w:p>
          <w:p w:rsidR="000634BA" w:rsidRPr="00716457" w:rsidRDefault="000634BA" w:rsidP="0096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частично механизированной сварки </w:t>
            </w:r>
            <w:r w:rsidR="002E0144"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(наплавки) 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плавлением </w:t>
            </w:r>
            <w:r w:rsidR="002E0144" w:rsidRPr="00716457">
              <w:rPr>
                <w:rFonts w:ascii="Times New Roman" w:hAnsi="Times New Roman" w:cs="Times New Roman"/>
                <w:sz w:val="24"/>
                <w:szCs w:val="24"/>
              </w:rPr>
              <w:t>различных деталей и конструкций во всех пространстве</w:t>
            </w:r>
            <w:r w:rsidR="002E0144" w:rsidRPr="0071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144" w:rsidRPr="00716457">
              <w:rPr>
                <w:rFonts w:ascii="Times New Roman" w:hAnsi="Times New Roman" w:cs="Times New Roman"/>
                <w:sz w:val="24"/>
                <w:szCs w:val="24"/>
              </w:rPr>
              <w:t>ных положениях.</w:t>
            </w:r>
          </w:p>
          <w:p w:rsidR="008A38FF" w:rsidRPr="00716457" w:rsidRDefault="008A38FF" w:rsidP="0096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зачистки сварных швов и удаление поверхностных дефектов после сварки.</w:t>
            </w:r>
          </w:p>
          <w:p w:rsidR="000C09E5" w:rsidRPr="00716457" w:rsidRDefault="008A38FF" w:rsidP="0096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Зачищать швы после сварки.</w:t>
            </w:r>
          </w:p>
        </w:tc>
        <w:tc>
          <w:tcPr>
            <w:tcW w:w="417" w:type="pct"/>
            <w:vAlign w:val="center"/>
          </w:tcPr>
          <w:p w:rsidR="008A38FF" w:rsidRPr="00716457" w:rsidRDefault="004C0826" w:rsidP="0096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A38FF" w:rsidRPr="00716457" w:rsidTr="004C0826">
        <w:tc>
          <w:tcPr>
            <w:tcW w:w="4583" w:type="pct"/>
            <w:gridSpan w:val="3"/>
          </w:tcPr>
          <w:p w:rsidR="008A38FF" w:rsidRPr="00716457" w:rsidRDefault="008A38FF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8A38FF" w:rsidRPr="00716457" w:rsidRDefault="008A38FF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8A38FF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 xml:space="preserve">Организация рабочего места и правила безопасности труда </w:t>
            </w:r>
            <w:proofErr w:type="gramStart"/>
            <w:r w:rsidRPr="00716457">
              <w:t>при</w:t>
            </w:r>
            <w:proofErr w:type="gramEnd"/>
            <w:r w:rsidRPr="00716457">
              <w:t xml:space="preserve"> частично механизированной сварки (наплавки) плавлением в защитных газах.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Чтение чертежей, схем, маршрутных и технологических карт.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Выполнение подготовки деталей из углеродистых и конструкционных сталей под сварку.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Выполнение частично механизированной сварки угловых и стыковых швов пластин из углеродистой и конструкционной стали в различных положениях сварного шва.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</w:p>
          <w:p w:rsidR="00987EAC" w:rsidRPr="00716457" w:rsidRDefault="00987EAC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>Выполнение частично механизированной сварки кольцевых швов труб из углеродистых сталей в наклонном положении под углом 45</w:t>
            </w:r>
            <w:r w:rsidR="006B0253" w:rsidRPr="00716457">
              <w:t>°.</w:t>
            </w:r>
            <w:r w:rsidR="000C09E5" w:rsidRPr="00716457">
              <w:t>*</w:t>
            </w:r>
          </w:p>
          <w:p w:rsidR="00987EAC" w:rsidRPr="00716457" w:rsidRDefault="006B0253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</w:pPr>
            <w:r w:rsidRPr="00716457">
              <w:t xml:space="preserve">Выполнение частично механизированной сварки </w:t>
            </w:r>
            <w:r w:rsidR="00987EAC" w:rsidRPr="00716457">
              <w:t xml:space="preserve">плавлением проволокой сплошного сечения в среде активных газов и смесях </w:t>
            </w:r>
            <w:r w:rsidR="00987EAC" w:rsidRPr="00716457">
              <w:lastRenderedPageBreak/>
              <w:t>полностью замкнутой трубной конструкции из низкоуглеродистой стали</w:t>
            </w:r>
            <w:r w:rsidRPr="00716457">
              <w:t xml:space="preserve"> с толщиной стенок трубы от 3 до 10 мм, диаметром 25-250 мм.</w:t>
            </w:r>
            <w:r w:rsidR="000C09E5" w:rsidRPr="00716457">
              <w:t>*</w:t>
            </w:r>
          </w:p>
          <w:p w:rsidR="006B0253" w:rsidRPr="00716457" w:rsidRDefault="006B0253" w:rsidP="0028619B">
            <w:pPr>
              <w:pStyle w:val="ad"/>
              <w:numPr>
                <w:ilvl w:val="0"/>
                <w:numId w:val="4"/>
              </w:numPr>
            </w:pPr>
            <w:r w:rsidRPr="00716457">
              <w:t>Выполнение частично механизированной сварки плавлением порошковой проволокой в среде активных газов полностью з</w:t>
            </w:r>
            <w:r w:rsidRPr="00716457">
              <w:t>а</w:t>
            </w:r>
            <w:r w:rsidRPr="00716457">
              <w:t>мкнутой трубной конструкции  из низкоуглеродистой стали с толщиной стенок трубы от 3 до 10 мм, диаметром 25-250 мм.</w:t>
            </w:r>
            <w:r w:rsidR="000C09E5" w:rsidRPr="00716457">
              <w:t>*</w:t>
            </w:r>
          </w:p>
          <w:p w:rsidR="006B0253" w:rsidRPr="00716457" w:rsidRDefault="006B0253" w:rsidP="0028619B">
            <w:pPr>
              <w:pStyle w:val="ad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b/>
              </w:rPr>
            </w:pPr>
            <w:r w:rsidRPr="00716457">
              <w:t>Выполнение частично механизированной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6B0253" w:rsidRPr="00716457" w:rsidRDefault="006B0253" w:rsidP="006B0253">
            <w:pPr>
              <w:pStyle w:val="ad"/>
              <w:suppressAutoHyphens/>
              <w:spacing w:after="0"/>
              <w:ind w:left="720"/>
              <w:jc w:val="both"/>
            </w:pPr>
            <w:r w:rsidRPr="00716457">
              <w:t>Примечание:</w:t>
            </w:r>
          </w:p>
          <w:p w:rsidR="000C09E5" w:rsidRPr="00716457" w:rsidRDefault="000C09E5" w:rsidP="000C09E5">
            <w:pPr>
              <w:pStyle w:val="ad"/>
              <w:suppressAutoHyphens/>
              <w:spacing w:after="0"/>
              <w:ind w:left="1080"/>
              <w:jc w:val="both"/>
            </w:pPr>
            <w:r w:rsidRPr="00716457">
              <w:t xml:space="preserve">* - виды работ учебной и производственной практики, соответствующие конкурсным заданиям </w:t>
            </w:r>
            <w:r w:rsidRPr="00716457">
              <w:rPr>
                <w:lang w:val="en-US"/>
              </w:rPr>
              <w:t>WSR</w:t>
            </w:r>
            <w:r w:rsidRPr="00716457">
              <w:t xml:space="preserve"> «Сварочные технологии»</w:t>
            </w:r>
          </w:p>
          <w:p w:rsidR="000C09E5" w:rsidRPr="00716457" w:rsidRDefault="000C09E5" w:rsidP="000C09E5">
            <w:pPr>
              <w:pStyle w:val="ad"/>
              <w:suppressAutoHyphens/>
              <w:spacing w:after="0"/>
              <w:ind w:left="1080"/>
              <w:jc w:val="both"/>
              <w:rPr>
                <w:b/>
              </w:rPr>
            </w:pPr>
            <w:r w:rsidRPr="00716457">
              <w:rPr>
                <w:b/>
              </w:rPr>
              <w:t>Экзамен квалификационный</w:t>
            </w:r>
          </w:p>
        </w:tc>
        <w:tc>
          <w:tcPr>
            <w:tcW w:w="417" w:type="pct"/>
            <w:vAlign w:val="center"/>
          </w:tcPr>
          <w:p w:rsidR="008A38FF" w:rsidRPr="00716457" w:rsidRDefault="002E0144" w:rsidP="002E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8A38FF" w:rsidRPr="00716457" w:rsidTr="004C0826">
        <w:tc>
          <w:tcPr>
            <w:tcW w:w="4583" w:type="pct"/>
            <w:gridSpan w:val="3"/>
          </w:tcPr>
          <w:p w:rsidR="008A38FF" w:rsidRPr="00716457" w:rsidRDefault="008A38FF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7" w:type="pct"/>
            <w:vAlign w:val="center"/>
          </w:tcPr>
          <w:p w:rsidR="008A38FF" w:rsidRPr="00716457" w:rsidRDefault="002E0144" w:rsidP="002E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</w:tbl>
    <w:p w:rsidR="00091C4A" w:rsidRPr="00716457" w:rsidRDefault="00091C4A" w:rsidP="00414C20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091C4A" w:rsidRPr="00716457" w:rsidRDefault="00091C4A" w:rsidP="00414C20">
      <w:pPr>
        <w:rPr>
          <w:rFonts w:ascii="Times New Roman" w:hAnsi="Times New Roman" w:cs="Times New Roman"/>
          <w:i/>
          <w:sz w:val="24"/>
          <w:szCs w:val="24"/>
        </w:rPr>
        <w:sectPr w:rsidR="00091C4A" w:rsidRPr="00716457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716457" w:rsidRDefault="006D529D" w:rsidP="00C02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4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4E1C1E" w:rsidRPr="0071645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4E1C1E" w:rsidRPr="00716457" w:rsidRDefault="004E1C1E" w:rsidP="00414C2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6457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02D4D" w:rsidRPr="00716457" w:rsidRDefault="004E1C1E" w:rsidP="00C02D4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71645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02D4D" w:rsidRPr="00716457">
        <w:rPr>
          <w:rFonts w:ascii="Times New Roman" w:hAnsi="Times New Roman" w:cs="Times New Roman"/>
          <w:bCs/>
          <w:i/>
          <w:sz w:val="24"/>
          <w:szCs w:val="24"/>
        </w:rPr>
        <w:t>«Теоретические основы сварки и резки металлов»</w:t>
      </w:r>
      <w:r w:rsidR="003E1C1F" w:rsidRPr="0071645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E1C1F" w:rsidRPr="00716457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</w:t>
      </w:r>
    </w:p>
    <w:p w:rsidR="00C02D4D" w:rsidRPr="00716457" w:rsidRDefault="00C02D4D" w:rsidP="00C02D4D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7164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16457">
        <w:rPr>
          <w:rFonts w:ascii="Times New Roman" w:hAnsi="Times New Roman" w:cs="Times New Roman"/>
          <w:bCs/>
          <w:sz w:val="24"/>
          <w:szCs w:val="24"/>
        </w:rPr>
        <w:t>;</w:t>
      </w:r>
    </w:p>
    <w:p w:rsidR="00C02D4D" w:rsidRPr="00716457" w:rsidRDefault="00C02D4D" w:rsidP="00C02D4D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C02D4D" w:rsidRPr="00716457" w:rsidRDefault="00C02D4D" w:rsidP="00C02D4D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C02D4D" w:rsidRPr="00716457" w:rsidRDefault="00C02D4D" w:rsidP="00C02D4D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комплект деталей, инструментов, приспособлений;</w:t>
      </w:r>
    </w:p>
    <w:p w:rsidR="00C02D4D" w:rsidRPr="00716457" w:rsidRDefault="00C02D4D" w:rsidP="00C02D4D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4E1C1E" w:rsidRPr="00716457" w:rsidRDefault="003E1C1F" w:rsidP="004F5B91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i/>
          <w:sz w:val="24"/>
          <w:szCs w:val="24"/>
        </w:rPr>
        <w:t xml:space="preserve">техническими средствами </w:t>
      </w:r>
      <w:r w:rsidR="004F5B91" w:rsidRPr="00716457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 и мультимедийный проектор.</w:t>
      </w:r>
    </w:p>
    <w:p w:rsidR="004F5B91" w:rsidRPr="00716457" w:rsidRDefault="004E1C1E" w:rsidP="004F5B9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Лаборатори</w:t>
      </w:r>
      <w:r w:rsidR="00A6246A" w:rsidRPr="00716457">
        <w:rPr>
          <w:rFonts w:ascii="Times New Roman" w:hAnsi="Times New Roman" w:cs="Times New Roman"/>
          <w:bCs/>
          <w:sz w:val="24"/>
          <w:szCs w:val="24"/>
        </w:rPr>
        <w:t>и</w:t>
      </w:r>
      <w:r w:rsidRPr="00716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B91" w:rsidRPr="00716457">
        <w:rPr>
          <w:rFonts w:ascii="Times New Roman" w:hAnsi="Times New Roman" w:cs="Times New Roman"/>
          <w:bCs/>
          <w:sz w:val="24"/>
          <w:szCs w:val="24"/>
        </w:rPr>
        <w:t xml:space="preserve">не требуются для реализации программы модуля.       </w:t>
      </w:r>
    </w:p>
    <w:p w:rsidR="004F5B91" w:rsidRPr="00716457" w:rsidRDefault="004E1C1E" w:rsidP="004F5B9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Мастерские</w:t>
      </w:r>
      <w:r w:rsidR="004F5B91" w:rsidRPr="007164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F5B91" w:rsidRPr="00716457">
        <w:rPr>
          <w:rFonts w:ascii="Times New Roman" w:hAnsi="Times New Roman" w:cs="Times New Roman"/>
          <w:bCs/>
          <w:i/>
          <w:sz w:val="24"/>
          <w:szCs w:val="24"/>
        </w:rPr>
        <w:t>слесарная, сварочная для сварки металлов</w:t>
      </w:r>
      <w:r w:rsidR="00A6246A" w:rsidRPr="0071645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6246A" w:rsidRPr="00716457">
        <w:rPr>
          <w:rFonts w:ascii="Times New Roman" w:hAnsi="Times New Roman" w:cs="Times New Roman"/>
          <w:bCs/>
          <w:sz w:val="24"/>
          <w:szCs w:val="24"/>
        </w:rPr>
        <w:t>оснащенные</w:t>
      </w:r>
      <w:r w:rsidR="004F5B91" w:rsidRPr="00716457">
        <w:rPr>
          <w:rFonts w:ascii="Times New Roman" w:hAnsi="Times New Roman" w:cs="Times New Roman"/>
          <w:bCs/>
          <w:sz w:val="24"/>
          <w:szCs w:val="24"/>
        </w:rPr>
        <w:t>: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 xml:space="preserve">сварочные посты по количеству </w:t>
      </w:r>
      <w:proofErr w:type="gramStart"/>
      <w:r w:rsidRPr="007164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16457">
        <w:rPr>
          <w:rFonts w:ascii="Times New Roman" w:hAnsi="Times New Roman" w:cs="Times New Roman"/>
          <w:bCs/>
          <w:sz w:val="24"/>
          <w:szCs w:val="24"/>
        </w:rPr>
        <w:t>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оборудование и инструмент для слесарных работ;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оборудование и оснастка для выполнения сварочных работ;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шлифовальные машины;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контрольно-измерительный инструмент и приспособления;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средства защиты;</w:t>
      </w:r>
    </w:p>
    <w:p w:rsidR="004F5B91" w:rsidRPr="00716457" w:rsidRDefault="004F5B91" w:rsidP="004F5B9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>вытяжная и приточная вентиляция.</w:t>
      </w:r>
    </w:p>
    <w:p w:rsidR="004E1C1E" w:rsidRPr="00716457" w:rsidRDefault="00A6246A" w:rsidP="00414C20">
      <w:pPr>
        <w:suppressAutoHyphens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 xml:space="preserve">Оснащенные </w:t>
      </w:r>
      <w:r w:rsidR="004E1C1E" w:rsidRPr="00716457">
        <w:rPr>
          <w:rFonts w:ascii="Times New Roman" w:hAnsi="Times New Roman" w:cs="Times New Roman"/>
          <w:bCs/>
          <w:sz w:val="24"/>
          <w:szCs w:val="24"/>
        </w:rPr>
        <w:t xml:space="preserve"> баз</w:t>
      </w:r>
      <w:r w:rsidRPr="00716457">
        <w:rPr>
          <w:rFonts w:ascii="Times New Roman" w:hAnsi="Times New Roman" w:cs="Times New Roman"/>
          <w:bCs/>
          <w:sz w:val="24"/>
          <w:szCs w:val="24"/>
        </w:rPr>
        <w:t>ы</w:t>
      </w:r>
      <w:r w:rsidR="004E1C1E" w:rsidRPr="00716457">
        <w:rPr>
          <w:rFonts w:ascii="Times New Roman" w:hAnsi="Times New Roman" w:cs="Times New Roman"/>
          <w:bCs/>
          <w:sz w:val="24"/>
          <w:szCs w:val="24"/>
        </w:rPr>
        <w:t xml:space="preserve"> практики,  в </w:t>
      </w:r>
      <w:r w:rsidRPr="00716457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proofErr w:type="gramStart"/>
      <w:r w:rsidR="004E1C1E" w:rsidRPr="0071645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16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C1E" w:rsidRPr="00716457">
        <w:rPr>
          <w:rFonts w:ascii="Times New Roman" w:hAnsi="Times New Roman" w:cs="Times New Roman"/>
          <w:bCs/>
          <w:sz w:val="24"/>
          <w:szCs w:val="24"/>
        </w:rPr>
        <w:t xml:space="preserve"> 6.2.</w:t>
      </w:r>
      <w:r w:rsidRPr="00716457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E1C1E" w:rsidRPr="00716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6457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по </w:t>
      </w:r>
      <w:r w:rsidRPr="00716457">
        <w:rPr>
          <w:rFonts w:ascii="Times New Roman" w:hAnsi="Times New Roman" w:cs="Times New Roman"/>
          <w:bCs/>
          <w:i/>
          <w:sz w:val="24"/>
          <w:szCs w:val="24"/>
        </w:rPr>
        <w:t>профессии/специальности</w:t>
      </w:r>
      <w:r w:rsidR="004E1C1E" w:rsidRPr="0071645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40ACF" w:rsidRPr="00716457" w:rsidRDefault="00340ACF" w:rsidP="00414C2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645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FB7" w:rsidRPr="00716457" w:rsidRDefault="00340ACF" w:rsidP="00414C2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57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</w:t>
      </w:r>
      <w:r w:rsidR="00A6246A" w:rsidRPr="0071645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CC1FB7" w:rsidRPr="0071645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D4BC4" w:rsidRPr="00716457">
        <w:rPr>
          <w:rFonts w:ascii="Times New Roman" w:hAnsi="Times New Roman"/>
          <w:sz w:val="24"/>
          <w:szCs w:val="24"/>
        </w:rPr>
        <w:t>е</w:t>
      </w:r>
      <w:r w:rsidR="00CC1FB7" w:rsidRPr="00716457">
        <w:rPr>
          <w:rFonts w:ascii="Times New Roman" w:hAnsi="Times New Roman"/>
          <w:sz w:val="24"/>
          <w:szCs w:val="24"/>
        </w:rPr>
        <w:t xml:space="preserve"> для использов</w:t>
      </w:r>
      <w:r w:rsidR="00AD4BC4" w:rsidRPr="00716457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CC1FB7" w:rsidRPr="00716457" w:rsidRDefault="003F08F7" w:rsidP="00414C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CC1FB7" w:rsidRPr="00C802D4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247A84" w:rsidRPr="00247A84" w:rsidRDefault="00247A84" w:rsidP="00AB4F3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</w:rPr>
      </w:pPr>
      <w:r w:rsidRPr="00247A84">
        <w:rPr>
          <w:rFonts w:ascii="Times New Roman" w:hAnsi="Times New Roman" w:cs="Times New Roman"/>
          <w:sz w:val="24"/>
        </w:rPr>
        <w:t>Виноградов В.С. Оборудование и технология дуговой автоматической и механиз</w:t>
      </w:r>
      <w:r w:rsidRPr="00247A84">
        <w:rPr>
          <w:rFonts w:ascii="Times New Roman" w:hAnsi="Times New Roman" w:cs="Times New Roman"/>
          <w:sz w:val="24"/>
        </w:rPr>
        <w:t>и</w:t>
      </w:r>
      <w:r w:rsidRPr="00247A84">
        <w:rPr>
          <w:rFonts w:ascii="Times New Roman" w:hAnsi="Times New Roman" w:cs="Times New Roman"/>
          <w:sz w:val="24"/>
        </w:rPr>
        <w:t xml:space="preserve">рованной сварки: Учебник для проф. уч. заведений – 4-е изд., М.: </w:t>
      </w:r>
      <w:proofErr w:type="spellStart"/>
      <w:r w:rsidRPr="00247A84">
        <w:rPr>
          <w:rFonts w:ascii="Times New Roman" w:hAnsi="Times New Roman" w:cs="Times New Roman"/>
          <w:sz w:val="24"/>
        </w:rPr>
        <w:t>Высш</w:t>
      </w:r>
      <w:proofErr w:type="spellEnd"/>
      <w:r w:rsidRPr="00247A8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7A84">
        <w:rPr>
          <w:rFonts w:ascii="Times New Roman" w:hAnsi="Times New Roman" w:cs="Times New Roman"/>
          <w:sz w:val="24"/>
        </w:rPr>
        <w:t>шк</w:t>
      </w:r>
      <w:proofErr w:type="spellEnd"/>
      <w:r w:rsidRPr="00247A84">
        <w:rPr>
          <w:rFonts w:ascii="Times New Roman" w:hAnsi="Times New Roman" w:cs="Times New Roman"/>
          <w:sz w:val="24"/>
        </w:rPr>
        <w:t>.; Ак</w:t>
      </w:r>
      <w:r w:rsidRPr="00247A84">
        <w:rPr>
          <w:rFonts w:ascii="Times New Roman" w:hAnsi="Times New Roman" w:cs="Times New Roman"/>
          <w:sz w:val="24"/>
        </w:rPr>
        <w:t>а</w:t>
      </w:r>
      <w:r w:rsidR="008A084B">
        <w:rPr>
          <w:rFonts w:ascii="Times New Roman" w:hAnsi="Times New Roman" w:cs="Times New Roman"/>
          <w:sz w:val="24"/>
        </w:rPr>
        <w:t>демия, 2016</w:t>
      </w:r>
      <w:r w:rsidRPr="00247A84">
        <w:rPr>
          <w:rFonts w:ascii="Times New Roman" w:hAnsi="Times New Roman" w:cs="Times New Roman"/>
          <w:sz w:val="24"/>
        </w:rPr>
        <w:t>. – 319 с.</w:t>
      </w:r>
    </w:p>
    <w:p w:rsidR="00C802D4" w:rsidRPr="00C802D4" w:rsidRDefault="00C802D4" w:rsidP="00C802D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</w:rPr>
      </w:pPr>
      <w:proofErr w:type="spellStart"/>
      <w:r w:rsidRPr="00C802D4">
        <w:rPr>
          <w:rFonts w:ascii="Times New Roman" w:hAnsi="Times New Roman" w:cs="Times New Roman"/>
          <w:sz w:val="24"/>
        </w:rPr>
        <w:t>Чернышов</w:t>
      </w:r>
      <w:proofErr w:type="spellEnd"/>
      <w:r w:rsidRPr="00C802D4">
        <w:rPr>
          <w:rFonts w:ascii="Times New Roman" w:hAnsi="Times New Roman" w:cs="Times New Roman"/>
          <w:sz w:val="24"/>
        </w:rPr>
        <w:t xml:space="preserve"> Г.Г. Технология сварки плавлением и термической резки /Г.Г. </w:t>
      </w:r>
      <w:proofErr w:type="spellStart"/>
      <w:r w:rsidRPr="00C802D4">
        <w:rPr>
          <w:rFonts w:ascii="Times New Roman" w:hAnsi="Times New Roman" w:cs="Times New Roman"/>
          <w:sz w:val="24"/>
        </w:rPr>
        <w:t>Черн</w:t>
      </w:r>
      <w:r w:rsidRPr="00C802D4">
        <w:rPr>
          <w:rFonts w:ascii="Times New Roman" w:hAnsi="Times New Roman" w:cs="Times New Roman"/>
          <w:sz w:val="24"/>
        </w:rPr>
        <w:t>ы</w:t>
      </w:r>
      <w:r w:rsidRPr="00C802D4">
        <w:rPr>
          <w:rFonts w:ascii="Times New Roman" w:hAnsi="Times New Roman" w:cs="Times New Roman"/>
          <w:sz w:val="24"/>
        </w:rPr>
        <w:t>шов</w:t>
      </w:r>
      <w:proofErr w:type="spellEnd"/>
      <w:r w:rsidRPr="00C802D4">
        <w:rPr>
          <w:rFonts w:ascii="Times New Roman" w:hAnsi="Times New Roman" w:cs="Times New Roman"/>
          <w:sz w:val="24"/>
        </w:rPr>
        <w:t>. - Москва: «Академия», 201</w:t>
      </w:r>
      <w:r w:rsidR="008A084B">
        <w:rPr>
          <w:rFonts w:ascii="Times New Roman" w:hAnsi="Times New Roman" w:cs="Times New Roman"/>
          <w:sz w:val="24"/>
        </w:rPr>
        <w:t>6</w:t>
      </w:r>
      <w:r w:rsidRPr="00C802D4">
        <w:rPr>
          <w:rFonts w:ascii="Times New Roman" w:hAnsi="Times New Roman" w:cs="Times New Roman"/>
          <w:sz w:val="24"/>
        </w:rPr>
        <w:t>. - 240с.</w:t>
      </w:r>
    </w:p>
    <w:p w:rsidR="00C802D4" w:rsidRPr="00C802D4" w:rsidRDefault="00C802D4" w:rsidP="00C802D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</w:rPr>
      </w:pPr>
      <w:proofErr w:type="spellStart"/>
      <w:r w:rsidRPr="00C802D4">
        <w:rPr>
          <w:rFonts w:ascii="Times New Roman" w:hAnsi="Times New Roman" w:cs="Times New Roman"/>
          <w:sz w:val="24"/>
        </w:rPr>
        <w:t>Чернышов</w:t>
      </w:r>
      <w:proofErr w:type="spellEnd"/>
      <w:r w:rsidRPr="00C802D4">
        <w:rPr>
          <w:rFonts w:ascii="Times New Roman" w:hAnsi="Times New Roman" w:cs="Times New Roman"/>
          <w:sz w:val="24"/>
        </w:rPr>
        <w:t xml:space="preserve"> Г.Г. Сварочное дело: Сварка и резка металлов / Г.Г. </w:t>
      </w:r>
      <w:proofErr w:type="spellStart"/>
      <w:r w:rsidRPr="00C802D4">
        <w:rPr>
          <w:rFonts w:ascii="Times New Roman" w:hAnsi="Times New Roman" w:cs="Times New Roman"/>
          <w:sz w:val="24"/>
        </w:rPr>
        <w:t>Чернышов</w:t>
      </w:r>
      <w:proofErr w:type="spellEnd"/>
      <w:r w:rsidRPr="00C802D4">
        <w:rPr>
          <w:rFonts w:ascii="Times New Roman" w:hAnsi="Times New Roman" w:cs="Times New Roman"/>
          <w:sz w:val="24"/>
        </w:rPr>
        <w:t>. - Москва: «Академия», 201</w:t>
      </w:r>
      <w:r w:rsidR="008A084B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C802D4">
        <w:rPr>
          <w:rFonts w:ascii="Times New Roman" w:hAnsi="Times New Roman" w:cs="Times New Roman"/>
          <w:sz w:val="24"/>
        </w:rPr>
        <w:t>. - 496с.</w:t>
      </w:r>
    </w:p>
    <w:p w:rsidR="00C802D4" w:rsidRPr="00C802D4" w:rsidRDefault="00C802D4" w:rsidP="00C802D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</w:rPr>
      </w:pPr>
      <w:r w:rsidRPr="00C802D4">
        <w:rPr>
          <w:rFonts w:ascii="Times New Roman" w:hAnsi="Times New Roman" w:cs="Times New Roman"/>
          <w:sz w:val="24"/>
        </w:rPr>
        <w:t>Овчинников В.В. Оборудование, техника и технология сварки и резки металлов / В.В. Овчинников - Москва:</w:t>
      </w:r>
      <w:r>
        <w:rPr>
          <w:rFonts w:ascii="Times New Roman" w:hAnsi="Times New Roman" w:cs="Times New Roman"/>
          <w:sz w:val="24"/>
        </w:rPr>
        <w:t xml:space="preserve"> </w:t>
      </w:r>
      <w:r w:rsidRPr="00C802D4">
        <w:rPr>
          <w:rFonts w:ascii="Times New Roman" w:hAnsi="Times New Roman" w:cs="Times New Roman"/>
          <w:sz w:val="24"/>
        </w:rPr>
        <w:t>«КНОРУС», 2016.-340с.</w:t>
      </w:r>
    </w:p>
    <w:p w:rsidR="00C802D4" w:rsidRPr="00C802D4" w:rsidRDefault="00C802D4" w:rsidP="00C802D4">
      <w:pPr>
        <w:ind w:left="360"/>
        <w:contextualSpacing/>
        <w:rPr>
          <w:rFonts w:ascii="Times New Roman" w:hAnsi="Times New Roman" w:cs="Times New Roman"/>
        </w:rPr>
      </w:pPr>
    </w:p>
    <w:p w:rsidR="00CC1FB7" w:rsidRPr="00716457" w:rsidRDefault="003F08F7" w:rsidP="00414C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6457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CC1FB7" w:rsidRPr="00716457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</w:t>
      </w:r>
      <w:r w:rsidR="00380A21" w:rsidRPr="00716457">
        <w:rPr>
          <w:rFonts w:ascii="Times New Roman" w:hAnsi="Times New Roman" w:cs="Times New Roman"/>
          <w:b/>
          <w:sz w:val="24"/>
          <w:szCs w:val="24"/>
        </w:rPr>
        <w:t>)</w:t>
      </w:r>
    </w:p>
    <w:p w:rsidR="00C802D4" w:rsidRPr="00247A84" w:rsidRDefault="00C802D4" w:rsidP="00C802D4">
      <w:pPr>
        <w:ind w:left="360"/>
        <w:contextualSpacing/>
        <w:rPr>
          <w:rFonts w:ascii="Times New Roman" w:hAnsi="Times New Roman" w:cs="Times New Roman"/>
          <w:sz w:val="24"/>
        </w:rPr>
      </w:pPr>
      <w:r w:rsidRPr="00C802D4">
        <w:rPr>
          <w:rFonts w:ascii="Times New Roman" w:hAnsi="Times New Roman" w:cs="Times New Roman"/>
          <w:sz w:val="24"/>
          <w:lang w:val="en-US"/>
        </w:rPr>
        <w:t>www</w:t>
      </w:r>
      <w:r w:rsidRPr="00247A84">
        <w:rPr>
          <w:rFonts w:ascii="Times New Roman" w:hAnsi="Times New Roman" w:cs="Times New Roman"/>
          <w:sz w:val="24"/>
        </w:rPr>
        <w:t>.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svarka</w:t>
      </w:r>
      <w:proofErr w:type="spellEnd"/>
      <w:r w:rsidRPr="00247A84">
        <w:rPr>
          <w:rFonts w:ascii="Times New Roman" w:hAnsi="Times New Roman" w:cs="Times New Roman"/>
          <w:sz w:val="24"/>
        </w:rPr>
        <w:t>-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reska</w:t>
      </w:r>
      <w:proofErr w:type="spellEnd"/>
      <w:r w:rsidRPr="00247A84">
        <w:rPr>
          <w:rFonts w:ascii="Times New Roman" w:hAnsi="Times New Roman" w:cs="Times New Roman"/>
          <w:sz w:val="24"/>
        </w:rPr>
        <w:t>.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802D4" w:rsidRPr="00247A84" w:rsidRDefault="00C802D4" w:rsidP="00C802D4">
      <w:pPr>
        <w:ind w:left="360"/>
        <w:contextualSpacing/>
        <w:rPr>
          <w:rFonts w:ascii="Times New Roman" w:hAnsi="Times New Roman" w:cs="Times New Roman"/>
          <w:sz w:val="24"/>
        </w:rPr>
      </w:pPr>
      <w:r w:rsidRPr="00C802D4">
        <w:rPr>
          <w:rFonts w:ascii="Times New Roman" w:hAnsi="Times New Roman" w:cs="Times New Roman"/>
          <w:sz w:val="24"/>
          <w:lang w:val="en-US"/>
        </w:rPr>
        <w:lastRenderedPageBreak/>
        <w:t>www</w:t>
      </w:r>
      <w:r w:rsidRPr="00247A84">
        <w:rPr>
          <w:rFonts w:ascii="Times New Roman" w:hAnsi="Times New Roman" w:cs="Times New Roman"/>
          <w:sz w:val="24"/>
        </w:rPr>
        <w:t>.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svarka</w:t>
      </w:r>
      <w:proofErr w:type="spellEnd"/>
      <w:r w:rsidRPr="00247A84">
        <w:rPr>
          <w:rFonts w:ascii="Times New Roman" w:hAnsi="Times New Roman" w:cs="Times New Roman"/>
          <w:sz w:val="24"/>
        </w:rPr>
        <w:t>.</w:t>
      </w:r>
      <w:r w:rsidRPr="00C802D4">
        <w:rPr>
          <w:rFonts w:ascii="Times New Roman" w:hAnsi="Times New Roman" w:cs="Times New Roman"/>
          <w:sz w:val="24"/>
          <w:lang w:val="en-US"/>
        </w:rPr>
        <w:t>net</w:t>
      </w:r>
      <w:r w:rsidRPr="00247A84">
        <w:rPr>
          <w:rFonts w:ascii="Times New Roman" w:hAnsi="Times New Roman" w:cs="Times New Roman"/>
          <w:sz w:val="24"/>
        </w:rPr>
        <w:t xml:space="preserve"> </w:t>
      </w:r>
    </w:p>
    <w:p w:rsidR="00C802D4" w:rsidRPr="00247A84" w:rsidRDefault="00C802D4" w:rsidP="00C802D4">
      <w:pPr>
        <w:ind w:left="360"/>
        <w:contextualSpacing/>
        <w:rPr>
          <w:rFonts w:ascii="Times New Roman" w:hAnsi="Times New Roman" w:cs="Times New Roman"/>
          <w:sz w:val="24"/>
        </w:rPr>
      </w:pPr>
      <w:r w:rsidRPr="00C802D4">
        <w:rPr>
          <w:rFonts w:ascii="Times New Roman" w:hAnsi="Times New Roman" w:cs="Times New Roman"/>
          <w:sz w:val="24"/>
          <w:lang w:val="en-US"/>
        </w:rPr>
        <w:t>www</w:t>
      </w:r>
      <w:r w:rsidRPr="00247A84">
        <w:rPr>
          <w:rFonts w:ascii="Times New Roman" w:hAnsi="Times New Roman" w:cs="Times New Roman"/>
          <w:sz w:val="24"/>
        </w:rPr>
        <w:t>.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prosvark</w:t>
      </w:r>
      <w:proofErr w:type="spellEnd"/>
      <w:r w:rsidRPr="00C802D4">
        <w:rPr>
          <w:rFonts w:ascii="Times New Roman" w:hAnsi="Times New Roman" w:cs="Times New Roman"/>
          <w:sz w:val="24"/>
        </w:rPr>
        <w:t>у</w:t>
      </w:r>
      <w:r w:rsidRPr="00247A84">
        <w:rPr>
          <w:rFonts w:ascii="Times New Roman" w:hAnsi="Times New Roman" w:cs="Times New Roman"/>
          <w:sz w:val="24"/>
        </w:rPr>
        <w:t>.</w:t>
      </w:r>
      <w:proofErr w:type="spellStart"/>
      <w:r w:rsidRPr="00C802D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47A84">
        <w:rPr>
          <w:rFonts w:ascii="Times New Roman" w:hAnsi="Times New Roman" w:cs="Times New Roman"/>
          <w:sz w:val="24"/>
        </w:rPr>
        <w:t xml:space="preserve"> </w:t>
      </w:r>
    </w:p>
    <w:p w:rsidR="00C802D4" w:rsidRPr="00C802D4" w:rsidRDefault="00C802D4" w:rsidP="00C802D4">
      <w:pPr>
        <w:ind w:left="360"/>
        <w:contextualSpacing/>
        <w:rPr>
          <w:rFonts w:ascii="Times New Roman" w:hAnsi="Times New Roman" w:cs="Times New Roman"/>
          <w:sz w:val="24"/>
          <w:lang w:val="en-US"/>
        </w:rPr>
      </w:pPr>
      <w:r w:rsidRPr="00C802D4">
        <w:rPr>
          <w:rFonts w:ascii="Times New Roman" w:hAnsi="Times New Roman" w:cs="Times New Roman"/>
          <w:sz w:val="24"/>
          <w:lang w:val="en-US"/>
        </w:rPr>
        <w:t xml:space="preserve">websvarka.ru </w:t>
      </w:r>
    </w:p>
    <w:p w:rsidR="00380A21" w:rsidRPr="00247A84" w:rsidRDefault="00C802D4" w:rsidP="00C802D4">
      <w:pPr>
        <w:ind w:left="360"/>
        <w:contextualSpacing/>
        <w:rPr>
          <w:rFonts w:ascii="Times New Roman" w:hAnsi="Times New Roman" w:cs="Times New Roman"/>
          <w:sz w:val="24"/>
          <w:lang w:val="en-US"/>
        </w:rPr>
      </w:pPr>
      <w:r w:rsidRPr="00C802D4">
        <w:rPr>
          <w:rFonts w:ascii="Times New Roman" w:hAnsi="Times New Roman" w:cs="Times New Roman"/>
          <w:sz w:val="24"/>
          <w:lang w:val="en-US"/>
        </w:rPr>
        <w:t>www.svarka-lib.com</w:t>
      </w:r>
    </w:p>
    <w:p w:rsidR="00C802D4" w:rsidRPr="00247A84" w:rsidRDefault="00C802D4" w:rsidP="00414C20">
      <w:pPr>
        <w:suppressAutoHyphens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C1FB7" w:rsidRDefault="00CC1FB7" w:rsidP="00414C20">
      <w:pPr>
        <w:suppressAutoHyphens/>
        <w:ind w:left="36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16457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3F08F7" w:rsidRPr="007164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6457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  <w:r w:rsidRPr="00716457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1.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  <w:t>Юхин Н.А. Газосварщик: уч. пособие: - М.: Академия, 2007. – 160 с.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2.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  <w:t>Мальцева Л.С. Технология производства сварных конструкций: учеб</w:t>
      </w:r>
      <w:proofErr w:type="gramStart"/>
      <w:r w:rsidRPr="006A745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A74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745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A7459">
        <w:rPr>
          <w:rFonts w:ascii="Times New Roman" w:hAnsi="Times New Roman" w:cs="Times New Roman"/>
          <w:bCs/>
          <w:sz w:val="24"/>
          <w:szCs w:val="24"/>
        </w:rPr>
        <w:t xml:space="preserve">особие/ Л.С. Мальцева; </w:t>
      </w:r>
      <w:proofErr w:type="spellStart"/>
      <w:r w:rsidRPr="006A7459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6A7459">
        <w:rPr>
          <w:rFonts w:ascii="Times New Roman" w:hAnsi="Times New Roman" w:cs="Times New Roman"/>
          <w:bCs/>
          <w:sz w:val="24"/>
          <w:szCs w:val="24"/>
        </w:rPr>
        <w:t xml:space="preserve"> Челябинской обл., ЧИРПО.- Челябинск, 2009.-228с.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3.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  <w:t>Акулов А.И. Технология и оборудование сварки плавлением. – М.: Машиностроение, 2012.-96с.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4.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  <w:t xml:space="preserve">Шахматов М.В., Игнатьев А.Г. Оболочковые конструкции: Текст лекций по курсу «Производство сварных конструкций. – Челябинск, </w:t>
      </w:r>
      <w:proofErr w:type="spellStart"/>
      <w:r w:rsidRPr="006A7459">
        <w:rPr>
          <w:rFonts w:ascii="Times New Roman" w:hAnsi="Times New Roman" w:cs="Times New Roman"/>
          <w:bCs/>
          <w:sz w:val="24"/>
          <w:szCs w:val="24"/>
        </w:rPr>
        <w:t>ЮУрГУ</w:t>
      </w:r>
      <w:proofErr w:type="spellEnd"/>
      <w:r w:rsidRPr="006A7459">
        <w:rPr>
          <w:rFonts w:ascii="Times New Roman" w:hAnsi="Times New Roman" w:cs="Times New Roman"/>
          <w:bCs/>
          <w:sz w:val="24"/>
          <w:szCs w:val="24"/>
        </w:rPr>
        <w:t>, 2008, - 73с.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5.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  <w:t>Патон Б.Е. Технология электрической сварки металлов и сплавов плавлением.- М.: Машиностроение, 2009. – 382с.</w:t>
      </w:r>
    </w:p>
    <w:p w:rsidR="006A7459" w:rsidRPr="006A7459" w:rsidRDefault="006A7459" w:rsidP="006A7459">
      <w:pPr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7459">
        <w:rPr>
          <w:rFonts w:ascii="Times New Roman" w:hAnsi="Times New Roman" w:cs="Times New Roman"/>
          <w:bCs/>
          <w:sz w:val="24"/>
          <w:szCs w:val="24"/>
        </w:rPr>
        <w:t>6.</w:t>
      </w:r>
      <w:r w:rsidRPr="006A745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7459">
        <w:rPr>
          <w:rFonts w:ascii="Times New Roman" w:hAnsi="Times New Roman" w:cs="Times New Roman"/>
          <w:bCs/>
          <w:sz w:val="24"/>
          <w:szCs w:val="24"/>
        </w:rPr>
        <w:t>Милютин</w:t>
      </w:r>
      <w:proofErr w:type="spellEnd"/>
      <w:r w:rsidRPr="006A7459">
        <w:rPr>
          <w:rFonts w:ascii="Times New Roman" w:hAnsi="Times New Roman" w:cs="Times New Roman"/>
          <w:bCs/>
          <w:sz w:val="24"/>
          <w:szCs w:val="24"/>
        </w:rPr>
        <w:t xml:space="preserve"> В.С., Коротков В.А. Источники питания для сварки: Учебное пособие. – Челябинск: Металлургия Урала, 2009. – 368с.</w:t>
      </w:r>
    </w:p>
    <w:p w:rsidR="00CC1FB7" w:rsidRPr="00716457" w:rsidRDefault="00CC1FB7" w:rsidP="00414C20">
      <w:pPr>
        <w:ind w:left="36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091C4A" w:rsidRPr="00716457" w:rsidRDefault="006D529D" w:rsidP="004C08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45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4"/>
        <w:gridCol w:w="4199"/>
        <w:gridCol w:w="2551"/>
      </w:tblGrid>
      <w:tr w:rsidR="0038293C" w:rsidRPr="00716457" w:rsidTr="0074528A">
        <w:trPr>
          <w:trHeight w:val="1098"/>
        </w:trPr>
        <w:tc>
          <w:tcPr>
            <w:tcW w:w="3173" w:type="dxa"/>
            <w:gridSpan w:val="2"/>
          </w:tcPr>
          <w:p w:rsidR="006A6BCF" w:rsidRPr="00716457" w:rsidRDefault="006A6BCF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</w:t>
            </w:r>
            <w:r w:rsidR="00A6246A" w:rsidRPr="007164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модуля</w:t>
            </w:r>
          </w:p>
        </w:tc>
        <w:tc>
          <w:tcPr>
            <w:tcW w:w="4199" w:type="dxa"/>
          </w:tcPr>
          <w:p w:rsidR="006A6BCF" w:rsidRPr="00716457" w:rsidRDefault="006A6BCF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CF" w:rsidRPr="00716457" w:rsidRDefault="009D5AD5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6A6BCF" w:rsidRPr="00716457" w:rsidRDefault="006A6BCF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CF" w:rsidRPr="00716457" w:rsidRDefault="009D5AD5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4528A" w:rsidRPr="00716457" w:rsidTr="0074528A">
        <w:trPr>
          <w:trHeight w:val="2364"/>
        </w:trPr>
        <w:tc>
          <w:tcPr>
            <w:tcW w:w="3173" w:type="dxa"/>
            <w:gridSpan w:val="2"/>
          </w:tcPr>
          <w:p w:rsidR="0074528A" w:rsidRPr="00716457" w:rsidRDefault="0074528A" w:rsidP="00991E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4199" w:type="dxa"/>
            <w:vMerge w:val="restart"/>
          </w:tcPr>
          <w:p w:rsidR="0074528A" w:rsidRPr="00716457" w:rsidRDefault="0074528A" w:rsidP="0074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оснащенности св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рочного поста частично механизир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ванной сварки (наплавки) плавлением;</w:t>
            </w:r>
          </w:p>
          <w:p w:rsidR="0074528A" w:rsidRPr="00716457" w:rsidRDefault="0074528A" w:rsidP="0074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работоспособности и исправности оборудования поста ч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стично механизированной сварки (наплавки) плавлением;</w:t>
            </w:r>
          </w:p>
          <w:p w:rsidR="0074528A" w:rsidRPr="00716457" w:rsidRDefault="0074528A" w:rsidP="0074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наличия заземления сварочного поста частично механиз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сварки (наплавки) плавл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нием; </w:t>
            </w:r>
          </w:p>
          <w:p w:rsidR="0074528A" w:rsidRPr="00716457" w:rsidRDefault="0074528A" w:rsidP="0074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проверки сваро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ных материалов для частично механ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зированной сварки (наплавки);</w:t>
            </w:r>
          </w:p>
          <w:p w:rsidR="0074528A" w:rsidRPr="00716457" w:rsidRDefault="0074528A" w:rsidP="0074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 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настройки оборудования для частично механизированной сварки (наплавки) плавлением для выполн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сварки; </w:t>
            </w:r>
          </w:p>
          <w:p w:rsidR="0074528A" w:rsidRPr="00716457" w:rsidRDefault="0074528A" w:rsidP="0074528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716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частично механизированной сваркой (наплавкой) плавлением различных деталей и конструкций во всех пространственных положениях сварного шва</w:t>
            </w:r>
          </w:p>
        </w:tc>
        <w:tc>
          <w:tcPr>
            <w:tcW w:w="2551" w:type="dxa"/>
            <w:vMerge w:val="restart"/>
          </w:tcPr>
          <w:p w:rsidR="0074528A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74528A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кспертное наблюдение выполнения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28A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– проверки контрольных работ по темам МДК; </w:t>
            </w:r>
          </w:p>
          <w:p w:rsidR="0074528A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– решения проблемных ситуаций. Итоговый контроль в форме: </w:t>
            </w:r>
          </w:p>
          <w:p w:rsidR="0074528A" w:rsidRDefault="0074528A" w:rsidP="007452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</w:t>
            </w:r>
            <w:r w:rsidRPr="009D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практике; </w:t>
            </w:r>
          </w:p>
          <w:p w:rsidR="0074528A" w:rsidRDefault="0074528A" w:rsidP="007452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валификационного экзамена по профессиональному модулю; </w:t>
            </w:r>
          </w:p>
          <w:p w:rsidR="0074528A" w:rsidRPr="00716457" w:rsidRDefault="0074528A" w:rsidP="0074528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5">
              <w:rPr>
                <w:rFonts w:ascii="Times New Roman" w:hAnsi="Times New Roman" w:cs="Times New Roman"/>
                <w:sz w:val="24"/>
                <w:szCs w:val="24"/>
              </w:rPr>
              <w:t>– защиты ВКР</w:t>
            </w:r>
          </w:p>
        </w:tc>
      </w:tr>
      <w:tr w:rsidR="0074528A" w:rsidRPr="00716457" w:rsidTr="0074528A">
        <w:trPr>
          <w:trHeight w:val="274"/>
        </w:trPr>
        <w:tc>
          <w:tcPr>
            <w:tcW w:w="3173" w:type="dxa"/>
            <w:gridSpan w:val="2"/>
          </w:tcPr>
          <w:p w:rsidR="0074528A" w:rsidRPr="00716457" w:rsidRDefault="0074528A" w:rsidP="00991E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4199" w:type="dxa"/>
            <w:vMerge/>
          </w:tcPr>
          <w:p w:rsidR="0074528A" w:rsidRPr="00716457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528A" w:rsidRPr="00716457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8A" w:rsidRPr="00716457" w:rsidTr="0074528A">
        <w:trPr>
          <w:trHeight w:val="969"/>
        </w:trPr>
        <w:tc>
          <w:tcPr>
            <w:tcW w:w="3173" w:type="dxa"/>
            <w:gridSpan w:val="2"/>
          </w:tcPr>
          <w:p w:rsidR="0074528A" w:rsidRPr="00716457" w:rsidRDefault="0074528A" w:rsidP="00991E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</w:t>
            </w:r>
            <w:r w:rsidRPr="007164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Выполнять частично механизированную наплавку различных деталей</w:t>
            </w:r>
          </w:p>
        </w:tc>
        <w:tc>
          <w:tcPr>
            <w:tcW w:w="4199" w:type="dxa"/>
            <w:vMerge/>
          </w:tcPr>
          <w:p w:rsidR="0074528A" w:rsidRPr="00716457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528A" w:rsidRPr="00716457" w:rsidRDefault="0074528A" w:rsidP="00414C2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вый интерес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устойчивого интереса к будущей профессии</w:t>
            </w:r>
          </w:p>
        </w:tc>
        <w:tc>
          <w:tcPr>
            <w:tcW w:w="2551" w:type="dxa"/>
            <w:vMerge w:val="restart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ющегося в процессе освоения образов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программы на практических занят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ях, при выполнении работ по учебной и производственной практике</w:t>
            </w: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Организовывать со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деятельность, 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ходя из цели и способов ее достижения, определенных руководителем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мотивированное обоснование выбора способа решения профессиональной задачи</w:t>
            </w:r>
          </w:p>
        </w:tc>
        <w:tc>
          <w:tcPr>
            <w:tcW w:w="2551" w:type="dxa"/>
            <w:vMerge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Анализировать раб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чую ситуацию, осущест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текущий и итоговый контроль, оценку и корре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цию собственной деятел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нести ответстве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за результаты своей работы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способности принимать решения в стандартных и нестандар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производственных ситуациях;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самоанализу и корре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результатов собственной деятел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качества выполнения профессиональных задач;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нести ответственность за результаты своей работы</w:t>
            </w:r>
          </w:p>
        </w:tc>
        <w:tc>
          <w:tcPr>
            <w:tcW w:w="2551" w:type="dxa"/>
            <w:vMerge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 эффективного выпо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профессиональных задач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-нахождение и использование инфо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для качественного выполнения профессиональных задач;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нескольких источн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информации</w:t>
            </w:r>
          </w:p>
        </w:tc>
        <w:tc>
          <w:tcPr>
            <w:tcW w:w="2551" w:type="dxa"/>
            <w:vMerge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Использовать 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формационно-коммуникационные техн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в профессиональной деятельности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профессиональных задач на основе самостоятельно найденной и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с использованием ИКТ;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результатов самосто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работы с использованием ИКТ</w:t>
            </w:r>
          </w:p>
        </w:tc>
        <w:tc>
          <w:tcPr>
            <w:tcW w:w="2551" w:type="dxa"/>
            <w:vMerge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B6" w:rsidRPr="00716457" w:rsidTr="0074528A">
        <w:tblPrEx>
          <w:tblLook w:val="04A0" w:firstRow="1" w:lastRow="0" w:firstColumn="1" w:lastColumn="0" w:noHBand="0" w:noVBand="1"/>
        </w:tblPrEx>
        <w:tc>
          <w:tcPr>
            <w:tcW w:w="3119" w:type="dxa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Работать в команде,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клиентами</w:t>
            </w:r>
          </w:p>
        </w:tc>
        <w:tc>
          <w:tcPr>
            <w:tcW w:w="4253" w:type="dxa"/>
            <w:gridSpan w:val="2"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-взаимодействие с обучающимися, 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преподавателями и мастерами в ходе обучения; 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планировании организации групповой работы;</w:t>
            </w:r>
          </w:p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обязанностей в соотве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распределением групповой д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6457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551" w:type="dxa"/>
            <w:vMerge/>
          </w:tcPr>
          <w:p w:rsidR="000918B6" w:rsidRPr="00716457" w:rsidRDefault="000918B6" w:rsidP="00C053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78F" w:rsidRPr="00716457" w:rsidRDefault="00C6478F" w:rsidP="0041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8F" w:rsidRPr="00716457" w:rsidRDefault="00C6478F" w:rsidP="0041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8F" w:rsidRPr="00716457" w:rsidRDefault="00C6478F" w:rsidP="0041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78F" w:rsidRPr="00716457" w:rsidRDefault="00C6478F" w:rsidP="00414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478F" w:rsidRPr="00716457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84" w:rsidRDefault="00045984" w:rsidP="0018331B">
      <w:pPr>
        <w:spacing w:after="0" w:line="240" w:lineRule="auto"/>
      </w:pPr>
      <w:r>
        <w:separator/>
      </w:r>
    </w:p>
  </w:endnote>
  <w:endnote w:type="continuationSeparator" w:id="0">
    <w:p w:rsidR="00045984" w:rsidRDefault="0004598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0" w:rsidRDefault="00AA2710" w:rsidP="00764A6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A2710" w:rsidRDefault="00AA2710" w:rsidP="00764A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0" w:rsidRDefault="00AA271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084B">
      <w:rPr>
        <w:noProof/>
      </w:rPr>
      <w:t>14</w:t>
    </w:r>
    <w:r>
      <w:rPr>
        <w:noProof/>
      </w:rPr>
      <w:fldChar w:fldCharType="end"/>
    </w:r>
  </w:p>
  <w:p w:rsidR="00AA2710" w:rsidRDefault="00AA2710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0" w:rsidRDefault="00AA2710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A2710" w:rsidRDefault="00AA2710" w:rsidP="00733AE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10" w:rsidRDefault="00AA271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084B">
      <w:rPr>
        <w:noProof/>
      </w:rPr>
      <w:t>16</w:t>
    </w:r>
    <w:r>
      <w:rPr>
        <w:noProof/>
      </w:rPr>
      <w:fldChar w:fldCharType="end"/>
    </w:r>
  </w:p>
  <w:p w:rsidR="00AA2710" w:rsidRDefault="00AA2710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84" w:rsidRDefault="00045984" w:rsidP="0018331B">
      <w:pPr>
        <w:spacing w:after="0" w:line="240" w:lineRule="auto"/>
      </w:pPr>
      <w:r>
        <w:separator/>
      </w:r>
    </w:p>
  </w:footnote>
  <w:footnote w:type="continuationSeparator" w:id="0">
    <w:p w:rsidR="00045984" w:rsidRDefault="0004598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EFE36BD"/>
    <w:multiLevelType w:val="hybridMultilevel"/>
    <w:tmpl w:val="CEF050D6"/>
    <w:lvl w:ilvl="0" w:tplc="9A368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24E"/>
    <w:multiLevelType w:val="hybridMultilevel"/>
    <w:tmpl w:val="96FCB76A"/>
    <w:lvl w:ilvl="0" w:tplc="3886F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5C6"/>
    <w:multiLevelType w:val="hybridMultilevel"/>
    <w:tmpl w:val="327E6D44"/>
    <w:lvl w:ilvl="0" w:tplc="6504E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D3658"/>
    <w:multiLevelType w:val="hybridMultilevel"/>
    <w:tmpl w:val="B0342740"/>
    <w:lvl w:ilvl="0" w:tplc="07DA7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5BF9"/>
    <w:multiLevelType w:val="multilevel"/>
    <w:tmpl w:val="520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31579"/>
    <w:multiLevelType w:val="hybridMultilevel"/>
    <w:tmpl w:val="02AE3FC6"/>
    <w:lvl w:ilvl="0" w:tplc="6FFEBD60">
      <w:start w:val="1"/>
      <w:numFmt w:val="decimal"/>
      <w:lvlText w:val="%1."/>
      <w:lvlJc w:val="left"/>
      <w:pPr>
        <w:ind w:left="77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C0BAC"/>
    <w:multiLevelType w:val="multilevel"/>
    <w:tmpl w:val="0A3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4437E"/>
    <w:multiLevelType w:val="hybridMultilevel"/>
    <w:tmpl w:val="DB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27C60"/>
    <w:multiLevelType w:val="hybridMultilevel"/>
    <w:tmpl w:val="77986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FE015F8"/>
    <w:multiLevelType w:val="hybridMultilevel"/>
    <w:tmpl w:val="F24E1E86"/>
    <w:lvl w:ilvl="0" w:tplc="475A9D0E">
      <w:start w:val="1"/>
      <w:numFmt w:val="decimal"/>
      <w:lvlText w:val="%1."/>
      <w:lvlJc w:val="left"/>
      <w:pPr>
        <w:ind w:left="77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442"/>
    <w:rsid w:val="00005D8B"/>
    <w:rsid w:val="000061C6"/>
    <w:rsid w:val="0000731C"/>
    <w:rsid w:val="00007C04"/>
    <w:rsid w:val="0001279A"/>
    <w:rsid w:val="0001289A"/>
    <w:rsid w:val="00020E80"/>
    <w:rsid w:val="000277E5"/>
    <w:rsid w:val="00033ECE"/>
    <w:rsid w:val="0004080C"/>
    <w:rsid w:val="00041532"/>
    <w:rsid w:val="00042346"/>
    <w:rsid w:val="000457F6"/>
    <w:rsid w:val="00045984"/>
    <w:rsid w:val="0004609E"/>
    <w:rsid w:val="0004753E"/>
    <w:rsid w:val="00061CE4"/>
    <w:rsid w:val="000634BA"/>
    <w:rsid w:val="0006619D"/>
    <w:rsid w:val="0007038C"/>
    <w:rsid w:val="0007067D"/>
    <w:rsid w:val="00072900"/>
    <w:rsid w:val="000754D0"/>
    <w:rsid w:val="00083243"/>
    <w:rsid w:val="000918B6"/>
    <w:rsid w:val="00091C4A"/>
    <w:rsid w:val="00091F78"/>
    <w:rsid w:val="00093BA6"/>
    <w:rsid w:val="000959E4"/>
    <w:rsid w:val="00095C84"/>
    <w:rsid w:val="000A028B"/>
    <w:rsid w:val="000A0C2B"/>
    <w:rsid w:val="000A2A1D"/>
    <w:rsid w:val="000A5C3F"/>
    <w:rsid w:val="000A611B"/>
    <w:rsid w:val="000B09A5"/>
    <w:rsid w:val="000B1BD1"/>
    <w:rsid w:val="000B3043"/>
    <w:rsid w:val="000C09E5"/>
    <w:rsid w:val="000C319F"/>
    <w:rsid w:val="000D04A9"/>
    <w:rsid w:val="000D511F"/>
    <w:rsid w:val="000D633F"/>
    <w:rsid w:val="000E2853"/>
    <w:rsid w:val="000E66B6"/>
    <w:rsid w:val="000E6BF1"/>
    <w:rsid w:val="000F243C"/>
    <w:rsid w:val="000F51E1"/>
    <w:rsid w:val="000F590E"/>
    <w:rsid w:val="000F6C4A"/>
    <w:rsid w:val="000F6EB9"/>
    <w:rsid w:val="001003A1"/>
    <w:rsid w:val="00105C34"/>
    <w:rsid w:val="00106493"/>
    <w:rsid w:val="00106D52"/>
    <w:rsid w:val="00106DEE"/>
    <w:rsid w:val="001137ED"/>
    <w:rsid w:val="00114339"/>
    <w:rsid w:val="0011635F"/>
    <w:rsid w:val="001278CB"/>
    <w:rsid w:val="00130CB4"/>
    <w:rsid w:val="00131AA9"/>
    <w:rsid w:val="0013351E"/>
    <w:rsid w:val="001341DE"/>
    <w:rsid w:val="001355FB"/>
    <w:rsid w:val="00146649"/>
    <w:rsid w:val="00147ADE"/>
    <w:rsid w:val="001513DD"/>
    <w:rsid w:val="00152FD2"/>
    <w:rsid w:val="00153832"/>
    <w:rsid w:val="0015462C"/>
    <w:rsid w:val="00156172"/>
    <w:rsid w:val="001644B0"/>
    <w:rsid w:val="00166015"/>
    <w:rsid w:val="001663BC"/>
    <w:rsid w:val="001721D6"/>
    <w:rsid w:val="00175B15"/>
    <w:rsid w:val="00180EE3"/>
    <w:rsid w:val="00181FF3"/>
    <w:rsid w:val="0018331B"/>
    <w:rsid w:val="00184334"/>
    <w:rsid w:val="00190773"/>
    <w:rsid w:val="00190E0E"/>
    <w:rsid w:val="00193180"/>
    <w:rsid w:val="00194BA2"/>
    <w:rsid w:val="0019621B"/>
    <w:rsid w:val="001A0F32"/>
    <w:rsid w:val="001A7460"/>
    <w:rsid w:val="001B4CEC"/>
    <w:rsid w:val="001B6E60"/>
    <w:rsid w:val="001B7D86"/>
    <w:rsid w:val="001C4754"/>
    <w:rsid w:val="001C4EAF"/>
    <w:rsid w:val="001C6DB0"/>
    <w:rsid w:val="001D0FA0"/>
    <w:rsid w:val="001D116A"/>
    <w:rsid w:val="001D168F"/>
    <w:rsid w:val="001D30A0"/>
    <w:rsid w:val="001D61BC"/>
    <w:rsid w:val="001E1BC0"/>
    <w:rsid w:val="001E43DE"/>
    <w:rsid w:val="001E627B"/>
    <w:rsid w:val="001F03EB"/>
    <w:rsid w:val="001F13B0"/>
    <w:rsid w:val="001F50B5"/>
    <w:rsid w:val="001F696E"/>
    <w:rsid w:val="001F7BD2"/>
    <w:rsid w:val="00201F22"/>
    <w:rsid w:val="00202711"/>
    <w:rsid w:val="002045E2"/>
    <w:rsid w:val="002060D1"/>
    <w:rsid w:val="0021043F"/>
    <w:rsid w:val="0021289D"/>
    <w:rsid w:val="002133AE"/>
    <w:rsid w:val="00215F3D"/>
    <w:rsid w:val="00223183"/>
    <w:rsid w:val="00230AD5"/>
    <w:rsid w:val="00233701"/>
    <w:rsid w:val="0023564A"/>
    <w:rsid w:val="002410A2"/>
    <w:rsid w:val="0024191B"/>
    <w:rsid w:val="0024359E"/>
    <w:rsid w:val="00247A84"/>
    <w:rsid w:val="0025058A"/>
    <w:rsid w:val="00252A52"/>
    <w:rsid w:val="002542C0"/>
    <w:rsid w:val="00254C96"/>
    <w:rsid w:val="00260B23"/>
    <w:rsid w:val="002677F3"/>
    <w:rsid w:val="002719B9"/>
    <w:rsid w:val="0027717A"/>
    <w:rsid w:val="00283A04"/>
    <w:rsid w:val="0028619B"/>
    <w:rsid w:val="00290AC3"/>
    <w:rsid w:val="002926E8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5C49"/>
    <w:rsid w:val="002C055C"/>
    <w:rsid w:val="002C4887"/>
    <w:rsid w:val="002C4E8B"/>
    <w:rsid w:val="002D131A"/>
    <w:rsid w:val="002D1E9D"/>
    <w:rsid w:val="002D3BE9"/>
    <w:rsid w:val="002E0144"/>
    <w:rsid w:val="002E0155"/>
    <w:rsid w:val="002F19C8"/>
    <w:rsid w:val="002F402E"/>
    <w:rsid w:val="002F658A"/>
    <w:rsid w:val="002F7C5E"/>
    <w:rsid w:val="00301391"/>
    <w:rsid w:val="00302C15"/>
    <w:rsid w:val="00304E37"/>
    <w:rsid w:val="00306143"/>
    <w:rsid w:val="003065F1"/>
    <w:rsid w:val="003074EA"/>
    <w:rsid w:val="0031094A"/>
    <w:rsid w:val="0031492A"/>
    <w:rsid w:val="00315E65"/>
    <w:rsid w:val="00321390"/>
    <w:rsid w:val="00324ED0"/>
    <w:rsid w:val="00325FF4"/>
    <w:rsid w:val="00326955"/>
    <w:rsid w:val="00327CF4"/>
    <w:rsid w:val="0033297A"/>
    <w:rsid w:val="003408DD"/>
    <w:rsid w:val="00340ACF"/>
    <w:rsid w:val="003454D3"/>
    <w:rsid w:val="00345B6C"/>
    <w:rsid w:val="0034605C"/>
    <w:rsid w:val="003471C3"/>
    <w:rsid w:val="00350503"/>
    <w:rsid w:val="003525B6"/>
    <w:rsid w:val="00360BB5"/>
    <w:rsid w:val="00363B12"/>
    <w:rsid w:val="00365E13"/>
    <w:rsid w:val="00376674"/>
    <w:rsid w:val="00380A21"/>
    <w:rsid w:val="00380B75"/>
    <w:rsid w:val="0038293C"/>
    <w:rsid w:val="00383A11"/>
    <w:rsid w:val="003850E5"/>
    <w:rsid w:val="003A0F7D"/>
    <w:rsid w:val="003A6FFA"/>
    <w:rsid w:val="003B2A84"/>
    <w:rsid w:val="003B2EAB"/>
    <w:rsid w:val="003C37BE"/>
    <w:rsid w:val="003C4B82"/>
    <w:rsid w:val="003C5F44"/>
    <w:rsid w:val="003C750B"/>
    <w:rsid w:val="003D2742"/>
    <w:rsid w:val="003D36D1"/>
    <w:rsid w:val="003D4096"/>
    <w:rsid w:val="003D4734"/>
    <w:rsid w:val="003D487D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400045"/>
    <w:rsid w:val="00403D3F"/>
    <w:rsid w:val="004120FA"/>
    <w:rsid w:val="00412251"/>
    <w:rsid w:val="00412679"/>
    <w:rsid w:val="00413C3E"/>
    <w:rsid w:val="00414C20"/>
    <w:rsid w:val="00417170"/>
    <w:rsid w:val="0042367F"/>
    <w:rsid w:val="0042391B"/>
    <w:rsid w:val="00427529"/>
    <w:rsid w:val="00432D65"/>
    <w:rsid w:val="004405C0"/>
    <w:rsid w:val="0044139C"/>
    <w:rsid w:val="00441DF6"/>
    <w:rsid w:val="00445D84"/>
    <w:rsid w:val="00457F4F"/>
    <w:rsid w:val="00460189"/>
    <w:rsid w:val="00462640"/>
    <w:rsid w:val="00462C7C"/>
    <w:rsid w:val="004636B8"/>
    <w:rsid w:val="00470052"/>
    <w:rsid w:val="00470C9E"/>
    <w:rsid w:val="00472A06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274A"/>
    <w:rsid w:val="00492D0D"/>
    <w:rsid w:val="004969A8"/>
    <w:rsid w:val="004A0421"/>
    <w:rsid w:val="004A30A8"/>
    <w:rsid w:val="004A3722"/>
    <w:rsid w:val="004A4C51"/>
    <w:rsid w:val="004B05AF"/>
    <w:rsid w:val="004B1B69"/>
    <w:rsid w:val="004C0826"/>
    <w:rsid w:val="004C4305"/>
    <w:rsid w:val="004C5A00"/>
    <w:rsid w:val="004D2698"/>
    <w:rsid w:val="004D2BCE"/>
    <w:rsid w:val="004D2CF0"/>
    <w:rsid w:val="004D3789"/>
    <w:rsid w:val="004D3955"/>
    <w:rsid w:val="004E0A94"/>
    <w:rsid w:val="004E1C1E"/>
    <w:rsid w:val="004E1E63"/>
    <w:rsid w:val="004E3122"/>
    <w:rsid w:val="004E381C"/>
    <w:rsid w:val="004E49DD"/>
    <w:rsid w:val="004E78F3"/>
    <w:rsid w:val="004F2D7C"/>
    <w:rsid w:val="004F2DA3"/>
    <w:rsid w:val="004F5B91"/>
    <w:rsid w:val="00502385"/>
    <w:rsid w:val="00502B44"/>
    <w:rsid w:val="00505B34"/>
    <w:rsid w:val="00505C2F"/>
    <w:rsid w:val="00507FB9"/>
    <w:rsid w:val="0051760C"/>
    <w:rsid w:val="005276B0"/>
    <w:rsid w:val="00527DB6"/>
    <w:rsid w:val="00527DE0"/>
    <w:rsid w:val="005332C0"/>
    <w:rsid w:val="00534BAF"/>
    <w:rsid w:val="00537BF0"/>
    <w:rsid w:val="00542642"/>
    <w:rsid w:val="0054368F"/>
    <w:rsid w:val="00543EE7"/>
    <w:rsid w:val="0055522E"/>
    <w:rsid w:val="0055704C"/>
    <w:rsid w:val="005610D4"/>
    <w:rsid w:val="00561C1F"/>
    <w:rsid w:val="00561C27"/>
    <w:rsid w:val="0056481B"/>
    <w:rsid w:val="00564A83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0D92"/>
    <w:rsid w:val="00583699"/>
    <w:rsid w:val="00584C30"/>
    <w:rsid w:val="00585ED0"/>
    <w:rsid w:val="005917C9"/>
    <w:rsid w:val="005918C5"/>
    <w:rsid w:val="00595F56"/>
    <w:rsid w:val="005A0ECF"/>
    <w:rsid w:val="005A1F09"/>
    <w:rsid w:val="005A205F"/>
    <w:rsid w:val="005A4C64"/>
    <w:rsid w:val="005B1CAE"/>
    <w:rsid w:val="005B58FA"/>
    <w:rsid w:val="005C0F50"/>
    <w:rsid w:val="005C20C0"/>
    <w:rsid w:val="005C3EED"/>
    <w:rsid w:val="005D07D2"/>
    <w:rsid w:val="005D16B8"/>
    <w:rsid w:val="005D24C7"/>
    <w:rsid w:val="005D38AC"/>
    <w:rsid w:val="005D7474"/>
    <w:rsid w:val="005E707F"/>
    <w:rsid w:val="005E7AD8"/>
    <w:rsid w:val="005F154A"/>
    <w:rsid w:val="005F5106"/>
    <w:rsid w:val="005F6C62"/>
    <w:rsid w:val="00602AF3"/>
    <w:rsid w:val="00607AEB"/>
    <w:rsid w:val="00610C72"/>
    <w:rsid w:val="00615CD6"/>
    <w:rsid w:val="00625D2C"/>
    <w:rsid w:val="0063096D"/>
    <w:rsid w:val="006367B2"/>
    <w:rsid w:val="00641C5A"/>
    <w:rsid w:val="00643554"/>
    <w:rsid w:val="00646591"/>
    <w:rsid w:val="00654F36"/>
    <w:rsid w:val="00661783"/>
    <w:rsid w:val="00662CE0"/>
    <w:rsid w:val="006656A7"/>
    <w:rsid w:val="00667E8C"/>
    <w:rsid w:val="00670BEA"/>
    <w:rsid w:val="00681CA3"/>
    <w:rsid w:val="00682ECA"/>
    <w:rsid w:val="00684228"/>
    <w:rsid w:val="00686CF4"/>
    <w:rsid w:val="006924AA"/>
    <w:rsid w:val="006A41B3"/>
    <w:rsid w:val="006A5713"/>
    <w:rsid w:val="006A5D23"/>
    <w:rsid w:val="006A6BCF"/>
    <w:rsid w:val="006A7459"/>
    <w:rsid w:val="006B0253"/>
    <w:rsid w:val="006B3350"/>
    <w:rsid w:val="006B45FF"/>
    <w:rsid w:val="006B507F"/>
    <w:rsid w:val="006B7B88"/>
    <w:rsid w:val="006C2CDD"/>
    <w:rsid w:val="006C47AE"/>
    <w:rsid w:val="006C7490"/>
    <w:rsid w:val="006D2202"/>
    <w:rsid w:val="006D529D"/>
    <w:rsid w:val="006D5725"/>
    <w:rsid w:val="006E2792"/>
    <w:rsid w:val="006E57AE"/>
    <w:rsid w:val="006F5000"/>
    <w:rsid w:val="006F6C64"/>
    <w:rsid w:val="006F77D5"/>
    <w:rsid w:val="006F78A3"/>
    <w:rsid w:val="007002DD"/>
    <w:rsid w:val="00701995"/>
    <w:rsid w:val="00704D3A"/>
    <w:rsid w:val="007063D7"/>
    <w:rsid w:val="00710F99"/>
    <w:rsid w:val="00711B35"/>
    <w:rsid w:val="00713CB9"/>
    <w:rsid w:val="00716457"/>
    <w:rsid w:val="00733AEF"/>
    <w:rsid w:val="00742D12"/>
    <w:rsid w:val="00743B15"/>
    <w:rsid w:val="0074528A"/>
    <w:rsid w:val="00745A4C"/>
    <w:rsid w:val="00750676"/>
    <w:rsid w:val="00751316"/>
    <w:rsid w:val="00760462"/>
    <w:rsid w:val="00764A68"/>
    <w:rsid w:val="00766787"/>
    <w:rsid w:val="00770839"/>
    <w:rsid w:val="00774A76"/>
    <w:rsid w:val="00776EC2"/>
    <w:rsid w:val="00784B42"/>
    <w:rsid w:val="00791748"/>
    <w:rsid w:val="00793636"/>
    <w:rsid w:val="007A340A"/>
    <w:rsid w:val="007A464B"/>
    <w:rsid w:val="007A58E3"/>
    <w:rsid w:val="007A7C85"/>
    <w:rsid w:val="007B2457"/>
    <w:rsid w:val="007B45C7"/>
    <w:rsid w:val="007B7B0D"/>
    <w:rsid w:val="007B7CEE"/>
    <w:rsid w:val="007C0F94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033BB"/>
    <w:rsid w:val="008073AC"/>
    <w:rsid w:val="008223DF"/>
    <w:rsid w:val="0082253F"/>
    <w:rsid w:val="00824511"/>
    <w:rsid w:val="008247DF"/>
    <w:rsid w:val="00826E1F"/>
    <w:rsid w:val="0083175D"/>
    <w:rsid w:val="008328DB"/>
    <w:rsid w:val="0083313F"/>
    <w:rsid w:val="0083460D"/>
    <w:rsid w:val="00835825"/>
    <w:rsid w:val="00842D89"/>
    <w:rsid w:val="00843327"/>
    <w:rsid w:val="008447BD"/>
    <w:rsid w:val="00844F9B"/>
    <w:rsid w:val="00853ECA"/>
    <w:rsid w:val="00855B19"/>
    <w:rsid w:val="0086167C"/>
    <w:rsid w:val="00864694"/>
    <w:rsid w:val="00864C19"/>
    <w:rsid w:val="0087060A"/>
    <w:rsid w:val="008726EB"/>
    <w:rsid w:val="008732FD"/>
    <w:rsid w:val="0087693C"/>
    <w:rsid w:val="00876D41"/>
    <w:rsid w:val="00880097"/>
    <w:rsid w:val="00883841"/>
    <w:rsid w:val="00887F8C"/>
    <w:rsid w:val="00890A11"/>
    <w:rsid w:val="008A0154"/>
    <w:rsid w:val="008A01BE"/>
    <w:rsid w:val="008A084B"/>
    <w:rsid w:val="008A38FF"/>
    <w:rsid w:val="008A7145"/>
    <w:rsid w:val="008C246A"/>
    <w:rsid w:val="008C4995"/>
    <w:rsid w:val="008C5219"/>
    <w:rsid w:val="008C6815"/>
    <w:rsid w:val="008D0F64"/>
    <w:rsid w:val="008D152B"/>
    <w:rsid w:val="008D4E11"/>
    <w:rsid w:val="008D58DC"/>
    <w:rsid w:val="008D6CFF"/>
    <w:rsid w:val="008D7ED3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0AFC"/>
    <w:rsid w:val="009012C5"/>
    <w:rsid w:val="00903994"/>
    <w:rsid w:val="00914F37"/>
    <w:rsid w:val="009161A6"/>
    <w:rsid w:val="0092005E"/>
    <w:rsid w:val="00927970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62F8A"/>
    <w:rsid w:val="009633E5"/>
    <w:rsid w:val="00967CC4"/>
    <w:rsid w:val="00972DE7"/>
    <w:rsid w:val="00974E2B"/>
    <w:rsid w:val="009779B7"/>
    <w:rsid w:val="00983884"/>
    <w:rsid w:val="00983C4E"/>
    <w:rsid w:val="00985130"/>
    <w:rsid w:val="00985223"/>
    <w:rsid w:val="00985A16"/>
    <w:rsid w:val="0098728C"/>
    <w:rsid w:val="00987EAC"/>
    <w:rsid w:val="0099042C"/>
    <w:rsid w:val="009908CD"/>
    <w:rsid w:val="00991EAC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E65"/>
    <w:rsid w:val="009B23BC"/>
    <w:rsid w:val="009B6421"/>
    <w:rsid w:val="009C16B6"/>
    <w:rsid w:val="009C6F0C"/>
    <w:rsid w:val="009D0774"/>
    <w:rsid w:val="009D3C0C"/>
    <w:rsid w:val="009D4CB2"/>
    <w:rsid w:val="009D5AD5"/>
    <w:rsid w:val="009D6402"/>
    <w:rsid w:val="009E1542"/>
    <w:rsid w:val="009E3323"/>
    <w:rsid w:val="009E5922"/>
    <w:rsid w:val="009E64FA"/>
    <w:rsid w:val="009F75CC"/>
    <w:rsid w:val="009F768C"/>
    <w:rsid w:val="00A01E91"/>
    <w:rsid w:val="00A03207"/>
    <w:rsid w:val="00A03894"/>
    <w:rsid w:val="00A0753D"/>
    <w:rsid w:val="00A07AB8"/>
    <w:rsid w:val="00A12D8B"/>
    <w:rsid w:val="00A13690"/>
    <w:rsid w:val="00A15665"/>
    <w:rsid w:val="00A174FD"/>
    <w:rsid w:val="00A22295"/>
    <w:rsid w:val="00A22949"/>
    <w:rsid w:val="00A243E5"/>
    <w:rsid w:val="00A3576C"/>
    <w:rsid w:val="00A36B43"/>
    <w:rsid w:val="00A40432"/>
    <w:rsid w:val="00A4068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13C2"/>
    <w:rsid w:val="00A8376A"/>
    <w:rsid w:val="00A83E74"/>
    <w:rsid w:val="00A87D2D"/>
    <w:rsid w:val="00A91778"/>
    <w:rsid w:val="00A91D82"/>
    <w:rsid w:val="00A92410"/>
    <w:rsid w:val="00A95683"/>
    <w:rsid w:val="00AA2710"/>
    <w:rsid w:val="00AA6799"/>
    <w:rsid w:val="00AB4F33"/>
    <w:rsid w:val="00AB56DB"/>
    <w:rsid w:val="00AB7183"/>
    <w:rsid w:val="00AC0E95"/>
    <w:rsid w:val="00AD0A03"/>
    <w:rsid w:val="00AD0D37"/>
    <w:rsid w:val="00AD3BDB"/>
    <w:rsid w:val="00AD4BC4"/>
    <w:rsid w:val="00AD5967"/>
    <w:rsid w:val="00AD78F0"/>
    <w:rsid w:val="00AE62F4"/>
    <w:rsid w:val="00AE72D7"/>
    <w:rsid w:val="00AE7FC8"/>
    <w:rsid w:val="00AF324F"/>
    <w:rsid w:val="00AF594D"/>
    <w:rsid w:val="00AF75F6"/>
    <w:rsid w:val="00B01523"/>
    <w:rsid w:val="00B041A6"/>
    <w:rsid w:val="00B07AA8"/>
    <w:rsid w:val="00B1025B"/>
    <w:rsid w:val="00B108B6"/>
    <w:rsid w:val="00B21C88"/>
    <w:rsid w:val="00B278DA"/>
    <w:rsid w:val="00B31B76"/>
    <w:rsid w:val="00B360B8"/>
    <w:rsid w:val="00B44F04"/>
    <w:rsid w:val="00B45A67"/>
    <w:rsid w:val="00B4767A"/>
    <w:rsid w:val="00B52B4F"/>
    <w:rsid w:val="00B60779"/>
    <w:rsid w:val="00B60F4B"/>
    <w:rsid w:val="00B6565C"/>
    <w:rsid w:val="00B7120C"/>
    <w:rsid w:val="00B751E2"/>
    <w:rsid w:val="00B8072E"/>
    <w:rsid w:val="00B829D7"/>
    <w:rsid w:val="00B85305"/>
    <w:rsid w:val="00B85491"/>
    <w:rsid w:val="00B86642"/>
    <w:rsid w:val="00B935E1"/>
    <w:rsid w:val="00B943C2"/>
    <w:rsid w:val="00B959E5"/>
    <w:rsid w:val="00B9623B"/>
    <w:rsid w:val="00B97192"/>
    <w:rsid w:val="00B9744D"/>
    <w:rsid w:val="00BA5A03"/>
    <w:rsid w:val="00BA5DAA"/>
    <w:rsid w:val="00BB33A3"/>
    <w:rsid w:val="00BB3EF7"/>
    <w:rsid w:val="00BB4FA9"/>
    <w:rsid w:val="00BB53A6"/>
    <w:rsid w:val="00BB792E"/>
    <w:rsid w:val="00BB79F9"/>
    <w:rsid w:val="00BD0FF4"/>
    <w:rsid w:val="00BD62C1"/>
    <w:rsid w:val="00BD73D9"/>
    <w:rsid w:val="00BE1216"/>
    <w:rsid w:val="00BE1248"/>
    <w:rsid w:val="00BE1FA0"/>
    <w:rsid w:val="00BE75C6"/>
    <w:rsid w:val="00BF1A57"/>
    <w:rsid w:val="00BF1F8C"/>
    <w:rsid w:val="00BF4F26"/>
    <w:rsid w:val="00C00746"/>
    <w:rsid w:val="00C013F8"/>
    <w:rsid w:val="00C01BE2"/>
    <w:rsid w:val="00C01F63"/>
    <w:rsid w:val="00C02D4D"/>
    <w:rsid w:val="00C03C56"/>
    <w:rsid w:val="00C0530E"/>
    <w:rsid w:val="00C16032"/>
    <w:rsid w:val="00C1786C"/>
    <w:rsid w:val="00C21DA5"/>
    <w:rsid w:val="00C26667"/>
    <w:rsid w:val="00C30EEC"/>
    <w:rsid w:val="00C33E4E"/>
    <w:rsid w:val="00C3428A"/>
    <w:rsid w:val="00C35659"/>
    <w:rsid w:val="00C35C44"/>
    <w:rsid w:val="00C41678"/>
    <w:rsid w:val="00C43250"/>
    <w:rsid w:val="00C46E23"/>
    <w:rsid w:val="00C47B47"/>
    <w:rsid w:val="00C50FD3"/>
    <w:rsid w:val="00C51782"/>
    <w:rsid w:val="00C554CB"/>
    <w:rsid w:val="00C6478F"/>
    <w:rsid w:val="00C66224"/>
    <w:rsid w:val="00C7399A"/>
    <w:rsid w:val="00C76FDA"/>
    <w:rsid w:val="00C772A1"/>
    <w:rsid w:val="00C802D4"/>
    <w:rsid w:val="00C8510E"/>
    <w:rsid w:val="00C94E49"/>
    <w:rsid w:val="00CA39C6"/>
    <w:rsid w:val="00CA462C"/>
    <w:rsid w:val="00CB21F2"/>
    <w:rsid w:val="00CB3DCE"/>
    <w:rsid w:val="00CC1FB7"/>
    <w:rsid w:val="00CC56B0"/>
    <w:rsid w:val="00CD1741"/>
    <w:rsid w:val="00CD1FB5"/>
    <w:rsid w:val="00CD383E"/>
    <w:rsid w:val="00CD5743"/>
    <w:rsid w:val="00CE16A5"/>
    <w:rsid w:val="00CE1CD4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244"/>
    <w:rsid w:val="00D12B27"/>
    <w:rsid w:val="00D133B0"/>
    <w:rsid w:val="00D215F7"/>
    <w:rsid w:val="00D220B9"/>
    <w:rsid w:val="00D222C2"/>
    <w:rsid w:val="00D34115"/>
    <w:rsid w:val="00D377E4"/>
    <w:rsid w:val="00D43D22"/>
    <w:rsid w:val="00D464B7"/>
    <w:rsid w:val="00D46D1F"/>
    <w:rsid w:val="00D50E51"/>
    <w:rsid w:val="00D50F72"/>
    <w:rsid w:val="00D62561"/>
    <w:rsid w:val="00D6383A"/>
    <w:rsid w:val="00D63D88"/>
    <w:rsid w:val="00D7383D"/>
    <w:rsid w:val="00D81922"/>
    <w:rsid w:val="00D8336E"/>
    <w:rsid w:val="00D95292"/>
    <w:rsid w:val="00D96940"/>
    <w:rsid w:val="00D970BE"/>
    <w:rsid w:val="00DA6F15"/>
    <w:rsid w:val="00DA708E"/>
    <w:rsid w:val="00DA7A02"/>
    <w:rsid w:val="00DB567E"/>
    <w:rsid w:val="00DC6021"/>
    <w:rsid w:val="00DD0829"/>
    <w:rsid w:val="00DD1AB3"/>
    <w:rsid w:val="00DD2A09"/>
    <w:rsid w:val="00DD4295"/>
    <w:rsid w:val="00DE1903"/>
    <w:rsid w:val="00DE55EC"/>
    <w:rsid w:val="00DE5CEC"/>
    <w:rsid w:val="00DE6572"/>
    <w:rsid w:val="00DF00A1"/>
    <w:rsid w:val="00DF1C4E"/>
    <w:rsid w:val="00DF5D11"/>
    <w:rsid w:val="00DF5E38"/>
    <w:rsid w:val="00DF65DF"/>
    <w:rsid w:val="00DF7E97"/>
    <w:rsid w:val="00E04585"/>
    <w:rsid w:val="00E05E06"/>
    <w:rsid w:val="00E10C31"/>
    <w:rsid w:val="00E14132"/>
    <w:rsid w:val="00E24A0B"/>
    <w:rsid w:val="00E30E3D"/>
    <w:rsid w:val="00E35513"/>
    <w:rsid w:val="00E3601D"/>
    <w:rsid w:val="00E37314"/>
    <w:rsid w:val="00E465ED"/>
    <w:rsid w:val="00E47660"/>
    <w:rsid w:val="00E52121"/>
    <w:rsid w:val="00E522DD"/>
    <w:rsid w:val="00E56B92"/>
    <w:rsid w:val="00E574CE"/>
    <w:rsid w:val="00E57575"/>
    <w:rsid w:val="00E601E7"/>
    <w:rsid w:val="00E63C3A"/>
    <w:rsid w:val="00E709E4"/>
    <w:rsid w:val="00E7454A"/>
    <w:rsid w:val="00E754D8"/>
    <w:rsid w:val="00E758AE"/>
    <w:rsid w:val="00E77EFE"/>
    <w:rsid w:val="00E82855"/>
    <w:rsid w:val="00E838AC"/>
    <w:rsid w:val="00E86D29"/>
    <w:rsid w:val="00E876D7"/>
    <w:rsid w:val="00E952DC"/>
    <w:rsid w:val="00EA0858"/>
    <w:rsid w:val="00EA445D"/>
    <w:rsid w:val="00EA58D5"/>
    <w:rsid w:val="00EA77E3"/>
    <w:rsid w:val="00EB3135"/>
    <w:rsid w:val="00EB3786"/>
    <w:rsid w:val="00EB524F"/>
    <w:rsid w:val="00EB5D8F"/>
    <w:rsid w:val="00EB6163"/>
    <w:rsid w:val="00EB6C6D"/>
    <w:rsid w:val="00EB7CAD"/>
    <w:rsid w:val="00EC427C"/>
    <w:rsid w:val="00ED158C"/>
    <w:rsid w:val="00ED6DB8"/>
    <w:rsid w:val="00EE2E99"/>
    <w:rsid w:val="00EE484B"/>
    <w:rsid w:val="00EE6CFC"/>
    <w:rsid w:val="00EE7F4F"/>
    <w:rsid w:val="00EF0994"/>
    <w:rsid w:val="00EF1242"/>
    <w:rsid w:val="00EF1E94"/>
    <w:rsid w:val="00EF4819"/>
    <w:rsid w:val="00EF603E"/>
    <w:rsid w:val="00F02B44"/>
    <w:rsid w:val="00F05BC6"/>
    <w:rsid w:val="00F130DC"/>
    <w:rsid w:val="00F145A8"/>
    <w:rsid w:val="00F14701"/>
    <w:rsid w:val="00F1531D"/>
    <w:rsid w:val="00F200D9"/>
    <w:rsid w:val="00F20B02"/>
    <w:rsid w:val="00F21FCF"/>
    <w:rsid w:val="00F2381C"/>
    <w:rsid w:val="00F2457C"/>
    <w:rsid w:val="00F27708"/>
    <w:rsid w:val="00F326A7"/>
    <w:rsid w:val="00F356E2"/>
    <w:rsid w:val="00F4184B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528F"/>
    <w:rsid w:val="00FE1BFE"/>
    <w:rsid w:val="00FE730D"/>
    <w:rsid w:val="00FE7C0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7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7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AB95-F9F7-4A3E-8BBE-E48E440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36</cp:revision>
  <cp:lastPrinted>2017-11-22T12:27:00Z</cp:lastPrinted>
  <dcterms:created xsi:type="dcterms:W3CDTF">2017-03-24T06:08:00Z</dcterms:created>
  <dcterms:modified xsi:type="dcterms:W3CDTF">2017-12-19T11:49:00Z</dcterms:modified>
</cp:coreProperties>
</file>