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AC" w:rsidRPr="00132E59" w:rsidRDefault="00BD27AC" w:rsidP="001D5F64">
      <w:pPr>
        <w:jc w:val="center"/>
        <w:rPr>
          <w:sz w:val="28"/>
          <w:szCs w:val="28"/>
        </w:rPr>
      </w:pPr>
      <w:r>
        <w:rPr>
          <w:sz w:val="28"/>
          <w:szCs w:val="28"/>
        </w:rPr>
        <w:t>Департамент внутренней и кадровой политики Белгородской области</w:t>
      </w:r>
    </w:p>
    <w:p w:rsidR="00BD27AC" w:rsidRPr="00A77D15" w:rsidRDefault="00716244" w:rsidP="001D5F64">
      <w:pPr>
        <w:jc w:val="center"/>
        <w:rPr>
          <w:sz w:val="28"/>
          <w:szCs w:val="28"/>
        </w:rPr>
      </w:pPr>
      <w:r>
        <w:rPr>
          <w:sz w:val="28"/>
          <w:szCs w:val="28"/>
        </w:rPr>
        <w:t>Областное г</w:t>
      </w:r>
      <w:r w:rsidR="00BD27AC">
        <w:rPr>
          <w:sz w:val="28"/>
          <w:szCs w:val="28"/>
        </w:rPr>
        <w:t>осударственное автономное</w:t>
      </w:r>
      <w:r w:rsidR="00146F6F" w:rsidRPr="00146F6F">
        <w:rPr>
          <w:sz w:val="28"/>
          <w:szCs w:val="28"/>
        </w:rPr>
        <w:t xml:space="preserve"> </w:t>
      </w:r>
      <w:r w:rsidR="001D3054" w:rsidRPr="00A77D15">
        <w:rPr>
          <w:sz w:val="28"/>
          <w:szCs w:val="28"/>
        </w:rPr>
        <w:t>профессионально</w:t>
      </w:r>
      <w:r w:rsidR="001D3054">
        <w:rPr>
          <w:sz w:val="28"/>
          <w:szCs w:val="28"/>
        </w:rPr>
        <w:t>е</w:t>
      </w:r>
      <w:r w:rsidR="00BD27AC">
        <w:rPr>
          <w:sz w:val="28"/>
          <w:szCs w:val="28"/>
        </w:rPr>
        <w:t xml:space="preserve"> образовательное учреждение </w:t>
      </w:r>
    </w:p>
    <w:p w:rsidR="00BD27AC" w:rsidRPr="00132E59" w:rsidRDefault="00BD27AC" w:rsidP="001D5F64">
      <w:pPr>
        <w:jc w:val="center"/>
        <w:rPr>
          <w:b/>
          <w:bCs/>
          <w:sz w:val="28"/>
          <w:szCs w:val="28"/>
        </w:rPr>
      </w:pPr>
      <w:r w:rsidRPr="00132E59">
        <w:rPr>
          <w:b/>
          <w:bCs/>
          <w:caps/>
          <w:sz w:val="28"/>
          <w:szCs w:val="28"/>
        </w:rPr>
        <w:t>«</w:t>
      </w:r>
      <w:r>
        <w:rPr>
          <w:b/>
          <w:bCs/>
          <w:sz w:val="28"/>
          <w:szCs w:val="28"/>
        </w:rPr>
        <w:t xml:space="preserve">Губкинский </w:t>
      </w:r>
      <w:r w:rsidR="001D3054">
        <w:rPr>
          <w:b/>
          <w:bCs/>
          <w:sz w:val="28"/>
          <w:szCs w:val="28"/>
        </w:rPr>
        <w:t>горно-</w:t>
      </w:r>
      <w:r>
        <w:rPr>
          <w:b/>
          <w:bCs/>
          <w:sz w:val="28"/>
          <w:szCs w:val="28"/>
        </w:rPr>
        <w:t xml:space="preserve">политехнический </w:t>
      </w:r>
      <w:r w:rsidR="00BD3A75">
        <w:rPr>
          <w:b/>
          <w:bCs/>
          <w:sz w:val="28"/>
          <w:szCs w:val="28"/>
        </w:rPr>
        <w:t>колледж</w:t>
      </w:r>
      <w:r w:rsidRPr="00132E59">
        <w:rPr>
          <w:b/>
          <w:bCs/>
          <w:sz w:val="28"/>
          <w:szCs w:val="28"/>
        </w:rPr>
        <w:t>»</w:t>
      </w:r>
    </w:p>
    <w:p w:rsidR="00BD27AC" w:rsidRDefault="00BD27AC" w:rsidP="001D5F64">
      <w:pPr>
        <w:jc w:val="center"/>
        <w:rPr>
          <w:bCs/>
          <w:sz w:val="28"/>
          <w:szCs w:val="28"/>
        </w:rPr>
      </w:pPr>
    </w:p>
    <w:p w:rsidR="00BD27AC" w:rsidRPr="00E54D98" w:rsidRDefault="00BD27AC" w:rsidP="001D5F64">
      <w:pPr>
        <w:suppressLineNumbers/>
        <w:rPr>
          <w:sz w:val="16"/>
          <w:szCs w:val="16"/>
        </w:rPr>
      </w:pPr>
    </w:p>
    <w:tbl>
      <w:tblPr>
        <w:tblW w:w="0" w:type="auto"/>
        <w:tblInd w:w="5074" w:type="dxa"/>
        <w:tblLook w:val="01E0" w:firstRow="1" w:lastRow="1" w:firstColumn="1" w:lastColumn="1" w:noHBand="0" w:noVBand="0"/>
      </w:tblPr>
      <w:tblGrid>
        <w:gridCol w:w="5143"/>
      </w:tblGrid>
      <w:tr w:rsidR="00BD27AC" w:rsidRPr="00A66044" w:rsidTr="007F4D42">
        <w:tc>
          <w:tcPr>
            <w:tcW w:w="5143" w:type="dxa"/>
          </w:tcPr>
          <w:p w:rsidR="00BD27AC" w:rsidRDefault="00BD27AC" w:rsidP="007F4D42">
            <w:pPr>
              <w:ind w:hanging="18"/>
              <w:jc w:val="right"/>
              <w:rPr>
                <w:caps/>
                <w:sz w:val="28"/>
                <w:szCs w:val="28"/>
              </w:rPr>
            </w:pPr>
            <w:r>
              <w:rPr>
                <w:caps/>
                <w:sz w:val="28"/>
                <w:szCs w:val="28"/>
              </w:rPr>
              <w:t>УтверждЕН</w:t>
            </w:r>
          </w:p>
          <w:p w:rsidR="00BD27AC" w:rsidRDefault="00BD27AC" w:rsidP="007F4D42">
            <w:pPr>
              <w:jc w:val="right"/>
              <w:rPr>
                <w:sz w:val="28"/>
                <w:szCs w:val="28"/>
              </w:rPr>
            </w:pPr>
            <w:r>
              <w:rPr>
                <w:sz w:val="28"/>
                <w:szCs w:val="28"/>
              </w:rPr>
              <w:t xml:space="preserve">на заседании </w:t>
            </w:r>
            <w:r w:rsidR="001D3054">
              <w:rPr>
                <w:sz w:val="28"/>
                <w:szCs w:val="28"/>
              </w:rPr>
              <w:t xml:space="preserve">ПЦК </w:t>
            </w:r>
            <w:r w:rsidR="001D3054" w:rsidRPr="001D3054">
              <w:rPr>
                <w:i/>
                <w:sz w:val="28"/>
                <w:szCs w:val="28"/>
              </w:rPr>
              <w:t>в сфере геологии, горного дела, общетехнических дисциплин</w:t>
            </w:r>
          </w:p>
          <w:p w:rsidR="00BD27AC" w:rsidRDefault="00BD27AC" w:rsidP="007F4D42">
            <w:pPr>
              <w:jc w:val="right"/>
              <w:rPr>
                <w:sz w:val="28"/>
                <w:szCs w:val="28"/>
              </w:rPr>
            </w:pPr>
            <w:r w:rsidRPr="00A66044">
              <w:rPr>
                <w:sz w:val="28"/>
                <w:szCs w:val="28"/>
              </w:rPr>
              <w:t>«_</w:t>
            </w:r>
            <w:r w:rsidR="00F60092">
              <w:rPr>
                <w:sz w:val="28"/>
                <w:szCs w:val="28"/>
              </w:rPr>
              <w:t>31</w:t>
            </w:r>
            <w:r w:rsidRPr="00A66044">
              <w:rPr>
                <w:sz w:val="28"/>
                <w:szCs w:val="28"/>
              </w:rPr>
              <w:t>_»</w:t>
            </w:r>
            <w:r w:rsidR="00F60092">
              <w:rPr>
                <w:sz w:val="28"/>
                <w:szCs w:val="28"/>
              </w:rPr>
              <w:t>___08</w:t>
            </w:r>
            <w:r>
              <w:rPr>
                <w:sz w:val="28"/>
                <w:szCs w:val="28"/>
              </w:rPr>
              <w:t>___20</w:t>
            </w:r>
            <w:r w:rsidR="00F60092">
              <w:rPr>
                <w:sz w:val="28"/>
                <w:szCs w:val="28"/>
              </w:rPr>
              <w:t>16</w:t>
            </w:r>
            <w:r>
              <w:rPr>
                <w:sz w:val="28"/>
                <w:szCs w:val="28"/>
              </w:rPr>
              <w:t>г., протокол №__</w:t>
            </w:r>
            <w:r w:rsidR="00F60092">
              <w:rPr>
                <w:sz w:val="28"/>
                <w:szCs w:val="28"/>
              </w:rPr>
              <w:t>1</w:t>
            </w:r>
            <w:r>
              <w:rPr>
                <w:sz w:val="28"/>
                <w:szCs w:val="28"/>
              </w:rPr>
              <w:t>_</w:t>
            </w:r>
          </w:p>
          <w:p w:rsidR="00BD27AC" w:rsidRDefault="00BD27AC" w:rsidP="007F4D42">
            <w:pPr>
              <w:jc w:val="right"/>
              <w:rPr>
                <w:sz w:val="28"/>
                <w:szCs w:val="28"/>
              </w:rPr>
            </w:pPr>
            <w:r>
              <w:rPr>
                <w:sz w:val="28"/>
                <w:szCs w:val="28"/>
              </w:rPr>
              <w:t xml:space="preserve">Председатель </w:t>
            </w:r>
            <w:r w:rsidR="001D3054">
              <w:rPr>
                <w:sz w:val="28"/>
                <w:szCs w:val="28"/>
              </w:rPr>
              <w:t>ПЦК</w:t>
            </w:r>
          </w:p>
          <w:p w:rsidR="00BD27AC" w:rsidRDefault="00BD27AC" w:rsidP="007F4D42">
            <w:pPr>
              <w:jc w:val="right"/>
              <w:rPr>
                <w:sz w:val="28"/>
                <w:szCs w:val="28"/>
              </w:rPr>
            </w:pPr>
            <w:r>
              <w:rPr>
                <w:sz w:val="28"/>
                <w:szCs w:val="28"/>
              </w:rPr>
              <w:t xml:space="preserve"> ____________________________ </w:t>
            </w:r>
          </w:p>
          <w:p w:rsidR="00BD27AC" w:rsidRPr="00A66044" w:rsidRDefault="00BD27AC" w:rsidP="007F4D42">
            <w:pPr>
              <w:jc w:val="right"/>
              <w:rPr>
                <w:caps/>
                <w:sz w:val="28"/>
                <w:szCs w:val="28"/>
              </w:rPr>
            </w:pPr>
            <w:r>
              <w:rPr>
                <w:sz w:val="28"/>
                <w:szCs w:val="28"/>
                <w:vertAlign w:val="superscript"/>
              </w:rPr>
              <w:t xml:space="preserve">                       (подпись)</w:t>
            </w:r>
          </w:p>
        </w:tc>
      </w:tr>
    </w:tbl>
    <w:p w:rsidR="00BD27AC" w:rsidRPr="00E54D98" w:rsidRDefault="00BD27AC" w:rsidP="001D5F64">
      <w:pPr>
        <w:suppressLineNumbers/>
        <w:tabs>
          <w:tab w:val="left" w:pos="7350"/>
        </w:tabs>
        <w:rPr>
          <w:sz w:val="16"/>
          <w:szCs w:val="16"/>
        </w:rPr>
      </w:pPr>
    </w:p>
    <w:p w:rsidR="00BD27AC" w:rsidRPr="00E54D98" w:rsidRDefault="00BD27AC" w:rsidP="001D5F64">
      <w:pPr>
        <w:jc w:val="center"/>
        <w:rPr>
          <w:sz w:val="16"/>
          <w:szCs w:val="16"/>
        </w:rPr>
      </w:pP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Комплект</w:t>
      </w: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 xml:space="preserve">контрольно-оценочных оценочных средств </w:t>
      </w:r>
    </w:p>
    <w:p w:rsidR="00BD27AC" w:rsidRPr="000D4103" w:rsidRDefault="00BD27AC" w:rsidP="001D5F64">
      <w:pPr>
        <w:keepNext/>
        <w:keepLines/>
        <w:suppressLineNumbers/>
        <w:suppressAutoHyphens/>
        <w:spacing w:line="360" w:lineRule="auto"/>
        <w:jc w:val="center"/>
        <w:rPr>
          <w:b/>
          <w:i/>
          <w:sz w:val="48"/>
          <w:szCs w:val="48"/>
          <w:lang w:eastAsia="ru-RU"/>
        </w:rPr>
      </w:pPr>
      <w:r>
        <w:rPr>
          <w:b/>
          <w:sz w:val="48"/>
          <w:szCs w:val="48"/>
          <w:lang w:eastAsia="ru-RU"/>
        </w:rPr>
        <w:t xml:space="preserve">по </w:t>
      </w:r>
      <w:r w:rsidRPr="000D4103">
        <w:rPr>
          <w:b/>
          <w:sz w:val="48"/>
          <w:szCs w:val="48"/>
          <w:lang w:eastAsia="ru-RU"/>
        </w:rPr>
        <w:t>учебной дисциплин</w:t>
      </w:r>
      <w:r>
        <w:rPr>
          <w:b/>
          <w:sz w:val="48"/>
          <w:szCs w:val="48"/>
          <w:lang w:eastAsia="ru-RU"/>
        </w:rPr>
        <w:t>е</w:t>
      </w:r>
    </w:p>
    <w:p w:rsidR="00BD27AC" w:rsidRPr="00C12609" w:rsidRDefault="00BD27AC" w:rsidP="001D5F64">
      <w:pPr>
        <w:keepNext/>
        <w:keepLines/>
        <w:suppressLineNumbers/>
        <w:suppressAutoHyphens/>
        <w:jc w:val="center"/>
        <w:rPr>
          <w:b/>
          <w:i/>
          <w:sz w:val="36"/>
          <w:szCs w:val="36"/>
          <w:vertAlign w:val="superscript"/>
          <w:lang w:eastAsia="ru-RU"/>
        </w:rPr>
      </w:pPr>
      <w:r w:rsidRPr="00C12609">
        <w:rPr>
          <w:b/>
          <w:sz w:val="36"/>
          <w:szCs w:val="36"/>
          <w:lang w:eastAsia="ru-RU"/>
        </w:rPr>
        <w:t xml:space="preserve"> «</w:t>
      </w:r>
      <w:r w:rsidR="00C974FC">
        <w:rPr>
          <w:b/>
          <w:sz w:val="36"/>
          <w:szCs w:val="36"/>
          <w:lang w:eastAsia="ru-RU"/>
        </w:rPr>
        <w:t>Электробезопасность</w:t>
      </w:r>
      <w:r w:rsidRPr="00C12609">
        <w:rPr>
          <w:b/>
          <w:sz w:val="36"/>
          <w:szCs w:val="36"/>
          <w:lang w:eastAsia="ru-RU"/>
        </w:rPr>
        <w:t>»</w:t>
      </w:r>
    </w:p>
    <w:p w:rsidR="00BD27AC" w:rsidRDefault="00BD27AC" w:rsidP="001D5F64">
      <w:pPr>
        <w:keepNext/>
        <w:keepLines/>
        <w:suppressLineNumbers/>
        <w:suppressAutoHyphens/>
        <w:spacing w:line="360" w:lineRule="auto"/>
        <w:jc w:val="center"/>
        <w:rPr>
          <w:sz w:val="28"/>
          <w:szCs w:val="28"/>
          <w:lang w:eastAsia="ru-RU"/>
        </w:rPr>
      </w:pPr>
    </w:p>
    <w:p w:rsidR="00BD27AC" w:rsidRDefault="00BD27AC" w:rsidP="001D5F64">
      <w:pPr>
        <w:keepNext/>
        <w:keepLines/>
        <w:suppressLineNumbers/>
        <w:suppressAutoHyphens/>
        <w:spacing w:line="276" w:lineRule="auto"/>
        <w:jc w:val="center"/>
        <w:rPr>
          <w:sz w:val="28"/>
          <w:szCs w:val="28"/>
          <w:lang w:eastAsia="ru-RU"/>
        </w:rPr>
      </w:pPr>
    </w:p>
    <w:p w:rsidR="00BD27AC" w:rsidRPr="005C078C" w:rsidRDefault="00BD27AC" w:rsidP="004A2920">
      <w:pPr>
        <w:jc w:val="center"/>
        <w:rPr>
          <w:sz w:val="32"/>
          <w:szCs w:val="28"/>
          <w:lang w:eastAsia="ru-RU"/>
        </w:rPr>
      </w:pPr>
      <w:r w:rsidRPr="005C078C">
        <w:rPr>
          <w:sz w:val="32"/>
          <w:szCs w:val="28"/>
          <w:lang w:eastAsia="ru-RU"/>
        </w:rPr>
        <w:t>основной профессиональной образовательной программы</w:t>
      </w:r>
    </w:p>
    <w:p w:rsidR="00BD27AC" w:rsidRDefault="00BD27AC" w:rsidP="004A2920">
      <w:pPr>
        <w:jc w:val="center"/>
        <w:rPr>
          <w:sz w:val="32"/>
          <w:szCs w:val="28"/>
          <w:lang w:eastAsia="ru-RU"/>
        </w:rPr>
      </w:pPr>
      <w:r>
        <w:rPr>
          <w:sz w:val="32"/>
          <w:szCs w:val="28"/>
          <w:lang w:eastAsia="ru-RU"/>
        </w:rPr>
        <w:t>специальностей</w:t>
      </w:r>
      <w:r w:rsidRPr="005C078C">
        <w:rPr>
          <w:sz w:val="32"/>
          <w:szCs w:val="28"/>
          <w:lang w:eastAsia="ru-RU"/>
        </w:rPr>
        <w:t xml:space="preserve"> СПО</w:t>
      </w:r>
      <w:r>
        <w:rPr>
          <w:sz w:val="32"/>
          <w:szCs w:val="28"/>
          <w:lang w:eastAsia="ru-RU"/>
        </w:rPr>
        <w:t xml:space="preserve"> и профессий НПО</w:t>
      </w:r>
    </w:p>
    <w:p w:rsidR="00BD27AC" w:rsidRPr="00321C00" w:rsidRDefault="00BD27AC" w:rsidP="004A2920">
      <w:pPr>
        <w:jc w:val="center"/>
        <w:rPr>
          <w:sz w:val="32"/>
          <w:szCs w:val="28"/>
          <w:lang w:eastAsia="ru-RU"/>
        </w:rPr>
      </w:pPr>
      <w:r w:rsidRPr="00BE6EEC">
        <w:rPr>
          <w:b/>
          <w:sz w:val="32"/>
          <w:szCs w:val="28"/>
          <w:lang w:eastAsia="ru-RU"/>
        </w:rPr>
        <w:t>(базовый уровень)</w:t>
      </w: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r>
        <w:rPr>
          <w:sz w:val="28"/>
          <w:szCs w:val="28"/>
        </w:rPr>
        <w:t>Губкин</w:t>
      </w:r>
      <w:r w:rsidR="00716244">
        <w:rPr>
          <w:sz w:val="28"/>
          <w:szCs w:val="28"/>
        </w:rPr>
        <w:t>,</w:t>
      </w:r>
      <w:r>
        <w:rPr>
          <w:sz w:val="28"/>
          <w:szCs w:val="28"/>
        </w:rPr>
        <w:t xml:space="preserve"> 201</w:t>
      </w:r>
      <w:r w:rsidR="00EF190B">
        <w:rPr>
          <w:sz w:val="28"/>
          <w:szCs w:val="28"/>
        </w:rPr>
        <w:t>6</w:t>
      </w:r>
    </w:p>
    <w:p w:rsidR="00BD3A75" w:rsidRDefault="00BD3A75" w:rsidP="001D5F64">
      <w:pPr>
        <w:jc w:val="center"/>
        <w:rPr>
          <w:sz w:val="28"/>
          <w:szCs w:val="28"/>
        </w:rPr>
      </w:pPr>
      <w:bookmarkStart w:id="0" w:name="_GoBack"/>
      <w:bookmarkEnd w:id="0"/>
    </w:p>
    <w:tbl>
      <w:tblPr>
        <w:tblW w:w="0" w:type="auto"/>
        <w:tblLook w:val="04A0" w:firstRow="1" w:lastRow="0" w:firstColumn="1" w:lastColumn="0" w:noHBand="0" w:noVBand="1"/>
      </w:tblPr>
      <w:tblGrid>
        <w:gridCol w:w="4981"/>
        <w:gridCol w:w="395"/>
        <w:gridCol w:w="4195"/>
      </w:tblGrid>
      <w:tr w:rsidR="00146F6F" w:rsidTr="00146F6F">
        <w:tc>
          <w:tcPr>
            <w:tcW w:w="4981" w:type="dxa"/>
          </w:tcPr>
          <w:p w:rsidR="00146F6F" w:rsidRDefault="00146F6F">
            <w:pPr>
              <w:jc w:val="center"/>
              <w:rPr>
                <w:caps/>
                <w:sz w:val="25"/>
                <w:szCs w:val="25"/>
                <w:lang w:eastAsia="ru-RU"/>
              </w:rPr>
            </w:pPr>
            <w:r>
              <w:rPr>
                <w:caps/>
                <w:sz w:val="25"/>
                <w:szCs w:val="25"/>
                <w:lang w:eastAsia="ru-RU"/>
              </w:rPr>
              <w:lastRenderedPageBreak/>
              <w:t>Рассмотрено и одобрено ПЦК</w:t>
            </w:r>
          </w:p>
          <w:p w:rsidR="00146F6F" w:rsidRDefault="00146F6F">
            <w:pPr>
              <w:rPr>
                <w:sz w:val="25"/>
                <w:szCs w:val="25"/>
                <w:lang w:eastAsia="ru-RU"/>
              </w:rPr>
            </w:pPr>
          </w:p>
          <w:p w:rsidR="00146F6F" w:rsidRDefault="00146F6F">
            <w:pPr>
              <w:rPr>
                <w:sz w:val="25"/>
                <w:szCs w:val="25"/>
                <w:lang w:eastAsia="ru-RU"/>
              </w:rPr>
            </w:pPr>
          </w:p>
          <w:p w:rsidR="00146F6F" w:rsidRDefault="00146F6F">
            <w:pPr>
              <w:rPr>
                <w:sz w:val="25"/>
                <w:szCs w:val="25"/>
                <w:lang w:eastAsia="ru-RU"/>
              </w:rPr>
            </w:pPr>
            <w:r>
              <w:rPr>
                <w:sz w:val="25"/>
                <w:szCs w:val="25"/>
                <w:lang w:eastAsia="ru-RU"/>
              </w:rPr>
              <w:t>Протокол №___1_______</w:t>
            </w:r>
          </w:p>
          <w:p w:rsidR="00146F6F" w:rsidRDefault="00146F6F">
            <w:pPr>
              <w:rPr>
                <w:sz w:val="25"/>
                <w:szCs w:val="25"/>
                <w:lang w:eastAsia="ru-RU"/>
              </w:rPr>
            </w:pPr>
            <w:r>
              <w:rPr>
                <w:sz w:val="25"/>
                <w:szCs w:val="25"/>
                <w:lang w:eastAsia="ru-RU"/>
              </w:rPr>
              <w:t>«_31_»  __08___ 20_16__ г</w:t>
            </w:r>
          </w:p>
          <w:p w:rsidR="00146F6F" w:rsidRDefault="00146F6F">
            <w:pPr>
              <w:rPr>
                <w:sz w:val="25"/>
                <w:szCs w:val="25"/>
                <w:lang w:eastAsia="ru-RU"/>
              </w:rPr>
            </w:pPr>
          </w:p>
          <w:p w:rsidR="00146F6F" w:rsidRDefault="00146F6F">
            <w:pPr>
              <w:rPr>
                <w:sz w:val="25"/>
                <w:szCs w:val="25"/>
                <w:lang w:eastAsia="ru-RU"/>
              </w:rPr>
            </w:pPr>
            <w:r>
              <w:rPr>
                <w:sz w:val="25"/>
                <w:szCs w:val="25"/>
                <w:lang w:eastAsia="ru-RU"/>
              </w:rPr>
              <w:t xml:space="preserve">Председатель ПЦК ____________ </w:t>
            </w:r>
            <w:proofErr w:type="spellStart"/>
            <w:r>
              <w:rPr>
                <w:b/>
                <w:sz w:val="25"/>
                <w:szCs w:val="25"/>
                <w:lang w:eastAsia="ru-RU"/>
              </w:rPr>
              <w:t>О.В.Яковлева</w:t>
            </w:r>
            <w:proofErr w:type="spellEnd"/>
          </w:p>
          <w:p w:rsidR="00146F6F" w:rsidRDefault="00146F6F">
            <w:pPr>
              <w:rPr>
                <w:sz w:val="25"/>
                <w:szCs w:val="25"/>
                <w:lang w:eastAsia="ru-RU"/>
              </w:rPr>
            </w:pPr>
          </w:p>
        </w:tc>
        <w:tc>
          <w:tcPr>
            <w:tcW w:w="395" w:type="dxa"/>
          </w:tcPr>
          <w:p w:rsidR="00146F6F" w:rsidRDefault="00146F6F">
            <w:pPr>
              <w:rPr>
                <w:sz w:val="25"/>
                <w:szCs w:val="25"/>
                <w:lang w:eastAsia="ru-RU"/>
              </w:rPr>
            </w:pPr>
          </w:p>
        </w:tc>
        <w:tc>
          <w:tcPr>
            <w:tcW w:w="4195" w:type="dxa"/>
          </w:tcPr>
          <w:p w:rsidR="00146F6F" w:rsidRDefault="00146F6F">
            <w:pPr>
              <w:jc w:val="center"/>
              <w:rPr>
                <w:sz w:val="25"/>
                <w:szCs w:val="25"/>
                <w:lang w:eastAsia="ru-RU"/>
              </w:rPr>
            </w:pPr>
            <w:r>
              <w:rPr>
                <w:caps/>
                <w:sz w:val="25"/>
                <w:szCs w:val="25"/>
                <w:lang w:eastAsia="ru-RU"/>
              </w:rPr>
              <w:t>Согласовано</w:t>
            </w:r>
          </w:p>
          <w:p w:rsidR="00146F6F" w:rsidRDefault="00146F6F">
            <w:pPr>
              <w:rPr>
                <w:sz w:val="25"/>
                <w:szCs w:val="25"/>
                <w:lang w:eastAsia="ru-RU"/>
              </w:rPr>
            </w:pPr>
          </w:p>
          <w:p w:rsidR="00146F6F" w:rsidRDefault="00146F6F">
            <w:pPr>
              <w:rPr>
                <w:sz w:val="25"/>
                <w:szCs w:val="25"/>
                <w:lang w:eastAsia="ru-RU"/>
              </w:rPr>
            </w:pPr>
            <w:r>
              <w:rPr>
                <w:sz w:val="25"/>
                <w:szCs w:val="25"/>
                <w:lang w:eastAsia="ru-RU"/>
              </w:rPr>
              <w:t>Заместитель директора (по УМР)</w:t>
            </w:r>
          </w:p>
          <w:p w:rsidR="00146F6F" w:rsidRDefault="00146F6F">
            <w:pPr>
              <w:rPr>
                <w:sz w:val="25"/>
                <w:szCs w:val="25"/>
                <w:lang w:eastAsia="ru-RU"/>
              </w:rPr>
            </w:pPr>
          </w:p>
          <w:p w:rsidR="00146F6F" w:rsidRDefault="00146F6F">
            <w:pPr>
              <w:rPr>
                <w:sz w:val="25"/>
                <w:szCs w:val="25"/>
                <w:lang w:eastAsia="ru-RU"/>
              </w:rPr>
            </w:pPr>
            <w:r>
              <w:rPr>
                <w:sz w:val="25"/>
                <w:szCs w:val="25"/>
                <w:lang w:eastAsia="ru-RU"/>
              </w:rPr>
              <w:t xml:space="preserve">______________ </w:t>
            </w:r>
            <w:proofErr w:type="spellStart"/>
            <w:r>
              <w:rPr>
                <w:b/>
                <w:sz w:val="25"/>
                <w:szCs w:val="25"/>
                <w:lang w:eastAsia="ru-RU"/>
              </w:rPr>
              <w:t>Л.А.Морозова</w:t>
            </w:r>
            <w:proofErr w:type="spellEnd"/>
          </w:p>
        </w:tc>
      </w:tr>
    </w:tbl>
    <w:p w:rsidR="00146F6F" w:rsidRDefault="00146F6F" w:rsidP="00146F6F">
      <w:pPr>
        <w:rPr>
          <w:rFonts w:eastAsia="Calibri"/>
          <w:lang w:eastAsia="ru-RU"/>
        </w:rPr>
      </w:pPr>
    </w:p>
    <w:p w:rsidR="00146F6F" w:rsidRDefault="00146F6F" w:rsidP="00146F6F">
      <w:pPr>
        <w:rPr>
          <w:lang w:eastAsia="ru-RU"/>
        </w:rPr>
      </w:pPr>
    </w:p>
    <w:p w:rsidR="00146F6F" w:rsidRDefault="00146F6F" w:rsidP="00146F6F">
      <w:pPr>
        <w:rPr>
          <w:sz w:val="24"/>
          <w:szCs w:val="24"/>
          <w:lang w:eastAsia="ru-RU"/>
        </w:rPr>
      </w:pPr>
      <w:r>
        <w:rPr>
          <w:sz w:val="24"/>
          <w:szCs w:val="24"/>
          <w:lang w:eastAsia="ru-RU"/>
        </w:rPr>
        <w:t>Составитель:</w:t>
      </w:r>
    </w:p>
    <w:p w:rsidR="00146F6F" w:rsidRDefault="00146F6F" w:rsidP="00146F6F">
      <w:pPr>
        <w:rPr>
          <w:sz w:val="24"/>
          <w:szCs w:val="24"/>
          <w:lang w:eastAsia="ru-RU"/>
        </w:rPr>
      </w:pPr>
      <w:r>
        <w:rPr>
          <w:sz w:val="24"/>
          <w:szCs w:val="24"/>
          <w:lang w:eastAsia="ru-RU"/>
        </w:rPr>
        <w:t>Новикова Л. А.,  преподаватель охраны труда</w:t>
      </w:r>
    </w:p>
    <w:p w:rsidR="00146F6F" w:rsidRDefault="00146F6F" w:rsidP="00146F6F">
      <w:pPr>
        <w:tabs>
          <w:tab w:val="left" w:pos="3780"/>
        </w:tabs>
        <w:rPr>
          <w:lang w:eastAsia="ru-RU"/>
        </w:rPr>
      </w:pPr>
      <w:r>
        <w:rPr>
          <w:lang w:eastAsia="ru-RU"/>
        </w:rPr>
        <w:tab/>
      </w: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Default="00146F6F" w:rsidP="00146F6F">
      <w:pPr>
        <w:jc w:val="center"/>
      </w:pPr>
    </w:p>
    <w:p w:rsidR="00146F6F" w:rsidRPr="00146F6F" w:rsidRDefault="00146F6F" w:rsidP="001D5F64">
      <w:pPr>
        <w:keepNext/>
        <w:keepLines/>
        <w:suppressLineNumbers/>
        <w:suppressAutoHyphens/>
        <w:spacing w:line="360" w:lineRule="auto"/>
        <w:rPr>
          <w:sz w:val="28"/>
          <w:szCs w:val="28"/>
        </w:rPr>
      </w:pPr>
    </w:p>
    <w:p w:rsidR="00BD27AC" w:rsidRPr="00242920" w:rsidRDefault="00BD27AC" w:rsidP="001D5F64">
      <w:pPr>
        <w:keepNext/>
        <w:keepLines/>
        <w:suppressLineNumbers/>
        <w:suppressAutoHyphens/>
        <w:spacing w:line="360" w:lineRule="auto"/>
        <w:rPr>
          <w:b/>
          <w:sz w:val="28"/>
          <w:szCs w:val="28"/>
          <w:lang w:eastAsia="ru-RU"/>
        </w:rPr>
      </w:pPr>
      <w:r>
        <w:rPr>
          <w:sz w:val="28"/>
          <w:szCs w:val="28"/>
        </w:rPr>
        <w:br w:type="page"/>
      </w:r>
      <w:r>
        <w:rPr>
          <w:b/>
          <w:sz w:val="24"/>
          <w:szCs w:val="24"/>
          <w:lang w:eastAsia="ru-RU"/>
        </w:rPr>
        <w:lastRenderedPageBreak/>
        <w:t>1.</w:t>
      </w:r>
      <w:r w:rsidRPr="00242920">
        <w:rPr>
          <w:b/>
          <w:sz w:val="28"/>
          <w:szCs w:val="28"/>
          <w:lang w:eastAsia="ru-RU"/>
        </w:rPr>
        <w:t xml:space="preserve"> Общие положения</w:t>
      </w:r>
    </w:p>
    <w:p w:rsidR="00BD27AC" w:rsidRPr="00A444AF" w:rsidRDefault="00BD27AC" w:rsidP="001D5F64">
      <w:pPr>
        <w:keepNext/>
        <w:keepLines/>
        <w:suppressLineNumbers/>
        <w:suppressAutoHyphens/>
        <w:spacing w:line="276" w:lineRule="auto"/>
        <w:jc w:val="both"/>
        <w:rPr>
          <w:b/>
          <w:i/>
          <w:sz w:val="36"/>
          <w:szCs w:val="36"/>
          <w:vertAlign w:val="superscript"/>
          <w:lang w:eastAsia="ru-RU"/>
        </w:rPr>
      </w:pPr>
      <w:r>
        <w:rPr>
          <w:sz w:val="28"/>
          <w:szCs w:val="28"/>
          <w:lang w:eastAsia="ru-RU"/>
        </w:rPr>
        <w:tab/>
        <w:t>Контрольно-оценочные</w:t>
      </w:r>
      <w:r w:rsidRPr="00242920">
        <w:rPr>
          <w:sz w:val="28"/>
          <w:szCs w:val="28"/>
          <w:lang w:eastAsia="ru-RU"/>
        </w:rPr>
        <w:t xml:space="preserve"> средств</w:t>
      </w:r>
      <w:r>
        <w:rPr>
          <w:sz w:val="28"/>
          <w:szCs w:val="28"/>
          <w:lang w:eastAsia="ru-RU"/>
        </w:rPr>
        <w:t>а</w:t>
      </w:r>
      <w:r w:rsidRPr="00242920">
        <w:rPr>
          <w:sz w:val="28"/>
          <w:szCs w:val="28"/>
          <w:lang w:eastAsia="ru-RU"/>
        </w:rPr>
        <w:t xml:space="preserve"> (КОС) предназначен</w:t>
      </w:r>
      <w:r>
        <w:rPr>
          <w:sz w:val="28"/>
          <w:szCs w:val="28"/>
          <w:lang w:eastAsia="ru-RU"/>
        </w:rPr>
        <w:t>ы</w:t>
      </w:r>
      <w:r w:rsidRPr="00242920">
        <w:rPr>
          <w:sz w:val="28"/>
          <w:szCs w:val="28"/>
          <w:lang w:eastAsia="ru-RU"/>
        </w:rPr>
        <w:t xml:space="preserve"> для контроля и оценки образовательных достижений обучающихся, освоивших программу </w:t>
      </w:r>
      <w:r>
        <w:rPr>
          <w:sz w:val="28"/>
          <w:szCs w:val="28"/>
          <w:lang w:eastAsia="ru-RU"/>
        </w:rPr>
        <w:t xml:space="preserve">учебной </w:t>
      </w:r>
      <w:r w:rsidRPr="005855FF">
        <w:rPr>
          <w:sz w:val="28"/>
          <w:szCs w:val="28"/>
          <w:lang w:eastAsia="ru-RU"/>
        </w:rPr>
        <w:t xml:space="preserve">дисциплины </w:t>
      </w:r>
      <w:r w:rsidRPr="00F109CE">
        <w:rPr>
          <w:b/>
          <w:sz w:val="28"/>
          <w:szCs w:val="28"/>
          <w:lang w:eastAsia="ru-RU"/>
        </w:rPr>
        <w:t>«</w:t>
      </w:r>
      <w:r w:rsidR="00C974FC">
        <w:rPr>
          <w:b/>
          <w:sz w:val="28"/>
          <w:szCs w:val="28"/>
          <w:lang w:eastAsia="ru-RU"/>
        </w:rPr>
        <w:t>Электробезопасность</w:t>
      </w:r>
      <w:r w:rsidRPr="00F109CE">
        <w:rPr>
          <w:b/>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КОС включаю</w:t>
      </w:r>
      <w:r w:rsidRPr="00242920">
        <w:rPr>
          <w:sz w:val="28"/>
          <w:szCs w:val="28"/>
          <w:lang w:eastAsia="ru-RU"/>
        </w:rPr>
        <w:t>т контрольные материалы для проведения текущего контроля и промежуточной аттестации в форме</w:t>
      </w:r>
      <w:r w:rsidR="00146F6F" w:rsidRPr="00146F6F">
        <w:rPr>
          <w:sz w:val="28"/>
          <w:szCs w:val="28"/>
          <w:lang w:eastAsia="ru-RU"/>
        </w:rPr>
        <w:t xml:space="preserve"> </w:t>
      </w:r>
      <w:r w:rsidR="00075D78" w:rsidRPr="00075D78">
        <w:rPr>
          <w:sz w:val="28"/>
          <w:szCs w:val="28"/>
          <w:lang w:eastAsia="ru-RU"/>
        </w:rPr>
        <w:t>дифференцированного зачета</w:t>
      </w:r>
      <w:r w:rsidR="00075D78">
        <w:rPr>
          <w:sz w:val="28"/>
          <w:szCs w:val="28"/>
          <w:lang w:eastAsia="ru-RU"/>
        </w:rPr>
        <w:t>,</w:t>
      </w:r>
      <w:r w:rsidR="00146F6F" w:rsidRPr="00146F6F">
        <w:rPr>
          <w:sz w:val="28"/>
          <w:szCs w:val="28"/>
          <w:lang w:eastAsia="ru-RU"/>
        </w:rPr>
        <w:t xml:space="preserve"> </w:t>
      </w:r>
      <w:r w:rsidRPr="00075D78">
        <w:rPr>
          <w:sz w:val="28"/>
          <w:szCs w:val="28"/>
          <w:lang w:eastAsia="ru-RU"/>
        </w:rPr>
        <w:t>экзамена</w:t>
      </w:r>
      <w:r w:rsidRPr="00242920">
        <w:rPr>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 xml:space="preserve">КОС </w:t>
      </w:r>
      <w:proofErr w:type="gramStart"/>
      <w:r>
        <w:rPr>
          <w:sz w:val="28"/>
          <w:szCs w:val="28"/>
          <w:lang w:eastAsia="ru-RU"/>
        </w:rPr>
        <w:t>разработаны</w:t>
      </w:r>
      <w:proofErr w:type="gramEnd"/>
      <w:r w:rsidRPr="00242920">
        <w:rPr>
          <w:sz w:val="28"/>
          <w:szCs w:val="28"/>
          <w:lang w:eastAsia="ru-RU"/>
        </w:rPr>
        <w:t xml:space="preserve"> на основании положений:</w:t>
      </w:r>
    </w:p>
    <w:p w:rsidR="00BD27AC" w:rsidRDefault="00BD27AC" w:rsidP="001D5F64">
      <w:pPr>
        <w:keepNext/>
        <w:keepLines/>
        <w:suppressLineNumbers/>
        <w:suppressAutoHyphens/>
        <w:spacing w:line="276" w:lineRule="auto"/>
        <w:jc w:val="both"/>
        <w:rPr>
          <w:bCs/>
          <w:color w:val="000000"/>
          <w:spacing w:val="-2"/>
          <w:sz w:val="28"/>
          <w:szCs w:val="28"/>
        </w:rPr>
      </w:pPr>
      <w:r w:rsidRPr="00242920">
        <w:rPr>
          <w:sz w:val="28"/>
          <w:szCs w:val="28"/>
          <w:lang w:eastAsia="ru-RU"/>
        </w:rPr>
        <w:t xml:space="preserve">основной профессиональной образовательной программы </w:t>
      </w:r>
      <w:r>
        <w:rPr>
          <w:sz w:val="28"/>
          <w:szCs w:val="28"/>
          <w:lang w:eastAsia="ru-RU"/>
        </w:rPr>
        <w:t xml:space="preserve">по всем </w:t>
      </w:r>
      <w:r w:rsidRPr="00936539">
        <w:rPr>
          <w:color w:val="000000"/>
          <w:sz w:val="28"/>
          <w:szCs w:val="28"/>
          <w:lang w:eastAsia="ru-RU"/>
        </w:rPr>
        <w:t>специальностям</w:t>
      </w:r>
    </w:p>
    <w:p w:rsidR="00BD27AC" w:rsidRPr="00F109CE" w:rsidRDefault="00BD27AC" w:rsidP="001D5F64">
      <w:pPr>
        <w:keepNext/>
        <w:keepLines/>
        <w:suppressLineNumbers/>
        <w:suppressAutoHyphens/>
        <w:spacing w:line="276" w:lineRule="auto"/>
        <w:jc w:val="both"/>
        <w:rPr>
          <w:i/>
          <w:sz w:val="36"/>
          <w:szCs w:val="36"/>
          <w:vertAlign w:val="superscript"/>
          <w:lang w:eastAsia="ru-RU"/>
        </w:rPr>
      </w:pPr>
      <w:r w:rsidRPr="00242920">
        <w:rPr>
          <w:sz w:val="28"/>
          <w:szCs w:val="28"/>
          <w:lang w:eastAsia="ru-RU"/>
        </w:rPr>
        <w:t xml:space="preserve">программы </w:t>
      </w:r>
      <w:r w:rsidRPr="00154924">
        <w:rPr>
          <w:sz w:val="28"/>
          <w:szCs w:val="28"/>
          <w:lang w:eastAsia="ru-RU"/>
        </w:rPr>
        <w:t>учебной дисциплины</w:t>
      </w:r>
      <w:r w:rsidR="00146F6F">
        <w:rPr>
          <w:sz w:val="28"/>
          <w:szCs w:val="28"/>
          <w:lang w:val="en-US" w:eastAsia="ru-RU"/>
        </w:rPr>
        <w:t xml:space="preserve"> </w:t>
      </w:r>
      <w:r w:rsidRPr="00F109CE">
        <w:rPr>
          <w:sz w:val="28"/>
          <w:szCs w:val="28"/>
          <w:lang w:eastAsia="ru-RU"/>
        </w:rPr>
        <w:t>«</w:t>
      </w:r>
      <w:r w:rsidR="00075D78">
        <w:rPr>
          <w:sz w:val="28"/>
          <w:szCs w:val="28"/>
          <w:lang w:eastAsia="ru-RU"/>
        </w:rPr>
        <w:t>Электробезопасность»</w:t>
      </w:r>
    </w:p>
    <w:p w:rsidR="00BD27AC" w:rsidRPr="00242920" w:rsidRDefault="00BD27AC" w:rsidP="001D5F64">
      <w:pPr>
        <w:keepNext/>
        <w:keepLines/>
        <w:suppressLineNumbers/>
        <w:suppressAutoHyphens/>
        <w:jc w:val="both"/>
        <w:rPr>
          <w:bCs/>
          <w:i/>
          <w:sz w:val="24"/>
          <w:szCs w:val="24"/>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0224"/>
      </w:tblGrid>
      <w:tr w:rsidR="00BD27AC" w:rsidRPr="00D421B3" w:rsidTr="007F4D42">
        <w:trPr>
          <w:trHeight w:val="891"/>
        </w:trPr>
        <w:tc>
          <w:tcPr>
            <w:tcW w:w="5000" w:type="pct"/>
          </w:tcPr>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Результаты обучения</w:t>
            </w:r>
          </w:p>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(освоенные умения, усвоенные знания)</w:t>
            </w:r>
          </w:p>
        </w:tc>
      </w:tr>
      <w:tr w:rsidR="00BD27AC" w:rsidRPr="000377D4" w:rsidTr="007F4D42">
        <w:trPr>
          <w:trHeight w:val="251"/>
        </w:trPr>
        <w:tc>
          <w:tcPr>
            <w:tcW w:w="5000" w:type="pct"/>
          </w:tcPr>
          <w:p w:rsidR="00BD27AC" w:rsidRPr="00691990" w:rsidRDefault="00BD27AC" w:rsidP="006B3714">
            <w:pPr>
              <w:keepNext/>
              <w:keepLines/>
              <w:suppressLineNumbers/>
              <w:suppressAutoHyphens/>
              <w:ind w:firstLine="227"/>
              <w:rPr>
                <w:i/>
                <w:sz w:val="28"/>
                <w:szCs w:val="28"/>
                <w:lang w:eastAsia="ru-RU"/>
              </w:rPr>
            </w:pPr>
            <w:r w:rsidRPr="00691990">
              <w:rPr>
                <w:i/>
                <w:sz w:val="28"/>
                <w:szCs w:val="28"/>
                <w:lang w:eastAsia="ru-RU"/>
              </w:rPr>
              <w:t>У 1.</w:t>
            </w:r>
            <w:r w:rsidR="006B3714">
              <w:rPr>
                <w:i/>
                <w:sz w:val="28"/>
                <w:szCs w:val="28"/>
              </w:rPr>
              <w:t>О</w:t>
            </w:r>
            <w:r w:rsidR="006B3714" w:rsidRPr="006B3714">
              <w:rPr>
                <w:i/>
                <w:sz w:val="28"/>
                <w:szCs w:val="28"/>
              </w:rPr>
              <w:t>формлять наряд – допуск на производство работ в электроустановках</w:t>
            </w:r>
          </w:p>
        </w:tc>
      </w:tr>
      <w:tr w:rsidR="00BD27AC" w:rsidRPr="00D56041" w:rsidTr="007F4D42">
        <w:trPr>
          <w:trHeight w:val="251"/>
        </w:trPr>
        <w:tc>
          <w:tcPr>
            <w:tcW w:w="5000" w:type="pct"/>
          </w:tcPr>
          <w:p w:rsidR="00BD27AC" w:rsidRPr="00691990" w:rsidRDefault="00BD27AC" w:rsidP="006B3714">
            <w:pPr>
              <w:keepNext/>
              <w:keepLines/>
              <w:suppressLineNumbers/>
              <w:suppressAutoHyphens/>
              <w:ind w:firstLine="227"/>
              <w:rPr>
                <w:i/>
                <w:sz w:val="28"/>
                <w:szCs w:val="28"/>
                <w:lang w:eastAsia="ru-RU"/>
              </w:rPr>
            </w:pPr>
            <w:r w:rsidRPr="00691990">
              <w:rPr>
                <w:i/>
                <w:sz w:val="28"/>
                <w:szCs w:val="28"/>
                <w:lang w:eastAsia="ru-RU"/>
              </w:rPr>
              <w:t>У 2.</w:t>
            </w:r>
            <w:r w:rsidR="006B3714">
              <w:rPr>
                <w:i/>
                <w:sz w:val="28"/>
                <w:szCs w:val="28"/>
              </w:rPr>
              <w:t>П</w:t>
            </w:r>
            <w:r w:rsidR="006B3714" w:rsidRPr="006B3714">
              <w:rPr>
                <w:i/>
                <w:sz w:val="28"/>
                <w:szCs w:val="28"/>
              </w:rPr>
              <w:t>ользоваться средствами индивидуальной и коллективной защиты при работе в электроустановках</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У3.</w:t>
            </w:r>
            <w:r w:rsidR="006B3714">
              <w:rPr>
                <w:i/>
                <w:sz w:val="28"/>
                <w:szCs w:val="28"/>
              </w:rPr>
              <w:t>В</w:t>
            </w:r>
            <w:r w:rsidR="006B3714" w:rsidRPr="006B3714">
              <w:rPr>
                <w:i/>
                <w:sz w:val="28"/>
                <w:szCs w:val="28"/>
              </w:rPr>
              <w:t>ыполнять оперативные переключения</w:t>
            </w:r>
          </w:p>
        </w:tc>
      </w:tr>
      <w:tr w:rsidR="00BD27AC" w:rsidRPr="00D56041" w:rsidTr="007F4D42">
        <w:trPr>
          <w:trHeight w:val="251"/>
        </w:trPr>
        <w:tc>
          <w:tcPr>
            <w:tcW w:w="5000" w:type="pct"/>
          </w:tcPr>
          <w:p w:rsidR="00BD27AC" w:rsidRPr="00691990" w:rsidRDefault="00BD27AC" w:rsidP="00691990">
            <w:pPr>
              <w:keepNext/>
              <w:keepLines/>
              <w:suppressLineNumbers/>
              <w:suppressAutoHyphens/>
              <w:ind w:firstLine="227"/>
              <w:rPr>
                <w:i/>
                <w:sz w:val="28"/>
                <w:szCs w:val="28"/>
                <w:lang w:eastAsia="ru-RU"/>
              </w:rPr>
            </w:pPr>
            <w:r w:rsidRPr="00691990">
              <w:rPr>
                <w:i/>
                <w:sz w:val="28"/>
                <w:szCs w:val="28"/>
                <w:lang w:eastAsia="ru-RU"/>
              </w:rPr>
              <w:t>У</w:t>
            </w:r>
            <w:proofErr w:type="gramStart"/>
            <w:r w:rsidRPr="00691990">
              <w:rPr>
                <w:i/>
                <w:sz w:val="28"/>
                <w:szCs w:val="28"/>
                <w:lang w:eastAsia="ru-RU"/>
              </w:rPr>
              <w:t>4</w:t>
            </w:r>
            <w:proofErr w:type="gramEnd"/>
            <w:r w:rsidRPr="00691990">
              <w:rPr>
                <w:i/>
                <w:sz w:val="28"/>
                <w:szCs w:val="28"/>
                <w:lang w:eastAsia="ru-RU"/>
              </w:rPr>
              <w:t>.</w:t>
            </w:r>
            <w:r w:rsidR="006B3714">
              <w:rPr>
                <w:i/>
                <w:sz w:val="28"/>
                <w:szCs w:val="28"/>
              </w:rPr>
              <w:t>П</w:t>
            </w:r>
            <w:r w:rsidR="006B3714" w:rsidRPr="006B3714">
              <w:rPr>
                <w:i/>
                <w:sz w:val="28"/>
                <w:szCs w:val="28"/>
              </w:rPr>
              <w:t>роизводить работы в действующих электроустановках</w:t>
            </w:r>
          </w:p>
        </w:tc>
      </w:tr>
      <w:tr w:rsidR="006B3714" w:rsidRPr="00D56041" w:rsidTr="007F4D42">
        <w:trPr>
          <w:trHeight w:val="251"/>
        </w:trPr>
        <w:tc>
          <w:tcPr>
            <w:tcW w:w="5000" w:type="pct"/>
          </w:tcPr>
          <w:p w:rsidR="006B3714" w:rsidRPr="00691990" w:rsidRDefault="006B3714" w:rsidP="00691990">
            <w:pPr>
              <w:keepNext/>
              <w:keepLines/>
              <w:suppressLineNumbers/>
              <w:suppressAutoHyphens/>
              <w:ind w:firstLine="227"/>
              <w:rPr>
                <w:i/>
                <w:sz w:val="28"/>
                <w:szCs w:val="28"/>
                <w:lang w:eastAsia="ru-RU"/>
              </w:rPr>
            </w:pPr>
            <w:r>
              <w:rPr>
                <w:i/>
                <w:sz w:val="28"/>
                <w:szCs w:val="28"/>
                <w:lang w:eastAsia="ru-RU"/>
              </w:rPr>
              <w:t>У5.К</w:t>
            </w:r>
            <w:r w:rsidRPr="006B3714">
              <w:rPr>
                <w:i/>
                <w:sz w:val="28"/>
                <w:szCs w:val="28"/>
                <w:lang w:eastAsia="ru-RU"/>
              </w:rPr>
              <w:t xml:space="preserve">лассифицировать </w:t>
            </w:r>
            <w:proofErr w:type="spellStart"/>
            <w:r w:rsidRPr="006B3714">
              <w:rPr>
                <w:i/>
                <w:sz w:val="28"/>
                <w:szCs w:val="28"/>
                <w:lang w:eastAsia="ru-RU"/>
              </w:rPr>
              <w:t>электропомещения</w:t>
            </w:r>
            <w:proofErr w:type="spellEnd"/>
          </w:p>
        </w:tc>
      </w:tr>
      <w:tr w:rsidR="006B3714" w:rsidRPr="00D56041" w:rsidTr="007F4D42">
        <w:trPr>
          <w:trHeight w:val="251"/>
        </w:trPr>
        <w:tc>
          <w:tcPr>
            <w:tcW w:w="5000" w:type="pct"/>
          </w:tcPr>
          <w:p w:rsidR="006B3714" w:rsidRDefault="006B3714" w:rsidP="00691990">
            <w:pPr>
              <w:keepNext/>
              <w:keepLines/>
              <w:suppressLineNumbers/>
              <w:suppressAutoHyphens/>
              <w:ind w:firstLine="227"/>
              <w:rPr>
                <w:i/>
                <w:sz w:val="28"/>
                <w:szCs w:val="28"/>
                <w:lang w:eastAsia="ru-RU"/>
              </w:rPr>
            </w:pPr>
            <w:r>
              <w:rPr>
                <w:i/>
                <w:sz w:val="28"/>
                <w:szCs w:val="28"/>
                <w:lang w:eastAsia="ru-RU"/>
              </w:rPr>
              <w:t>У</w:t>
            </w:r>
            <w:proofErr w:type="gramStart"/>
            <w:r>
              <w:rPr>
                <w:i/>
                <w:sz w:val="28"/>
                <w:szCs w:val="28"/>
                <w:lang w:eastAsia="ru-RU"/>
              </w:rPr>
              <w:t>6</w:t>
            </w:r>
            <w:proofErr w:type="gramEnd"/>
            <w:r>
              <w:rPr>
                <w:i/>
                <w:sz w:val="28"/>
                <w:szCs w:val="28"/>
                <w:lang w:eastAsia="ru-RU"/>
              </w:rPr>
              <w:t>.О</w:t>
            </w:r>
            <w:r w:rsidRPr="006B3714">
              <w:rPr>
                <w:i/>
                <w:sz w:val="28"/>
                <w:szCs w:val="28"/>
                <w:lang w:eastAsia="ru-RU"/>
              </w:rPr>
              <w:t>казывать первую помощь пострадавшим при поражении электрическим током</w:t>
            </w:r>
          </w:p>
        </w:tc>
      </w:tr>
      <w:tr w:rsidR="00BD27AC" w:rsidRPr="00D56041" w:rsidTr="007F4D42">
        <w:trPr>
          <w:trHeight w:val="251"/>
        </w:trPr>
        <w:tc>
          <w:tcPr>
            <w:tcW w:w="5000" w:type="pct"/>
          </w:tcPr>
          <w:p w:rsidR="00BD27AC" w:rsidRPr="00A12AFD" w:rsidRDefault="00BD27AC" w:rsidP="007F4D42">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1.</w:t>
            </w:r>
            <w:r w:rsidR="00C00788">
              <w:rPr>
                <w:i/>
                <w:sz w:val="28"/>
                <w:szCs w:val="28"/>
              </w:rPr>
              <w:t>В</w:t>
            </w:r>
            <w:r w:rsidR="00C00788" w:rsidRPr="00C00788">
              <w:rPr>
                <w:i/>
                <w:sz w:val="28"/>
                <w:szCs w:val="28"/>
              </w:rPr>
              <w:t>иды и правила проведения инструктажей по охране труда</w:t>
            </w:r>
          </w:p>
        </w:tc>
      </w:tr>
      <w:tr w:rsidR="00BD27AC" w:rsidRPr="00D56041" w:rsidTr="007F4D42">
        <w:trPr>
          <w:trHeight w:val="222"/>
        </w:trPr>
        <w:tc>
          <w:tcPr>
            <w:tcW w:w="5000" w:type="pct"/>
          </w:tcPr>
          <w:p w:rsidR="00BD27AC" w:rsidRPr="00A12AFD" w:rsidRDefault="00C00788" w:rsidP="00C00788">
            <w:pPr>
              <w:keepNext/>
              <w:keepLines/>
              <w:suppressLineNumbers/>
              <w:suppressAutoHyphens/>
              <w:ind w:firstLine="227"/>
              <w:rPr>
                <w:i/>
                <w:sz w:val="28"/>
                <w:szCs w:val="28"/>
                <w:lang w:eastAsia="ru-RU"/>
              </w:rPr>
            </w:pPr>
            <w:proofErr w:type="gramStart"/>
            <w:r w:rsidRPr="00C00788">
              <w:rPr>
                <w:i/>
                <w:sz w:val="28"/>
                <w:szCs w:val="28"/>
                <w:lang w:eastAsia="ru-RU"/>
              </w:rPr>
              <w:t>З</w:t>
            </w:r>
            <w:proofErr w:type="gramEnd"/>
            <w:r w:rsidRPr="00C00788">
              <w:rPr>
                <w:i/>
                <w:sz w:val="28"/>
                <w:szCs w:val="28"/>
                <w:lang w:eastAsia="ru-RU"/>
              </w:rPr>
              <w:t xml:space="preserve"> 2. Требования к работникам, допускаемым к выполнению работ в электроустановках</w:t>
            </w:r>
          </w:p>
        </w:tc>
      </w:tr>
      <w:tr w:rsidR="00BD27AC" w:rsidRPr="00D56041" w:rsidTr="007F4D42">
        <w:trPr>
          <w:trHeight w:val="222"/>
        </w:trPr>
        <w:tc>
          <w:tcPr>
            <w:tcW w:w="5000" w:type="pct"/>
          </w:tcPr>
          <w:p w:rsidR="00BD27AC" w:rsidRPr="00A12AFD" w:rsidRDefault="00BD27AC" w:rsidP="00C00788">
            <w:pPr>
              <w:keepNext/>
              <w:keepLines/>
              <w:suppressLineNumbers/>
              <w:suppressAutoHyphens/>
              <w:ind w:firstLine="227"/>
              <w:rPr>
                <w:i/>
                <w:sz w:val="28"/>
                <w:szCs w:val="28"/>
                <w:lang w:eastAsia="ru-RU"/>
              </w:rPr>
            </w:pPr>
            <w:r w:rsidRPr="00A12AFD">
              <w:rPr>
                <w:i/>
                <w:sz w:val="28"/>
                <w:szCs w:val="28"/>
                <w:lang w:eastAsia="ru-RU"/>
              </w:rPr>
              <w:t>З</w:t>
            </w:r>
            <w:r w:rsidR="00C00788">
              <w:rPr>
                <w:i/>
                <w:sz w:val="28"/>
                <w:szCs w:val="28"/>
                <w:lang w:eastAsia="ru-RU"/>
              </w:rPr>
              <w:t>3</w:t>
            </w:r>
            <w:r w:rsidRPr="00A12AFD">
              <w:rPr>
                <w:i/>
                <w:sz w:val="28"/>
                <w:szCs w:val="28"/>
                <w:lang w:eastAsia="ru-RU"/>
              </w:rPr>
              <w:t>.</w:t>
            </w:r>
            <w:r w:rsidR="00C00788">
              <w:rPr>
                <w:i/>
                <w:sz w:val="28"/>
                <w:szCs w:val="28"/>
              </w:rPr>
              <w:t>Т</w:t>
            </w:r>
            <w:r w:rsidR="00C00788" w:rsidRPr="00C00788">
              <w:rPr>
                <w:i/>
                <w:sz w:val="28"/>
                <w:szCs w:val="28"/>
              </w:rPr>
              <w:t>ребования охраны труда при выполнении работ в электроустановках по распоряжению, в порядке текущей эксплуатации, по наряду - допуску</w:t>
            </w:r>
          </w:p>
        </w:tc>
      </w:tr>
    </w:tbl>
    <w:p w:rsidR="0024688C" w:rsidRDefault="0024688C" w:rsidP="0024688C">
      <w:pPr>
        <w:keepNext/>
        <w:keepLines/>
        <w:suppressLineNumbers/>
        <w:suppressAutoHyphens/>
        <w:rPr>
          <w:b/>
          <w:bCs/>
          <w:sz w:val="28"/>
          <w:szCs w:val="28"/>
          <w:lang w:eastAsia="ru-RU"/>
        </w:rPr>
      </w:pPr>
    </w:p>
    <w:p w:rsidR="00BD27AC" w:rsidRDefault="00BD27AC" w:rsidP="001C7673">
      <w:pPr>
        <w:keepNext/>
        <w:keepLines/>
        <w:suppressLineNumbers/>
        <w:suppressAutoHyphens/>
        <w:jc w:val="center"/>
        <w:rPr>
          <w:b/>
          <w:bCs/>
          <w:sz w:val="28"/>
          <w:szCs w:val="28"/>
          <w:lang w:eastAsia="ru-RU"/>
        </w:rPr>
      </w:pPr>
      <w:r w:rsidRPr="00242920">
        <w:rPr>
          <w:b/>
          <w:bCs/>
          <w:sz w:val="28"/>
          <w:szCs w:val="28"/>
          <w:lang w:eastAsia="ru-RU"/>
        </w:rPr>
        <w:t xml:space="preserve">Распределение </w:t>
      </w:r>
      <w:r>
        <w:rPr>
          <w:b/>
          <w:bCs/>
          <w:sz w:val="28"/>
          <w:szCs w:val="28"/>
          <w:lang w:eastAsia="ru-RU"/>
        </w:rPr>
        <w:t xml:space="preserve">оценивания </w:t>
      </w:r>
      <w:r w:rsidRPr="00242920">
        <w:rPr>
          <w:b/>
          <w:bCs/>
          <w:sz w:val="28"/>
          <w:szCs w:val="28"/>
          <w:lang w:eastAsia="ru-RU"/>
        </w:rPr>
        <w:t xml:space="preserve">результатов </w:t>
      </w:r>
      <w:proofErr w:type="gramStart"/>
      <w:r>
        <w:rPr>
          <w:b/>
          <w:bCs/>
          <w:sz w:val="28"/>
          <w:szCs w:val="28"/>
          <w:lang w:eastAsia="ru-RU"/>
        </w:rPr>
        <w:t>обучения по видам</w:t>
      </w:r>
      <w:proofErr w:type="gramEnd"/>
      <w:r>
        <w:rPr>
          <w:b/>
          <w:bCs/>
          <w:sz w:val="28"/>
          <w:szCs w:val="28"/>
          <w:lang w:eastAsia="ru-RU"/>
        </w:rPr>
        <w:t xml:space="preserve">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2430"/>
        <w:gridCol w:w="2232"/>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7F4D42">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166"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71"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BD27AC" w:rsidRPr="00D421B3" w:rsidTr="007F4D42">
        <w:trPr>
          <w:trHeight w:val="637"/>
          <w:jc w:val="center"/>
        </w:trPr>
        <w:tc>
          <w:tcPr>
            <w:tcW w:w="2763" w:type="pct"/>
          </w:tcPr>
          <w:p w:rsidR="00BD27AC" w:rsidRPr="001C7673" w:rsidRDefault="00C00788" w:rsidP="007F4D42">
            <w:pPr>
              <w:keepNext/>
              <w:keepLines/>
              <w:suppressLineNumbers/>
              <w:suppressAutoHyphens/>
              <w:rPr>
                <w:bCs/>
                <w:i/>
                <w:sz w:val="22"/>
                <w:szCs w:val="22"/>
                <w:lang w:eastAsia="ru-RU"/>
              </w:rPr>
            </w:pPr>
            <w:r w:rsidRPr="00C00788">
              <w:rPr>
                <w:i/>
                <w:sz w:val="22"/>
                <w:szCs w:val="22"/>
                <w:lang w:eastAsia="ru-RU"/>
              </w:rPr>
              <w:t>У 1. Оформлять наряд – допуск на производство работ в электроустановках</w:t>
            </w:r>
          </w:p>
        </w:tc>
        <w:tc>
          <w:tcPr>
            <w:tcW w:w="1166" w:type="pct"/>
          </w:tcPr>
          <w:p w:rsidR="00BD27AC" w:rsidRPr="00242920" w:rsidRDefault="00BD27AC" w:rsidP="007F4D42">
            <w:pPr>
              <w:keepNext/>
              <w:keepLines/>
              <w:suppressLineNumbers/>
              <w:suppressAutoHyphens/>
              <w:rPr>
                <w:bCs/>
                <w:i/>
                <w:sz w:val="24"/>
                <w:szCs w:val="24"/>
              </w:rPr>
            </w:pPr>
            <w:r>
              <w:rPr>
                <w:bCs/>
                <w:i/>
                <w:sz w:val="24"/>
                <w:szCs w:val="24"/>
              </w:rPr>
              <w:t>Оценка вып</w:t>
            </w:r>
            <w:r w:rsidR="00C00788">
              <w:rPr>
                <w:bCs/>
                <w:i/>
                <w:sz w:val="24"/>
                <w:szCs w:val="24"/>
              </w:rPr>
              <w:t>олнения самостоятельной работы.</w:t>
            </w:r>
          </w:p>
        </w:tc>
        <w:tc>
          <w:tcPr>
            <w:tcW w:w="1071" w:type="pct"/>
            <w:vMerge w:val="restart"/>
          </w:tcPr>
          <w:p w:rsidR="00BD27AC" w:rsidRPr="00965F36" w:rsidRDefault="00BD27AC" w:rsidP="00DA091B">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C00788" w:rsidP="00C435EE">
            <w:pPr>
              <w:keepNext/>
              <w:keepLines/>
              <w:suppressLineNumbers/>
              <w:suppressAutoHyphens/>
              <w:ind w:firstLine="227"/>
              <w:rPr>
                <w:i/>
                <w:sz w:val="22"/>
                <w:szCs w:val="22"/>
                <w:lang w:eastAsia="ru-RU"/>
              </w:rPr>
            </w:pPr>
            <w:r w:rsidRPr="00C00788">
              <w:rPr>
                <w:i/>
                <w:sz w:val="22"/>
                <w:szCs w:val="22"/>
                <w:lang w:eastAsia="ru-RU"/>
              </w:rPr>
              <w:t>У 2. Пользоваться средствами индивидуальной и коллективной защиты при работе в электроустановках</w:t>
            </w:r>
          </w:p>
        </w:tc>
        <w:tc>
          <w:tcPr>
            <w:tcW w:w="1166" w:type="pct"/>
          </w:tcPr>
          <w:p w:rsidR="00BD27AC" w:rsidRPr="00C00788" w:rsidRDefault="00BD27AC" w:rsidP="007F4D42">
            <w:pPr>
              <w:keepNext/>
              <w:keepLines/>
              <w:suppressLineNumbers/>
              <w:suppressAutoHyphens/>
              <w:rPr>
                <w:bCs/>
                <w:i/>
                <w:sz w:val="22"/>
                <w:szCs w:val="22"/>
              </w:rPr>
            </w:pPr>
            <w:r w:rsidRPr="001C2D6E">
              <w:rPr>
                <w:bCs/>
                <w:i/>
                <w:sz w:val="24"/>
                <w:szCs w:val="24"/>
              </w:rPr>
              <w:t xml:space="preserve">Оценка устного ответа. </w:t>
            </w:r>
            <w:r>
              <w:rPr>
                <w:bCs/>
                <w:i/>
                <w:sz w:val="24"/>
                <w:szCs w:val="24"/>
              </w:rPr>
              <w:t xml:space="preserve">Оценка выполнения самостоятельной работы. </w:t>
            </w:r>
            <w:r w:rsidRPr="00404929">
              <w:rPr>
                <w:i/>
                <w:sz w:val="22"/>
                <w:szCs w:val="22"/>
              </w:rPr>
              <w:t>Оценка деятельности во время практического занятия</w:t>
            </w: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C00788" w:rsidP="007F4D42">
            <w:pPr>
              <w:keepNext/>
              <w:keepLines/>
              <w:suppressLineNumbers/>
              <w:suppressAutoHyphens/>
              <w:ind w:firstLine="227"/>
              <w:rPr>
                <w:i/>
                <w:sz w:val="22"/>
                <w:szCs w:val="22"/>
                <w:lang w:eastAsia="ru-RU"/>
              </w:rPr>
            </w:pPr>
            <w:r w:rsidRPr="00C00788">
              <w:rPr>
                <w:i/>
                <w:sz w:val="22"/>
                <w:szCs w:val="22"/>
                <w:lang w:eastAsia="ru-RU"/>
              </w:rPr>
              <w:t>У3. Выполнять оперативные переключения</w:t>
            </w:r>
          </w:p>
        </w:tc>
        <w:tc>
          <w:tcPr>
            <w:tcW w:w="1166" w:type="pct"/>
          </w:tcPr>
          <w:p w:rsidR="00BD27AC" w:rsidRPr="00C00788" w:rsidRDefault="00BD27AC" w:rsidP="00981B40">
            <w:pPr>
              <w:keepNext/>
              <w:keepLines/>
              <w:suppressLineNumbers/>
              <w:suppressAutoHyphens/>
              <w:rPr>
                <w:bCs/>
                <w:i/>
                <w:sz w:val="22"/>
                <w:szCs w:val="22"/>
              </w:rPr>
            </w:pPr>
            <w:r w:rsidRPr="001C2D6E">
              <w:rPr>
                <w:bCs/>
                <w:i/>
                <w:sz w:val="24"/>
                <w:szCs w:val="24"/>
              </w:rPr>
              <w:t xml:space="preserve">Оценка устного ответа. Оценка тестовых </w:t>
            </w:r>
            <w:proofErr w:type="spellStart"/>
            <w:r w:rsidRPr="001C2D6E">
              <w:rPr>
                <w:bCs/>
                <w:i/>
                <w:sz w:val="24"/>
                <w:szCs w:val="24"/>
              </w:rPr>
              <w:lastRenderedPageBreak/>
              <w:t>заданий</w:t>
            </w:r>
            <w:proofErr w:type="gramStart"/>
            <w:r w:rsidRPr="001C2D6E">
              <w:rPr>
                <w:bCs/>
                <w:i/>
                <w:sz w:val="24"/>
                <w:szCs w:val="24"/>
              </w:rPr>
              <w:t>.</w:t>
            </w:r>
            <w:r w:rsidRPr="00404929">
              <w:rPr>
                <w:i/>
                <w:sz w:val="22"/>
                <w:szCs w:val="22"/>
              </w:rPr>
              <w:t>О</w:t>
            </w:r>
            <w:proofErr w:type="gramEnd"/>
            <w:r w:rsidRPr="00404929">
              <w:rPr>
                <w:i/>
                <w:sz w:val="22"/>
                <w:szCs w:val="22"/>
              </w:rPr>
              <w:t>ценка</w:t>
            </w:r>
            <w:proofErr w:type="spellEnd"/>
            <w:r w:rsidRPr="00404929">
              <w:rPr>
                <w:i/>
                <w:sz w:val="22"/>
                <w:szCs w:val="22"/>
              </w:rPr>
              <w:t xml:space="preserve"> деятельности во время практического занятия</w:t>
            </w: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C00788" w:rsidP="00C435EE">
            <w:pPr>
              <w:keepNext/>
              <w:keepLines/>
              <w:suppressLineNumbers/>
              <w:suppressAutoHyphens/>
              <w:ind w:firstLine="227"/>
              <w:rPr>
                <w:i/>
                <w:sz w:val="22"/>
                <w:szCs w:val="22"/>
                <w:lang w:eastAsia="ru-RU"/>
              </w:rPr>
            </w:pPr>
            <w:r w:rsidRPr="00C00788">
              <w:rPr>
                <w:i/>
                <w:sz w:val="22"/>
                <w:szCs w:val="22"/>
                <w:lang w:eastAsia="ru-RU"/>
              </w:rPr>
              <w:lastRenderedPageBreak/>
              <w:t>У</w:t>
            </w:r>
            <w:proofErr w:type="gramStart"/>
            <w:r w:rsidRPr="00C00788">
              <w:rPr>
                <w:i/>
                <w:sz w:val="22"/>
                <w:szCs w:val="22"/>
                <w:lang w:eastAsia="ru-RU"/>
              </w:rPr>
              <w:t>4</w:t>
            </w:r>
            <w:proofErr w:type="gramEnd"/>
            <w:r w:rsidRPr="00C00788">
              <w:rPr>
                <w:i/>
                <w:sz w:val="22"/>
                <w:szCs w:val="22"/>
                <w:lang w:eastAsia="ru-RU"/>
              </w:rPr>
              <w:t>. Производить работы в действующих электроустановках</w:t>
            </w:r>
          </w:p>
        </w:tc>
        <w:tc>
          <w:tcPr>
            <w:tcW w:w="1166" w:type="pct"/>
          </w:tcPr>
          <w:p w:rsidR="00BD27AC" w:rsidRPr="00C00788" w:rsidRDefault="00BD27AC" w:rsidP="00981B40">
            <w:pPr>
              <w:keepNext/>
              <w:keepLines/>
              <w:suppressLineNumbers/>
              <w:suppressAutoHyphens/>
              <w:rPr>
                <w:bCs/>
                <w:i/>
                <w:sz w:val="22"/>
                <w:szCs w:val="22"/>
              </w:rPr>
            </w:pPr>
            <w:r w:rsidRPr="001C2D6E">
              <w:rPr>
                <w:bCs/>
                <w:i/>
                <w:sz w:val="24"/>
                <w:szCs w:val="24"/>
              </w:rPr>
              <w:t xml:space="preserve">Оценка устного ответа. Оценка тестовых </w:t>
            </w:r>
            <w:proofErr w:type="spellStart"/>
            <w:r w:rsidRPr="001C2D6E">
              <w:rPr>
                <w:bCs/>
                <w:i/>
                <w:sz w:val="24"/>
                <w:szCs w:val="24"/>
              </w:rPr>
              <w:t>заданий</w:t>
            </w:r>
            <w:proofErr w:type="gramStart"/>
            <w:r w:rsidRPr="001C2D6E">
              <w:rPr>
                <w:bCs/>
                <w:i/>
                <w:sz w:val="24"/>
                <w:szCs w:val="24"/>
              </w:rPr>
              <w:t>.</w:t>
            </w:r>
            <w:r w:rsidRPr="00404929">
              <w:rPr>
                <w:i/>
                <w:sz w:val="22"/>
                <w:szCs w:val="22"/>
              </w:rPr>
              <w:t>О</w:t>
            </w:r>
            <w:proofErr w:type="gramEnd"/>
            <w:r w:rsidRPr="00404929">
              <w:rPr>
                <w:i/>
                <w:sz w:val="22"/>
                <w:szCs w:val="22"/>
              </w:rPr>
              <w:t>ценка</w:t>
            </w:r>
            <w:proofErr w:type="spellEnd"/>
            <w:r w:rsidRPr="00404929">
              <w:rPr>
                <w:i/>
                <w:sz w:val="22"/>
                <w:szCs w:val="22"/>
              </w:rPr>
              <w:t xml:space="preserve"> деятельности во время практического занятия</w:t>
            </w: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C00788" w:rsidP="00C435EE">
            <w:pPr>
              <w:keepNext/>
              <w:keepLines/>
              <w:suppressLineNumbers/>
              <w:suppressAutoHyphens/>
              <w:ind w:firstLine="227"/>
              <w:rPr>
                <w:i/>
                <w:sz w:val="22"/>
                <w:szCs w:val="22"/>
                <w:lang w:eastAsia="ru-RU"/>
              </w:rPr>
            </w:pPr>
            <w:r w:rsidRPr="00C00788">
              <w:rPr>
                <w:i/>
                <w:sz w:val="22"/>
                <w:szCs w:val="22"/>
                <w:lang w:eastAsia="ru-RU"/>
              </w:rPr>
              <w:t xml:space="preserve">У5. Классифицировать </w:t>
            </w:r>
            <w:proofErr w:type="spellStart"/>
            <w:r w:rsidRPr="00C00788">
              <w:rPr>
                <w:i/>
                <w:sz w:val="22"/>
                <w:szCs w:val="22"/>
                <w:lang w:eastAsia="ru-RU"/>
              </w:rPr>
              <w:t>электропомещения</w:t>
            </w:r>
            <w:proofErr w:type="spellEnd"/>
          </w:p>
        </w:tc>
        <w:tc>
          <w:tcPr>
            <w:tcW w:w="1166" w:type="pct"/>
          </w:tcPr>
          <w:p w:rsidR="00BD27AC" w:rsidRPr="00C435EE" w:rsidRDefault="00BD27AC" w:rsidP="007F4D42">
            <w:pPr>
              <w:keepNext/>
              <w:keepLines/>
              <w:suppressLineNumbers/>
              <w:suppressAutoHyphens/>
              <w:rPr>
                <w:bCs/>
                <w:i/>
                <w:sz w:val="22"/>
                <w:szCs w:val="22"/>
              </w:rPr>
            </w:pPr>
            <w:r w:rsidRPr="001C2D6E">
              <w:rPr>
                <w:bCs/>
                <w:i/>
                <w:sz w:val="24"/>
                <w:szCs w:val="24"/>
              </w:rPr>
              <w:t xml:space="preserve">Оценка устного ответа. Оценка тестовых </w:t>
            </w:r>
            <w:proofErr w:type="spellStart"/>
            <w:r w:rsidRPr="001C2D6E">
              <w:rPr>
                <w:bCs/>
                <w:i/>
                <w:sz w:val="24"/>
                <w:szCs w:val="24"/>
              </w:rPr>
              <w:t>заданий</w:t>
            </w:r>
            <w:proofErr w:type="gramStart"/>
            <w:r w:rsidRPr="001C2D6E">
              <w:rPr>
                <w:bCs/>
                <w:i/>
                <w:sz w:val="24"/>
                <w:szCs w:val="24"/>
              </w:rPr>
              <w:t>.</w:t>
            </w:r>
            <w:r w:rsidRPr="00404929">
              <w:rPr>
                <w:i/>
                <w:sz w:val="22"/>
                <w:szCs w:val="22"/>
              </w:rPr>
              <w:t>О</w:t>
            </w:r>
            <w:proofErr w:type="gramEnd"/>
            <w:r w:rsidRPr="00404929">
              <w:rPr>
                <w:i/>
                <w:sz w:val="22"/>
                <w:szCs w:val="22"/>
              </w:rPr>
              <w:t>ценка</w:t>
            </w:r>
            <w:proofErr w:type="spellEnd"/>
            <w:r w:rsidRPr="00404929">
              <w:rPr>
                <w:i/>
                <w:sz w:val="22"/>
                <w:szCs w:val="22"/>
              </w:rPr>
              <w:t xml:space="preserve"> деятельности во время практического занятия</w:t>
            </w:r>
          </w:p>
        </w:tc>
        <w:tc>
          <w:tcPr>
            <w:tcW w:w="1071" w:type="pct"/>
            <w:vMerge w:val="restart"/>
          </w:tcPr>
          <w:p w:rsidR="00BD27AC" w:rsidRPr="00965F36" w:rsidRDefault="00BD27AC" w:rsidP="007F4D42">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C00788" w:rsidP="00C435EE">
            <w:pPr>
              <w:keepNext/>
              <w:keepLines/>
              <w:suppressLineNumbers/>
              <w:suppressAutoHyphens/>
              <w:ind w:firstLine="227"/>
              <w:rPr>
                <w:i/>
                <w:sz w:val="22"/>
                <w:szCs w:val="22"/>
                <w:lang w:eastAsia="ru-RU"/>
              </w:rPr>
            </w:pPr>
            <w:r w:rsidRPr="00C00788">
              <w:rPr>
                <w:i/>
                <w:sz w:val="22"/>
                <w:szCs w:val="22"/>
                <w:lang w:eastAsia="ru-RU"/>
              </w:rPr>
              <w:t>У</w:t>
            </w:r>
            <w:proofErr w:type="gramStart"/>
            <w:r w:rsidRPr="00C00788">
              <w:rPr>
                <w:i/>
                <w:sz w:val="22"/>
                <w:szCs w:val="22"/>
                <w:lang w:eastAsia="ru-RU"/>
              </w:rPr>
              <w:t>6</w:t>
            </w:r>
            <w:proofErr w:type="gramEnd"/>
            <w:r w:rsidRPr="00C00788">
              <w:rPr>
                <w:i/>
                <w:sz w:val="22"/>
                <w:szCs w:val="22"/>
                <w:lang w:eastAsia="ru-RU"/>
              </w:rPr>
              <w:t>. Оказывать первую помощь пострадавшим при поражении электрическим током</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 xml:space="preserve">Оценка устного ответа. </w:t>
            </w:r>
            <w:r w:rsidR="00C00788" w:rsidRPr="00C00788">
              <w:rPr>
                <w:bCs/>
                <w:i/>
                <w:sz w:val="24"/>
                <w:szCs w:val="24"/>
              </w:rPr>
              <w:t>Оценка деятельности во время практического занятия</w:t>
            </w:r>
          </w:p>
        </w:tc>
        <w:tc>
          <w:tcPr>
            <w:tcW w:w="1071" w:type="pct"/>
            <w:vMerge/>
          </w:tcPr>
          <w:p w:rsidR="00BD27AC" w:rsidRPr="00242920" w:rsidRDefault="00BD27AC" w:rsidP="007F4D42">
            <w:pPr>
              <w:keepNext/>
              <w:keepLines/>
              <w:suppressLineNumbers/>
              <w:suppressAutoHyphens/>
              <w:rPr>
                <w:bCs/>
                <w:sz w:val="24"/>
                <w:szCs w:val="24"/>
                <w:lang w:eastAsia="ru-RU"/>
              </w:rPr>
            </w:pPr>
          </w:p>
        </w:tc>
      </w:tr>
      <w:tr w:rsidR="00BD27AC" w:rsidRPr="00D421B3" w:rsidTr="007F4D42">
        <w:trPr>
          <w:trHeight w:val="637"/>
          <w:jc w:val="center"/>
        </w:trPr>
        <w:tc>
          <w:tcPr>
            <w:tcW w:w="2763" w:type="pct"/>
          </w:tcPr>
          <w:p w:rsidR="00BD27AC" w:rsidRPr="001C7673" w:rsidRDefault="00C00788" w:rsidP="00C435EE">
            <w:pPr>
              <w:keepNext/>
              <w:keepLines/>
              <w:suppressLineNumbers/>
              <w:suppressAutoHyphens/>
              <w:ind w:firstLine="227"/>
              <w:rPr>
                <w:i/>
                <w:sz w:val="22"/>
                <w:szCs w:val="22"/>
                <w:lang w:eastAsia="ru-RU"/>
              </w:rPr>
            </w:pPr>
            <w:proofErr w:type="gramStart"/>
            <w:r w:rsidRPr="00C00788">
              <w:rPr>
                <w:i/>
                <w:sz w:val="22"/>
                <w:szCs w:val="22"/>
                <w:lang w:eastAsia="ru-RU"/>
              </w:rPr>
              <w:t>З</w:t>
            </w:r>
            <w:proofErr w:type="gramEnd"/>
            <w:r w:rsidRPr="00C00788">
              <w:rPr>
                <w:i/>
                <w:sz w:val="22"/>
                <w:szCs w:val="22"/>
                <w:lang w:eastAsia="ru-RU"/>
              </w:rPr>
              <w:t xml:space="preserve"> 1. Виды и правила проведения инструктажей по охране труда</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Оценка устного ответа. Оценка тестовых заданий.</w:t>
            </w:r>
          </w:p>
        </w:tc>
        <w:tc>
          <w:tcPr>
            <w:tcW w:w="1071" w:type="pct"/>
            <w:vMerge/>
          </w:tcPr>
          <w:p w:rsidR="00BD27AC" w:rsidRPr="00242920" w:rsidRDefault="00BD27AC" w:rsidP="007F4D42">
            <w:pPr>
              <w:keepNext/>
              <w:keepLines/>
              <w:suppressLineNumbers/>
              <w:suppressAutoHyphens/>
              <w:rPr>
                <w:bCs/>
                <w:sz w:val="24"/>
                <w:szCs w:val="24"/>
                <w:lang w:eastAsia="ru-RU"/>
              </w:rPr>
            </w:pPr>
          </w:p>
        </w:tc>
      </w:tr>
      <w:tr w:rsidR="00C00788" w:rsidRPr="00D421B3" w:rsidTr="007F4D42">
        <w:trPr>
          <w:trHeight w:val="637"/>
          <w:jc w:val="center"/>
        </w:trPr>
        <w:tc>
          <w:tcPr>
            <w:tcW w:w="2763" w:type="pct"/>
          </w:tcPr>
          <w:p w:rsidR="00C00788" w:rsidRPr="00C00788" w:rsidRDefault="00C00788" w:rsidP="00C435EE">
            <w:pPr>
              <w:keepNext/>
              <w:keepLines/>
              <w:suppressLineNumbers/>
              <w:suppressAutoHyphens/>
              <w:ind w:firstLine="227"/>
              <w:rPr>
                <w:i/>
                <w:sz w:val="22"/>
                <w:szCs w:val="22"/>
                <w:lang w:eastAsia="ru-RU"/>
              </w:rPr>
            </w:pPr>
            <w:proofErr w:type="gramStart"/>
            <w:r w:rsidRPr="00C00788">
              <w:rPr>
                <w:i/>
                <w:sz w:val="22"/>
                <w:szCs w:val="22"/>
                <w:lang w:eastAsia="ru-RU"/>
              </w:rPr>
              <w:t>З</w:t>
            </w:r>
            <w:proofErr w:type="gramEnd"/>
            <w:r w:rsidRPr="00C00788">
              <w:rPr>
                <w:i/>
                <w:sz w:val="22"/>
                <w:szCs w:val="22"/>
                <w:lang w:eastAsia="ru-RU"/>
              </w:rPr>
              <w:t xml:space="preserve"> 2. Требования к работникам, допускаемым к выполнению работ в электроустановках</w:t>
            </w:r>
          </w:p>
        </w:tc>
        <w:tc>
          <w:tcPr>
            <w:tcW w:w="1166" w:type="pct"/>
          </w:tcPr>
          <w:p w:rsidR="00C00788" w:rsidRDefault="00C00788">
            <w:r w:rsidRPr="002B5978">
              <w:rPr>
                <w:bCs/>
                <w:i/>
                <w:sz w:val="24"/>
                <w:szCs w:val="24"/>
              </w:rPr>
              <w:t xml:space="preserve">Оценка устного ответа. Оценка тестовых заданий. </w:t>
            </w:r>
            <w:r w:rsidRPr="002B5978">
              <w:rPr>
                <w:i/>
                <w:sz w:val="22"/>
                <w:szCs w:val="22"/>
              </w:rPr>
              <w:t>Оценка деятельности во время практического занятия</w:t>
            </w:r>
          </w:p>
        </w:tc>
        <w:tc>
          <w:tcPr>
            <w:tcW w:w="1071" w:type="pct"/>
            <w:vMerge w:val="restart"/>
          </w:tcPr>
          <w:p w:rsidR="00C00788" w:rsidRPr="00242920" w:rsidRDefault="00C00788" w:rsidP="007F4D42">
            <w:pPr>
              <w:keepNext/>
              <w:keepLines/>
              <w:suppressLineNumbers/>
              <w:suppressAutoHyphens/>
              <w:rPr>
                <w:bCs/>
                <w:sz w:val="24"/>
                <w:szCs w:val="24"/>
                <w:lang w:eastAsia="ru-RU"/>
              </w:rPr>
            </w:pPr>
          </w:p>
        </w:tc>
      </w:tr>
      <w:tr w:rsidR="00C00788" w:rsidRPr="00D421B3" w:rsidTr="007F4D42">
        <w:trPr>
          <w:trHeight w:val="637"/>
          <w:jc w:val="center"/>
        </w:trPr>
        <w:tc>
          <w:tcPr>
            <w:tcW w:w="2763" w:type="pct"/>
          </w:tcPr>
          <w:p w:rsidR="00C00788" w:rsidRPr="00C00788" w:rsidRDefault="00C00788" w:rsidP="00C00788">
            <w:pPr>
              <w:keepNext/>
              <w:keepLines/>
              <w:suppressLineNumbers/>
              <w:suppressAutoHyphens/>
              <w:ind w:firstLine="227"/>
              <w:rPr>
                <w:i/>
                <w:sz w:val="22"/>
                <w:szCs w:val="22"/>
                <w:lang w:eastAsia="ru-RU"/>
              </w:rPr>
            </w:pPr>
            <w:proofErr w:type="gramStart"/>
            <w:r w:rsidRPr="00C00788">
              <w:rPr>
                <w:i/>
                <w:sz w:val="22"/>
                <w:szCs w:val="22"/>
                <w:lang w:eastAsia="ru-RU"/>
              </w:rPr>
              <w:t>З</w:t>
            </w:r>
            <w:proofErr w:type="gramEnd"/>
            <w:r>
              <w:rPr>
                <w:i/>
                <w:sz w:val="22"/>
                <w:szCs w:val="22"/>
                <w:lang w:eastAsia="ru-RU"/>
              </w:rPr>
              <w:t xml:space="preserve"> 3</w:t>
            </w:r>
            <w:r w:rsidRPr="00C00788">
              <w:rPr>
                <w:i/>
                <w:sz w:val="22"/>
                <w:szCs w:val="22"/>
                <w:lang w:eastAsia="ru-RU"/>
              </w:rPr>
              <w:t>. Требования охраны труда при выполнении работ в электроустановках по распоряжению, в порядке текущей эксплуатации, по наряду - допуску</w:t>
            </w:r>
          </w:p>
        </w:tc>
        <w:tc>
          <w:tcPr>
            <w:tcW w:w="1166" w:type="pct"/>
          </w:tcPr>
          <w:p w:rsidR="00C00788" w:rsidRDefault="00C00788">
            <w:r w:rsidRPr="002B5978">
              <w:rPr>
                <w:bCs/>
                <w:i/>
                <w:sz w:val="24"/>
                <w:szCs w:val="24"/>
              </w:rPr>
              <w:t xml:space="preserve">Оценка устного ответа. Оценка тестовых заданий. </w:t>
            </w:r>
            <w:r w:rsidRPr="002B5978">
              <w:rPr>
                <w:i/>
                <w:sz w:val="22"/>
                <w:szCs w:val="22"/>
              </w:rPr>
              <w:t>Оценка деятельности во время практического занятия</w:t>
            </w:r>
          </w:p>
        </w:tc>
        <w:tc>
          <w:tcPr>
            <w:tcW w:w="1071" w:type="pct"/>
            <w:vMerge/>
          </w:tcPr>
          <w:p w:rsidR="00C00788" w:rsidRPr="00242920" w:rsidRDefault="00C00788" w:rsidP="007F4D42">
            <w:pPr>
              <w:keepNext/>
              <w:keepLines/>
              <w:suppressLineNumbers/>
              <w:suppressAutoHyphens/>
              <w:rPr>
                <w:bCs/>
                <w:sz w:val="24"/>
                <w:szCs w:val="24"/>
                <w:lang w:eastAsia="ru-RU"/>
              </w:rPr>
            </w:pPr>
          </w:p>
        </w:tc>
      </w:tr>
    </w:tbl>
    <w:p w:rsidR="00BD27AC" w:rsidRDefault="00BD27AC" w:rsidP="001D5F64">
      <w:pPr>
        <w:keepNext/>
        <w:keepLines/>
        <w:suppressLineNumbers/>
        <w:suppressAutoHyphens/>
        <w:jc w:val="both"/>
        <w:rPr>
          <w:b/>
          <w:sz w:val="28"/>
          <w:szCs w:val="28"/>
          <w:lang w:eastAsia="ru-RU"/>
        </w:rPr>
      </w:pPr>
      <w:r>
        <w:rPr>
          <w:b/>
          <w:sz w:val="28"/>
          <w:szCs w:val="28"/>
          <w:lang w:eastAsia="ru-RU"/>
        </w:rPr>
        <w:t>4</w:t>
      </w:r>
      <w:r w:rsidRPr="00242920">
        <w:rPr>
          <w:b/>
          <w:sz w:val="28"/>
          <w:szCs w:val="28"/>
          <w:lang w:eastAsia="ru-RU"/>
        </w:rPr>
        <w:t xml:space="preserve">. </w:t>
      </w:r>
      <w:r w:rsidRPr="00B92959">
        <w:rPr>
          <w:b/>
          <w:sz w:val="28"/>
          <w:szCs w:val="28"/>
          <w:lang w:eastAsia="ru-RU"/>
        </w:rPr>
        <w:t>Распределение типов контрольных заданий по элементам знаний и умений.</w:t>
      </w:r>
    </w:p>
    <w:p w:rsidR="00BD27AC" w:rsidRPr="00190198" w:rsidRDefault="00BD27AC" w:rsidP="001D5F64">
      <w:pPr>
        <w:keepNext/>
        <w:keepLines/>
        <w:suppressLineNumbers/>
        <w:suppressAutoHyphens/>
        <w:jc w:val="both"/>
        <w:rPr>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9"/>
        <w:gridCol w:w="623"/>
        <w:gridCol w:w="623"/>
        <w:gridCol w:w="623"/>
        <w:gridCol w:w="623"/>
        <w:gridCol w:w="623"/>
        <w:gridCol w:w="623"/>
        <w:gridCol w:w="623"/>
      </w:tblGrid>
      <w:tr w:rsidR="00BD27AC" w:rsidRPr="00D421B3" w:rsidTr="007F4D42">
        <w:trPr>
          <w:trHeight w:val="451"/>
          <w:jc w:val="center"/>
        </w:trPr>
        <w:tc>
          <w:tcPr>
            <w:tcW w:w="2907" w:type="pct"/>
            <w:vMerge w:val="restart"/>
            <w:vAlign w:val="center"/>
          </w:tcPr>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Содержание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учебного материала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по программе УД</w:t>
            </w:r>
          </w:p>
        </w:tc>
        <w:tc>
          <w:tcPr>
            <w:tcW w:w="2093" w:type="pct"/>
            <w:gridSpan w:val="7"/>
            <w:vAlign w:val="center"/>
          </w:tcPr>
          <w:p w:rsidR="00BD27AC" w:rsidRPr="00242920" w:rsidRDefault="00BD27AC" w:rsidP="007F4D42">
            <w:pPr>
              <w:keepNext/>
              <w:keepLines/>
              <w:suppressLineNumbers/>
              <w:suppressAutoHyphens/>
              <w:jc w:val="center"/>
              <w:rPr>
                <w:sz w:val="24"/>
                <w:szCs w:val="24"/>
                <w:lang w:eastAsia="ru-RU"/>
              </w:rPr>
            </w:pPr>
            <w:r>
              <w:rPr>
                <w:b/>
                <w:sz w:val="24"/>
                <w:szCs w:val="24"/>
                <w:lang w:eastAsia="ru-RU"/>
              </w:rPr>
              <w:t>Тип</w:t>
            </w:r>
            <w:r w:rsidRPr="00242920">
              <w:rPr>
                <w:b/>
                <w:sz w:val="24"/>
                <w:szCs w:val="24"/>
                <w:lang w:eastAsia="ru-RU"/>
              </w:rPr>
              <w:t xml:space="preserve"> контрольного задания</w:t>
            </w:r>
          </w:p>
        </w:tc>
      </w:tr>
      <w:tr w:rsidR="00BD27AC" w:rsidRPr="00B351CF" w:rsidTr="007F4D42">
        <w:trPr>
          <w:trHeight w:val="470"/>
          <w:jc w:val="center"/>
        </w:trPr>
        <w:tc>
          <w:tcPr>
            <w:tcW w:w="2907" w:type="pct"/>
            <w:vMerge/>
          </w:tcPr>
          <w:p w:rsidR="00BD27AC" w:rsidRPr="00242920" w:rsidRDefault="00BD27AC" w:rsidP="007F4D42">
            <w:pPr>
              <w:keepNext/>
              <w:keepLines/>
              <w:suppressLineNumbers/>
              <w:suppressAutoHyphens/>
              <w:rPr>
                <w:lang w:eastAsia="ru-RU"/>
              </w:rPr>
            </w:pPr>
          </w:p>
        </w:tc>
        <w:tc>
          <w:tcPr>
            <w:tcW w:w="299" w:type="pct"/>
            <w:vAlign w:val="center"/>
          </w:tcPr>
          <w:p w:rsidR="00BD27AC" w:rsidRPr="00965F36" w:rsidRDefault="00BD27AC" w:rsidP="007F4D42">
            <w:pPr>
              <w:keepNext/>
              <w:keepLines/>
              <w:suppressLineNumbers/>
              <w:suppressAutoHyphens/>
              <w:jc w:val="center"/>
              <w:rPr>
                <w:b/>
              </w:rPr>
            </w:pPr>
            <w:r w:rsidRPr="00965F36">
              <w:rPr>
                <w:b/>
              </w:rPr>
              <w:t>У</w:t>
            </w:r>
            <w:proofErr w:type="gramStart"/>
            <w:r w:rsidRPr="00965F36">
              <w:rPr>
                <w:b/>
              </w:rPr>
              <w:t>1</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У</w:t>
            </w:r>
            <w:proofErr w:type="gramStart"/>
            <w:r w:rsidRPr="00965F36">
              <w:rPr>
                <w:b/>
              </w:rPr>
              <w:t>2</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1</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2</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З3</w:t>
            </w:r>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4</w:t>
            </w:r>
            <w:proofErr w:type="gramEnd"/>
          </w:p>
        </w:tc>
        <w:tc>
          <w:tcPr>
            <w:tcW w:w="299" w:type="pct"/>
            <w:vAlign w:val="center"/>
          </w:tcPr>
          <w:p w:rsidR="00BD27AC" w:rsidRPr="00965F36" w:rsidRDefault="00BD27AC" w:rsidP="007F4D42">
            <w:pPr>
              <w:keepNext/>
              <w:keepLines/>
              <w:suppressLineNumbers/>
              <w:suppressAutoHyphens/>
              <w:jc w:val="center"/>
              <w:rPr>
                <w:b/>
                <w:i/>
                <w:lang w:val="en-US" w:eastAsia="ru-RU"/>
              </w:rPr>
            </w:pPr>
            <w:r w:rsidRPr="00965F36">
              <w:rPr>
                <w:b/>
                <w:lang w:eastAsia="ru-RU"/>
              </w:rPr>
              <w:t>З5</w:t>
            </w:r>
          </w:p>
        </w:tc>
      </w:tr>
      <w:tr w:rsidR="00BD27AC" w:rsidRPr="00880E1F" w:rsidTr="007F4D42">
        <w:trPr>
          <w:jc w:val="center"/>
        </w:trPr>
        <w:tc>
          <w:tcPr>
            <w:tcW w:w="2907" w:type="pct"/>
          </w:tcPr>
          <w:p w:rsidR="00BD27AC" w:rsidRPr="007F56DB" w:rsidRDefault="00C00788" w:rsidP="00C00788">
            <w:pPr>
              <w:keepNext/>
              <w:keepLines/>
              <w:suppressLineNumbers/>
              <w:suppressAutoHyphens/>
              <w:rPr>
                <w:i/>
                <w:lang w:eastAsia="ru-RU"/>
              </w:rPr>
            </w:pPr>
            <w:r w:rsidRPr="00C00788">
              <w:rPr>
                <w:bCs/>
                <w:i/>
              </w:rPr>
              <w:t xml:space="preserve">Тема 1.1.Область применения правил </w:t>
            </w:r>
            <w:proofErr w:type="gramStart"/>
            <w:r w:rsidRPr="00C00788">
              <w:rPr>
                <w:bCs/>
                <w:i/>
              </w:rPr>
              <w:t>по</w:t>
            </w:r>
            <w:proofErr w:type="gramEnd"/>
            <w:r w:rsidRPr="00C00788">
              <w:rPr>
                <w:bCs/>
                <w:i/>
              </w:rPr>
              <w:t xml:space="preserve"> ОТ при эксплуатации электроустановок</w:t>
            </w:r>
          </w:p>
        </w:tc>
        <w:tc>
          <w:tcPr>
            <w:tcW w:w="299" w:type="pct"/>
          </w:tcPr>
          <w:p w:rsidR="00BD27AC"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proofErr w:type="gramStart"/>
            <w:r w:rsidRPr="00965F36">
              <w:rPr>
                <w:i/>
              </w:rPr>
              <w:t>СР</w:t>
            </w:r>
            <w:proofErr w:type="gramEnd"/>
            <w:r w:rsidR="00B0568D" w:rsidRPr="00BD06AC">
              <w:t xml:space="preserve"> ОП</w:t>
            </w:r>
          </w:p>
        </w:tc>
        <w:tc>
          <w:tcPr>
            <w:tcW w:w="299" w:type="pct"/>
          </w:tcPr>
          <w:p w:rsidR="00BD27AC" w:rsidRDefault="00BD27AC" w:rsidP="00404929">
            <w:pPr>
              <w:keepNext/>
              <w:keepLines/>
              <w:suppressLineNumbers/>
              <w:suppressAutoHyphens/>
              <w:jc w:val="center"/>
              <w:rPr>
                <w:i/>
              </w:rPr>
            </w:pPr>
            <w:r w:rsidRPr="00965F36">
              <w:rPr>
                <w:i/>
              </w:rPr>
              <w:t>УТ</w:t>
            </w:r>
          </w:p>
          <w:p w:rsidR="00BD27AC" w:rsidRDefault="00BD27AC" w:rsidP="00404929">
            <w:pPr>
              <w:keepNext/>
              <w:keepLines/>
              <w:suppressLineNumbers/>
              <w:suppressAutoHyphens/>
              <w:jc w:val="center"/>
              <w:rPr>
                <w:i/>
              </w:rPr>
            </w:pPr>
            <w:r w:rsidRPr="00965F36">
              <w:rPr>
                <w:i/>
              </w:rPr>
              <w:t>СР</w:t>
            </w:r>
          </w:p>
          <w:p w:rsidR="00BD27AC" w:rsidRPr="00965F36" w:rsidRDefault="00BD27AC" w:rsidP="00404929">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0568D" w:rsidP="00981B40">
            <w:pPr>
              <w:keepNext/>
              <w:keepLines/>
              <w:suppressLineNumbers/>
              <w:suppressAutoHyphens/>
              <w:jc w:val="center"/>
              <w:rPr>
                <w:i/>
                <w:lang w:eastAsia="ru-RU"/>
              </w:rPr>
            </w:pPr>
            <w:r w:rsidRPr="00965F36">
              <w:rPr>
                <w:i/>
              </w:rPr>
              <w:t>СР</w:t>
            </w:r>
            <w:r w:rsidR="00BD27AC" w:rsidRPr="00965F36">
              <w:rPr>
                <w:i/>
              </w:rPr>
              <w:t>Т</w:t>
            </w:r>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0568D" w:rsidP="00981B40">
            <w:pPr>
              <w:keepNext/>
              <w:keepLines/>
              <w:suppressLineNumbers/>
              <w:suppressAutoHyphens/>
              <w:jc w:val="center"/>
              <w:rPr>
                <w:i/>
                <w:lang w:eastAsia="ru-RU"/>
              </w:rPr>
            </w:pPr>
            <w:r w:rsidRPr="00965F36">
              <w:rPr>
                <w:i/>
              </w:rPr>
              <w:t>СР</w:t>
            </w:r>
            <w:r w:rsidR="00BD27AC" w:rsidRPr="00965F36">
              <w:rPr>
                <w:i/>
              </w:rPr>
              <w:t>Т</w:t>
            </w:r>
          </w:p>
        </w:tc>
      </w:tr>
      <w:tr w:rsidR="00BD27AC" w:rsidRPr="00880E1F" w:rsidTr="007F4D42">
        <w:trPr>
          <w:jc w:val="center"/>
        </w:trPr>
        <w:tc>
          <w:tcPr>
            <w:tcW w:w="2907" w:type="pct"/>
          </w:tcPr>
          <w:p w:rsidR="00BD27AC" w:rsidRPr="007F56DB" w:rsidRDefault="00C00788" w:rsidP="00C00788">
            <w:pPr>
              <w:keepNext/>
              <w:keepLines/>
              <w:suppressLineNumbers/>
              <w:suppressAutoHyphens/>
              <w:rPr>
                <w:i/>
                <w:lang w:eastAsia="ru-RU"/>
              </w:rPr>
            </w:pPr>
            <w:r w:rsidRPr="00C00788">
              <w:rPr>
                <w:bCs/>
                <w:i/>
              </w:rPr>
              <w:t>Тема 2.1.Требования к работникам, допускаемым к выполнению работ в электроустановках</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proofErr w:type="gramStart"/>
            <w:r w:rsidRPr="00965F36">
              <w:rPr>
                <w:i/>
              </w:rPr>
              <w:t>СР</w:t>
            </w:r>
            <w:proofErr w:type="gramEnd"/>
            <w:r w:rsidR="00B0568D" w:rsidRPr="00BD06AC">
              <w:t xml:space="preserve"> ОП</w:t>
            </w:r>
          </w:p>
          <w:p w:rsidR="00BD27AC" w:rsidRPr="00965F36" w:rsidRDefault="00BD27AC" w:rsidP="007F4D42">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r w:rsidR="00B0568D" w:rsidRPr="00965F36">
              <w:rPr>
                <w:i/>
              </w:rPr>
              <w:t xml:space="preserve"> СР</w:t>
            </w:r>
            <w:r w:rsidR="00B0568D" w:rsidRPr="00BD06AC">
              <w:t xml:space="preserve"> ОП</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r w:rsidR="00B0568D" w:rsidRPr="00965F36">
              <w:rPr>
                <w:i/>
              </w:rPr>
              <w:t xml:space="preserve"> СР</w:t>
            </w:r>
            <w:r w:rsidR="00B0568D" w:rsidRPr="00BD06AC">
              <w:t xml:space="preserve"> ОП</w:t>
            </w:r>
          </w:p>
        </w:tc>
      </w:tr>
      <w:tr w:rsidR="00BD27AC" w:rsidRPr="00880E1F" w:rsidTr="007F4D42">
        <w:trPr>
          <w:jc w:val="center"/>
        </w:trPr>
        <w:tc>
          <w:tcPr>
            <w:tcW w:w="2907" w:type="pct"/>
          </w:tcPr>
          <w:p w:rsidR="00BD27AC" w:rsidRPr="007F56DB" w:rsidRDefault="00C00788" w:rsidP="00C00788">
            <w:pPr>
              <w:keepNext/>
              <w:keepLines/>
              <w:suppressLineNumbers/>
              <w:suppressAutoHyphens/>
              <w:rPr>
                <w:i/>
                <w:lang w:eastAsia="ru-RU"/>
              </w:rPr>
            </w:pPr>
            <w:r w:rsidRPr="00C00788">
              <w:rPr>
                <w:bCs/>
                <w:i/>
              </w:rPr>
              <w:t>Тема 2.2.Охрана труда при оперативном обслуживании и осмотрах электроустановок</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proofErr w:type="gramStart"/>
            <w:r w:rsidRPr="00965F36">
              <w:rPr>
                <w:i/>
              </w:rPr>
              <w:t>СР</w:t>
            </w:r>
            <w:proofErr w:type="gramEnd"/>
            <w:r w:rsidR="00B0568D" w:rsidRPr="00BD06AC">
              <w:t xml:space="preserve"> ОП</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r w:rsidR="00B0568D" w:rsidRPr="00965F36">
              <w:rPr>
                <w:i/>
              </w:rPr>
              <w:t xml:space="preserve"> СР</w:t>
            </w:r>
            <w:r w:rsidR="00B0568D" w:rsidRPr="00BD06AC">
              <w:t xml:space="preserve"> ОП</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r w:rsidR="00B0568D" w:rsidRPr="00965F36">
              <w:rPr>
                <w:i/>
              </w:rPr>
              <w:t xml:space="preserve"> СР</w:t>
            </w:r>
            <w:r w:rsidR="00B0568D" w:rsidRPr="00BD06AC">
              <w:t xml:space="preserve"> ОП</w:t>
            </w:r>
          </w:p>
        </w:tc>
      </w:tr>
      <w:tr w:rsidR="00BD27AC" w:rsidRPr="00880E1F" w:rsidTr="007F4D42">
        <w:trPr>
          <w:jc w:val="center"/>
        </w:trPr>
        <w:tc>
          <w:tcPr>
            <w:tcW w:w="2907" w:type="pct"/>
          </w:tcPr>
          <w:p w:rsidR="00BD27AC" w:rsidRPr="007F56DB" w:rsidRDefault="00C00788" w:rsidP="00C0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C00788">
              <w:rPr>
                <w:rFonts w:ascii="Times New Roman CYR" w:hAnsi="Times New Roman CYR" w:cs="Times New Roman CYR"/>
                <w:bCs/>
                <w:i/>
              </w:rPr>
              <w:lastRenderedPageBreak/>
              <w:t>Тема 2.3.Охрана труда пи производстве работ в действующих электроустановках.</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proofErr w:type="gramStart"/>
            <w:r w:rsidRPr="00965F36">
              <w:rPr>
                <w:i/>
              </w:rPr>
              <w:t>СР</w:t>
            </w:r>
            <w:proofErr w:type="gramEnd"/>
            <w:r w:rsidR="00B0568D" w:rsidRPr="00BD06AC">
              <w:t xml:space="preserve"> ОП</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0568D" w:rsidP="007F4D42">
            <w:pPr>
              <w:keepNext/>
              <w:keepLines/>
              <w:suppressLineNumbers/>
              <w:suppressAutoHyphens/>
              <w:jc w:val="center"/>
              <w:rPr>
                <w:i/>
              </w:rPr>
            </w:pPr>
            <w:r w:rsidRPr="00965F36">
              <w:rPr>
                <w:i/>
              </w:rPr>
              <w:t>СР</w:t>
            </w:r>
            <w:r w:rsidR="00BD27AC" w:rsidRPr="00965F36">
              <w:rPr>
                <w:i/>
              </w:rPr>
              <w:t>Т</w:t>
            </w:r>
          </w:p>
          <w:p w:rsidR="00BD27AC" w:rsidRPr="00965F36" w:rsidRDefault="00BD27AC" w:rsidP="007F4D42">
            <w:pPr>
              <w:keepNext/>
              <w:keepLines/>
              <w:suppressLineNumbers/>
              <w:suppressAutoHyphens/>
              <w:jc w:val="center"/>
              <w:rPr>
                <w:i/>
                <w:lang w:eastAsia="ru-RU"/>
              </w:rPr>
            </w:pP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Т</w:t>
            </w:r>
          </w:p>
          <w:p w:rsidR="00BD27AC" w:rsidRPr="00965F36" w:rsidRDefault="00B0568D" w:rsidP="007F4D42">
            <w:pPr>
              <w:keepNext/>
              <w:keepLines/>
              <w:suppressLineNumbers/>
              <w:suppressAutoHyphens/>
              <w:jc w:val="center"/>
              <w:rPr>
                <w:i/>
                <w:lang w:eastAsia="ru-RU"/>
              </w:rPr>
            </w:pPr>
            <w:r w:rsidRPr="00965F36">
              <w:rPr>
                <w:i/>
              </w:rPr>
              <w:t>СР</w:t>
            </w:r>
          </w:p>
        </w:tc>
      </w:tr>
      <w:tr w:rsidR="00BD27AC" w:rsidRPr="00880E1F" w:rsidTr="007F4D42">
        <w:trPr>
          <w:jc w:val="center"/>
        </w:trPr>
        <w:tc>
          <w:tcPr>
            <w:tcW w:w="2907" w:type="pct"/>
          </w:tcPr>
          <w:p w:rsidR="00BD27AC" w:rsidRPr="007F56DB" w:rsidRDefault="001A250D" w:rsidP="001A250D">
            <w:pPr>
              <w:autoSpaceDE w:val="0"/>
              <w:autoSpaceDN w:val="0"/>
              <w:adjustRightInd w:val="0"/>
              <w:rPr>
                <w:bCs/>
                <w:i/>
              </w:rPr>
            </w:pPr>
            <w:r w:rsidRPr="001A250D">
              <w:rPr>
                <w:rFonts w:ascii="Times New Roman CYR" w:hAnsi="Times New Roman CYR" w:cs="Times New Roman CYR"/>
                <w:bCs/>
                <w:i/>
              </w:rPr>
              <w:t>Тема 2.4. Организационные мероприятия по обеспечению безопасного проведения работ в электроустановках</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proofErr w:type="gramStart"/>
            <w:r w:rsidRPr="00965F36">
              <w:rPr>
                <w:i/>
              </w:rPr>
              <w:t>СР</w:t>
            </w:r>
            <w:proofErr w:type="gramEnd"/>
            <w:r w:rsidR="00B0568D" w:rsidRPr="00BD06AC">
              <w:t xml:space="preserve"> ОП</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1A250D" w:rsidP="001A250D">
            <w:pPr>
              <w:autoSpaceDE w:val="0"/>
              <w:autoSpaceDN w:val="0"/>
              <w:adjustRightInd w:val="0"/>
              <w:rPr>
                <w:rFonts w:ascii="Times New Roman CYR" w:hAnsi="Times New Roman CYR" w:cs="Times New Roman CYR"/>
                <w:bCs/>
                <w:i/>
              </w:rPr>
            </w:pPr>
            <w:r w:rsidRPr="001A250D">
              <w:rPr>
                <w:rFonts w:ascii="Times New Roman CYR" w:hAnsi="Times New Roman CYR" w:cs="Times New Roman CYR"/>
                <w:bCs/>
                <w:i/>
              </w:rPr>
              <w:t>Тема 2.6.Группы по электробезопасности электротехнического (</w:t>
            </w:r>
            <w:proofErr w:type="spellStart"/>
            <w:r w:rsidRPr="001A250D">
              <w:rPr>
                <w:rFonts w:ascii="Times New Roman CYR" w:hAnsi="Times New Roman CYR" w:cs="Times New Roman CYR"/>
                <w:bCs/>
                <w:i/>
              </w:rPr>
              <w:t>электротехнологического</w:t>
            </w:r>
            <w:proofErr w:type="spellEnd"/>
            <w:r w:rsidRPr="001A250D">
              <w:rPr>
                <w:rFonts w:ascii="Times New Roman CYR" w:hAnsi="Times New Roman CYR" w:cs="Times New Roman CYR"/>
                <w:bCs/>
                <w:i/>
              </w:rPr>
              <w:t>) персонала и условия их присвоения</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proofErr w:type="gramStart"/>
            <w:r w:rsidRPr="00965F36">
              <w:rPr>
                <w:i/>
              </w:rPr>
              <w:t>СР</w:t>
            </w:r>
            <w:proofErr w:type="gramEnd"/>
            <w:r w:rsidR="00B0568D" w:rsidRPr="00BD06AC">
              <w:t xml:space="preserve"> ОП</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B0568D">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1A250D" w:rsidP="001A250D">
            <w:pPr>
              <w:autoSpaceDE w:val="0"/>
              <w:autoSpaceDN w:val="0"/>
              <w:adjustRightInd w:val="0"/>
              <w:rPr>
                <w:rFonts w:ascii="Times New Roman CYR" w:hAnsi="Times New Roman CYR" w:cs="Times New Roman CYR"/>
                <w:bCs/>
                <w:i/>
              </w:rPr>
            </w:pPr>
            <w:r w:rsidRPr="001A250D">
              <w:rPr>
                <w:rFonts w:ascii="Times New Roman CYR" w:hAnsi="Times New Roman CYR" w:cs="Times New Roman CYR"/>
                <w:bCs/>
                <w:i/>
              </w:rPr>
              <w:t>Тема 2.7.Форма наряда-допуска для работы в электроустановках и указания по его заполнению.</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proofErr w:type="gramStart"/>
            <w:r w:rsidRPr="00965F36">
              <w:rPr>
                <w:i/>
              </w:rPr>
              <w:t>СР</w:t>
            </w:r>
            <w:proofErr w:type="gramEnd"/>
            <w:r w:rsidR="00B0568D" w:rsidRPr="00BD06AC">
              <w:t xml:space="preserve"> ОП</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0568D" w:rsidP="00981B40">
            <w:pPr>
              <w:keepNext/>
              <w:keepLines/>
              <w:suppressLineNumbers/>
              <w:suppressAutoHyphens/>
              <w:jc w:val="center"/>
              <w:rPr>
                <w:i/>
                <w:lang w:eastAsia="ru-RU"/>
              </w:rPr>
            </w:pPr>
            <w:r w:rsidRPr="00BD06AC">
              <w:t xml:space="preserve">ОП </w:t>
            </w:r>
            <w:proofErr w:type="gramStart"/>
            <w:r w:rsidR="00BD27AC"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1A250D" w:rsidP="001A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1A250D">
              <w:rPr>
                <w:bCs/>
                <w:i/>
              </w:rPr>
              <w:t>Тема 2.8.Средства защиты, используемые в электроустановках</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proofErr w:type="gramStart"/>
            <w:r w:rsidRPr="00965F36">
              <w:rPr>
                <w:i/>
              </w:rPr>
              <w:t>СР</w:t>
            </w:r>
            <w:proofErr w:type="gramEnd"/>
            <w:r w:rsidR="00B0568D" w:rsidRPr="00BD06AC">
              <w:t xml:space="preserve"> ОП</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0568D" w:rsidP="00E04241">
            <w:pPr>
              <w:keepNext/>
              <w:keepLines/>
              <w:suppressLineNumbers/>
              <w:suppressAutoHyphens/>
              <w:jc w:val="center"/>
              <w:rPr>
                <w:i/>
              </w:rPr>
            </w:pPr>
            <w:r w:rsidRPr="00965F36">
              <w:rPr>
                <w:i/>
              </w:rPr>
              <w:t>СР</w:t>
            </w:r>
            <w:r w:rsidR="00BD27AC" w:rsidRPr="00965F36">
              <w:rPr>
                <w:i/>
              </w:rPr>
              <w:t>Т</w:t>
            </w:r>
          </w:p>
          <w:p w:rsidR="00BD27AC" w:rsidRPr="00965F36" w:rsidRDefault="00BD27AC" w:rsidP="00E04241">
            <w:pPr>
              <w:keepNext/>
              <w:keepLines/>
              <w:suppressLineNumbers/>
              <w:suppressAutoHyphens/>
              <w:jc w:val="center"/>
              <w:rPr>
                <w:i/>
                <w:lang w:eastAsia="ru-RU"/>
              </w:rPr>
            </w:pPr>
          </w:p>
        </w:tc>
      </w:tr>
    </w:tbl>
    <w:p w:rsidR="00BD27AC" w:rsidRPr="00BD06AC" w:rsidRDefault="00BD27AC" w:rsidP="00F73993">
      <w:pPr>
        <w:keepNext/>
        <w:keepLines/>
        <w:suppressLineNumbers/>
        <w:suppressAutoHyphens/>
        <w:jc w:val="both"/>
      </w:pPr>
      <w:r w:rsidRPr="00BD06AC">
        <w:t xml:space="preserve">УТ – оценка устного ответа; СР – оценка выполнения самостоятельной работы; </w:t>
      </w:r>
      <w:proofErr w:type="gramStart"/>
      <w:r w:rsidRPr="00BD06AC">
        <w:t>ПР</w:t>
      </w:r>
      <w:proofErr w:type="gramEnd"/>
      <w:r w:rsidRPr="00BD06AC">
        <w:t xml:space="preserve"> – наблюдение и оценка деятельности во время практического занятия; КП – оценка компьютерной презентации; ЗП – оценка подготовки и защиты проекта; ОП – оценка письменных работ; ИП – оценка отчета об инсталляции программ; ЭД – оценка электронного документа; Т – оценка результатов тестирования.</w:t>
      </w:r>
    </w:p>
    <w:p w:rsidR="00BD27AC" w:rsidRPr="00001AC1" w:rsidRDefault="00BD27AC" w:rsidP="001D5F64">
      <w:pPr>
        <w:keepNext/>
        <w:keepLines/>
        <w:suppressLineNumbers/>
        <w:suppressAutoHyphens/>
        <w:jc w:val="both"/>
        <w:rPr>
          <w:b/>
          <w:sz w:val="28"/>
          <w:szCs w:val="28"/>
        </w:rPr>
      </w:pPr>
      <w:r w:rsidRPr="00001AC1">
        <w:rPr>
          <w:b/>
          <w:bCs/>
          <w:sz w:val="28"/>
          <w:szCs w:val="28"/>
        </w:rPr>
        <w:t xml:space="preserve">5. </w:t>
      </w:r>
      <w:r w:rsidRPr="00001AC1">
        <w:rPr>
          <w:b/>
          <w:sz w:val="28"/>
          <w:szCs w:val="28"/>
        </w:rPr>
        <w:t>Распределение типов и количества контрольных заданий по элементам знаний и умений, контролируемых на промежуточной аттестации</w:t>
      </w:r>
    </w:p>
    <w:p w:rsidR="00BD27AC" w:rsidRDefault="00BD27AC" w:rsidP="001D5F64">
      <w:pPr>
        <w:keepNext/>
        <w:keepLines/>
        <w:suppressLineNumbers/>
        <w:suppressAutoHyphens/>
        <w:jc w:val="both"/>
        <w:rPr>
          <w:i/>
          <w:sz w:val="24"/>
          <w:szCs w:val="24"/>
        </w:rPr>
      </w:pPr>
    </w:p>
    <w:tbl>
      <w:tblPr>
        <w:tblW w:w="9779" w:type="dxa"/>
        <w:jc w:val="center"/>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58"/>
        <w:gridCol w:w="485"/>
        <w:gridCol w:w="477"/>
        <w:gridCol w:w="488"/>
        <w:gridCol w:w="488"/>
        <w:gridCol w:w="518"/>
        <w:gridCol w:w="494"/>
      </w:tblGrid>
      <w:tr w:rsidR="00BD27AC" w:rsidRPr="004D5715" w:rsidTr="007F4D42">
        <w:trPr>
          <w:trHeight w:val="460"/>
          <w:jc w:val="center"/>
        </w:trPr>
        <w:tc>
          <w:tcPr>
            <w:tcW w:w="6371" w:type="dxa"/>
            <w:vMerge w:val="restart"/>
            <w:vAlign w:val="center"/>
          </w:tcPr>
          <w:p w:rsidR="00BD27AC" w:rsidRPr="004D5715" w:rsidRDefault="00BD27AC" w:rsidP="007F4D42">
            <w:pPr>
              <w:keepNext/>
              <w:keepLines/>
              <w:suppressLineNumbers/>
              <w:suppressAutoHyphens/>
              <w:jc w:val="center"/>
              <w:rPr>
                <w:b/>
                <w:sz w:val="24"/>
                <w:szCs w:val="24"/>
              </w:rPr>
            </w:pPr>
            <w:r w:rsidRPr="004D5715">
              <w:rPr>
                <w:b/>
                <w:sz w:val="24"/>
                <w:szCs w:val="24"/>
              </w:rPr>
              <w:t>Содержание</w:t>
            </w:r>
          </w:p>
          <w:p w:rsidR="00BD27AC" w:rsidRPr="004D5715" w:rsidRDefault="00BD27AC" w:rsidP="007F4D42">
            <w:pPr>
              <w:keepNext/>
              <w:keepLines/>
              <w:suppressLineNumbers/>
              <w:suppressAutoHyphens/>
              <w:jc w:val="center"/>
              <w:rPr>
                <w:b/>
                <w:sz w:val="24"/>
                <w:szCs w:val="24"/>
              </w:rPr>
            </w:pPr>
            <w:r w:rsidRPr="004D5715">
              <w:rPr>
                <w:b/>
                <w:sz w:val="24"/>
                <w:szCs w:val="24"/>
              </w:rPr>
              <w:t xml:space="preserve">учебного материала </w:t>
            </w:r>
          </w:p>
          <w:p w:rsidR="00BD27AC" w:rsidRPr="004D5715" w:rsidRDefault="00BD27AC" w:rsidP="007F4D42">
            <w:pPr>
              <w:keepNext/>
              <w:keepLines/>
              <w:suppressLineNumbers/>
              <w:suppressAutoHyphens/>
              <w:jc w:val="center"/>
              <w:rPr>
                <w:b/>
                <w:sz w:val="24"/>
                <w:szCs w:val="24"/>
              </w:rPr>
            </w:pPr>
            <w:r w:rsidRPr="004D5715">
              <w:rPr>
                <w:b/>
                <w:sz w:val="24"/>
                <w:szCs w:val="24"/>
              </w:rPr>
              <w:t>по программе</w:t>
            </w:r>
          </w:p>
        </w:tc>
        <w:tc>
          <w:tcPr>
            <w:tcW w:w="3408" w:type="dxa"/>
            <w:gridSpan w:val="7"/>
            <w:vAlign w:val="center"/>
          </w:tcPr>
          <w:p w:rsidR="00BD27AC" w:rsidRPr="004D5715" w:rsidRDefault="00BD27AC" w:rsidP="007F4D42">
            <w:pPr>
              <w:keepNext/>
              <w:keepLines/>
              <w:suppressLineNumbers/>
              <w:suppressAutoHyphens/>
              <w:jc w:val="center"/>
              <w:rPr>
                <w:sz w:val="24"/>
                <w:szCs w:val="24"/>
              </w:rPr>
            </w:pPr>
            <w:r w:rsidRPr="004D5715">
              <w:rPr>
                <w:b/>
                <w:sz w:val="24"/>
                <w:szCs w:val="24"/>
              </w:rPr>
              <w:t>Тип контрольного задания</w:t>
            </w:r>
          </w:p>
        </w:tc>
      </w:tr>
      <w:tr w:rsidR="00BD27AC" w:rsidRPr="004D5715" w:rsidTr="007F4D42">
        <w:trPr>
          <w:trHeight w:val="321"/>
          <w:jc w:val="center"/>
        </w:trPr>
        <w:tc>
          <w:tcPr>
            <w:tcW w:w="6371" w:type="dxa"/>
            <w:vMerge/>
          </w:tcPr>
          <w:p w:rsidR="00BD27AC" w:rsidRPr="004D5715" w:rsidRDefault="00BD27AC" w:rsidP="007F4D42">
            <w:pPr>
              <w:keepNext/>
              <w:keepLines/>
              <w:suppressLineNumbers/>
              <w:suppressAutoHyphens/>
            </w:pPr>
          </w:p>
        </w:tc>
        <w:tc>
          <w:tcPr>
            <w:tcW w:w="458" w:type="dxa"/>
            <w:vAlign w:val="center"/>
          </w:tcPr>
          <w:p w:rsidR="00BD27AC" w:rsidRPr="00965F36" w:rsidRDefault="00BD27AC" w:rsidP="007F4D42">
            <w:pPr>
              <w:keepNext/>
              <w:keepLines/>
              <w:suppressLineNumbers/>
              <w:suppressAutoHyphens/>
              <w:jc w:val="center"/>
            </w:pPr>
            <w:r w:rsidRPr="00965F36">
              <w:t>У</w:t>
            </w:r>
            <w:proofErr w:type="gramStart"/>
            <w:r w:rsidRPr="00965F36">
              <w:t>1</w:t>
            </w:r>
            <w:proofErr w:type="gramEnd"/>
          </w:p>
        </w:tc>
        <w:tc>
          <w:tcPr>
            <w:tcW w:w="485" w:type="dxa"/>
            <w:vAlign w:val="center"/>
          </w:tcPr>
          <w:p w:rsidR="00BD27AC" w:rsidRPr="00965F36" w:rsidRDefault="00BD27AC" w:rsidP="007F4D42">
            <w:pPr>
              <w:keepNext/>
              <w:keepLines/>
              <w:suppressLineNumbers/>
              <w:suppressAutoHyphens/>
              <w:jc w:val="center"/>
            </w:pPr>
            <w:r w:rsidRPr="00965F36">
              <w:t>У</w:t>
            </w:r>
            <w:proofErr w:type="gramStart"/>
            <w:r w:rsidRPr="00965F36">
              <w:t>2</w:t>
            </w:r>
            <w:proofErr w:type="gramEnd"/>
          </w:p>
        </w:tc>
        <w:tc>
          <w:tcPr>
            <w:tcW w:w="477" w:type="dxa"/>
            <w:vAlign w:val="center"/>
          </w:tcPr>
          <w:p w:rsidR="00BD27AC" w:rsidRPr="00965F36" w:rsidRDefault="00BD27AC" w:rsidP="007F4D42">
            <w:pPr>
              <w:keepNext/>
              <w:keepLines/>
              <w:suppressLineNumbers/>
              <w:suppressAutoHyphens/>
              <w:jc w:val="center"/>
            </w:pPr>
            <w:r w:rsidRPr="00965F36">
              <w:t>З</w:t>
            </w:r>
            <w:proofErr w:type="gramStart"/>
            <w:r w:rsidRPr="00965F36">
              <w:t>1</w:t>
            </w:r>
            <w:proofErr w:type="gramEnd"/>
          </w:p>
        </w:tc>
        <w:tc>
          <w:tcPr>
            <w:tcW w:w="488" w:type="dxa"/>
            <w:vAlign w:val="center"/>
          </w:tcPr>
          <w:p w:rsidR="00BD27AC" w:rsidRPr="00965F36" w:rsidRDefault="00BD27AC" w:rsidP="007F4D42">
            <w:pPr>
              <w:keepNext/>
              <w:keepLines/>
              <w:suppressLineNumbers/>
              <w:suppressAutoHyphens/>
              <w:jc w:val="center"/>
            </w:pPr>
            <w:r w:rsidRPr="00965F36">
              <w:t>З</w:t>
            </w:r>
            <w:proofErr w:type="gramStart"/>
            <w:r w:rsidRPr="00965F36">
              <w:t>2</w:t>
            </w:r>
            <w:proofErr w:type="gramEnd"/>
          </w:p>
        </w:tc>
        <w:tc>
          <w:tcPr>
            <w:tcW w:w="488" w:type="dxa"/>
            <w:vAlign w:val="center"/>
          </w:tcPr>
          <w:p w:rsidR="00BD27AC" w:rsidRPr="00965F36" w:rsidRDefault="00BD27AC" w:rsidP="007F4D42">
            <w:pPr>
              <w:keepNext/>
              <w:keepLines/>
              <w:suppressLineNumbers/>
              <w:suppressAutoHyphens/>
              <w:jc w:val="center"/>
            </w:pPr>
            <w:r w:rsidRPr="00965F36">
              <w:t>З3</w:t>
            </w:r>
          </w:p>
        </w:tc>
        <w:tc>
          <w:tcPr>
            <w:tcW w:w="518" w:type="dxa"/>
            <w:vAlign w:val="center"/>
          </w:tcPr>
          <w:p w:rsidR="00BD27AC" w:rsidRPr="00965F36" w:rsidRDefault="00BD27AC" w:rsidP="007F4D42">
            <w:pPr>
              <w:keepNext/>
              <w:keepLines/>
              <w:suppressLineNumbers/>
              <w:suppressAutoHyphens/>
              <w:jc w:val="center"/>
            </w:pPr>
            <w:r w:rsidRPr="00965F36">
              <w:t>З</w:t>
            </w:r>
            <w:proofErr w:type="gramStart"/>
            <w:r w:rsidRPr="00965F36">
              <w:t>4</w:t>
            </w:r>
            <w:proofErr w:type="gramEnd"/>
          </w:p>
        </w:tc>
        <w:tc>
          <w:tcPr>
            <w:tcW w:w="494" w:type="dxa"/>
            <w:vAlign w:val="center"/>
          </w:tcPr>
          <w:p w:rsidR="00BD27AC" w:rsidRPr="00965F36" w:rsidRDefault="00BD27AC" w:rsidP="007F4D42">
            <w:pPr>
              <w:keepNext/>
              <w:keepLines/>
              <w:suppressLineNumbers/>
              <w:suppressAutoHyphens/>
              <w:jc w:val="center"/>
              <w:rPr>
                <w:i/>
                <w:lang w:val="en-US" w:eastAsia="ru-RU"/>
              </w:rPr>
            </w:pPr>
            <w:r w:rsidRPr="00965F36">
              <w:rPr>
                <w:lang w:eastAsia="ru-RU"/>
              </w:rPr>
              <w:t>З5</w:t>
            </w:r>
          </w:p>
        </w:tc>
      </w:tr>
      <w:tr w:rsidR="00F73993" w:rsidRPr="004D5715" w:rsidTr="007F4D42">
        <w:trPr>
          <w:trHeight w:val="107"/>
          <w:jc w:val="center"/>
        </w:trPr>
        <w:tc>
          <w:tcPr>
            <w:tcW w:w="6371" w:type="dxa"/>
          </w:tcPr>
          <w:p w:rsidR="00F73993" w:rsidRPr="00CF4654" w:rsidRDefault="00F73993" w:rsidP="00146F6F">
            <w:r w:rsidRPr="00CF4654">
              <w:t xml:space="preserve">Тема 1.1. Область применения правил </w:t>
            </w:r>
            <w:proofErr w:type="gramStart"/>
            <w:r w:rsidRPr="00CF4654">
              <w:t>по</w:t>
            </w:r>
            <w:proofErr w:type="gramEnd"/>
            <w:r w:rsidRPr="00CF4654">
              <w:t xml:space="preserve"> ОТ при эксплуатации электроустановок</w:t>
            </w:r>
          </w:p>
        </w:tc>
        <w:tc>
          <w:tcPr>
            <w:tcW w:w="45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5"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77"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 xml:space="preserve">К </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51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94"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r>
      <w:tr w:rsidR="00F73993" w:rsidRPr="004D5715" w:rsidTr="007F4D42">
        <w:trPr>
          <w:trHeight w:val="107"/>
          <w:jc w:val="center"/>
        </w:trPr>
        <w:tc>
          <w:tcPr>
            <w:tcW w:w="6371" w:type="dxa"/>
          </w:tcPr>
          <w:p w:rsidR="00F73993" w:rsidRPr="00CF4654" w:rsidRDefault="00F73993" w:rsidP="00146F6F">
            <w:r w:rsidRPr="00CF4654">
              <w:t>Тема 2.1. Требования к работникам, допускаемым к выполнению работ в электроустановках</w:t>
            </w:r>
          </w:p>
        </w:tc>
        <w:tc>
          <w:tcPr>
            <w:tcW w:w="458" w:type="dxa"/>
            <w:vAlign w:val="center"/>
          </w:tcPr>
          <w:p w:rsidR="00F73993" w:rsidRDefault="00F73993" w:rsidP="007F4D42">
            <w:pPr>
              <w:keepNext/>
              <w:keepLines/>
              <w:suppressLineNumbers/>
              <w:suppressAutoHyphens/>
              <w:jc w:val="center"/>
              <w:rPr>
                <w:i/>
                <w:sz w:val="18"/>
                <w:szCs w:val="18"/>
              </w:rPr>
            </w:pPr>
            <w:r>
              <w:rPr>
                <w:i/>
                <w:sz w:val="18"/>
                <w:szCs w:val="18"/>
              </w:rPr>
              <w:t>К</w:t>
            </w:r>
          </w:p>
        </w:tc>
        <w:tc>
          <w:tcPr>
            <w:tcW w:w="485" w:type="dxa"/>
            <w:vAlign w:val="center"/>
          </w:tcPr>
          <w:p w:rsidR="00F73993" w:rsidRDefault="00F73993" w:rsidP="007F4D42">
            <w:pPr>
              <w:keepNext/>
              <w:keepLines/>
              <w:suppressLineNumbers/>
              <w:suppressAutoHyphens/>
              <w:jc w:val="center"/>
              <w:rPr>
                <w:i/>
                <w:sz w:val="18"/>
                <w:szCs w:val="18"/>
              </w:rPr>
            </w:pPr>
            <w:r>
              <w:rPr>
                <w:i/>
                <w:sz w:val="18"/>
                <w:szCs w:val="18"/>
              </w:rPr>
              <w:t>К</w:t>
            </w:r>
          </w:p>
        </w:tc>
        <w:tc>
          <w:tcPr>
            <w:tcW w:w="477" w:type="dxa"/>
            <w:vAlign w:val="center"/>
          </w:tcPr>
          <w:p w:rsidR="00F73993"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Default="00F73993" w:rsidP="007F4D42">
            <w:pPr>
              <w:keepNext/>
              <w:keepLines/>
              <w:suppressLineNumbers/>
              <w:suppressAutoHyphens/>
              <w:jc w:val="center"/>
              <w:rPr>
                <w:i/>
                <w:sz w:val="18"/>
                <w:szCs w:val="18"/>
              </w:rPr>
            </w:pPr>
            <w:r>
              <w:rPr>
                <w:i/>
                <w:sz w:val="18"/>
                <w:szCs w:val="18"/>
              </w:rPr>
              <w:t xml:space="preserve">К </w:t>
            </w:r>
          </w:p>
        </w:tc>
        <w:tc>
          <w:tcPr>
            <w:tcW w:w="518" w:type="dxa"/>
            <w:vAlign w:val="center"/>
          </w:tcPr>
          <w:p w:rsidR="00F73993" w:rsidRDefault="00F73993" w:rsidP="007F4D42">
            <w:pPr>
              <w:keepNext/>
              <w:keepLines/>
              <w:suppressLineNumbers/>
              <w:suppressAutoHyphens/>
              <w:jc w:val="center"/>
              <w:rPr>
                <w:i/>
                <w:sz w:val="18"/>
                <w:szCs w:val="18"/>
              </w:rPr>
            </w:pPr>
            <w:r>
              <w:rPr>
                <w:i/>
                <w:sz w:val="18"/>
                <w:szCs w:val="18"/>
              </w:rPr>
              <w:t>К</w:t>
            </w:r>
          </w:p>
        </w:tc>
        <w:tc>
          <w:tcPr>
            <w:tcW w:w="494" w:type="dxa"/>
            <w:vAlign w:val="center"/>
          </w:tcPr>
          <w:p w:rsidR="00F73993" w:rsidRDefault="00F73993" w:rsidP="007F4D42">
            <w:pPr>
              <w:keepNext/>
              <w:keepLines/>
              <w:suppressLineNumbers/>
              <w:suppressAutoHyphens/>
              <w:jc w:val="center"/>
              <w:rPr>
                <w:i/>
                <w:sz w:val="18"/>
                <w:szCs w:val="18"/>
              </w:rPr>
            </w:pPr>
            <w:r>
              <w:rPr>
                <w:i/>
                <w:sz w:val="18"/>
                <w:szCs w:val="18"/>
              </w:rPr>
              <w:t>К</w:t>
            </w:r>
          </w:p>
        </w:tc>
      </w:tr>
      <w:tr w:rsidR="00F73993" w:rsidRPr="004D5715" w:rsidTr="007F4D42">
        <w:trPr>
          <w:trHeight w:val="107"/>
          <w:jc w:val="center"/>
        </w:trPr>
        <w:tc>
          <w:tcPr>
            <w:tcW w:w="6371" w:type="dxa"/>
          </w:tcPr>
          <w:p w:rsidR="00F73993" w:rsidRPr="00CF4654" w:rsidRDefault="00F73993" w:rsidP="00146F6F">
            <w:r w:rsidRPr="00CF4654">
              <w:t>Тема 2.2. Охрана труда при оперативном обслуживании и осмотрах электроустановок</w:t>
            </w:r>
          </w:p>
        </w:tc>
        <w:tc>
          <w:tcPr>
            <w:tcW w:w="45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5"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77"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51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94"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r>
      <w:tr w:rsidR="00F73993" w:rsidRPr="004D5715" w:rsidTr="007F4D42">
        <w:trPr>
          <w:trHeight w:val="285"/>
          <w:jc w:val="center"/>
        </w:trPr>
        <w:tc>
          <w:tcPr>
            <w:tcW w:w="6371" w:type="dxa"/>
          </w:tcPr>
          <w:p w:rsidR="00F73993" w:rsidRPr="00CF4654" w:rsidRDefault="00F73993" w:rsidP="00146F6F">
            <w:r w:rsidRPr="00CF4654">
              <w:t>Тема 2.3. Охрана труда пи производстве работ в действующих электроустановках.</w:t>
            </w:r>
          </w:p>
        </w:tc>
        <w:tc>
          <w:tcPr>
            <w:tcW w:w="45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5"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77"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51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94"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r>
      <w:tr w:rsidR="00F73993" w:rsidRPr="004D5715" w:rsidTr="007F4D42">
        <w:trPr>
          <w:trHeight w:val="285"/>
          <w:jc w:val="center"/>
        </w:trPr>
        <w:tc>
          <w:tcPr>
            <w:tcW w:w="6371" w:type="dxa"/>
          </w:tcPr>
          <w:p w:rsidR="00F73993" w:rsidRPr="00CF4654" w:rsidRDefault="00F73993" w:rsidP="00146F6F">
            <w:r w:rsidRPr="00CF4654">
              <w:t>Тема 2.4. Организационные мероприятия по обеспечению безопасного проведения работ в электроустановках</w:t>
            </w:r>
          </w:p>
        </w:tc>
        <w:tc>
          <w:tcPr>
            <w:tcW w:w="45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5"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77"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518"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c>
          <w:tcPr>
            <w:tcW w:w="494" w:type="dxa"/>
            <w:vAlign w:val="center"/>
          </w:tcPr>
          <w:p w:rsidR="00F73993" w:rsidRPr="004D5715" w:rsidRDefault="00F73993" w:rsidP="007F4D42">
            <w:pPr>
              <w:keepNext/>
              <w:keepLines/>
              <w:suppressLineNumbers/>
              <w:suppressAutoHyphens/>
              <w:jc w:val="center"/>
              <w:rPr>
                <w:i/>
                <w:sz w:val="18"/>
                <w:szCs w:val="18"/>
              </w:rPr>
            </w:pPr>
            <w:r>
              <w:rPr>
                <w:i/>
                <w:sz w:val="18"/>
                <w:szCs w:val="18"/>
              </w:rPr>
              <w:t>К</w:t>
            </w:r>
          </w:p>
        </w:tc>
      </w:tr>
      <w:tr w:rsidR="00F73993" w:rsidRPr="004D5715" w:rsidTr="007F4D42">
        <w:trPr>
          <w:trHeight w:val="285"/>
          <w:jc w:val="center"/>
        </w:trPr>
        <w:tc>
          <w:tcPr>
            <w:tcW w:w="6371" w:type="dxa"/>
          </w:tcPr>
          <w:p w:rsidR="00F73993" w:rsidRPr="00CF4654" w:rsidRDefault="00F73993" w:rsidP="00146F6F">
            <w:r w:rsidRPr="00CF4654">
              <w:t>Тема 2.6. Группы по электробезопасности электротехнического (</w:t>
            </w:r>
            <w:proofErr w:type="spellStart"/>
            <w:r w:rsidRPr="00CF4654">
              <w:t>электротехнологического</w:t>
            </w:r>
            <w:proofErr w:type="spellEnd"/>
            <w:r w:rsidRPr="00CF4654">
              <w:t>) персонала и условия их присвоения</w:t>
            </w:r>
          </w:p>
        </w:tc>
        <w:tc>
          <w:tcPr>
            <w:tcW w:w="45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85"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77"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51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94"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r>
      <w:tr w:rsidR="00F73993" w:rsidRPr="004D5715" w:rsidTr="007F4D42">
        <w:trPr>
          <w:trHeight w:val="285"/>
          <w:jc w:val="center"/>
        </w:trPr>
        <w:tc>
          <w:tcPr>
            <w:tcW w:w="6371" w:type="dxa"/>
          </w:tcPr>
          <w:p w:rsidR="00F73993" w:rsidRPr="00CF4654" w:rsidRDefault="00F73993" w:rsidP="00146F6F">
            <w:r w:rsidRPr="00CF4654">
              <w:t>Тема 2.7. Форма наряда-допуска для работы в электроустановках и указания по его заполнению.</w:t>
            </w:r>
          </w:p>
        </w:tc>
        <w:tc>
          <w:tcPr>
            <w:tcW w:w="45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85"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77"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8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518"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c>
          <w:tcPr>
            <w:tcW w:w="494" w:type="dxa"/>
            <w:vAlign w:val="center"/>
          </w:tcPr>
          <w:p w:rsidR="00F73993" w:rsidRPr="004D5715" w:rsidRDefault="00F73993" w:rsidP="00AD1118">
            <w:pPr>
              <w:keepNext/>
              <w:keepLines/>
              <w:suppressLineNumbers/>
              <w:suppressAutoHyphens/>
              <w:jc w:val="center"/>
              <w:rPr>
                <w:i/>
                <w:sz w:val="18"/>
                <w:szCs w:val="18"/>
              </w:rPr>
            </w:pPr>
            <w:r>
              <w:rPr>
                <w:i/>
                <w:sz w:val="18"/>
                <w:szCs w:val="18"/>
              </w:rPr>
              <w:t>К</w:t>
            </w:r>
          </w:p>
        </w:tc>
      </w:tr>
      <w:tr w:rsidR="00F73993" w:rsidRPr="004D5715" w:rsidTr="00146F6F">
        <w:trPr>
          <w:trHeight w:val="285"/>
          <w:jc w:val="center"/>
        </w:trPr>
        <w:tc>
          <w:tcPr>
            <w:tcW w:w="6371" w:type="dxa"/>
          </w:tcPr>
          <w:p w:rsidR="00F73993" w:rsidRDefault="00F73993" w:rsidP="00146F6F">
            <w:r w:rsidRPr="00CF4654">
              <w:t>Тема 2.8.Средства защиты, используемые в электроустановках</w:t>
            </w:r>
          </w:p>
        </w:tc>
        <w:tc>
          <w:tcPr>
            <w:tcW w:w="458" w:type="dxa"/>
          </w:tcPr>
          <w:p w:rsidR="00F73993" w:rsidRDefault="00F73993">
            <w:r w:rsidRPr="00D42060">
              <w:rPr>
                <w:i/>
                <w:sz w:val="18"/>
                <w:szCs w:val="18"/>
              </w:rPr>
              <w:t>К</w:t>
            </w:r>
          </w:p>
        </w:tc>
        <w:tc>
          <w:tcPr>
            <w:tcW w:w="485" w:type="dxa"/>
          </w:tcPr>
          <w:p w:rsidR="00F73993" w:rsidRDefault="00F73993">
            <w:r w:rsidRPr="00D42060">
              <w:rPr>
                <w:i/>
                <w:sz w:val="18"/>
                <w:szCs w:val="18"/>
              </w:rPr>
              <w:t>К</w:t>
            </w:r>
          </w:p>
        </w:tc>
        <w:tc>
          <w:tcPr>
            <w:tcW w:w="477" w:type="dxa"/>
          </w:tcPr>
          <w:p w:rsidR="00F73993" w:rsidRDefault="00F73993">
            <w:r w:rsidRPr="00D42060">
              <w:rPr>
                <w:i/>
                <w:sz w:val="18"/>
                <w:szCs w:val="18"/>
              </w:rPr>
              <w:t>К</w:t>
            </w:r>
          </w:p>
        </w:tc>
        <w:tc>
          <w:tcPr>
            <w:tcW w:w="488" w:type="dxa"/>
          </w:tcPr>
          <w:p w:rsidR="00F73993" w:rsidRDefault="00F73993">
            <w:r w:rsidRPr="00D42060">
              <w:rPr>
                <w:i/>
                <w:sz w:val="18"/>
                <w:szCs w:val="18"/>
              </w:rPr>
              <w:t>К</w:t>
            </w:r>
          </w:p>
        </w:tc>
        <w:tc>
          <w:tcPr>
            <w:tcW w:w="488" w:type="dxa"/>
          </w:tcPr>
          <w:p w:rsidR="00F73993" w:rsidRDefault="00F73993">
            <w:r w:rsidRPr="00D42060">
              <w:rPr>
                <w:i/>
                <w:sz w:val="18"/>
                <w:szCs w:val="18"/>
              </w:rPr>
              <w:t>К</w:t>
            </w:r>
          </w:p>
        </w:tc>
        <w:tc>
          <w:tcPr>
            <w:tcW w:w="518" w:type="dxa"/>
          </w:tcPr>
          <w:p w:rsidR="00F73993" w:rsidRDefault="00F73993">
            <w:r w:rsidRPr="00D42060">
              <w:rPr>
                <w:i/>
                <w:sz w:val="18"/>
                <w:szCs w:val="18"/>
              </w:rPr>
              <w:t>К</w:t>
            </w:r>
          </w:p>
        </w:tc>
        <w:tc>
          <w:tcPr>
            <w:tcW w:w="494" w:type="dxa"/>
          </w:tcPr>
          <w:p w:rsidR="00F73993" w:rsidRDefault="00F73993">
            <w:r w:rsidRPr="00D42060">
              <w:rPr>
                <w:i/>
                <w:sz w:val="18"/>
                <w:szCs w:val="18"/>
              </w:rPr>
              <w:t>К</w:t>
            </w:r>
          </w:p>
        </w:tc>
      </w:tr>
    </w:tbl>
    <w:p w:rsidR="00BD27AC" w:rsidRDefault="00BD27AC" w:rsidP="001D5F64"/>
    <w:p w:rsidR="00BD27AC" w:rsidRPr="00D7270D" w:rsidRDefault="00BD27AC" w:rsidP="00A963CC">
      <w:pPr>
        <w:keepNext/>
        <w:keepLines/>
        <w:suppressLineNumbers/>
        <w:suppressAutoHyphens/>
        <w:spacing w:line="360" w:lineRule="auto"/>
        <w:rPr>
          <w:b/>
          <w:color w:val="000000"/>
          <w:sz w:val="28"/>
          <w:szCs w:val="28"/>
          <w:lang w:eastAsia="ru-RU"/>
        </w:rPr>
      </w:pPr>
      <w:r>
        <w:br w:type="page"/>
      </w:r>
      <w:r w:rsidRPr="00D7270D">
        <w:rPr>
          <w:b/>
          <w:bCs/>
          <w:color w:val="000000"/>
          <w:sz w:val="28"/>
          <w:szCs w:val="28"/>
          <w:lang w:eastAsia="ru-RU"/>
        </w:rPr>
        <w:lastRenderedPageBreak/>
        <w:t xml:space="preserve">6. </w:t>
      </w:r>
      <w:r w:rsidRPr="00D7270D">
        <w:rPr>
          <w:b/>
          <w:color w:val="000000"/>
          <w:sz w:val="28"/>
          <w:szCs w:val="28"/>
          <w:lang w:eastAsia="ru-RU"/>
        </w:rPr>
        <w:t>Структура контрольного задания</w:t>
      </w:r>
    </w:p>
    <w:p w:rsidR="00BD27AC" w:rsidRDefault="00BD27AC" w:rsidP="006834D7">
      <w:pPr>
        <w:jc w:val="center"/>
        <w:rPr>
          <w:b/>
          <w:sz w:val="28"/>
          <w:szCs w:val="28"/>
          <w:lang w:eastAsia="ru-RU"/>
        </w:rPr>
      </w:pPr>
      <w:r>
        <w:rPr>
          <w:b/>
          <w:sz w:val="28"/>
          <w:szCs w:val="28"/>
          <w:lang w:eastAsia="ru-RU"/>
        </w:rPr>
        <w:t>Контрольная работа №</w:t>
      </w:r>
      <w:r w:rsidR="00636F7D">
        <w:rPr>
          <w:b/>
          <w:sz w:val="28"/>
          <w:szCs w:val="28"/>
          <w:lang w:eastAsia="ru-RU"/>
        </w:rPr>
        <w:t>1</w:t>
      </w:r>
    </w:p>
    <w:p w:rsidR="006834D7" w:rsidRDefault="006834D7" w:rsidP="006834D7">
      <w:pPr>
        <w:jc w:val="center"/>
        <w:rPr>
          <w:b/>
          <w:sz w:val="28"/>
          <w:szCs w:val="28"/>
          <w:lang w:eastAsia="ru-RU"/>
        </w:rPr>
      </w:pPr>
    </w:p>
    <w:p w:rsidR="00BD27AC" w:rsidRPr="006834D7" w:rsidRDefault="00E311EB" w:rsidP="001C7673">
      <w:pPr>
        <w:keepNext/>
        <w:keepLines/>
        <w:suppressLineNumbers/>
        <w:jc w:val="both"/>
        <w:rPr>
          <w:i/>
          <w:sz w:val="22"/>
          <w:szCs w:val="22"/>
          <w:lang w:eastAsia="ru-RU"/>
        </w:rPr>
      </w:pPr>
      <w:r w:rsidRPr="006834D7">
        <w:rPr>
          <w:b/>
          <w:i/>
          <w:sz w:val="22"/>
          <w:szCs w:val="22"/>
          <w:lang w:eastAsia="ru-RU"/>
        </w:rPr>
        <w:t>Время на выполнение: 45</w:t>
      </w:r>
      <w:r w:rsidR="00BD27AC" w:rsidRPr="006834D7">
        <w:rPr>
          <w:i/>
          <w:sz w:val="22"/>
          <w:szCs w:val="22"/>
          <w:lang w:eastAsia="ru-RU"/>
        </w:rPr>
        <w:t xml:space="preserve"> мин.</w:t>
      </w:r>
    </w:p>
    <w:p w:rsidR="00BD27AC" w:rsidRPr="006834D7" w:rsidRDefault="00BD27AC" w:rsidP="001C7673">
      <w:pPr>
        <w:keepNext/>
        <w:keepLines/>
        <w:suppressLineNumbers/>
        <w:jc w:val="both"/>
        <w:rPr>
          <w:b/>
          <w:i/>
          <w:sz w:val="22"/>
          <w:szCs w:val="22"/>
          <w:lang w:eastAsia="ru-RU"/>
        </w:rPr>
      </w:pPr>
      <w:r w:rsidRPr="006834D7">
        <w:rPr>
          <w:b/>
          <w:i/>
          <w:sz w:val="22"/>
          <w:szCs w:val="22"/>
          <w:lang w:eastAsia="ru-RU"/>
        </w:rPr>
        <w:t>Критерии оценивания:</w:t>
      </w:r>
    </w:p>
    <w:p w:rsidR="00BD27AC" w:rsidRPr="006834D7" w:rsidRDefault="00BD27AC" w:rsidP="001C7673">
      <w:pPr>
        <w:keepLines/>
        <w:widowControl w:val="0"/>
        <w:suppressLineNumbers/>
        <w:ind w:firstLine="709"/>
        <w:jc w:val="both"/>
        <w:rPr>
          <w:i/>
          <w:sz w:val="22"/>
          <w:szCs w:val="22"/>
          <w:lang w:eastAsia="ru-RU"/>
        </w:rPr>
      </w:pPr>
      <w:r w:rsidRPr="006834D7">
        <w:rPr>
          <w:b/>
          <w:i/>
          <w:sz w:val="22"/>
          <w:szCs w:val="22"/>
          <w:lang w:eastAsia="ru-RU"/>
        </w:rPr>
        <w:t>«отлично»</w:t>
      </w:r>
      <w:r w:rsidRPr="006834D7">
        <w:rPr>
          <w:i/>
          <w:sz w:val="22"/>
          <w:szCs w:val="22"/>
          <w:lang w:eastAsia="ru-RU"/>
        </w:rPr>
        <w:t xml:space="preserve"> - верно выполнено 3 задания;</w:t>
      </w:r>
    </w:p>
    <w:p w:rsidR="00BD27AC" w:rsidRPr="006834D7" w:rsidRDefault="00BD27AC" w:rsidP="001C7673">
      <w:pPr>
        <w:keepLines/>
        <w:widowControl w:val="0"/>
        <w:suppressLineNumbers/>
        <w:ind w:firstLine="709"/>
        <w:jc w:val="both"/>
        <w:rPr>
          <w:i/>
          <w:sz w:val="22"/>
          <w:szCs w:val="22"/>
          <w:lang w:eastAsia="ru-RU"/>
        </w:rPr>
      </w:pPr>
      <w:r w:rsidRPr="006834D7">
        <w:rPr>
          <w:b/>
          <w:i/>
          <w:sz w:val="22"/>
          <w:szCs w:val="22"/>
          <w:lang w:eastAsia="ru-RU"/>
        </w:rPr>
        <w:t>«хорошо»</w:t>
      </w:r>
      <w:r w:rsidRPr="006834D7">
        <w:rPr>
          <w:i/>
          <w:sz w:val="22"/>
          <w:szCs w:val="22"/>
          <w:lang w:eastAsia="ru-RU"/>
        </w:rPr>
        <w:t xml:space="preserve"> - верно выполнено  3 задания, но имеются недочеты или верно выполнено 2 задания;</w:t>
      </w:r>
    </w:p>
    <w:p w:rsidR="00BD27AC" w:rsidRPr="006834D7" w:rsidRDefault="00BD27AC" w:rsidP="001C7673">
      <w:pPr>
        <w:keepLines/>
        <w:widowControl w:val="0"/>
        <w:suppressLineNumbers/>
        <w:ind w:firstLine="709"/>
        <w:jc w:val="both"/>
        <w:rPr>
          <w:i/>
          <w:sz w:val="22"/>
          <w:szCs w:val="22"/>
          <w:lang w:eastAsia="ru-RU"/>
        </w:rPr>
      </w:pPr>
      <w:r w:rsidRPr="006834D7">
        <w:rPr>
          <w:b/>
          <w:i/>
          <w:sz w:val="22"/>
          <w:szCs w:val="22"/>
          <w:lang w:eastAsia="ru-RU"/>
        </w:rPr>
        <w:t>«удовлетворительно»</w:t>
      </w:r>
      <w:r w:rsidRPr="006834D7">
        <w:rPr>
          <w:i/>
          <w:sz w:val="22"/>
          <w:szCs w:val="22"/>
          <w:lang w:eastAsia="ru-RU"/>
        </w:rPr>
        <w:t xml:space="preserve"> - верно выполнено  2 задания, но имеются недочеты;</w:t>
      </w:r>
    </w:p>
    <w:p w:rsidR="00BD27AC" w:rsidRPr="006834D7" w:rsidRDefault="00BD27AC" w:rsidP="001C7673">
      <w:pPr>
        <w:rPr>
          <w:i/>
          <w:sz w:val="22"/>
          <w:szCs w:val="22"/>
        </w:rPr>
      </w:pPr>
      <w:r w:rsidRPr="006834D7">
        <w:rPr>
          <w:i/>
          <w:sz w:val="22"/>
          <w:szCs w:val="22"/>
        </w:rPr>
        <w:tab/>
      </w:r>
      <w:r w:rsidRPr="006834D7">
        <w:rPr>
          <w:b/>
          <w:i/>
          <w:sz w:val="22"/>
          <w:szCs w:val="22"/>
        </w:rPr>
        <w:t>«неудовлетворительно»</w:t>
      </w:r>
      <w:r w:rsidRPr="006834D7">
        <w:rPr>
          <w:i/>
          <w:sz w:val="22"/>
          <w:szCs w:val="22"/>
        </w:rPr>
        <w:t xml:space="preserve"> - верно </w:t>
      </w:r>
      <w:r w:rsidRPr="006834D7">
        <w:rPr>
          <w:i/>
          <w:sz w:val="22"/>
          <w:szCs w:val="22"/>
          <w:lang w:eastAsia="ru-RU"/>
        </w:rPr>
        <w:t>выполнено</w:t>
      </w:r>
      <w:r w:rsidRPr="006834D7">
        <w:rPr>
          <w:i/>
          <w:sz w:val="22"/>
          <w:szCs w:val="22"/>
        </w:rPr>
        <w:t xml:space="preserve">  менее 2 заданий.</w:t>
      </w:r>
    </w:p>
    <w:p w:rsidR="00BD27AC" w:rsidRDefault="00BD27AC" w:rsidP="001C7673">
      <w:pPr>
        <w:rPr>
          <w:b/>
          <w:lang w:eastAsia="ru-RU"/>
        </w:rPr>
      </w:pPr>
    </w:p>
    <w:p w:rsidR="00BD27AC" w:rsidRDefault="00BD27AC" w:rsidP="001C7673">
      <w:pPr>
        <w:rPr>
          <w:b/>
          <w:sz w:val="28"/>
          <w:szCs w:val="28"/>
          <w:lang w:eastAsia="ru-RU"/>
        </w:rPr>
      </w:pPr>
      <w:r>
        <w:rPr>
          <w:b/>
          <w:sz w:val="28"/>
          <w:szCs w:val="28"/>
          <w:lang w:eastAsia="ru-RU"/>
        </w:rPr>
        <w:t>Вариант 1</w:t>
      </w:r>
    </w:p>
    <w:p w:rsidR="00BD27AC" w:rsidRDefault="00BD27AC" w:rsidP="00C435EE">
      <w:pPr>
        <w:numPr>
          <w:ilvl w:val="0"/>
          <w:numId w:val="6"/>
        </w:numPr>
        <w:suppressAutoHyphens/>
        <w:ind w:left="284" w:hanging="284"/>
        <w:rPr>
          <w:sz w:val="28"/>
          <w:szCs w:val="28"/>
          <w:lang w:eastAsia="ru-RU"/>
        </w:rPr>
      </w:pPr>
      <w:r>
        <w:rPr>
          <w:sz w:val="28"/>
          <w:szCs w:val="28"/>
          <w:lang w:eastAsia="ru-RU"/>
        </w:rPr>
        <w:t>Какими действиями сопровождается электрический ток, проходящий через организм человека?</w:t>
      </w:r>
    </w:p>
    <w:p w:rsidR="00BD27AC" w:rsidRDefault="00BD27AC" w:rsidP="00C435EE">
      <w:pPr>
        <w:numPr>
          <w:ilvl w:val="0"/>
          <w:numId w:val="6"/>
        </w:numPr>
        <w:suppressAutoHyphens/>
        <w:ind w:left="284" w:hanging="284"/>
        <w:rPr>
          <w:sz w:val="28"/>
          <w:szCs w:val="28"/>
          <w:lang w:eastAsia="ru-RU"/>
        </w:rPr>
      </w:pPr>
      <w:r>
        <w:rPr>
          <w:sz w:val="28"/>
          <w:szCs w:val="28"/>
          <w:lang w:eastAsia="ru-RU"/>
        </w:rPr>
        <w:t>Какие требования предъявляются к переносным защитным заземлениям? Когда и как их применяют?</w:t>
      </w:r>
    </w:p>
    <w:p w:rsidR="00BD27AC" w:rsidRDefault="00BD27AC" w:rsidP="00C435EE">
      <w:pPr>
        <w:numPr>
          <w:ilvl w:val="0"/>
          <w:numId w:val="6"/>
        </w:numPr>
        <w:suppressAutoHyphens/>
        <w:spacing w:after="240"/>
        <w:ind w:left="284" w:hanging="284"/>
        <w:rPr>
          <w:sz w:val="28"/>
          <w:szCs w:val="28"/>
          <w:lang w:eastAsia="ru-RU"/>
        </w:rPr>
      </w:pPr>
      <w:r>
        <w:rPr>
          <w:sz w:val="28"/>
          <w:szCs w:val="28"/>
          <w:lang w:eastAsia="ru-RU"/>
        </w:rPr>
        <w:t>Перечислите технические мероприятия, обеспечивающие безопасность работ в электроустановках при полном снятом напряжении.</w:t>
      </w:r>
    </w:p>
    <w:p w:rsidR="00BD27AC" w:rsidRDefault="00BD27AC" w:rsidP="001C7673">
      <w:pPr>
        <w:rPr>
          <w:b/>
          <w:sz w:val="28"/>
          <w:szCs w:val="28"/>
          <w:lang w:eastAsia="ru-RU"/>
        </w:rPr>
      </w:pPr>
      <w:r>
        <w:rPr>
          <w:b/>
          <w:sz w:val="28"/>
          <w:szCs w:val="28"/>
          <w:lang w:eastAsia="ru-RU"/>
        </w:rPr>
        <w:t>Вариант 2</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 xml:space="preserve">Виды </w:t>
      </w:r>
      <w:proofErr w:type="spellStart"/>
      <w:r>
        <w:rPr>
          <w:sz w:val="28"/>
          <w:szCs w:val="28"/>
          <w:lang w:eastAsia="ru-RU"/>
        </w:rPr>
        <w:t>электротравм</w:t>
      </w:r>
      <w:proofErr w:type="spellEnd"/>
      <w:r>
        <w:rPr>
          <w:sz w:val="28"/>
          <w:szCs w:val="28"/>
          <w:lang w:eastAsia="ru-RU"/>
        </w:rPr>
        <w:t>.</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Какие запрещающие плакаты известны? Когда их применяют?</w:t>
      </w:r>
    </w:p>
    <w:p w:rsidR="00BD27AC" w:rsidRDefault="00BD27AC" w:rsidP="001C7673">
      <w:pPr>
        <w:spacing w:after="240"/>
        <w:ind w:left="284" w:right="-142" w:hanging="284"/>
        <w:rPr>
          <w:sz w:val="28"/>
          <w:szCs w:val="28"/>
          <w:lang w:eastAsia="ru-RU"/>
        </w:rPr>
      </w:pPr>
      <w:r>
        <w:rPr>
          <w:sz w:val="28"/>
          <w:szCs w:val="28"/>
          <w:lang w:eastAsia="ru-RU"/>
        </w:rPr>
        <w:t>3.</w:t>
      </w:r>
      <w:r>
        <w:rPr>
          <w:sz w:val="28"/>
          <w:szCs w:val="28"/>
          <w:lang w:eastAsia="ru-RU"/>
        </w:rPr>
        <w:tab/>
        <w:t>Назовите организационные мероприятия, обеспечивающие безопасность работ в электроустановках.</w:t>
      </w:r>
    </w:p>
    <w:p w:rsidR="00BD27AC" w:rsidRDefault="00BD27AC" w:rsidP="001C7673">
      <w:pPr>
        <w:rPr>
          <w:b/>
          <w:sz w:val="28"/>
          <w:szCs w:val="28"/>
          <w:lang w:eastAsia="ru-RU"/>
        </w:rPr>
      </w:pPr>
      <w:r>
        <w:rPr>
          <w:b/>
          <w:sz w:val="28"/>
          <w:szCs w:val="28"/>
          <w:lang w:eastAsia="ru-RU"/>
        </w:rPr>
        <w:t>Вариант 3</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влияет сила тока, проходящего через организм человека, на исход поражения током?</w:t>
      </w:r>
    </w:p>
    <w:p w:rsidR="00BD27AC" w:rsidRDefault="00BD27AC" w:rsidP="001C7673">
      <w:pPr>
        <w:ind w:left="284" w:hanging="284"/>
        <w:rPr>
          <w:sz w:val="28"/>
          <w:szCs w:val="28"/>
          <w:lang w:eastAsia="ru-RU"/>
        </w:rPr>
      </w:pPr>
      <w:r>
        <w:rPr>
          <w:sz w:val="28"/>
          <w:szCs w:val="28"/>
          <w:lang w:eastAsia="ru-RU"/>
        </w:rPr>
        <w:t>2.</w:t>
      </w:r>
      <w:r w:rsidR="00FD6103">
        <w:rPr>
          <w:sz w:val="28"/>
          <w:szCs w:val="28"/>
          <w:lang w:eastAsia="ru-RU"/>
        </w:rPr>
        <w:tab/>
        <w:t>На какие группы делятся плакаты</w:t>
      </w:r>
      <w:r>
        <w:rPr>
          <w:sz w:val="28"/>
          <w:szCs w:val="28"/>
          <w:lang w:eastAsia="ru-RU"/>
        </w:rPr>
        <w:t xml:space="preserve"> и знаки безопасности?</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Какие требования предъявляются к переносным электрическим лампам?</w:t>
      </w:r>
    </w:p>
    <w:p w:rsidR="00BD27AC" w:rsidRDefault="00BD27AC" w:rsidP="001C7673">
      <w:pPr>
        <w:rPr>
          <w:b/>
          <w:sz w:val="28"/>
          <w:szCs w:val="28"/>
          <w:lang w:eastAsia="ru-RU"/>
        </w:rPr>
      </w:pPr>
      <w:r>
        <w:rPr>
          <w:b/>
          <w:sz w:val="28"/>
          <w:szCs w:val="28"/>
          <w:lang w:eastAsia="ru-RU"/>
        </w:rPr>
        <w:t>Вариант 4</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влияет состояние человека на исход поражения током?</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Как хранятся электрозащитные средства?</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Какие напряжения допускаются для переносных ламп?</w:t>
      </w:r>
    </w:p>
    <w:p w:rsidR="00BD27AC" w:rsidRDefault="00BD27AC" w:rsidP="001C7673">
      <w:pPr>
        <w:rPr>
          <w:b/>
          <w:sz w:val="28"/>
          <w:szCs w:val="28"/>
          <w:lang w:eastAsia="ru-RU"/>
        </w:rPr>
      </w:pPr>
      <w:r>
        <w:rPr>
          <w:b/>
          <w:sz w:val="28"/>
          <w:szCs w:val="28"/>
          <w:lang w:eastAsia="ru-RU"/>
        </w:rPr>
        <w:t>Вариант 5</w:t>
      </w:r>
    </w:p>
    <w:p w:rsidR="00BD27AC" w:rsidRDefault="00BD27AC" w:rsidP="001C7673">
      <w:pPr>
        <w:rPr>
          <w:sz w:val="28"/>
          <w:szCs w:val="28"/>
          <w:lang w:eastAsia="ru-RU"/>
        </w:rPr>
      </w:pPr>
      <w:r>
        <w:rPr>
          <w:sz w:val="28"/>
          <w:szCs w:val="28"/>
          <w:lang w:eastAsia="ru-RU"/>
        </w:rPr>
        <w:t xml:space="preserve">1.  Как влияет частота тока на исход поражения человека электрическим током? </w:t>
      </w:r>
    </w:p>
    <w:p w:rsidR="00BD27AC" w:rsidRDefault="00BD27AC" w:rsidP="001C7673">
      <w:pPr>
        <w:rPr>
          <w:sz w:val="28"/>
          <w:szCs w:val="28"/>
          <w:lang w:eastAsia="ru-RU"/>
        </w:rPr>
      </w:pPr>
      <w:r>
        <w:rPr>
          <w:sz w:val="28"/>
          <w:szCs w:val="28"/>
          <w:lang w:eastAsia="ru-RU"/>
        </w:rPr>
        <w:t xml:space="preserve">2.  Назовите правила пользования электрозащитными средствами. </w:t>
      </w:r>
    </w:p>
    <w:p w:rsidR="00BD27AC" w:rsidRDefault="00BD27AC" w:rsidP="001C7673">
      <w:pPr>
        <w:spacing w:after="240"/>
        <w:rPr>
          <w:sz w:val="28"/>
          <w:szCs w:val="28"/>
          <w:lang w:eastAsia="ru-RU"/>
        </w:rPr>
      </w:pPr>
      <w:r>
        <w:rPr>
          <w:sz w:val="28"/>
          <w:szCs w:val="28"/>
          <w:lang w:eastAsia="ru-RU"/>
        </w:rPr>
        <w:t>3.  Требования, предъявляемые к переносному электроинструменту.</w:t>
      </w:r>
    </w:p>
    <w:p w:rsidR="00BD27AC" w:rsidRDefault="00BD27AC" w:rsidP="001C7673">
      <w:pPr>
        <w:rPr>
          <w:b/>
          <w:sz w:val="28"/>
          <w:szCs w:val="28"/>
          <w:lang w:eastAsia="ru-RU"/>
        </w:rPr>
      </w:pPr>
      <w:r>
        <w:rPr>
          <w:b/>
          <w:sz w:val="28"/>
          <w:szCs w:val="28"/>
          <w:lang w:eastAsia="ru-RU"/>
        </w:rPr>
        <w:t>Вариант 6</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влияет окружающая среда на исход поражения током?</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Перечислите запрещающие плакаты. Когда и в каких случаях их используют?</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При каком значении напряжения в помещениях с повышенной опасностью защитное заземление не требуется?</w:t>
      </w:r>
    </w:p>
    <w:p w:rsidR="00BD27AC" w:rsidRDefault="00BD27AC" w:rsidP="001C7673">
      <w:pPr>
        <w:rPr>
          <w:b/>
          <w:sz w:val="28"/>
          <w:szCs w:val="28"/>
          <w:lang w:eastAsia="ru-RU"/>
        </w:rPr>
      </w:pPr>
      <w:r>
        <w:rPr>
          <w:b/>
          <w:sz w:val="28"/>
          <w:szCs w:val="28"/>
          <w:lang w:eastAsia="ru-RU"/>
        </w:rPr>
        <w:t>Вариант 7</w:t>
      </w:r>
    </w:p>
    <w:p w:rsidR="00BD27AC" w:rsidRDefault="00BD27AC" w:rsidP="001C7673">
      <w:pPr>
        <w:ind w:left="284" w:hanging="284"/>
        <w:rPr>
          <w:sz w:val="28"/>
          <w:szCs w:val="28"/>
          <w:lang w:eastAsia="ru-RU"/>
        </w:rPr>
      </w:pPr>
      <w:r>
        <w:rPr>
          <w:sz w:val="28"/>
          <w:szCs w:val="28"/>
          <w:lang w:eastAsia="ru-RU"/>
        </w:rPr>
        <w:lastRenderedPageBreak/>
        <w:t>1.</w:t>
      </w:r>
      <w:r>
        <w:rPr>
          <w:sz w:val="28"/>
          <w:szCs w:val="28"/>
          <w:lang w:eastAsia="ru-RU"/>
        </w:rPr>
        <w:tab/>
        <w:t xml:space="preserve">Как влияет род тока на исход поражения? Какой ток более опасный - переменный или </w:t>
      </w:r>
    </w:p>
    <w:p w:rsidR="00BD27AC" w:rsidRDefault="00BD27AC" w:rsidP="001C7673">
      <w:pPr>
        <w:ind w:left="284" w:hanging="284"/>
        <w:rPr>
          <w:sz w:val="28"/>
          <w:szCs w:val="28"/>
          <w:lang w:eastAsia="ru-RU"/>
        </w:rPr>
      </w:pPr>
      <w:r>
        <w:rPr>
          <w:sz w:val="28"/>
          <w:szCs w:val="28"/>
          <w:lang w:eastAsia="ru-RU"/>
        </w:rPr>
        <w:t xml:space="preserve">     постоянный?</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Как классифицируются работы в электроустановках по опасности поражения током?</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Правила замены предохранителей.</w:t>
      </w:r>
    </w:p>
    <w:p w:rsidR="00BD27AC" w:rsidRDefault="00BD27AC" w:rsidP="001C7673">
      <w:pPr>
        <w:rPr>
          <w:b/>
          <w:sz w:val="28"/>
          <w:szCs w:val="28"/>
          <w:lang w:eastAsia="ru-RU"/>
        </w:rPr>
      </w:pPr>
      <w:r>
        <w:rPr>
          <w:b/>
          <w:sz w:val="28"/>
          <w:szCs w:val="28"/>
          <w:lang w:eastAsia="ru-RU"/>
        </w:rPr>
        <w:t>Вариант 8</w:t>
      </w:r>
    </w:p>
    <w:p w:rsidR="00BD27AC" w:rsidRDefault="00BD27AC" w:rsidP="001C7673">
      <w:pPr>
        <w:rPr>
          <w:sz w:val="28"/>
          <w:szCs w:val="28"/>
          <w:lang w:eastAsia="ru-RU"/>
        </w:rPr>
      </w:pPr>
      <w:r>
        <w:rPr>
          <w:sz w:val="28"/>
          <w:szCs w:val="28"/>
          <w:lang w:eastAsia="ru-RU"/>
        </w:rPr>
        <w:t xml:space="preserve">1.  Как освободить пострадавшего от действия электрического тока? </w:t>
      </w:r>
    </w:p>
    <w:p w:rsidR="00BD27AC" w:rsidRDefault="00BD27AC" w:rsidP="001C7673">
      <w:pPr>
        <w:rPr>
          <w:sz w:val="28"/>
          <w:szCs w:val="28"/>
          <w:lang w:eastAsia="ru-RU"/>
        </w:rPr>
      </w:pPr>
      <w:r>
        <w:rPr>
          <w:sz w:val="28"/>
          <w:szCs w:val="28"/>
          <w:lang w:eastAsia="ru-RU"/>
        </w:rPr>
        <w:t xml:space="preserve">2.  Правила проверки отсутствия напряжения перед началом работы на </w:t>
      </w:r>
      <w:r>
        <w:rPr>
          <w:sz w:val="28"/>
          <w:szCs w:val="28"/>
          <w:lang w:eastAsia="ru-RU"/>
        </w:rPr>
        <w:br/>
        <w:t xml:space="preserve">     электроустановках. </w:t>
      </w:r>
    </w:p>
    <w:p w:rsidR="00BD27AC" w:rsidRDefault="00BD27AC" w:rsidP="001C7673">
      <w:pPr>
        <w:spacing w:after="240"/>
        <w:rPr>
          <w:sz w:val="28"/>
          <w:szCs w:val="28"/>
          <w:lang w:eastAsia="ru-RU"/>
        </w:rPr>
      </w:pPr>
      <w:r>
        <w:rPr>
          <w:sz w:val="28"/>
          <w:szCs w:val="28"/>
          <w:lang w:eastAsia="ru-RU"/>
        </w:rPr>
        <w:t>3.  Правила пользования электродрелью напряжением 220В вне помещения.</w:t>
      </w:r>
    </w:p>
    <w:p w:rsidR="00BD27AC" w:rsidRDefault="00BD27AC" w:rsidP="001C7673">
      <w:pPr>
        <w:rPr>
          <w:b/>
          <w:sz w:val="28"/>
          <w:szCs w:val="28"/>
          <w:lang w:eastAsia="ru-RU"/>
        </w:rPr>
      </w:pPr>
      <w:r>
        <w:rPr>
          <w:b/>
          <w:sz w:val="28"/>
          <w:szCs w:val="28"/>
          <w:lang w:eastAsia="ru-RU"/>
        </w:rPr>
        <w:t>Вариант 9</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оказать пострадавшему искусственное дыхание?</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Перечислите технические мероприятия, обеспечивающие безопасность работ со снятием напряжения?</w:t>
      </w:r>
    </w:p>
    <w:p w:rsidR="00BD27AC" w:rsidRDefault="00BD27AC" w:rsidP="001C7673">
      <w:pPr>
        <w:ind w:left="284" w:hanging="284"/>
        <w:rPr>
          <w:sz w:val="28"/>
          <w:szCs w:val="28"/>
          <w:lang w:eastAsia="ru-RU"/>
        </w:rPr>
      </w:pPr>
      <w:r>
        <w:rPr>
          <w:sz w:val="28"/>
          <w:szCs w:val="28"/>
          <w:lang w:eastAsia="ru-RU"/>
        </w:rPr>
        <w:t>3.</w:t>
      </w:r>
      <w:r>
        <w:rPr>
          <w:sz w:val="28"/>
          <w:szCs w:val="28"/>
          <w:lang w:eastAsia="ru-RU"/>
        </w:rPr>
        <w:tab/>
        <w:t xml:space="preserve">Нарисуйте схему </w:t>
      </w:r>
      <w:proofErr w:type="spellStart"/>
      <w:r>
        <w:rPr>
          <w:sz w:val="28"/>
          <w:szCs w:val="28"/>
          <w:lang w:eastAsia="ru-RU"/>
        </w:rPr>
        <w:t>зануления</w:t>
      </w:r>
      <w:proofErr w:type="spellEnd"/>
      <w:r>
        <w:rPr>
          <w:sz w:val="28"/>
          <w:szCs w:val="28"/>
          <w:lang w:eastAsia="ru-RU"/>
        </w:rPr>
        <w:t>. Какие требования предъявляются к заземляющему нулевому проводу?</w:t>
      </w:r>
    </w:p>
    <w:p w:rsidR="00BD27AC" w:rsidRDefault="00BD27AC" w:rsidP="001C7673">
      <w:pPr>
        <w:ind w:left="284" w:hanging="284"/>
        <w:rPr>
          <w:sz w:val="28"/>
          <w:szCs w:val="28"/>
          <w:lang w:eastAsia="ru-RU"/>
        </w:rPr>
      </w:pPr>
    </w:p>
    <w:p w:rsidR="00BD27AC" w:rsidRDefault="00BD27AC" w:rsidP="001C7673">
      <w:pPr>
        <w:rPr>
          <w:b/>
          <w:sz w:val="28"/>
          <w:szCs w:val="28"/>
          <w:lang w:eastAsia="ru-RU"/>
        </w:rPr>
      </w:pPr>
      <w:r>
        <w:rPr>
          <w:b/>
          <w:sz w:val="28"/>
          <w:szCs w:val="28"/>
          <w:lang w:eastAsia="ru-RU"/>
        </w:rPr>
        <w:t>Вариант 10</w:t>
      </w:r>
    </w:p>
    <w:p w:rsidR="00BD27AC" w:rsidRDefault="00BD27AC" w:rsidP="001C7673">
      <w:pPr>
        <w:tabs>
          <w:tab w:val="left" w:pos="284"/>
        </w:tabs>
        <w:rPr>
          <w:sz w:val="28"/>
          <w:szCs w:val="28"/>
          <w:lang w:eastAsia="ru-RU"/>
        </w:rPr>
      </w:pPr>
      <w:r>
        <w:rPr>
          <w:sz w:val="28"/>
          <w:szCs w:val="28"/>
          <w:lang w:eastAsia="ru-RU"/>
        </w:rPr>
        <w:t>1.</w:t>
      </w:r>
      <w:r>
        <w:rPr>
          <w:sz w:val="28"/>
          <w:szCs w:val="28"/>
          <w:lang w:eastAsia="ru-RU"/>
        </w:rPr>
        <w:tab/>
        <w:t>Как выполнить пострадавшему наружный массаж сердца?</w:t>
      </w:r>
    </w:p>
    <w:p w:rsidR="00BD27AC" w:rsidRDefault="00BD27AC" w:rsidP="001C7673">
      <w:pPr>
        <w:tabs>
          <w:tab w:val="left" w:pos="284"/>
        </w:tabs>
        <w:rPr>
          <w:sz w:val="28"/>
          <w:szCs w:val="28"/>
          <w:lang w:eastAsia="ru-RU"/>
        </w:rPr>
      </w:pPr>
      <w:r>
        <w:rPr>
          <w:sz w:val="28"/>
          <w:szCs w:val="28"/>
          <w:lang w:eastAsia="ru-RU"/>
        </w:rPr>
        <w:t>2.</w:t>
      </w:r>
      <w:r>
        <w:rPr>
          <w:sz w:val="28"/>
          <w:szCs w:val="28"/>
          <w:lang w:eastAsia="ru-RU"/>
        </w:rPr>
        <w:tab/>
        <w:t xml:space="preserve">Правила отключения токоведущих частей при выполнении работ со снятым </w:t>
      </w:r>
      <w:r>
        <w:rPr>
          <w:sz w:val="28"/>
          <w:szCs w:val="28"/>
          <w:lang w:eastAsia="ru-RU"/>
        </w:rPr>
        <w:br/>
        <w:t xml:space="preserve">    напряжением.</w:t>
      </w:r>
    </w:p>
    <w:p w:rsidR="00BD27AC" w:rsidRDefault="00BD27AC" w:rsidP="001C7673">
      <w:pPr>
        <w:tabs>
          <w:tab w:val="left" w:pos="284"/>
        </w:tabs>
        <w:spacing w:after="240"/>
        <w:rPr>
          <w:sz w:val="28"/>
          <w:szCs w:val="28"/>
          <w:lang w:eastAsia="ru-RU"/>
        </w:rPr>
      </w:pPr>
      <w:r>
        <w:rPr>
          <w:sz w:val="28"/>
          <w:szCs w:val="28"/>
          <w:lang w:eastAsia="ru-RU"/>
        </w:rPr>
        <w:t>3.</w:t>
      </w:r>
      <w:r>
        <w:rPr>
          <w:sz w:val="28"/>
          <w:szCs w:val="28"/>
          <w:lang w:eastAsia="ru-RU"/>
        </w:rPr>
        <w:tab/>
        <w:t>Какие напряжения называют малыми? Когда их используют?</w:t>
      </w:r>
    </w:p>
    <w:p w:rsidR="00BD27AC" w:rsidRDefault="00BD27AC" w:rsidP="001C7673">
      <w:pPr>
        <w:rPr>
          <w:b/>
          <w:sz w:val="28"/>
          <w:szCs w:val="28"/>
          <w:lang w:eastAsia="ru-RU"/>
        </w:rPr>
      </w:pPr>
      <w:r>
        <w:rPr>
          <w:b/>
          <w:sz w:val="28"/>
          <w:szCs w:val="28"/>
          <w:lang w:eastAsia="ru-RU"/>
        </w:rPr>
        <w:t>Вариант 11</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выполняется искусственное дыхание и наружный массаж сердца пострадавшему одним человеком?</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Как оформляется начало работ в электроустановках?</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  классифицируются помещения по электробезопасности?</w:t>
      </w:r>
    </w:p>
    <w:p w:rsidR="00BD27AC" w:rsidRDefault="00BD27AC" w:rsidP="001C7673">
      <w:pPr>
        <w:rPr>
          <w:b/>
          <w:sz w:val="28"/>
          <w:szCs w:val="28"/>
          <w:lang w:eastAsia="ru-RU"/>
        </w:rPr>
      </w:pPr>
    </w:p>
    <w:p w:rsidR="00BD27AC" w:rsidRDefault="00BD27AC" w:rsidP="001C7673">
      <w:pPr>
        <w:rPr>
          <w:b/>
          <w:sz w:val="28"/>
          <w:szCs w:val="28"/>
          <w:lang w:eastAsia="ru-RU"/>
        </w:rPr>
      </w:pPr>
      <w:r>
        <w:rPr>
          <w:b/>
          <w:sz w:val="28"/>
          <w:szCs w:val="28"/>
          <w:lang w:eastAsia="ru-RU"/>
        </w:rPr>
        <w:t>Вариант 12</w:t>
      </w:r>
    </w:p>
    <w:p w:rsidR="00BD27AC" w:rsidRDefault="00BD27AC" w:rsidP="001C7673">
      <w:pPr>
        <w:rPr>
          <w:sz w:val="28"/>
          <w:szCs w:val="28"/>
          <w:lang w:eastAsia="ru-RU"/>
        </w:rPr>
      </w:pPr>
      <w:r>
        <w:rPr>
          <w:sz w:val="28"/>
          <w:szCs w:val="28"/>
          <w:lang w:eastAsia="ru-RU"/>
        </w:rPr>
        <w:t>1.  Что называется электроустановкой?</w:t>
      </w:r>
    </w:p>
    <w:p w:rsidR="00BD27AC" w:rsidRDefault="00BD27AC" w:rsidP="001C7673">
      <w:pPr>
        <w:rPr>
          <w:sz w:val="28"/>
          <w:szCs w:val="28"/>
          <w:lang w:eastAsia="ru-RU"/>
        </w:rPr>
      </w:pPr>
      <w:r>
        <w:rPr>
          <w:sz w:val="28"/>
          <w:szCs w:val="28"/>
          <w:lang w:eastAsia="ru-RU"/>
        </w:rPr>
        <w:t xml:space="preserve">2.  Перечислите организационные мероприятия, обеспечивающие безопасность работ в электроустановках. </w:t>
      </w:r>
    </w:p>
    <w:p w:rsidR="00BD27AC" w:rsidRDefault="00BD27AC" w:rsidP="001C7673">
      <w:pPr>
        <w:spacing w:after="240"/>
        <w:rPr>
          <w:sz w:val="28"/>
          <w:szCs w:val="28"/>
          <w:lang w:eastAsia="ru-RU"/>
        </w:rPr>
      </w:pPr>
      <w:r>
        <w:rPr>
          <w:sz w:val="28"/>
          <w:szCs w:val="28"/>
          <w:lang w:eastAsia="ru-RU"/>
        </w:rPr>
        <w:t>3.  В каких случаях человек может оказаться под напряжением?</w:t>
      </w:r>
    </w:p>
    <w:p w:rsidR="00BD27AC" w:rsidRDefault="00BD27AC" w:rsidP="001C7673">
      <w:pPr>
        <w:rPr>
          <w:b/>
          <w:sz w:val="28"/>
          <w:szCs w:val="28"/>
          <w:lang w:eastAsia="ru-RU"/>
        </w:rPr>
      </w:pPr>
      <w:r>
        <w:rPr>
          <w:b/>
          <w:sz w:val="28"/>
          <w:szCs w:val="28"/>
          <w:lang w:eastAsia="ru-RU"/>
        </w:rPr>
        <w:t>Вариант 13</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 xml:space="preserve">Что относится к </w:t>
      </w:r>
      <w:proofErr w:type="spellStart"/>
      <w:r>
        <w:rPr>
          <w:sz w:val="28"/>
          <w:szCs w:val="28"/>
          <w:lang w:eastAsia="ru-RU"/>
        </w:rPr>
        <w:t>электропомещениям</w:t>
      </w:r>
      <w:proofErr w:type="spellEnd"/>
      <w:r>
        <w:rPr>
          <w:sz w:val="28"/>
          <w:szCs w:val="28"/>
          <w:lang w:eastAsia="ru-RU"/>
        </w:rPr>
        <w:t>? Какие бывают помещения в зависимости от окружающей среды?</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Требования, предъявляемые к защитному заземлению.</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Назначения блокировок в электроустановках, их виды.</w:t>
      </w:r>
    </w:p>
    <w:p w:rsidR="00BD27AC" w:rsidRDefault="00BD27AC" w:rsidP="001C7673">
      <w:pPr>
        <w:rPr>
          <w:b/>
          <w:sz w:val="28"/>
          <w:szCs w:val="28"/>
          <w:lang w:eastAsia="ru-RU"/>
        </w:rPr>
      </w:pPr>
      <w:r>
        <w:rPr>
          <w:b/>
          <w:sz w:val="28"/>
          <w:szCs w:val="28"/>
          <w:lang w:eastAsia="ru-RU"/>
        </w:rPr>
        <w:t>Вариант 14</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Что означает электрическое разделение сетей? Когда его применяют?</w:t>
      </w:r>
    </w:p>
    <w:p w:rsidR="00BD27AC" w:rsidRDefault="00BD27AC" w:rsidP="001C7673">
      <w:pPr>
        <w:ind w:left="284" w:hanging="284"/>
        <w:rPr>
          <w:sz w:val="28"/>
          <w:szCs w:val="28"/>
          <w:lang w:eastAsia="ru-RU"/>
        </w:rPr>
      </w:pPr>
      <w:r>
        <w:rPr>
          <w:sz w:val="28"/>
          <w:szCs w:val="28"/>
          <w:lang w:eastAsia="ru-RU"/>
        </w:rPr>
        <w:lastRenderedPageBreak/>
        <w:t>2.</w:t>
      </w:r>
      <w:r>
        <w:rPr>
          <w:sz w:val="28"/>
          <w:szCs w:val="28"/>
          <w:lang w:eastAsia="ru-RU"/>
        </w:rPr>
        <w:tab/>
        <w:t>Как выполняется защитное заземление? Для чего оно служит?</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 xml:space="preserve">Какие защитные средства используются для проведения работ в электроустановках? </w:t>
      </w:r>
    </w:p>
    <w:p w:rsidR="00BD27AC" w:rsidRDefault="00BD27AC" w:rsidP="001C7673">
      <w:pPr>
        <w:ind w:left="284" w:hanging="284"/>
        <w:rPr>
          <w:b/>
          <w:sz w:val="28"/>
          <w:szCs w:val="28"/>
          <w:lang w:eastAsia="ru-RU"/>
        </w:rPr>
      </w:pPr>
      <w:r>
        <w:rPr>
          <w:b/>
          <w:sz w:val="28"/>
          <w:szCs w:val="28"/>
          <w:lang w:eastAsia="ru-RU"/>
        </w:rPr>
        <w:t>Вариант 15</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Какие электроустановки называют открытыми, а какие закрытыми?</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Какие требования предъявляются к защитному заземлению?</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Ответственность за несчастные случаи, происшедшие на производстве?</w:t>
      </w:r>
      <w:r>
        <w:rPr>
          <w:sz w:val="28"/>
          <w:szCs w:val="28"/>
          <w:lang w:eastAsia="ru-RU"/>
        </w:rPr>
        <w:tab/>
      </w:r>
    </w:p>
    <w:p w:rsidR="00BD27AC" w:rsidRDefault="00BD27AC" w:rsidP="001C7673">
      <w:pPr>
        <w:ind w:left="284" w:hanging="284"/>
        <w:rPr>
          <w:b/>
          <w:sz w:val="28"/>
          <w:szCs w:val="28"/>
          <w:lang w:eastAsia="ru-RU"/>
        </w:rPr>
      </w:pPr>
      <w:r>
        <w:rPr>
          <w:b/>
          <w:sz w:val="28"/>
          <w:szCs w:val="28"/>
          <w:lang w:eastAsia="ru-RU"/>
        </w:rPr>
        <w:t>Вариант 16</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 xml:space="preserve"> Какие бывают помещения, в которых располагается электроустановки, в зависимости от окружающей среды?</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 xml:space="preserve"> Какие части электроустановок подлежат заземлению?</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 xml:space="preserve"> Какими действиями сопровождается прохождение тока через организм человека?                            </w:t>
      </w:r>
    </w:p>
    <w:p w:rsidR="00BD27AC" w:rsidRDefault="00BD27AC" w:rsidP="001C7673">
      <w:pPr>
        <w:ind w:left="284" w:hanging="284"/>
        <w:rPr>
          <w:b/>
          <w:sz w:val="28"/>
          <w:szCs w:val="28"/>
          <w:lang w:eastAsia="ru-RU"/>
        </w:rPr>
      </w:pPr>
      <w:r>
        <w:rPr>
          <w:b/>
          <w:sz w:val="28"/>
          <w:szCs w:val="28"/>
          <w:lang w:eastAsia="ru-RU"/>
        </w:rPr>
        <w:t>Вариант 17</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подразделяются электроустановки по исполнению?</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При каких напряжениях электроустановки заземляются в любых помещениях?</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Какие виды травм может вызвать электрический ток, проходящий через организм человека?</w:t>
      </w:r>
    </w:p>
    <w:p w:rsidR="00BD27AC" w:rsidRDefault="00BD27AC" w:rsidP="001C7673">
      <w:pPr>
        <w:ind w:left="284" w:hanging="284"/>
        <w:rPr>
          <w:b/>
          <w:sz w:val="28"/>
          <w:szCs w:val="28"/>
          <w:lang w:eastAsia="ru-RU"/>
        </w:rPr>
      </w:pPr>
      <w:r>
        <w:rPr>
          <w:b/>
          <w:sz w:val="28"/>
          <w:szCs w:val="28"/>
          <w:lang w:eastAsia="ru-RU"/>
        </w:rPr>
        <w:t>Вариант 18</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  классифицируются помещения по электробезопасности?</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Начиная, с какого напряжения, заземляются электроустановки во взрывоопасных помещениях?</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Какие факторы влияют на исход поражения током?</w:t>
      </w:r>
    </w:p>
    <w:p w:rsidR="00BD27AC" w:rsidRDefault="00BD27AC" w:rsidP="001C7673">
      <w:pPr>
        <w:rPr>
          <w:b/>
          <w:sz w:val="28"/>
          <w:szCs w:val="28"/>
          <w:lang w:eastAsia="ru-RU"/>
        </w:rPr>
      </w:pPr>
      <w:r>
        <w:rPr>
          <w:b/>
          <w:sz w:val="28"/>
          <w:szCs w:val="28"/>
          <w:lang w:eastAsia="ru-RU"/>
        </w:rPr>
        <w:t>Вариант 19</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Какие требования предъявляются к изоляции? Что такое двойная изоляция?</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При каком напряжении заземляются электроустановки в особо опасных помещениях?</w:t>
      </w:r>
    </w:p>
    <w:p w:rsidR="00BD27AC" w:rsidRDefault="00BD27AC" w:rsidP="001C7673">
      <w:pPr>
        <w:ind w:left="284" w:hanging="284"/>
        <w:rPr>
          <w:sz w:val="28"/>
          <w:szCs w:val="28"/>
          <w:lang w:eastAsia="ru-RU"/>
        </w:rPr>
      </w:pPr>
      <w:r>
        <w:rPr>
          <w:sz w:val="28"/>
          <w:szCs w:val="28"/>
          <w:lang w:eastAsia="ru-RU"/>
        </w:rPr>
        <w:t>3.</w:t>
      </w:r>
      <w:r>
        <w:rPr>
          <w:sz w:val="28"/>
          <w:szCs w:val="28"/>
          <w:lang w:eastAsia="ru-RU"/>
        </w:rPr>
        <w:tab/>
        <w:t>Каким напряжением испытываются диэлектрические резиновые перчатки в электроустановках до 1000В?  Сроки испытания? Как проверить их исправность?</w:t>
      </w:r>
    </w:p>
    <w:p w:rsidR="00BD27AC" w:rsidRDefault="00BD27AC" w:rsidP="001C7673">
      <w:pPr>
        <w:rPr>
          <w:sz w:val="28"/>
          <w:szCs w:val="28"/>
          <w:lang w:eastAsia="ru-RU"/>
        </w:rPr>
      </w:pPr>
    </w:p>
    <w:p w:rsidR="00BD27AC" w:rsidRDefault="00BD27AC" w:rsidP="001C7673">
      <w:pPr>
        <w:rPr>
          <w:b/>
          <w:sz w:val="28"/>
          <w:szCs w:val="28"/>
          <w:lang w:eastAsia="ru-RU"/>
        </w:rPr>
      </w:pPr>
      <w:r>
        <w:rPr>
          <w:b/>
          <w:sz w:val="28"/>
          <w:szCs w:val="28"/>
          <w:lang w:eastAsia="ru-RU"/>
        </w:rPr>
        <w:t>Вариант 20</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 xml:space="preserve"> Когда и для чего применяется блокировка? Какие виды блокировок применяются?</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 xml:space="preserve"> При каком напряжении заземляются электроустановки расположенные </w:t>
      </w:r>
      <w:proofErr w:type="gramStart"/>
      <w:r>
        <w:rPr>
          <w:sz w:val="28"/>
          <w:szCs w:val="28"/>
          <w:lang w:eastAsia="ru-RU"/>
        </w:rPr>
        <w:t>вне</w:t>
      </w:r>
      <w:proofErr w:type="gramEnd"/>
    </w:p>
    <w:p w:rsidR="00BD27AC" w:rsidRDefault="00BD27AC" w:rsidP="001C7673">
      <w:pPr>
        <w:ind w:left="284" w:hanging="284"/>
        <w:rPr>
          <w:sz w:val="28"/>
          <w:szCs w:val="28"/>
          <w:lang w:eastAsia="ru-RU"/>
        </w:rPr>
      </w:pPr>
      <w:r>
        <w:rPr>
          <w:sz w:val="28"/>
          <w:szCs w:val="28"/>
          <w:lang w:eastAsia="ru-RU"/>
        </w:rPr>
        <w:t xml:space="preserve">     помещения?</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 xml:space="preserve"> Как выполняется искусственное дыхание?                                 </w:t>
      </w:r>
    </w:p>
    <w:p w:rsidR="00BD27AC" w:rsidRDefault="00BD27AC" w:rsidP="001C7673">
      <w:pPr>
        <w:ind w:left="284" w:hanging="284"/>
        <w:rPr>
          <w:b/>
          <w:sz w:val="28"/>
          <w:szCs w:val="28"/>
          <w:lang w:eastAsia="ru-RU"/>
        </w:rPr>
      </w:pPr>
      <w:r>
        <w:rPr>
          <w:b/>
          <w:sz w:val="28"/>
          <w:szCs w:val="28"/>
          <w:lang w:eastAsia="ru-RU"/>
        </w:rPr>
        <w:t>Вариант 21</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 xml:space="preserve"> Как проводится искусственное дыхание? Сколько времени его выполняют?</w:t>
      </w:r>
    </w:p>
    <w:p w:rsidR="00BD27AC" w:rsidRDefault="00BD27AC" w:rsidP="00FD6103">
      <w:pPr>
        <w:ind w:left="284" w:hanging="284"/>
        <w:rPr>
          <w:sz w:val="28"/>
          <w:szCs w:val="28"/>
          <w:lang w:eastAsia="ru-RU"/>
        </w:rPr>
      </w:pPr>
      <w:r>
        <w:rPr>
          <w:sz w:val="28"/>
          <w:szCs w:val="28"/>
          <w:lang w:eastAsia="ru-RU"/>
        </w:rPr>
        <w:t>2.</w:t>
      </w:r>
      <w:r>
        <w:rPr>
          <w:sz w:val="28"/>
          <w:szCs w:val="28"/>
          <w:lang w:eastAsia="ru-RU"/>
        </w:rPr>
        <w:tab/>
        <w:t xml:space="preserve"> При каком напряжении заземляются электроустановки в помещениях с повышенной  опасностью?</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 xml:space="preserve"> Как влияет путь тока на исход поражения током? Какой путь наиболее опасен?</w:t>
      </w:r>
    </w:p>
    <w:p w:rsidR="00BD27AC" w:rsidRDefault="00BD27AC" w:rsidP="001C7673">
      <w:pPr>
        <w:ind w:left="284" w:hanging="284"/>
        <w:rPr>
          <w:b/>
          <w:sz w:val="28"/>
          <w:szCs w:val="28"/>
          <w:lang w:eastAsia="ru-RU"/>
        </w:rPr>
      </w:pPr>
      <w:r>
        <w:rPr>
          <w:b/>
          <w:sz w:val="28"/>
          <w:szCs w:val="28"/>
          <w:lang w:eastAsia="ru-RU"/>
        </w:rPr>
        <w:lastRenderedPageBreak/>
        <w:t>Вариант 22</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Какие требования предъявляются к электротехническому персоналу?</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 xml:space="preserve">Какое  напряжение называют напряжением </w:t>
      </w:r>
      <w:r w:rsidR="00FD6103">
        <w:rPr>
          <w:sz w:val="28"/>
          <w:szCs w:val="28"/>
          <w:lang w:eastAsia="ru-RU"/>
        </w:rPr>
        <w:t xml:space="preserve">прикосновения? </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Какой ток более опасен для организма - переменный или постоянный?</w:t>
      </w:r>
    </w:p>
    <w:p w:rsidR="00BD27AC" w:rsidRDefault="00BD27AC" w:rsidP="001C7673">
      <w:pPr>
        <w:ind w:left="284" w:hanging="284"/>
        <w:rPr>
          <w:b/>
          <w:sz w:val="28"/>
          <w:szCs w:val="28"/>
          <w:lang w:eastAsia="ru-RU"/>
        </w:rPr>
      </w:pPr>
      <w:r>
        <w:rPr>
          <w:b/>
          <w:sz w:val="28"/>
          <w:szCs w:val="28"/>
          <w:lang w:eastAsia="ru-RU"/>
        </w:rPr>
        <w:t>Вариант 23</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Какие квалификационные группы по электробезопасности существуют? Как их присваивают?</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 xml:space="preserve">Какое напряжение называется  шаговым? Как </w:t>
      </w:r>
      <w:r w:rsidR="00FD6103">
        <w:rPr>
          <w:sz w:val="28"/>
          <w:szCs w:val="28"/>
          <w:lang w:eastAsia="ru-RU"/>
        </w:rPr>
        <w:t>выходить из зоны шагового напряжения</w:t>
      </w:r>
      <w:r>
        <w:rPr>
          <w:sz w:val="28"/>
          <w:szCs w:val="28"/>
          <w:lang w:eastAsia="ru-RU"/>
        </w:rPr>
        <w:t>?</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Как освободить пострадавшего от действия электрического тока?</w:t>
      </w:r>
    </w:p>
    <w:p w:rsidR="00BD27AC" w:rsidRDefault="00BD27AC" w:rsidP="001C7673">
      <w:pPr>
        <w:ind w:left="284" w:hanging="284"/>
        <w:rPr>
          <w:b/>
          <w:sz w:val="28"/>
          <w:szCs w:val="28"/>
          <w:lang w:eastAsia="ru-RU"/>
        </w:rPr>
      </w:pPr>
      <w:r>
        <w:rPr>
          <w:b/>
          <w:sz w:val="28"/>
          <w:szCs w:val="28"/>
          <w:lang w:eastAsia="ru-RU"/>
        </w:rPr>
        <w:t>Вариант 24</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Назовите   основные   электрозащитные  средства в электроустановках до 1000В.?</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 xml:space="preserve">В каких случаях и как выполняют </w:t>
      </w:r>
      <w:proofErr w:type="spellStart"/>
      <w:r>
        <w:rPr>
          <w:sz w:val="28"/>
          <w:szCs w:val="28"/>
          <w:lang w:eastAsia="ru-RU"/>
        </w:rPr>
        <w:t>зануление</w:t>
      </w:r>
      <w:proofErr w:type="spellEnd"/>
      <w:r>
        <w:rPr>
          <w:sz w:val="28"/>
          <w:szCs w:val="28"/>
          <w:lang w:eastAsia="ru-RU"/>
        </w:rPr>
        <w:t>?</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 xml:space="preserve">Виды ограждений, применяемых в электроустановках? Назначение ограждений?                                   </w:t>
      </w:r>
    </w:p>
    <w:p w:rsidR="00BD27AC" w:rsidRDefault="00BD27AC" w:rsidP="001C7673">
      <w:pPr>
        <w:ind w:left="284" w:hanging="284"/>
        <w:rPr>
          <w:b/>
          <w:sz w:val="28"/>
          <w:szCs w:val="28"/>
          <w:lang w:eastAsia="ru-RU"/>
        </w:rPr>
      </w:pPr>
      <w:r>
        <w:rPr>
          <w:b/>
          <w:sz w:val="28"/>
          <w:szCs w:val="28"/>
          <w:lang w:eastAsia="ru-RU"/>
        </w:rPr>
        <w:t>Вариант 25</w:t>
      </w:r>
    </w:p>
    <w:p w:rsidR="00BD27AC" w:rsidRDefault="00BD27AC" w:rsidP="001C7673">
      <w:pPr>
        <w:ind w:left="284" w:hanging="284"/>
        <w:rPr>
          <w:sz w:val="28"/>
          <w:szCs w:val="28"/>
          <w:lang w:eastAsia="ru-RU"/>
        </w:rPr>
      </w:pPr>
      <w:r>
        <w:rPr>
          <w:sz w:val="28"/>
          <w:szCs w:val="28"/>
          <w:lang w:eastAsia="ru-RU"/>
        </w:rPr>
        <w:t>1.</w:t>
      </w:r>
      <w:r>
        <w:rPr>
          <w:sz w:val="28"/>
          <w:szCs w:val="28"/>
          <w:lang w:eastAsia="ru-RU"/>
        </w:rPr>
        <w:tab/>
        <w:t>Назвать дополнительные электрозащитные средства в установках до 1000</w:t>
      </w:r>
      <w:proofErr w:type="gramStart"/>
      <w:r>
        <w:rPr>
          <w:sz w:val="28"/>
          <w:szCs w:val="28"/>
          <w:lang w:eastAsia="ru-RU"/>
        </w:rPr>
        <w:t xml:space="preserve"> В</w:t>
      </w:r>
      <w:proofErr w:type="gramEnd"/>
      <w:r>
        <w:rPr>
          <w:sz w:val="28"/>
          <w:szCs w:val="28"/>
          <w:lang w:eastAsia="ru-RU"/>
        </w:rPr>
        <w:t>?</w:t>
      </w:r>
    </w:p>
    <w:p w:rsidR="00BD27AC" w:rsidRDefault="00BD27AC" w:rsidP="001C7673">
      <w:pPr>
        <w:ind w:left="284" w:hanging="284"/>
        <w:rPr>
          <w:sz w:val="28"/>
          <w:szCs w:val="28"/>
          <w:lang w:eastAsia="ru-RU"/>
        </w:rPr>
      </w:pPr>
      <w:r>
        <w:rPr>
          <w:sz w:val="28"/>
          <w:szCs w:val="28"/>
          <w:lang w:eastAsia="ru-RU"/>
        </w:rPr>
        <w:t>2.</w:t>
      </w:r>
      <w:r>
        <w:rPr>
          <w:sz w:val="28"/>
          <w:szCs w:val="28"/>
          <w:lang w:eastAsia="ru-RU"/>
        </w:rPr>
        <w:tab/>
        <w:t>В каких случаях человек может оказаться под напряжением?</w:t>
      </w:r>
    </w:p>
    <w:p w:rsidR="00BD27AC" w:rsidRDefault="00BD27AC" w:rsidP="001C7673">
      <w:pPr>
        <w:spacing w:after="240"/>
        <w:ind w:left="284" w:hanging="284"/>
        <w:rPr>
          <w:sz w:val="28"/>
          <w:szCs w:val="28"/>
          <w:lang w:eastAsia="ru-RU"/>
        </w:rPr>
      </w:pPr>
      <w:r>
        <w:rPr>
          <w:sz w:val="28"/>
          <w:szCs w:val="28"/>
          <w:lang w:eastAsia="ru-RU"/>
        </w:rPr>
        <w:t>3.</w:t>
      </w:r>
      <w:r>
        <w:rPr>
          <w:sz w:val="28"/>
          <w:szCs w:val="28"/>
          <w:lang w:eastAsia="ru-RU"/>
        </w:rPr>
        <w:tab/>
        <w:t>Периодичность проверки знаний по ПТЭ и ПТБ у электротехнического персонала?</w:t>
      </w:r>
    </w:p>
    <w:p w:rsidR="006834D7" w:rsidRDefault="0084300E" w:rsidP="006834D7">
      <w:pPr>
        <w:jc w:val="center"/>
        <w:rPr>
          <w:b/>
          <w:sz w:val="28"/>
          <w:szCs w:val="28"/>
          <w:lang w:eastAsia="ru-RU"/>
        </w:rPr>
      </w:pPr>
      <w:r>
        <w:rPr>
          <w:b/>
          <w:sz w:val="28"/>
          <w:szCs w:val="28"/>
          <w:lang w:eastAsia="ru-RU"/>
        </w:rPr>
        <w:t>Итоговая к</w:t>
      </w:r>
      <w:r w:rsidR="006834D7" w:rsidRPr="006834D7">
        <w:rPr>
          <w:b/>
          <w:sz w:val="28"/>
          <w:szCs w:val="28"/>
          <w:lang w:eastAsia="ru-RU"/>
        </w:rPr>
        <w:t xml:space="preserve">онтрольная работа </w:t>
      </w:r>
    </w:p>
    <w:p w:rsidR="006834D7" w:rsidRPr="006834D7" w:rsidRDefault="006834D7" w:rsidP="006834D7">
      <w:pPr>
        <w:ind w:left="284"/>
        <w:contextualSpacing/>
        <w:jc w:val="both"/>
        <w:rPr>
          <w:i/>
          <w:spacing w:val="-2"/>
          <w:sz w:val="22"/>
          <w:szCs w:val="22"/>
        </w:rPr>
      </w:pPr>
      <w:r w:rsidRPr="006834D7">
        <w:rPr>
          <w:i/>
          <w:sz w:val="22"/>
          <w:szCs w:val="22"/>
        </w:rPr>
        <w:t>В каждом  варианте теста 25 вопросов. Каждый вопрос тестового задания  имеет один верный ответ.</w:t>
      </w:r>
    </w:p>
    <w:p w:rsidR="006834D7" w:rsidRPr="006834D7" w:rsidRDefault="006834D7" w:rsidP="006834D7">
      <w:pPr>
        <w:ind w:left="284"/>
        <w:contextualSpacing/>
        <w:jc w:val="both"/>
        <w:rPr>
          <w:i/>
          <w:spacing w:val="-2"/>
          <w:sz w:val="22"/>
          <w:szCs w:val="22"/>
        </w:rPr>
      </w:pPr>
      <w:r w:rsidRPr="006834D7">
        <w:rPr>
          <w:i/>
          <w:spacing w:val="-2"/>
          <w:sz w:val="22"/>
          <w:szCs w:val="22"/>
        </w:rPr>
        <w:t>Время, которое отводится на выполнение теста – 45 минут.</w:t>
      </w:r>
    </w:p>
    <w:p w:rsidR="006834D7" w:rsidRPr="006834D7" w:rsidRDefault="006834D7" w:rsidP="006834D7">
      <w:pPr>
        <w:shd w:val="clear" w:color="auto" w:fill="FFFFFF"/>
        <w:ind w:left="284"/>
        <w:jc w:val="both"/>
        <w:rPr>
          <w:i/>
          <w:spacing w:val="-2"/>
          <w:sz w:val="22"/>
          <w:szCs w:val="22"/>
        </w:rPr>
      </w:pPr>
      <w:r w:rsidRPr="006834D7">
        <w:rPr>
          <w:i/>
          <w:sz w:val="22"/>
          <w:szCs w:val="22"/>
        </w:rPr>
        <w:t xml:space="preserve">Критерии оценивания: </w:t>
      </w:r>
    </w:p>
    <w:p w:rsidR="006834D7" w:rsidRPr="006834D7" w:rsidRDefault="006834D7" w:rsidP="006834D7">
      <w:pPr>
        <w:ind w:left="2124" w:firstLine="708"/>
        <w:contextualSpacing/>
        <w:jc w:val="both"/>
        <w:rPr>
          <w:i/>
          <w:spacing w:val="-2"/>
          <w:sz w:val="22"/>
          <w:szCs w:val="22"/>
        </w:rPr>
      </w:pPr>
      <w:r w:rsidRPr="006834D7">
        <w:rPr>
          <w:b/>
          <w:i/>
          <w:spacing w:val="-2"/>
          <w:sz w:val="22"/>
          <w:szCs w:val="22"/>
        </w:rPr>
        <w:t>«отлично»</w:t>
      </w:r>
      <w:r w:rsidRPr="006834D7">
        <w:rPr>
          <w:i/>
          <w:spacing w:val="-2"/>
          <w:sz w:val="22"/>
          <w:szCs w:val="22"/>
        </w:rPr>
        <w:t xml:space="preserve"> - </w:t>
      </w:r>
      <w:r w:rsidRPr="006834D7">
        <w:rPr>
          <w:i/>
          <w:sz w:val="22"/>
          <w:szCs w:val="22"/>
          <w:lang w:eastAsia="ru-RU"/>
        </w:rPr>
        <w:t>90 -100% (23-25)</w:t>
      </w:r>
      <w:r w:rsidRPr="006834D7">
        <w:rPr>
          <w:i/>
          <w:spacing w:val="-2"/>
          <w:sz w:val="22"/>
          <w:szCs w:val="22"/>
        </w:rPr>
        <w:t>правильных ответов,</w:t>
      </w:r>
    </w:p>
    <w:p w:rsidR="006834D7" w:rsidRPr="006834D7" w:rsidRDefault="006834D7" w:rsidP="006834D7">
      <w:pPr>
        <w:ind w:firstLine="709"/>
        <w:jc w:val="both"/>
        <w:rPr>
          <w:i/>
          <w:spacing w:val="-2"/>
          <w:sz w:val="22"/>
          <w:szCs w:val="22"/>
        </w:rPr>
      </w:pPr>
      <w:r w:rsidRPr="006834D7">
        <w:rPr>
          <w:i/>
          <w:spacing w:val="-2"/>
          <w:sz w:val="22"/>
          <w:szCs w:val="22"/>
        </w:rPr>
        <w:tab/>
      </w:r>
      <w:r w:rsidRPr="006834D7">
        <w:rPr>
          <w:i/>
          <w:spacing w:val="-2"/>
          <w:sz w:val="22"/>
          <w:szCs w:val="22"/>
        </w:rPr>
        <w:tab/>
      </w:r>
      <w:r w:rsidRPr="006834D7">
        <w:rPr>
          <w:i/>
          <w:spacing w:val="-2"/>
          <w:sz w:val="22"/>
          <w:szCs w:val="22"/>
        </w:rPr>
        <w:tab/>
      </w:r>
      <w:r w:rsidRPr="006834D7">
        <w:rPr>
          <w:b/>
          <w:i/>
          <w:spacing w:val="-2"/>
          <w:sz w:val="22"/>
          <w:szCs w:val="22"/>
        </w:rPr>
        <w:t>«хорошо</w:t>
      </w:r>
      <w:r w:rsidRPr="006834D7">
        <w:rPr>
          <w:i/>
          <w:spacing w:val="-2"/>
          <w:sz w:val="22"/>
          <w:szCs w:val="22"/>
        </w:rPr>
        <w:t xml:space="preserve">» - </w:t>
      </w:r>
      <w:r w:rsidRPr="006834D7">
        <w:rPr>
          <w:i/>
          <w:sz w:val="22"/>
          <w:szCs w:val="22"/>
          <w:lang w:eastAsia="ru-RU"/>
        </w:rPr>
        <w:t xml:space="preserve">75-89 % (19-22) </w:t>
      </w:r>
      <w:r w:rsidRPr="006834D7">
        <w:rPr>
          <w:i/>
          <w:spacing w:val="-2"/>
          <w:sz w:val="22"/>
          <w:szCs w:val="22"/>
        </w:rPr>
        <w:t>правильных ответов,</w:t>
      </w:r>
    </w:p>
    <w:p w:rsidR="006834D7" w:rsidRPr="006834D7" w:rsidRDefault="006834D7" w:rsidP="006834D7">
      <w:pPr>
        <w:ind w:firstLine="709"/>
        <w:jc w:val="both"/>
        <w:rPr>
          <w:i/>
          <w:spacing w:val="-2"/>
          <w:sz w:val="22"/>
          <w:szCs w:val="22"/>
        </w:rPr>
      </w:pPr>
      <w:r w:rsidRPr="006834D7">
        <w:rPr>
          <w:i/>
          <w:spacing w:val="-2"/>
          <w:sz w:val="22"/>
          <w:szCs w:val="22"/>
        </w:rPr>
        <w:tab/>
      </w:r>
      <w:r w:rsidRPr="006834D7">
        <w:rPr>
          <w:i/>
          <w:spacing w:val="-2"/>
          <w:sz w:val="22"/>
          <w:szCs w:val="22"/>
        </w:rPr>
        <w:tab/>
      </w:r>
      <w:r w:rsidRPr="006834D7">
        <w:rPr>
          <w:i/>
          <w:spacing w:val="-2"/>
          <w:sz w:val="22"/>
          <w:szCs w:val="22"/>
        </w:rPr>
        <w:tab/>
      </w:r>
      <w:r w:rsidRPr="006834D7">
        <w:rPr>
          <w:b/>
          <w:i/>
          <w:spacing w:val="-2"/>
          <w:sz w:val="22"/>
          <w:szCs w:val="22"/>
        </w:rPr>
        <w:t>«удовлетворительно»</w:t>
      </w:r>
      <w:r w:rsidRPr="006834D7">
        <w:rPr>
          <w:i/>
          <w:spacing w:val="-2"/>
          <w:sz w:val="22"/>
          <w:szCs w:val="22"/>
        </w:rPr>
        <w:t xml:space="preserve"> - </w:t>
      </w:r>
      <w:r w:rsidRPr="006834D7">
        <w:rPr>
          <w:i/>
          <w:sz w:val="22"/>
          <w:szCs w:val="22"/>
          <w:lang w:eastAsia="ru-RU"/>
        </w:rPr>
        <w:t xml:space="preserve">60-74% (15-18) </w:t>
      </w:r>
      <w:r w:rsidRPr="006834D7">
        <w:rPr>
          <w:i/>
          <w:spacing w:val="-2"/>
          <w:sz w:val="22"/>
          <w:szCs w:val="22"/>
        </w:rPr>
        <w:t>правильных ответов,</w:t>
      </w:r>
    </w:p>
    <w:p w:rsidR="006834D7" w:rsidRPr="006834D7" w:rsidRDefault="006834D7" w:rsidP="006834D7">
      <w:pPr>
        <w:ind w:firstLine="709"/>
        <w:jc w:val="both"/>
        <w:rPr>
          <w:i/>
          <w:spacing w:val="-2"/>
          <w:sz w:val="22"/>
          <w:szCs w:val="22"/>
        </w:rPr>
      </w:pPr>
      <w:r w:rsidRPr="006834D7">
        <w:rPr>
          <w:i/>
          <w:spacing w:val="-2"/>
          <w:sz w:val="22"/>
          <w:szCs w:val="22"/>
        </w:rPr>
        <w:tab/>
      </w:r>
      <w:r w:rsidRPr="006834D7">
        <w:rPr>
          <w:i/>
          <w:spacing w:val="-2"/>
          <w:sz w:val="22"/>
          <w:szCs w:val="22"/>
        </w:rPr>
        <w:tab/>
      </w:r>
      <w:r w:rsidRPr="006834D7">
        <w:rPr>
          <w:i/>
          <w:spacing w:val="-2"/>
          <w:sz w:val="22"/>
          <w:szCs w:val="22"/>
        </w:rPr>
        <w:tab/>
      </w:r>
      <w:r w:rsidRPr="006834D7">
        <w:rPr>
          <w:b/>
          <w:i/>
          <w:spacing w:val="-2"/>
          <w:sz w:val="22"/>
          <w:szCs w:val="22"/>
        </w:rPr>
        <w:t>«неудовлетворительно»</w:t>
      </w:r>
      <w:r w:rsidRPr="006834D7">
        <w:rPr>
          <w:i/>
          <w:spacing w:val="-2"/>
          <w:sz w:val="22"/>
          <w:szCs w:val="22"/>
        </w:rPr>
        <w:t xml:space="preserve"> - </w:t>
      </w:r>
      <w:r w:rsidRPr="006834D7">
        <w:rPr>
          <w:i/>
          <w:sz w:val="22"/>
          <w:szCs w:val="22"/>
        </w:rPr>
        <w:t xml:space="preserve">14 и меньше </w:t>
      </w:r>
      <w:r w:rsidRPr="006834D7">
        <w:rPr>
          <w:i/>
          <w:spacing w:val="-2"/>
          <w:sz w:val="22"/>
          <w:szCs w:val="22"/>
        </w:rPr>
        <w:t>правильных ответов.</w:t>
      </w:r>
    </w:p>
    <w:p w:rsidR="006834D7" w:rsidRPr="006834D7" w:rsidRDefault="006834D7" w:rsidP="006834D7">
      <w:pPr>
        <w:jc w:val="center"/>
        <w:rPr>
          <w:b/>
          <w:sz w:val="28"/>
          <w:szCs w:val="28"/>
          <w:lang w:eastAsia="ru-RU"/>
        </w:rPr>
      </w:pPr>
    </w:p>
    <w:p w:rsidR="00BD27AC" w:rsidRDefault="006834D7" w:rsidP="001C7673">
      <w:pPr>
        <w:widowControl w:val="0"/>
        <w:autoSpaceDE w:val="0"/>
        <w:autoSpaceDN w:val="0"/>
        <w:adjustRightInd w:val="0"/>
        <w:jc w:val="both"/>
        <w:rPr>
          <w:b/>
          <w:bCs/>
          <w:sz w:val="28"/>
          <w:szCs w:val="28"/>
        </w:rPr>
      </w:pPr>
      <w:r w:rsidRPr="006834D7">
        <w:rPr>
          <w:b/>
          <w:bCs/>
          <w:sz w:val="28"/>
          <w:szCs w:val="28"/>
        </w:rPr>
        <w:t>1.</w:t>
      </w:r>
      <w:r>
        <w:rPr>
          <w:b/>
          <w:bCs/>
          <w:sz w:val="28"/>
          <w:szCs w:val="28"/>
        </w:rPr>
        <w:t xml:space="preserve"> Какие средства защиты являются дополнительными средствами защиты в электроустановках до 1000В?</w:t>
      </w:r>
    </w:p>
    <w:p w:rsidR="006834D7" w:rsidRDefault="006834D7" w:rsidP="001C7673">
      <w:pPr>
        <w:widowControl w:val="0"/>
        <w:autoSpaceDE w:val="0"/>
        <w:autoSpaceDN w:val="0"/>
        <w:adjustRightInd w:val="0"/>
        <w:jc w:val="both"/>
        <w:rPr>
          <w:bCs/>
          <w:sz w:val="28"/>
          <w:szCs w:val="28"/>
        </w:rPr>
      </w:pPr>
      <w:r w:rsidRPr="006834D7">
        <w:rPr>
          <w:bCs/>
          <w:sz w:val="28"/>
          <w:szCs w:val="28"/>
        </w:rPr>
        <w:t xml:space="preserve">1. </w:t>
      </w:r>
      <w:r>
        <w:rPr>
          <w:bCs/>
          <w:sz w:val="28"/>
          <w:szCs w:val="28"/>
        </w:rPr>
        <w:t>Изолирующая штанга, указатель напряжения.</w:t>
      </w:r>
    </w:p>
    <w:p w:rsidR="006834D7" w:rsidRDefault="006834D7" w:rsidP="001C7673">
      <w:pPr>
        <w:widowControl w:val="0"/>
        <w:autoSpaceDE w:val="0"/>
        <w:autoSpaceDN w:val="0"/>
        <w:adjustRightInd w:val="0"/>
        <w:jc w:val="both"/>
        <w:rPr>
          <w:bCs/>
          <w:sz w:val="28"/>
          <w:szCs w:val="28"/>
        </w:rPr>
      </w:pPr>
      <w:r>
        <w:rPr>
          <w:bCs/>
          <w:sz w:val="28"/>
          <w:szCs w:val="28"/>
        </w:rPr>
        <w:t>2. Диэлектрические перчатки, электроизмерительные клещи.</w:t>
      </w:r>
    </w:p>
    <w:p w:rsidR="006834D7" w:rsidRDefault="006834D7" w:rsidP="001C7673">
      <w:pPr>
        <w:widowControl w:val="0"/>
        <w:autoSpaceDE w:val="0"/>
        <w:autoSpaceDN w:val="0"/>
        <w:adjustRightInd w:val="0"/>
        <w:jc w:val="both"/>
        <w:rPr>
          <w:bCs/>
          <w:sz w:val="28"/>
          <w:szCs w:val="28"/>
        </w:rPr>
      </w:pPr>
      <w:r>
        <w:rPr>
          <w:bCs/>
          <w:sz w:val="28"/>
          <w:szCs w:val="28"/>
        </w:rPr>
        <w:t>3. Диэлектрические боты или галоши, диэлектрические коврики.</w:t>
      </w:r>
    </w:p>
    <w:p w:rsidR="006834D7" w:rsidRPr="006834D7" w:rsidRDefault="006834D7" w:rsidP="001C7673">
      <w:pPr>
        <w:widowControl w:val="0"/>
        <w:autoSpaceDE w:val="0"/>
        <w:autoSpaceDN w:val="0"/>
        <w:adjustRightInd w:val="0"/>
        <w:jc w:val="both"/>
        <w:rPr>
          <w:bCs/>
          <w:sz w:val="28"/>
          <w:szCs w:val="28"/>
        </w:rPr>
      </w:pPr>
      <w:r>
        <w:rPr>
          <w:bCs/>
          <w:sz w:val="28"/>
          <w:szCs w:val="28"/>
        </w:rPr>
        <w:t>4. Диэлектрические боты, изолирующие клещи.</w:t>
      </w:r>
    </w:p>
    <w:p w:rsidR="006834D7" w:rsidRDefault="006834D7" w:rsidP="006834D7">
      <w:pPr>
        <w:spacing w:before="240" w:after="120"/>
        <w:ind w:left="284" w:right="-284" w:hanging="284"/>
        <w:rPr>
          <w:b/>
          <w:caps/>
          <w:sz w:val="28"/>
          <w:szCs w:val="28"/>
          <w:lang w:eastAsia="ru-RU"/>
        </w:rPr>
      </w:pPr>
      <w:r>
        <w:rPr>
          <w:b/>
          <w:sz w:val="28"/>
          <w:szCs w:val="28"/>
          <w:lang w:eastAsia="ru-RU"/>
        </w:rPr>
        <w:t xml:space="preserve">2.В каком случае электротехнический персонал обязан пройти производственное обучение на рабочем месте? </w:t>
      </w:r>
    </w:p>
    <w:p w:rsidR="006834D7" w:rsidRDefault="006834D7" w:rsidP="006834D7">
      <w:pPr>
        <w:ind w:left="284" w:right="-284" w:hanging="284"/>
        <w:rPr>
          <w:sz w:val="28"/>
          <w:szCs w:val="28"/>
          <w:lang w:eastAsia="ru-RU"/>
        </w:rPr>
      </w:pPr>
      <w:r>
        <w:rPr>
          <w:sz w:val="28"/>
          <w:szCs w:val="28"/>
          <w:lang w:eastAsia="ru-RU"/>
        </w:rPr>
        <w:t>1. До назначения на самостоятельную работу или при переходе на другую работу, связанную с эксплуатацией электроустановок.</w:t>
      </w:r>
    </w:p>
    <w:p w:rsidR="006834D7" w:rsidRDefault="006834D7" w:rsidP="006834D7">
      <w:pPr>
        <w:ind w:left="284" w:right="-284" w:hanging="284"/>
        <w:rPr>
          <w:sz w:val="28"/>
          <w:szCs w:val="28"/>
          <w:lang w:eastAsia="ru-RU"/>
        </w:rPr>
      </w:pPr>
      <w:r>
        <w:rPr>
          <w:sz w:val="28"/>
          <w:szCs w:val="28"/>
          <w:lang w:eastAsia="ru-RU"/>
        </w:rPr>
        <w:t>2. При перерыве в работе в качестве электротехнического персонала свыше 6 месяцев.</w:t>
      </w:r>
    </w:p>
    <w:p w:rsidR="006834D7" w:rsidRDefault="006834D7" w:rsidP="006834D7">
      <w:pPr>
        <w:ind w:left="284" w:right="-284" w:hanging="284"/>
        <w:rPr>
          <w:sz w:val="28"/>
          <w:szCs w:val="28"/>
          <w:lang w:eastAsia="ru-RU"/>
        </w:rPr>
      </w:pPr>
      <w:r>
        <w:rPr>
          <w:sz w:val="28"/>
          <w:szCs w:val="28"/>
          <w:lang w:eastAsia="ru-RU"/>
        </w:rPr>
        <w:t>3. При модернизации электроустановки, которую он обслуживает.</w:t>
      </w:r>
    </w:p>
    <w:p w:rsidR="006834D7" w:rsidRDefault="006834D7" w:rsidP="006834D7">
      <w:pPr>
        <w:ind w:left="284" w:right="-284" w:hanging="284"/>
        <w:rPr>
          <w:sz w:val="28"/>
          <w:szCs w:val="28"/>
          <w:lang w:eastAsia="ru-RU"/>
        </w:rPr>
      </w:pPr>
      <w:r>
        <w:rPr>
          <w:sz w:val="28"/>
          <w:szCs w:val="28"/>
          <w:lang w:eastAsia="ru-RU"/>
        </w:rPr>
        <w:t>4. При нарушении им правил  обслуживания  электроустановки,  вызвавших появление неисправностей или отклонений от нормы.</w:t>
      </w:r>
    </w:p>
    <w:p w:rsidR="006834D7" w:rsidRDefault="006834D7" w:rsidP="006834D7">
      <w:pPr>
        <w:spacing w:before="240" w:after="120"/>
        <w:ind w:left="284" w:right="-284" w:hanging="284"/>
        <w:rPr>
          <w:b/>
          <w:caps/>
          <w:sz w:val="28"/>
          <w:szCs w:val="28"/>
          <w:lang w:eastAsia="ru-RU"/>
        </w:rPr>
      </w:pPr>
      <w:r>
        <w:rPr>
          <w:b/>
          <w:caps/>
          <w:sz w:val="28"/>
          <w:szCs w:val="28"/>
          <w:lang w:eastAsia="ru-RU"/>
        </w:rPr>
        <w:lastRenderedPageBreak/>
        <w:t xml:space="preserve">3. </w:t>
      </w:r>
      <w:r>
        <w:rPr>
          <w:b/>
          <w:sz w:val="28"/>
          <w:szCs w:val="28"/>
          <w:lang w:eastAsia="ru-RU"/>
        </w:rPr>
        <w:t xml:space="preserve">Можно ли работать в спецодежде с короткими или засученными рукавами в электроустановках напряжением до 1000В при работе под напряжением? </w:t>
      </w:r>
    </w:p>
    <w:p w:rsidR="006834D7" w:rsidRDefault="006834D7" w:rsidP="006834D7">
      <w:pPr>
        <w:ind w:left="284" w:right="-284" w:hanging="284"/>
        <w:rPr>
          <w:sz w:val="28"/>
          <w:szCs w:val="28"/>
          <w:lang w:eastAsia="ru-RU"/>
        </w:rPr>
      </w:pPr>
      <w:r>
        <w:rPr>
          <w:sz w:val="28"/>
          <w:szCs w:val="28"/>
          <w:lang w:eastAsia="ru-RU"/>
        </w:rPr>
        <w:t>1. Да, можно.</w:t>
      </w:r>
    </w:p>
    <w:p w:rsidR="006834D7" w:rsidRDefault="006834D7" w:rsidP="006834D7">
      <w:pPr>
        <w:ind w:left="284" w:right="-284" w:hanging="284"/>
        <w:rPr>
          <w:sz w:val="28"/>
          <w:szCs w:val="28"/>
          <w:lang w:eastAsia="ru-RU"/>
        </w:rPr>
      </w:pPr>
      <w:r>
        <w:rPr>
          <w:sz w:val="28"/>
          <w:szCs w:val="28"/>
          <w:lang w:eastAsia="ru-RU"/>
        </w:rPr>
        <w:t>2. Нет, нельзя.</w:t>
      </w:r>
    </w:p>
    <w:p w:rsidR="006834D7" w:rsidRDefault="006834D7" w:rsidP="006834D7">
      <w:pPr>
        <w:ind w:left="284" w:right="-284" w:hanging="284"/>
        <w:rPr>
          <w:sz w:val="28"/>
          <w:szCs w:val="28"/>
          <w:lang w:eastAsia="ru-RU"/>
        </w:rPr>
      </w:pPr>
      <w:r>
        <w:rPr>
          <w:sz w:val="28"/>
          <w:szCs w:val="28"/>
          <w:lang w:eastAsia="ru-RU"/>
        </w:rPr>
        <w:t>3. Можно в жаркое время года.</w:t>
      </w:r>
    </w:p>
    <w:p w:rsidR="006834D7" w:rsidRDefault="006834D7" w:rsidP="006834D7">
      <w:pPr>
        <w:ind w:left="284" w:right="-284" w:hanging="284"/>
        <w:rPr>
          <w:sz w:val="28"/>
          <w:szCs w:val="28"/>
          <w:lang w:eastAsia="ru-RU"/>
        </w:rPr>
      </w:pPr>
      <w:r>
        <w:rPr>
          <w:sz w:val="28"/>
          <w:szCs w:val="28"/>
          <w:lang w:eastAsia="ru-RU"/>
        </w:rPr>
        <w:t>4. Никаких специальных требований к спецодежде не существует.</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4. К чему приводит воздействие на работника вредного производственного фактора?</w:t>
      </w:r>
    </w:p>
    <w:p w:rsidR="006834D7" w:rsidRDefault="006834D7" w:rsidP="006834D7">
      <w:pPr>
        <w:ind w:left="284" w:right="-284" w:hanging="284"/>
        <w:rPr>
          <w:sz w:val="28"/>
          <w:szCs w:val="28"/>
          <w:lang w:eastAsia="ru-RU"/>
        </w:rPr>
      </w:pPr>
      <w:r>
        <w:rPr>
          <w:sz w:val="28"/>
          <w:szCs w:val="28"/>
          <w:lang w:eastAsia="ru-RU"/>
        </w:rPr>
        <w:t>1. К травме;</w:t>
      </w:r>
    </w:p>
    <w:p w:rsidR="006834D7" w:rsidRDefault="006834D7" w:rsidP="006834D7">
      <w:pPr>
        <w:ind w:left="284" w:right="-284" w:hanging="284"/>
        <w:rPr>
          <w:sz w:val="28"/>
          <w:szCs w:val="28"/>
          <w:u w:val="single"/>
          <w:lang w:eastAsia="ru-RU"/>
        </w:rPr>
      </w:pPr>
      <w:r>
        <w:rPr>
          <w:sz w:val="28"/>
          <w:szCs w:val="28"/>
          <w:lang w:eastAsia="ru-RU"/>
        </w:rPr>
        <w:t>2. К заболеванию;</w:t>
      </w:r>
    </w:p>
    <w:p w:rsidR="006834D7" w:rsidRDefault="006834D7" w:rsidP="006834D7">
      <w:pPr>
        <w:ind w:left="284" w:right="-284" w:hanging="284"/>
        <w:rPr>
          <w:sz w:val="28"/>
          <w:szCs w:val="28"/>
          <w:lang w:eastAsia="ru-RU"/>
        </w:rPr>
      </w:pPr>
      <w:r>
        <w:rPr>
          <w:sz w:val="28"/>
          <w:szCs w:val="28"/>
          <w:lang w:eastAsia="ru-RU"/>
        </w:rPr>
        <w:t>3. К смерти.</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5. </w:t>
      </w:r>
      <w:r>
        <w:rPr>
          <w:b/>
          <w:sz w:val="28"/>
          <w:szCs w:val="28"/>
          <w:lang w:eastAsia="ru-RU"/>
        </w:rPr>
        <w:t xml:space="preserve">Что делать, если  у пострадавшего нет сознания и нет пульса на сонной артерии?  </w:t>
      </w:r>
    </w:p>
    <w:p w:rsidR="006834D7" w:rsidRDefault="006834D7" w:rsidP="006834D7">
      <w:pPr>
        <w:ind w:left="284" w:right="-284" w:hanging="284"/>
        <w:rPr>
          <w:sz w:val="28"/>
          <w:szCs w:val="28"/>
          <w:lang w:eastAsia="ru-RU"/>
        </w:rPr>
      </w:pPr>
      <w:r>
        <w:rPr>
          <w:sz w:val="28"/>
          <w:szCs w:val="28"/>
          <w:lang w:eastAsia="ru-RU"/>
        </w:rPr>
        <w:t>1. Проверить пульс на запястье.</w:t>
      </w:r>
    </w:p>
    <w:p w:rsidR="006834D7" w:rsidRDefault="006834D7" w:rsidP="006834D7">
      <w:pPr>
        <w:ind w:left="284" w:right="-284" w:hanging="284"/>
        <w:rPr>
          <w:sz w:val="28"/>
          <w:szCs w:val="28"/>
          <w:u w:val="single"/>
          <w:lang w:eastAsia="ru-RU"/>
        </w:rPr>
      </w:pPr>
      <w:r>
        <w:rPr>
          <w:sz w:val="28"/>
          <w:szCs w:val="28"/>
          <w:lang w:eastAsia="ru-RU"/>
        </w:rPr>
        <w:t>2. Приступить к реанимации.</w:t>
      </w:r>
    </w:p>
    <w:p w:rsidR="006834D7" w:rsidRDefault="006834D7" w:rsidP="006834D7">
      <w:pPr>
        <w:ind w:left="284" w:right="-284" w:hanging="284"/>
        <w:rPr>
          <w:sz w:val="28"/>
          <w:szCs w:val="28"/>
          <w:lang w:eastAsia="ru-RU"/>
        </w:rPr>
      </w:pPr>
      <w:r>
        <w:rPr>
          <w:sz w:val="28"/>
          <w:szCs w:val="28"/>
          <w:lang w:eastAsia="ru-RU"/>
        </w:rPr>
        <w:t>3. Проверить наличие дыхания.</w:t>
      </w:r>
    </w:p>
    <w:p w:rsidR="006834D7" w:rsidRDefault="006834D7" w:rsidP="006834D7">
      <w:pPr>
        <w:ind w:left="284" w:right="-284" w:hanging="284"/>
        <w:rPr>
          <w:sz w:val="28"/>
          <w:szCs w:val="28"/>
          <w:lang w:eastAsia="ru-RU"/>
        </w:rPr>
      </w:pPr>
      <w:r>
        <w:rPr>
          <w:sz w:val="28"/>
          <w:szCs w:val="28"/>
          <w:lang w:eastAsia="ru-RU"/>
        </w:rPr>
        <w:t xml:space="preserve">4. Наложить жгут на сонную артерию. </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6. </w:t>
      </w:r>
      <w:proofErr w:type="gramStart"/>
      <w:r>
        <w:rPr>
          <w:b/>
          <w:sz w:val="28"/>
          <w:szCs w:val="28"/>
          <w:lang w:eastAsia="ru-RU"/>
        </w:rPr>
        <w:t xml:space="preserve">Какие помещения относятся к особо опасным   (в отношении опасности поражения людей электрическим током)? </w:t>
      </w:r>
      <w:proofErr w:type="gramEnd"/>
    </w:p>
    <w:p w:rsidR="006834D7" w:rsidRDefault="006834D7" w:rsidP="006834D7">
      <w:pPr>
        <w:ind w:left="284" w:right="-284" w:hanging="284"/>
        <w:rPr>
          <w:sz w:val="28"/>
          <w:szCs w:val="28"/>
          <w:lang w:eastAsia="ru-RU"/>
        </w:rPr>
      </w:pPr>
      <w:r>
        <w:rPr>
          <w:sz w:val="28"/>
          <w:szCs w:val="28"/>
          <w:lang w:eastAsia="ru-RU"/>
        </w:rPr>
        <w:t>1. Помещения с высокой температурой</w:t>
      </w:r>
    </w:p>
    <w:p w:rsidR="006834D7" w:rsidRDefault="006834D7" w:rsidP="006834D7">
      <w:pPr>
        <w:ind w:left="284" w:right="-284" w:hanging="284"/>
        <w:rPr>
          <w:sz w:val="28"/>
          <w:szCs w:val="28"/>
          <w:lang w:eastAsia="ru-RU"/>
        </w:rPr>
      </w:pPr>
      <w:r>
        <w:rPr>
          <w:sz w:val="28"/>
          <w:szCs w:val="28"/>
          <w:lang w:eastAsia="ru-RU"/>
        </w:rPr>
        <w:t>2. Помещения, где возможно одновременное прикосновение к заземленным металлоконструкциям зданий с одной стороны, и к металлическим корпусам электрооборудования – с другой.</w:t>
      </w:r>
    </w:p>
    <w:p w:rsidR="006834D7" w:rsidRDefault="006834D7" w:rsidP="006834D7">
      <w:pPr>
        <w:ind w:left="284" w:right="-284" w:hanging="284"/>
        <w:rPr>
          <w:sz w:val="28"/>
          <w:szCs w:val="28"/>
          <w:lang w:eastAsia="ru-RU"/>
        </w:rPr>
      </w:pPr>
      <w:r>
        <w:rPr>
          <w:sz w:val="28"/>
          <w:szCs w:val="28"/>
          <w:lang w:eastAsia="ru-RU"/>
        </w:rPr>
        <w:t>3. Помещения с особой сыростью.</w:t>
      </w:r>
    </w:p>
    <w:p w:rsidR="006834D7" w:rsidRDefault="006834D7" w:rsidP="006834D7">
      <w:pPr>
        <w:ind w:left="284" w:right="-284" w:hanging="284"/>
        <w:rPr>
          <w:sz w:val="28"/>
          <w:szCs w:val="28"/>
          <w:lang w:eastAsia="ru-RU"/>
        </w:rPr>
      </w:pPr>
      <w:r>
        <w:rPr>
          <w:sz w:val="28"/>
          <w:szCs w:val="28"/>
          <w:lang w:eastAsia="ru-RU"/>
        </w:rPr>
        <w:t>4. Помещения с наличием сырости или токопроводящей пыли.</w:t>
      </w:r>
    </w:p>
    <w:p w:rsidR="006834D7" w:rsidRDefault="006834D7" w:rsidP="006834D7">
      <w:pPr>
        <w:spacing w:before="240" w:after="120"/>
        <w:ind w:left="284" w:right="-426" w:hanging="284"/>
        <w:rPr>
          <w:b/>
          <w:caps/>
          <w:sz w:val="28"/>
          <w:szCs w:val="28"/>
          <w:lang w:eastAsia="ru-RU"/>
        </w:rPr>
      </w:pPr>
      <w:r>
        <w:rPr>
          <w:b/>
          <w:caps/>
          <w:sz w:val="28"/>
          <w:szCs w:val="28"/>
          <w:lang w:eastAsia="ru-RU"/>
        </w:rPr>
        <w:t xml:space="preserve">7. </w:t>
      </w:r>
      <w:r>
        <w:rPr>
          <w:b/>
          <w:sz w:val="28"/>
          <w:szCs w:val="28"/>
          <w:lang w:eastAsia="ru-RU"/>
        </w:rPr>
        <w:t xml:space="preserve">Каковы сроки очередной проверки знаний электротехнического персонала, обслуживающего действующие электроустановки? </w:t>
      </w:r>
    </w:p>
    <w:p w:rsidR="006834D7" w:rsidRDefault="006834D7" w:rsidP="006834D7">
      <w:pPr>
        <w:ind w:left="284" w:right="-284" w:hanging="284"/>
        <w:rPr>
          <w:sz w:val="28"/>
          <w:szCs w:val="28"/>
          <w:u w:val="single"/>
          <w:lang w:eastAsia="ru-RU"/>
        </w:rPr>
      </w:pPr>
      <w:r>
        <w:rPr>
          <w:sz w:val="28"/>
          <w:szCs w:val="28"/>
          <w:lang w:eastAsia="ru-RU"/>
        </w:rPr>
        <w:t>1. 1 раз в год.</w:t>
      </w:r>
    </w:p>
    <w:p w:rsidR="006834D7" w:rsidRDefault="006834D7" w:rsidP="006834D7">
      <w:pPr>
        <w:ind w:left="284" w:right="-284" w:hanging="284"/>
        <w:rPr>
          <w:sz w:val="28"/>
          <w:szCs w:val="28"/>
          <w:lang w:eastAsia="ru-RU"/>
        </w:rPr>
      </w:pPr>
      <w:r>
        <w:rPr>
          <w:sz w:val="28"/>
          <w:szCs w:val="28"/>
          <w:lang w:eastAsia="ru-RU"/>
        </w:rPr>
        <w:t>2. 1 раз в 2 года.</w:t>
      </w:r>
    </w:p>
    <w:p w:rsidR="006834D7" w:rsidRDefault="006834D7" w:rsidP="006834D7">
      <w:pPr>
        <w:ind w:left="284" w:right="-284" w:hanging="284"/>
        <w:rPr>
          <w:sz w:val="28"/>
          <w:szCs w:val="28"/>
          <w:lang w:eastAsia="ru-RU"/>
        </w:rPr>
      </w:pPr>
      <w:r>
        <w:rPr>
          <w:sz w:val="28"/>
          <w:szCs w:val="28"/>
          <w:lang w:eastAsia="ru-RU"/>
        </w:rPr>
        <w:t xml:space="preserve">3. 1 раз в 3 года. </w:t>
      </w:r>
    </w:p>
    <w:p w:rsidR="006834D7" w:rsidRDefault="006834D7" w:rsidP="006834D7">
      <w:pPr>
        <w:spacing w:before="240" w:after="120"/>
        <w:ind w:left="284" w:right="-426" w:hanging="284"/>
        <w:rPr>
          <w:b/>
          <w:caps/>
          <w:sz w:val="28"/>
          <w:szCs w:val="28"/>
          <w:lang w:eastAsia="ru-RU"/>
        </w:rPr>
      </w:pPr>
      <w:r>
        <w:rPr>
          <w:b/>
          <w:caps/>
          <w:sz w:val="28"/>
          <w:szCs w:val="28"/>
          <w:lang w:eastAsia="ru-RU"/>
        </w:rPr>
        <w:t>8</w:t>
      </w:r>
      <w:r>
        <w:rPr>
          <w:b/>
          <w:sz w:val="28"/>
          <w:szCs w:val="28"/>
          <w:lang w:eastAsia="ru-RU"/>
        </w:rPr>
        <w:t>. Какие меры предосторожности необходимы при работе под напряжением в электроустановках напряжением до 1000</w:t>
      </w:r>
      <w:proofErr w:type="gramStart"/>
      <w:r>
        <w:rPr>
          <w:b/>
          <w:sz w:val="28"/>
          <w:szCs w:val="28"/>
          <w:lang w:eastAsia="ru-RU"/>
        </w:rPr>
        <w:t xml:space="preserve"> В</w:t>
      </w:r>
      <w:proofErr w:type="gramEnd"/>
      <w:r>
        <w:rPr>
          <w:b/>
          <w:sz w:val="28"/>
          <w:szCs w:val="28"/>
          <w:lang w:eastAsia="ru-RU"/>
        </w:rPr>
        <w:t xml:space="preserve">? </w:t>
      </w:r>
    </w:p>
    <w:p w:rsidR="006834D7" w:rsidRDefault="006834D7" w:rsidP="006834D7">
      <w:pPr>
        <w:ind w:left="284" w:right="-284" w:hanging="284"/>
        <w:rPr>
          <w:sz w:val="28"/>
          <w:szCs w:val="28"/>
          <w:lang w:eastAsia="ru-RU"/>
        </w:rPr>
      </w:pPr>
      <w:r>
        <w:rPr>
          <w:sz w:val="28"/>
          <w:szCs w:val="28"/>
          <w:lang w:eastAsia="ru-RU"/>
        </w:rPr>
        <w:t>1. Ограждение расположенных  вблизи рабочего места других токоведущих частей, к которым возможно случайное прикосновение.</w:t>
      </w:r>
    </w:p>
    <w:p w:rsidR="006834D7" w:rsidRDefault="006834D7" w:rsidP="006834D7">
      <w:pPr>
        <w:ind w:left="284" w:right="-284" w:hanging="284"/>
        <w:rPr>
          <w:sz w:val="28"/>
          <w:szCs w:val="28"/>
          <w:lang w:eastAsia="ru-RU"/>
        </w:rPr>
      </w:pPr>
      <w:r>
        <w:rPr>
          <w:sz w:val="28"/>
          <w:szCs w:val="28"/>
          <w:lang w:eastAsia="ru-RU"/>
        </w:rPr>
        <w:t>2. Обязательное  использование  диэлектрических  галош  или  изолирующей подставки либо диэлектрического ковра.</w:t>
      </w:r>
    </w:p>
    <w:p w:rsidR="006834D7" w:rsidRDefault="006834D7" w:rsidP="006834D7">
      <w:pPr>
        <w:ind w:left="284" w:right="-284" w:hanging="284"/>
        <w:rPr>
          <w:sz w:val="28"/>
          <w:szCs w:val="28"/>
          <w:lang w:eastAsia="ru-RU"/>
        </w:rPr>
      </w:pPr>
      <w:r>
        <w:rPr>
          <w:sz w:val="28"/>
          <w:szCs w:val="28"/>
          <w:lang w:eastAsia="ru-RU"/>
        </w:rPr>
        <w:t>3. Применение изолированного инструмента, использование диэлектрических перчаток.</w:t>
      </w:r>
    </w:p>
    <w:p w:rsidR="006834D7" w:rsidRDefault="006834D7" w:rsidP="006834D7">
      <w:pPr>
        <w:ind w:left="284" w:right="-284" w:hanging="284"/>
        <w:rPr>
          <w:sz w:val="28"/>
          <w:szCs w:val="28"/>
          <w:lang w:eastAsia="ru-RU"/>
        </w:rPr>
      </w:pPr>
      <w:r>
        <w:rPr>
          <w:sz w:val="28"/>
          <w:szCs w:val="28"/>
          <w:lang w:eastAsia="ru-RU"/>
        </w:rPr>
        <w:t>4. Необходимы все вышеперечисленные меры.</w:t>
      </w:r>
    </w:p>
    <w:p w:rsidR="006834D7" w:rsidRDefault="006834D7" w:rsidP="006834D7">
      <w:pPr>
        <w:spacing w:before="240" w:after="120"/>
        <w:ind w:left="284" w:right="-426" w:hanging="284"/>
        <w:rPr>
          <w:b/>
          <w:caps/>
          <w:sz w:val="28"/>
          <w:szCs w:val="28"/>
          <w:lang w:eastAsia="ru-RU"/>
        </w:rPr>
      </w:pPr>
      <w:r>
        <w:rPr>
          <w:b/>
          <w:caps/>
          <w:sz w:val="28"/>
          <w:szCs w:val="28"/>
          <w:lang w:eastAsia="ru-RU"/>
        </w:rPr>
        <w:lastRenderedPageBreak/>
        <w:t xml:space="preserve">9. </w:t>
      </w:r>
      <w:r>
        <w:rPr>
          <w:b/>
          <w:sz w:val="28"/>
          <w:szCs w:val="28"/>
          <w:lang w:eastAsia="ru-RU"/>
        </w:rPr>
        <w:t>Что необходимо сделать в первую очередь перед проведением реанимационных мероприятий?</w:t>
      </w:r>
    </w:p>
    <w:p w:rsidR="006834D7" w:rsidRDefault="006834D7" w:rsidP="006834D7">
      <w:pPr>
        <w:ind w:left="284" w:right="-284" w:hanging="284"/>
        <w:rPr>
          <w:sz w:val="28"/>
          <w:szCs w:val="28"/>
          <w:lang w:eastAsia="ru-RU"/>
        </w:rPr>
      </w:pPr>
      <w:r>
        <w:rPr>
          <w:sz w:val="28"/>
          <w:szCs w:val="28"/>
          <w:lang w:eastAsia="ru-RU"/>
        </w:rPr>
        <w:t>1. Очистить ротовую полость и запрокинуть голову.</w:t>
      </w:r>
    </w:p>
    <w:p w:rsidR="006834D7" w:rsidRDefault="006834D7" w:rsidP="006834D7">
      <w:pPr>
        <w:ind w:left="284" w:right="-284" w:hanging="284"/>
        <w:rPr>
          <w:sz w:val="28"/>
          <w:szCs w:val="28"/>
          <w:lang w:eastAsia="ru-RU"/>
        </w:rPr>
      </w:pPr>
      <w:r>
        <w:rPr>
          <w:sz w:val="28"/>
          <w:szCs w:val="28"/>
          <w:lang w:eastAsia="ru-RU"/>
        </w:rPr>
        <w:t>2. Проверить наличие дыхания.</w:t>
      </w:r>
    </w:p>
    <w:p w:rsidR="006834D7" w:rsidRDefault="006834D7" w:rsidP="006834D7">
      <w:pPr>
        <w:ind w:left="284" w:right="-284" w:hanging="284"/>
        <w:rPr>
          <w:sz w:val="28"/>
          <w:szCs w:val="28"/>
          <w:lang w:eastAsia="ru-RU"/>
        </w:rPr>
      </w:pPr>
      <w:r>
        <w:rPr>
          <w:sz w:val="28"/>
          <w:szCs w:val="28"/>
          <w:lang w:eastAsia="ru-RU"/>
        </w:rPr>
        <w:t>3. Освободить грудную клетку и расстегнуть поясной ремень.</w:t>
      </w:r>
    </w:p>
    <w:p w:rsidR="006834D7" w:rsidRDefault="006834D7" w:rsidP="006834D7">
      <w:pPr>
        <w:ind w:left="284" w:right="-284" w:hanging="284"/>
        <w:rPr>
          <w:sz w:val="28"/>
          <w:szCs w:val="28"/>
          <w:lang w:eastAsia="ru-RU"/>
        </w:rPr>
      </w:pPr>
      <w:r>
        <w:rPr>
          <w:sz w:val="28"/>
          <w:szCs w:val="28"/>
          <w:lang w:eastAsia="ru-RU"/>
        </w:rPr>
        <w:t xml:space="preserve">4. Вызвать врача. </w:t>
      </w:r>
    </w:p>
    <w:p w:rsidR="006834D7" w:rsidRDefault="006834D7" w:rsidP="006834D7">
      <w:pPr>
        <w:ind w:left="284" w:right="-284" w:hanging="284"/>
        <w:rPr>
          <w:b/>
          <w:sz w:val="28"/>
          <w:szCs w:val="28"/>
          <w:lang w:eastAsia="ru-RU"/>
        </w:rPr>
      </w:pPr>
    </w:p>
    <w:p w:rsidR="006834D7" w:rsidRDefault="006834D7" w:rsidP="006834D7">
      <w:pPr>
        <w:ind w:left="284" w:right="-284" w:hanging="284"/>
        <w:rPr>
          <w:sz w:val="28"/>
          <w:szCs w:val="28"/>
          <w:lang w:eastAsia="ru-RU"/>
        </w:rPr>
      </w:pPr>
      <w:r>
        <w:rPr>
          <w:b/>
          <w:sz w:val="28"/>
          <w:szCs w:val="28"/>
          <w:lang w:eastAsia="ru-RU"/>
        </w:rPr>
        <w:t xml:space="preserve">10. Какова продолжительность стажировки электротехнического персонала до назначения на самостоятельную работу? </w:t>
      </w:r>
    </w:p>
    <w:p w:rsidR="006834D7" w:rsidRDefault="006834D7" w:rsidP="006834D7">
      <w:pPr>
        <w:ind w:left="284" w:right="-284" w:hanging="284"/>
        <w:rPr>
          <w:sz w:val="28"/>
          <w:szCs w:val="28"/>
          <w:lang w:eastAsia="ru-RU"/>
        </w:rPr>
      </w:pPr>
      <w:r>
        <w:rPr>
          <w:sz w:val="28"/>
          <w:szCs w:val="28"/>
          <w:lang w:eastAsia="ru-RU"/>
        </w:rPr>
        <w:t>1. От 2 до 5 смен.</w:t>
      </w:r>
    </w:p>
    <w:p w:rsidR="006834D7" w:rsidRDefault="006834D7" w:rsidP="006834D7">
      <w:pPr>
        <w:ind w:left="284" w:right="-284" w:hanging="284"/>
        <w:rPr>
          <w:sz w:val="28"/>
          <w:szCs w:val="28"/>
          <w:lang w:eastAsia="ru-RU"/>
        </w:rPr>
      </w:pPr>
      <w:r>
        <w:rPr>
          <w:sz w:val="28"/>
          <w:szCs w:val="28"/>
          <w:lang w:eastAsia="ru-RU"/>
        </w:rPr>
        <w:t>2. От 5 до 10 смен.</w:t>
      </w:r>
    </w:p>
    <w:p w:rsidR="006834D7" w:rsidRDefault="006834D7" w:rsidP="006834D7">
      <w:pPr>
        <w:ind w:left="284" w:right="-284" w:hanging="284"/>
        <w:rPr>
          <w:sz w:val="28"/>
          <w:szCs w:val="28"/>
          <w:lang w:eastAsia="ru-RU"/>
        </w:rPr>
      </w:pPr>
      <w:r>
        <w:rPr>
          <w:sz w:val="28"/>
          <w:szCs w:val="28"/>
          <w:lang w:eastAsia="ru-RU"/>
        </w:rPr>
        <w:t>3. От 2 до 14 смен.</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11. </w:t>
      </w:r>
      <w:r>
        <w:rPr>
          <w:b/>
          <w:sz w:val="28"/>
          <w:szCs w:val="28"/>
          <w:lang w:eastAsia="ru-RU"/>
        </w:rPr>
        <w:t xml:space="preserve">Каких способов защиты от шума не существуют? </w:t>
      </w:r>
    </w:p>
    <w:p w:rsidR="006834D7" w:rsidRDefault="006834D7" w:rsidP="006834D7">
      <w:pPr>
        <w:ind w:left="284" w:right="-284" w:hanging="284"/>
        <w:rPr>
          <w:sz w:val="28"/>
          <w:szCs w:val="28"/>
          <w:lang w:eastAsia="ru-RU"/>
        </w:rPr>
      </w:pPr>
      <w:r>
        <w:rPr>
          <w:sz w:val="28"/>
          <w:szCs w:val="28"/>
          <w:lang w:eastAsia="ru-RU"/>
        </w:rPr>
        <w:t xml:space="preserve">1. </w:t>
      </w:r>
      <w:proofErr w:type="spellStart"/>
      <w:r>
        <w:rPr>
          <w:sz w:val="28"/>
          <w:szCs w:val="28"/>
          <w:lang w:eastAsia="ru-RU"/>
        </w:rPr>
        <w:t>Беруши</w:t>
      </w:r>
      <w:proofErr w:type="spellEnd"/>
      <w:r>
        <w:rPr>
          <w:sz w:val="28"/>
          <w:szCs w:val="28"/>
          <w:lang w:eastAsia="ru-RU"/>
        </w:rPr>
        <w:t>, антифоны, наушники.</w:t>
      </w:r>
    </w:p>
    <w:p w:rsidR="006834D7" w:rsidRDefault="006834D7" w:rsidP="006834D7">
      <w:pPr>
        <w:ind w:left="284" w:right="-284" w:hanging="284"/>
        <w:rPr>
          <w:sz w:val="28"/>
          <w:szCs w:val="28"/>
          <w:lang w:eastAsia="ru-RU"/>
        </w:rPr>
      </w:pPr>
      <w:r>
        <w:rPr>
          <w:sz w:val="28"/>
          <w:szCs w:val="28"/>
          <w:lang w:eastAsia="ru-RU"/>
        </w:rPr>
        <w:t xml:space="preserve">2. </w:t>
      </w:r>
      <w:proofErr w:type="spellStart"/>
      <w:r>
        <w:rPr>
          <w:sz w:val="28"/>
          <w:szCs w:val="28"/>
          <w:lang w:eastAsia="ru-RU"/>
        </w:rPr>
        <w:t>Шумопоглащающие</w:t>
      </w:r>
      <w:proofErr w:type="spellEnd"/>
      <w:r>
        <w:rPr>
          <w:sz w:val="28"/>
          <w:szCs w:val="28"/>
          <w:lang w:eastAsia="ru-RU"/>
        </w:rPr>
        <w:t xml:space="preserve"> и шумоизолирующие экраны.</w:t>
      </w:r>
    </w:p>
    <w:p w:rsidR="006834D7" w:rsidRDefault="006834D7" w:rsidP="006834D7">
      <w:pPr>
        <w:ind w:right="-284"/>
        <w:rPr>
          <w:sz w:val="28"/>
          <w:szCs w:val="28"/>
          <w:lang w:eastAsia="ru-RU"/>
        </w:rPr>
      </w:pPr>
      <w:r>
        <w:rPr>
          <w:sz w:val="28"/>
          <w:szCs w:val="28"/>
          <w:lang w:eastAsia="ru-RU"/>
        </w:rPr>
        <w:t xml:space="preserve"> 3. Дистанционное управление, средства автоматического контроля и сигнализации.</w:t>
      </w:r>
    </w:p>
    <w:p w:rsidR="006834D7" w:rsidRDefault="006834D7" w:rsidP="006834D7">
      <w:pPr>
        <w:ind w:left="284" w:right="-284" w:hanging="284"/>
        <w:rPr>
          <w:sz w:val="28"/>
          <w:szCs w:val="28"/>
          <w:lang w:eastAsia="ru-RU"/>
        </w:rPr>
      </w:pPr>
      <w:r>
        <w:rPr>
          <w:sz w:val="28"/>
          <w:szCs w:val="28"/>
          <w:lang w:eastAsia="ru-RU"/>
        </w:rPr>
        <w:t>4. Обогрев работников.</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12. </w:t>
      </w:r>
      <w:r>
        <w:rPr>
          <w:b/>
          <w:sz w:val="28"/>
          <w:szCs w:val="28"/>
          <w:lang w:eastAsia="ru-RU"/>
        </w:rPr>
        <w:t>Какие организационные мероприятия обеспечивают безопасность работ в электроустановках?</w:t>
      </w:r>
    </w:p>
    <w:p w:rsidR="006834D7" w:rsidRDefault="006834D7" w:rsidP="006834D7">
      <w:pPr>
        <w:ind w:left="284" w:right="-284" w:hanging="284"/>
        <w:rPr>
          <w:sz w:val="28"/>
          <w:szCs w:val="28"/>
          <w:lang w:eastAsia="ru-RU"/>
        </w:rPr>
      </w:pPr>
      <w:r>
        <w:rPr>
          <w:sz w:val="28"/>
          <w:szCs w:val="28"/>
          <w:lang w:eastAsia="ru-RU"/>
        </w:rPr>
        <w:t>1. Оформление  работ  нарядом,  распоряжением  или  перечнем  работ, выполняемых в порядке текущей эксплуатации.</w:t>
      </w:r>
    </w:p>
    <w:p w:rsidR="006834D7" w:rsidRDefault="006834D7" w:rsidP="006834D7">
      <w:pPr>
        <w:ind w:left="284" w:right="-284" w:hanging="284"/>
        <w:rPr>
          <w:sz w:val="28"/>
          <w:szCs w:val="28"/>
          <w:lang w:eastAsia="ru-RU"/>
        </w:rPr>
      </w:pPr>
      <w:r>
        <w:rPr>
          <w:sz w:val="28"/>
          <w:szCs w:val="28"/>
          <w:lang w:eastAsia="ru-RU"/>
        </w:rPr>
        <w:t>2. Допуск к работе и надзор во время работы.</w:t>
      </w:r>
    </w:p>
    <w:p w:rsidR="006834D7" w:rsidRDefault="006834D7" w:rsidP="006834D7">
      <w:pPr>
        <w:ind w:left="284" w:right="-284" w:hanging="284"/>
        <w:rPr>
          <w:sz w:val="28"/>
          <w:szCs w:val="28"/>
          <w:lang w:eastAsia="ru-RU"/>
        </w:rPr>
      </w:pPr>
      <w:r>
        <w:rPr>
          <w:sz w:val="28"/>
          <w:szCs w:val="28"/>
          <w:lang w:eastAsia="ru-RU"/>
        </w:rPr>
        <w:t>3. Оформление перерыва в работе, перевода на другое место, окончания работы.</w:t>
      </w:r>
    </w:p>
    <w:p w:rsidR="006834D7" w:rsidRDefault="006834D7" w:rsidP="006834D7">
      <w:pPr>
        <w:ind w:left="284" w:right="-284" w:hanging="284"/>
        <w:rPr>
          <w:sz w:val="28"/>
          <w:szCs w:val="28"/>
          <w:lang w:eastAsia="ru-RU"/>
        </w:rPr>
      </w:pPr>
      <w:r>
        <w:rPr>
          <w:sz w:val="28"/>
          <w:szCs w:val="28"/>
          <w:lang w:eastAsia="ru-RU"/>
        </w:rPr>
        <w:t>4. Все перечисленные выше мероприятия.</w:t>
      </w:r>
    </w:p>
    <w:p w:rsidR="006834D7" w:rsidRDefault="006834D7" w:rsidP="006834D7">
      <w:pPr>
        <w:spacing w:before="240" w:after="120"/>
        <w:ind w:left="284" w:right="-284" w:hanging="284"/>
        <w:rPr>
          <w:b/>
          <w:caps/>
          <w:sz w:val="28"/>
          <w:szCs w:val="28"/>
          <w:lang w:eastAsia="ru-RU"/>
        </w:rPr>
      </w:pPr>
      <w:r>
        <w:rPr>
          <w:b/>
          <w:sz w:val="28"/>
          <w:szCs w:val="28"/>
          <w:lang w:eastAsia="ru-RU"/>
        </w:rPr>
        <w:t>13. Какой плакат устанавливается на рабочих местах после наложения заземлений и ограждения рабочего места?</w:t>
      </w:r>
    </w:p>
    <w:p w:rsidR="006834D7" w:rsidRDefault="006834D7" w:rsidP="006834D7">
      <w:pPr>
        <w:ind w:left="284" w:right="-284" w:hanging="284"/>
        <w:rPr>
          <w:sz w:val="28"/>
          <w:szCs w:val="28"/>
          <w:lang w:eastAsia="ru-RU"/>
        </w:rPr>
      </w:pPr>
      <w:r>
        <w:rPr>
          <w:sz w:val="28"/>
          <w:szCs w:val="28"/>
          <w:lang w:eastAsia="ru-RU"/>
        </w:rPr>
        <w:t>1. "Работать здесь".</w:t>
      </w:r>
    </w:p>
    <w:p w:rsidR="006834D7" w:rsidRDefault="006834D7" w:rsidP="006834D7">
      <w:pPr>
        <w:ind w:left="284" w:right="-284" w:hanging="284"/>
        <w:rPr>
          <w:sz w:val="28"/>
          <w:szCs w:val="28"/>
          <w:lang w:eastAsia="ru-RU"/>
        </w:rPr>
      </w:pPr>
      <w:r>
        <w:rPr>
          <w:sz w:val="28"/>
          <w:szCs w:val="28"/>
          <w:lang w:eastAsia="ru-RU"/>
        </w:rPr>
        <w:t>2. "Стой. Напряжение".</w:t>
      </w:r>
    </w:p>
    <w:p w:rsidR="006834D7" w:rsidRDefault="006834D7" w:rsidP="006834D7">
      <w:pPr>
        <w:ind w:left="284" w:right="-284" w:hanging="284"/>
        <w:rPr>
          <w:sz w:val="28"/>
          <w:szCs w:val="28"/>
          <w:lang w:eastAsia="ru-RU"/>
        </w:rPr>
      </w:pPr>
      <w:r>
        <w:rPr>
          <w:sz w:val="28"/>
          <w:szCs w:val="28"/>
          <w:lang w:eastAsia="ru-RU"/>
        </w:rPr>
        <w:t>3. "Не влезай. Убьет!".</w:t>
      </w:r>
    </w:p>
    <w:p w:rsidR="006834D7" w:rsidRDefault="006834D7" w:rsidP="006834D7">
      <w:pPr>
        <w:ind w:left="284" w:right="-284" w:hanging="284"/>
        <w:rPr>
          <w:sz w:val="28"/>
          <w:szCs w:val="28"/>
          <w:lang w:eastAsia="ru-RU"/>
        </w:rPr>
      </w:pPr>
      <w:r>
        <w:rPr>
          <w:sz w:val="28"/>
          <w:szCs w:val="28"/>
          <w:lang w:eastAsia="ru-RU"/>
        </w:rPr>
        <w:t>4. "Не влезай. Убьет!" или "Стой. Напряжение".</w:t>
      </w:r>
    </w:p>
    <w:p w:rsidR="006834D7" w:rsidRDefault="006834D7" w:rsidP="006834D7">
      <w:pPr>
        <w:spacing w:before="240" w:after="120"/>
        <w:ind w:left="284" w:right="-284" w:hanging="284"/>
        <w:rPr>
          <w:b/>
          <w:caps/>
          <w:sz w:val="28"/>
          <w:szCs w:val="28"/>
          <w:lang w:eastAsia="ru-RU"/>
        </w:rPr>
      </w:pPr>
      <w:r>
        <w:rPr>
          <w:b/>
          <w:sz w:val="28"/>
          <w:szCs w:val="28"/>
          <w:lang w:eastAsia="ru-RU"/>
        </w:rPr>
        <w:t xml:space="preserve">14.Кто несет ответственность за правильность действий </w:t>
      </w:r>
      <w:proofErr w:type="gramStart"/>
      <w:r>
        <w:rPr>
          <w:b/>
          <w:sz w:val="28"/>
          <w:szCs w:val="28"/>
          <w:lang w:eastAsia="ru-RU"/>
        </w:rPr>
        <w:t>обучаемого</w:t>
      </w:r>
      <w:proofErr w:type="gramEnd"/>
      <w:r>
        <w:rPr>
          <w:b/>
          <w:sz w:val="28"/>
          <w:szCs w:val="28"/>
          <w:lang w:eastAsia="ru-RU"/>
        </w:rPr>
        <w:t xml:space="preserve"> и соблюдение им правил? </w:t>
      </w:r>
    </w:p>
    <w:p w:rsidR="006834D7" w:rsidRDefault="006834D7" w:rsidP="006834D7">
      <w:pPr>
        <w:ind w:left="284" w:right="-284" w:hanging="284"/>
        <w:rPr>
          <w:sz w:val="28"/>
          <w:szCs w:val="28"/>
          <w:lang w:eastAsia="ru-RU"/>
        </w:rPr>
      </w:pPr>
      <w:r>
        <w:rPr>
          <w:sz w:val="28"/>
          <w:szCs w:val="28"/>
          <w:lang w:eastAsia="ru-RU"/>
        </w:rPr>
        <w:t>1. Обучаемый.</w:t>
      </w:r>
    </w:p>
    <w:p w:rsidR="006834D7" w:rsidRDefault="006834D7" w:rsidP="006834D7">
      <w:pPr>
        <w:ind w:left="284" w:right="-284" w:hanging="284"/>
        <w:rPr>
          <w:sz w:val="28"/>
          <w:szCs w:val="28"/>
          <w:lang w:eastAsia="ru-RU"/>
        </w:rPr>
      </w:pPr>
      <w:r>
        <w:rPr>
          <w:sz w:val="28"/>
          <w:szCs w:val="28"/>
          <w:lang w:eastAsia="ru-RU"/>
        </w:rPr>
        <w:t>2. Обучающий работник.</w:t>
      </w:r>
    </w:p>
    <w:p w:rsidR="006834D7" w:rsidRDefault="006834D7" w:rsidP="006834D7">
      <w:pPr>
        <w:ind w:left="284" w:right="-284" w:hanging="284"/>
        <w:rPr>
          <w:sz w:val="28"/>
          <w:szCs w:val="28"/>
          <w:lang w:eastAsia="ru-RU"/>
        </w:rPr>
      </w:pPr>
      <w:r>
        <w:rPr>
          <w:sz w:val="28"/>
          <w:szCs w:val="28"/>
          <w:lang w:eastAsia="ru-RU"/>
        </w:rPr>
        <w:t>3. Как сам обучаемый, так и обучающий его работник.</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15. </w:t>
      </w:r>
      <w:r>
        <w:rPr>
          <w:b/>
          <w:sz w:val="28"/>
          <w:szCs w:val="28"/>
          <w:lang w:eastAsia="ru-RU"/>
        </w:rPr>
        <w:t xml:space="preserve">Разрешается ли </w:t>
      </w:r>
      <w:proofErr w:type="gramStart"/>
      <w:r>
        <w:rPr>
          <w:b/>
          <w:sz w:val="28"/>
          <w:szCs w:val="28"/>
          <w:lang w:eastAsia="ru-RU"/>
        </w:rPr>
        <w:t>обучаемому</w:t>
      </w:r>
      <w:proofErr w:type="gramEnd"/>
      <w:r>
        <w:rPr>
          <w:b/>
          <w:sz w:val="28"/>
          <w:szCs w:val="28"/>
          <w:lang w:eastAsia="ru-RU"/>
        </w:rPr>
        <w:t xml:space="preserve"> производить оперативные переключения, осмотры и другие работы в электроустановках? </w:t>
      </w:r>
    </w:p>
    <w:p w:rsidR="006834D7" w:rsidRDefault="006834D7" w:rsidP="006834D7">
      <w:pPr>
        <w:ind w:left="284" w:right="-284" w:hanging="284"/>
        <w:rPr>
          <w:sz w:val="28"/>
          <w:szCs w:val="28"/>
          <w:lang w:eastAsia="ru-RU"/>
        </w:rPr>
      </w:pPr>
      <w:r>
        <w:rPr>
          <w:sz w:val="28"/>
          <w:szCs w:val="28"/>
          <w:lang w:eastAsia="ru-RU"/>
        </w:rPr>
        <w:t>1. Разрешается только с разрешения и под надзором обучающего работника.</w:t>
      </w:r>
    </w:p>
    <w:p w:rsidR="006834D7" w:rsidRDefault="006834D7" w:rsidP="006834D7">
      <w:pPr>
        <w:ind w:left="284" w:right="-284" w:hanging="284"/>
        <w:rPr>
          <w:sz w:val="28"/>
          <w:szCs w:val="28"/>
          <w:lang w:eastAsia="ru-RU"/>
        </w:rPr>
      </w:pPr>
      <w:r>
        <w:rPr>
          <w:sz w:val="28"/>
          <w:szCs w:val="28"/>
          <w:lang w:eastAsia="ru-RU"/>
        </w:rPr>
        <w:t>2. Не разрешается.</w:t>
      </w:r>
    </w:p>
    <w:p w:rsidR="006834D7" w:rsidRDefault="006834D7" w:rsidP="006834D7">
      <w:pPr>
        <w:ind w:left="284" w:right="-284" w:hanging="284"/>
        <w:rPr>
          <w:sz w:val="28"/>
          <w:szCs w:val="28"/>
          <w:lang w:eastAsia="ru-RU"/>
        </w:rPr>
      </w:pPr>
      <w:r>
        <w:rPr>
          <w:sz w:val="28"/>
          <w:szCs w:val="28"/>
          <w:lang w:eastAsia="ru-RU"/>
        </w:rPr>
        <w:lastRenderedPageBreak/>
        <w:t>3. Разрешается  самостоятельно  производить  осмотры  электроустановки, переключения и другие работы - не разрешается.</w:t>
      </w:r>
    </w:p>
    <w:p w:rsidR="006834D7" w:rsidRDefault="006834D7" w:rsidP="006834D7">
      <w:pPr>
        <w:spacing w:before="240" w:after="120"/>
        <w:ind w:left="284" w:right="-284" w:hanging="284"/>
        <w:rPr>
          <w:b/>
          <w:caps/>
          <w:sz w:val="28"/>
          <w:szCs w:val="28"/>
          <w:lang w:eastAsia="ru-RU"/>
        </w:rPr>
      </w:pPr>
      <w:r>
        <w:rPr>
          <w:b/>
          <w:sz w:val="28"/>
          <w:szCs w:val="28"/>
          <w:lang w:eastAsia="ru-RU"/>
        </w:rPr>
        <w:t>16. Как должен перемещаться человек в зоне «шагового напряжения»?</w:t>
      </w:r>
    </w:p>
    <w:p w:rsidR="006834D7" w:rsidRDefault="006834D7" w:rsidP="006834D7">
      <w:pPr>
        <w:ind w:left="284" w:right="-284" w:hanging="284"/>
        <w:rPr>
          <w:sz w:val="28"/>
          <w:szCs w:val="28"/>
          <w:lang w:eastAsia="ru-RU"/>
        </w:rPr>
      </w:pPr>
      <w:r>
        <w:rPr>
          <w:sz w:val="28"/>
          <w:szCs w:val="28"/>
          <w:lang w:eastAsia="ru-RU"/>
        </w:rPr>
        <w:t>1. Прыжками.</w:t>
      </w:r>
    </w:p>
    <w:p w:rsidR="006834D7" w:rsidRDefault="006834D7" w:rsidP="006834D7">
      <w:pPr>
        <w:ind w:left="284" w:right="-284" w:hanging="284"/>
        <w:rPr>
          <w:sz w:val="28"/>
          <w:szCs w:val="28"/>
          <w:lang w:eastAsia="ru-RU"/>
        </w:rPr>
      </w:pPr>
      <w:r>
        <w:rPr>
          <w:sz w:val="28"/>
          <w:szCs w:val="28"/>
          <w:lang w:eastAsia="ru-RU"/>
        </w:rPr>
        <w:t>2. Бегом от токоведущих частей.</w:t>
      </w:r>
    </w:p>
    <w:p w:rsidR="006834D7" w:rsidRDefault="006834D7" w:rsidP="006834D7">
      <w:pPr>
        <w:ind w:left="284" w:right="-284" w:hanging="284"/>
        <w:rPr>
          <w:sz w:val="28"/>
          <w:szCs w:val="28"/>
          <w:u w:val="single"/>
          <w:lang w:eastAsia="ru-RU"/>
        </w:rPr>
      </w:pPr>
      <w:r>
        <w:rPr>
          <w:sz w:val="28"/>
          <w:szCs w:val="28"/>
          <w:lang w:eastAsia="ru-RU"/>
        </w:rPr>
        <w:t>3. «Гусиным шагом».</w:t>
      </w:r>
    </w:p>
    <w:p w:rsidR="006834D7" w:rsidRDefault="006834D7" w:rsidP="006834D7">
      <w:pPr>
        <w:ind w:left="284" w:right="-284" w:hanging="284"/>
        <w:rPr>
          <w:sz w:val="28"/>
          <w:szCs w:val="28"/>
          <w:lang w:eastAsia="ru-RU"/>
        </w:rPr>
      </w:pPr>
      <w:r>
        <w:rPr>
          <w:sz w:val="28"/>
          <w:szCs w:val="28"/>
          <w:lang w:eastAsia="ru-RU"/>
        </w:rPr>
        <w:t>4. Широкими шагами.</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17. </w:t>
      </w:r>
      <w:r>
        <w:rPr>
          <w:b/>
          <w:sz w:val="28"/>
          <w:szCs w:val="28"/>
          <w:lang w:eastAsia="ru-RU"/>
        </w:rPr>
        <w:t>Кто может осуществлять эксплуатацию электроустановок потребителей?</w:t>
      </w:r>
    </w:p>
    <w:p w:rsidR="006834D7" w:rsidRDefault="006834D7" w:rsidP="006834D7">
      <w:pPr>
        <w:ind w:left="284" w:right="-284" w:hanging="284"/>
        <w:rPr>
          <w:sz w:val="28"/>
          <w:szCs w:val="28"/>
          <w:lang w:eastAsia="ru-RU"/>
        </w:rPr>
      </w:pPr>
      <w:r>
        <w:rPr>
          <w:sz w:val="28"/>
          <w:szCs w:val="28"/>
          <w:lang w:eastAsia="ru-RU"/>
        </w:rPr>
        <w:t>1. Местный электротехнический персонал (данной организации).</w:t>
      </w:r>
    </w:p>
    <w:p w:rsidR="006834D7" w:rsidRDefault="006834D7" w:rsidP="006834D7">
      <w:pPr>
        <w:ind w:left="284" w:right="-284" w:hanging="284"/>
        <w:rPr>
          <w:sz w:val="28"/>
          <w:szCs w:val="28"/>
          <w:lang w:eastAsia="ru-RU"/>
        </w:rPr>
      </w:pPr>
      <w:r>
        <w:rPr>
          <w:sz w:val="28"/>
          <w:szCs w:val="28"/>
          <w:lang w:eastAsia="ru-RU"/>
        </w:rPr>
        <w:t>2. Электротехнический персонал специализированной организации.</w:t>
      </w:r>
    </w:p>
    <w:p w:rsidR="006834D7" w:rsidRDefault="006834D7" w:rsidP="006834D7">
      <w:pPr>
        <w:ind w:left="284" w:right="-284" w:hanging="284"/>
        <w:rPr>
          <w:sz w:val="28"/>
          <w:szCs w:val="28"/>
          <w:u w:val="single"/>
          <w:lang w:eastAsia="ru-RU"/>
        </w:rPr>
      </w:pPr>
      <w:r>
        <w:rPr>
          <w:sz w:val="28"/>
          <w:szCs w:val="28"/>
          <w:lang w:eastAsia="ru-RU"/>
        </w:rPr>
        <w:t>3. Любой из вышеперечисленных персоналов.</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18. </w:t>
      </w:r>
      <w:r>
        <w:rPr>
          <w:b/>
          <w:sz w:val="28"/>
          <w:szCs w:val="28"/>
          <w:lang w:eastAsia="ru-RU"/>
        </w:rPr>
        <w:t xml:space="preserve">Допускается ли оставлять двери помещений электроустановок, камер, щитов и сборок (кроме тех, в которых проводятся работы) незапертыми? </w:t>
      </w:r>
    </w:p>
    <w:p w:rsidR="006834D7" w:rsidRDefault="006834D7" w:rsidP="006834D7">
      <w:pPr>
        <w:ind w:left="284" w:right="-284" w:hanging="284"/>
        <w:rPr>
          <w:sz w:val="28"/>
          <w:szCs w:val="28"/>
          <w:lang w:eastAsia="ru-RU"/>
        </w:rPr>
      </w:pPr>
      <w:r>
        <w:rPr>
          <w:sz w:val="28"/>
          <w:szCs w:val="28"/>
          <w:lang w:eastAsia="ru-RU"/>
        </w:rPr>
        <w:t>1. Допускается   только   с   разрешения   работника,   ответственного   за электрохозяйство организации, во время планового ремонта.</w:t>
      </w:r>
    </w:p>
    <w:p w:rsidR="006834D7" w:rsidRDefault="006834D7" w:rsidP="006834D7">
      <w:pPr>
        <w:ind w:left="284" w:right="-284" w:hanging="284"/>
        <w:rPr>
          <w:sz w:val="28"/>
          <w:szCs w:val="28"/>
          <w:lang w:eastAsia="ru-RU"/>
        </w:rPr>
      </w:pPr>
      <w:r>
        <w:rPr>
          <w:sz w:val="28"/>
          <w:szCs w:val="28"/>
          <w:lang w:eastAsia="ru-RU"/>
        </w:rPr>
        <w:t>2. Допускается   только   с   разрешения   работника,   ответственного   за электрохозяйство организации, во время ликвидации аварии.</w:t>
      </w:r>
    </w:p>
    <w:p w:rsidR="006834D7" w:rsidRDefault="006834D7" w:rsidP="006834D7">
      <w:pPr>
        <w:ind w:left="284" w:right="-284" w:hanging="284"/>
        <w:rPr>
          <w:sz w:val="28"/>
          <w:szCs w:val="28"/>
          <w:lang w:eastAsia="ru-RU"/>
        </w:rPr>
      </w:pPr>
      <w:r>
        <w:rPr>
          <w:sz w:val="28"/>
          <w:szCs w:val="28"/>
          <w:lang w:eastAsia="ru-RU"/>
        </w:rPr>
        <w:t>3. Допускается с разрешения администрации.</w:t>
      </w:r>
    </w:p>
    <w:p w:rsidR="006834D7" w:rsidRDefault="006834D7" w:rsidP="006834D7">
      <w:pPr>
        <w:ind w:left="284" w:right="-284" w:hanging="284"/>
        <w:rPr>
          <w:sz w:val="28"/>
          <w:szCs w:val="28"/>
          <w:u w:val="single"/>
          <w:lang w:eastAsia="ru-RU"/>
        </w:rPr>
      </w:pPr>
      <w:r>
        <w:rPr>
          <w:sz w:val="28"/>
          <w:szCs w:val="28"/>
          <w:lang w:eastAsia="ru-RU"/>
        </w:rPr>
        <w:t>4. Не допускается</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19. </w:t>
      </w:r>
      <w:r>
        <w:rPr>
          <w:b/>
          <w:sz w:val="28"/>
          <w:szCs w:val="28"/>
          <w:lang w:eastAsia="ru-RU"/>
        </w:rPr>
        <w:t xml:space="preserve">Какое напряжение должно применяться для питания переносных (ручных) электрических светильников в помещениях с повышенной опасностью? </w:t>
      </w:r>
    </w:p>
    <w:p w:rsidR="006834D7" w:rsidRDefault="006834D7" w:rsidP="006834D7">
      <w:pPr>
        <w:ind w:left="284" w:right="-284" w:hanging="284"/>
        <w:rPr>
          <w:sz w:val="28"/>
          <w:szCs w:val="28"/>
          <w:lang w:eastAsia="ru-RU"/>
        </w:rPr>
      </w:pPr>
      <w:r>
        <w:rPr>
          <w:sz w:val="28"/>
          <w:szCs w:val="28"/>
          <w:lang w:eastAsia="ru-RU"/>
        </w:rPr>
        <w:t>1. Не выше 12В.</w:t>
      </w:r>
    </w:p>
    <w:p w:rsidR="006834D7" w:rsidRDefault="006834D7" w:rsidP="006834D7">
      <w:pPr>
        <w:ind w:left="284" w:right="-284" w:hanging="284"/>
        <w:rPr>
          <w:sz w:val="28"/>
          <w:szCs w:val="28"/>
          <w:lang w:eastAsia="ru-RU"/>
        </w:rPr>
      </w:pPr>
      <w:r>
        <w:rPr>
          <w:sz w:val="28"/>
          <w:szCs w:val="28"/>
          <w:lang w:eastAsia="ru-RU"/>
        </w:rPr>
        <w:t>2. Не выше 24 В.</w:t>
      </w:r>
    </w:p>
    <w:p w:rsidR="006834D7" w:rsidRDefault="006834D7" w:rsidP="006834D7">
      <w:pPr>
        <w:ind w:left="284" w:right="-284" w:hanging="284"/>
        <w:rPr>
          <w:sz w:val="28"/>
          <w:szCs w:val="28"/>
          <w:lang w:eastAsia="ru-RU"/>
        </w:rPr>
      </w:pPr>
      <w:r>
        <w:rPr>
          <w:sz w:val="28"/>
          <w:szCs w:val="28"/>
          <w:lang w:eastAsia="ru-RU"/>
        </w:rPr>
        <w:t>3. Не выше 42 В.</w:t>
      </w:r>
    </w:p>
    <w:p w:rsidR="006834D7" w:rsidRDefault="006834D7" w:rsidP="006834D7">
      <w:pPr>
        <w:ind w:left="284" w:right="-284" w:hanging="284"/>
        <w:rPr>
          <w:sz w:val="28"/>
          <w:szCs w:val="28"/>
          <w:lang w:eastAsia="ru-RU"/>
        </w:rPr>
      </w:pPr>
      <w:r>
        <w:rPr>
          <w:sz w:val="28"/>
          <w:szCs w:val="28"/>
          <w:lang w:eastAsia="ru-RU"/>
        </w:rPr>
        <w:t xml:space="preserve">4. Не выше 220 В. </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20. </w:t>
      </w:r>
      <w:r>
        <w:rPr>
          <w:b/>
          <w:sz w:val="28"/>
          <w:szCs w:val="28"/>
          <w:lang w:eastAsia="ru-RU"/>
        </w:rPr>
        <w:t>На какую глубину необходимо продавливать грудную клетку пострадавшего (взрослого человека), при проведении непрямого массажа сердца?</w:t>
      </w:r>
    </w:p>
    <w:p w:rsidR="006834D7" w:rsidRDefault="006834D7" w:rsidP="006834D7">
      <w:pPr>
        <w:ind w:left="284" w:right="-284" w:hanging="284"/>
        <w:rPr>
          <w:sz w:val="28"/>
          <w:szCs w:val="28"/>
          <w:lang w:eastAsia="ru-RU"/>
        </w:rPr>
      </w:pPr>
      <w:r>
        <w:rPr>
          <w:sz w:val="28"/>
          <w:szCs w:val="28"/>
          <w:lang w:eastAsia="ru-RU"/>
        </w:rPr>
        <w:t>1. Не более 1-2 см.</w:t>
      </w:r>
    </w:p>
    <w:p w:rsidR="006834D7" w:rsidRDefault="006834D7" w:rsidP="006834D7">
      <w:pPr>
        <w:ind w:left="284" w:right="-284" w:hanging="284"/>
        <w:rPr>
          <w:sz w:val="28"/>
          <w:szCs w:val="28"/>
          <w:lang w:eastAsia="ru-RU"/>
        </w:rPr>
      </w:pPr>
      <w:r>
        <w:rPr>
          <w:sz w:val="28"/>
          <w:szCs w:val="28"/>
          <w:lang w:eastAsia="ru-RU"/>
        </w:rPr>
        <w:t>2. Не более 2-3 см</w:t>
      </w:r>
    </w:p>
    <w:p w:rsidR="006834D7" w:rsidRDefault="006834D7" w:rsidP="006834D7">
      <w:pPr>
        <w:ind w:left="284" w:right="-284" w:hanging="284"/>
        <w:rPr>
          <w:sz w:val="28"/>
          <w:szCs w:val="28"/>
          <w:lang w:eastAsia="ru-RU"/>
        </w:rPr>
      </w:pPr>
      <w:r>
        <w:rPr>
          <w:sz w:val="28"/>
          <w:szCs w:val="28"/>
          <w:lang w:eastAsia="ru-RU"/>
        </w:rPr>
        <w:t>3. Не менее 3-4 см</w:t>
      </w:r>
    </w:p>
    <w:p w:rsidR="006834D7" w:rsidRDefault="006834D7" w:rsidP="006834D7">
      <w:pPr>
        <w:ind w:left="284" w:right="-284" w:hanging="284"/>
        <w:rPr>
          <w:sz w:val="28"/>
          <w:szCs w:val="28"/>
          <w:lang w:eastAsia="ru-RU"/>
        </w:rPr>
      </w:pPr>
      <w:r>
        <w:rPr>
          <w:sz w:val="28"/>
          <w:szCs w:val="28"/>
          <w:lang w:eastAsia="ru-RU"/>
        </w:rPr>
        <w:t xml:space="preserve">4. Больше 4-5 см </w:t>
      </w:r>
    </w:p>
    <w:p w:rsidR="006834D7" w:rsidRDefault="006834D7" w:rsidP="006834D7">
      <w:pPr>
        <w:spacing w:before="240" w:after="120"/>
        <w:ind w:left="284" w:right="-284" w:hanging="284"/>
        <w:rPr>
          <w:b/>
          <w:caps/>
          <w:sz w:val="28"/>
          <w:szCs w:val="28"/>
          <w:lang w:eastAsia="ru-RU"/>
        </w:rPr>
      </w:pPr>
      <w:r>
        <w:rPr>
          <w:b/>
          <w:caps/>
          <w:sz w:val="28"/>
          <w:szCs w:val="28"/>
          <w:lang w:eastAsia="ru-RU"/>
        </w:rPr>
        <w:t>21</w:t>
      </w:r>
      <w:r>
        <w:rPr>
          <w:b/>
          <w:sz w:val="28"/>
          <w:szCs w:val="28"/>
          <w:lang w:eastAsia="ru-RU"/>
        </w:rPr>
        <w:t xml:space="preserve">. Какими средствами индивидуальной защиты нужно пользоваться при проверке указателем напряжения отсутствия напряжения до 1000 </w:t>
      </w:r>
      <w:proofErr w:type="gramStart"/>
      <w:r>
        <w:rPr>
          <w:b/>
          <w:sz w:val="28"/>
          <w:szCs w:val="28"/>
          <w:lang w:eastAsia="ru-RU"/>
        </w:rPr>
        <w:t>в</w:t>
      </w:r>
      <w:proofErr w:type="gramEnd"/>
      <w:r>
        <w:rPr>
          <w:b/>
          <w:sz w:val="28"/>
          <w:szCs w:val="28"/>
          <w:lang w:eastAsia="ru-RU"/>
        </w:rPr>
        <w:t xml:space="preserve">? </w:t>
      </w:r>
    </w:p>
    <w:p w:rsidR="006834D7" w:rsidRDefault="006834D7" w:rsidP="006834D7">
      <w:pPr>
        <w:ind w:left="284" w:right="-284" w:hanging="284"/>
        <w:rPr>
          <w:sz w:val="28"/>
          <w:szCs w:val="28"/>
          <w:lang w:eastAsia="ru-RU"/>
        </w:rPr>
      </w:pPr>
      <w:r>
        <w:rPr>
          <w:sz w:val="28"/>
          <w:szCs w:val="28"/>
          <w:lang w:eastAsia="ru-RU"/>
        </w:rPr>
        <w:t>1. Изолирующей подставкой.</w:t>
      </w:r>
    </w:p>
    <w:p w:rsidR="006834D7" w:rsidRDefault="006834D7" w:rsidP="006834D7">
      <w:pPr>
        <w:ind w:left="284" w:right="-284" w:hanging="284"/>
        <w:rPr>
          <w:sz w:val="28"/>
          <w:szCs w:val="28"/>
          <w:lang w:eastAsia="ru-RU"/>
        </w:rPr>
      </w:pPr>
      <w:r>
        <w:rPr>
          <w:sz w:val="28"/>
          <w:szCs w:val="28"/>
          <w:lang w:eastAsia="ru-RU"/>
        </w:rPr>
        <w:t>2. Диэлектрическим ковром.</w:t>
      </w:r>
    </w:p>
    <w:p w:rsidR="006834D7" w:rsidRDefault="006834D7" w:rsidP="006834D7">
      <w:pPr>
        <w:ind w:left="284" w:right="-284" w:hanging="284"/>
        <w:rPr>
          <w:sz w:val="28"/>
          <w:szCs w:val="28"/>
          <w:lang w:eastAsia="ru-RU"/>
        </w:rPr>
      </w:pPr>
      <w:r>
        <w:rPr>
          <w:sz w:val="28"/>
          <w:szCs w:val="28"/>
          <w:lang w:eastAsia="ru-RU"/>
        </w:rPr>
        <w:t>3. Диэлектрическими перчатками.</w:t>
      </w:r>
    </w:p>
    <w:p w:rsidR="006834D7" w:rsidRDefault="006834D7" w:rsidP="006834D7">
      <w:pPr>
        <w:ind w:left="284" w:right="-284" w:hanging="284"/>
        <w:rPr>
          <w:sz w:val="28"/>
          <w:szCs w:val="28"/>
          <w:lang w:eastAsia="ru-RU"/>
        </w:rPr>
      </w:pPr>
      <w:r>
        <w:rPr>
          <w:sz w:val="28"/>
          <w:szCs w:val="28"/>
          <w:lang w:eastAsia="ru-RU"/>
        </w:rPr>
        <w:t>4. Средствами  индивидуальной  защиты  допускается  не  пользоваться,  т.к. достаточно наличия изолирующих частей у указателя.</w:t>
      </w:r>
    </w:p>
    <w:p w:rsidR="006834D7" w:rsidRDefault="006834D7" w:rsidP="006834D7">
      <w:pPr>
        <w:spacing w:before="240" w:after="120"/>
        <w:ind w:left="284" w:right="-284" w:hanging="284"/>
        <w:rPr>
          <w:b/>
          <w:caps/>
          <w:sz w:val="28"/>
          <w:szCs w:val="28"/>
          <w:lang w:eastAsia="ru-RU"/>
        </w:rPr>
      </w:pPr>
      <w:r>
        <w:rPr>
          <w:b/>
          <w:caps/>
          <w:sz w:val="28"/>
          <w:szCs w:val="28"/>
          <w:lang w:eastAsia="ru-RU"/>
        </w:rPr>
        <w:lastRenderedPageBreak/>
        <w:t>22</w:t>
      </w:r>
      <w:r>
        <w:rPr>
          <w:b/>
          <w:sz w:val="28"/>
          <w:szCs w:val="28"/>
          <w:lang w:eastAsia="ru-RU"/>
        </w:rPr>
        <w:t xml:space="preserve">. Какое напряжение должно применяться для питания переносных (ручных) электрических светильников в особо опасных помещениях? </w:t>
      </w:r>
    </w:p>
    <w:p w:rsidR="006834D7" w:rsidRDefault="006834D7" w:rsidP="006834D7">
      <w:pPr>
        <w:ind w:left="284" w:right="-284" w:hanging="284"/>
        <w:rPr>
          <w:sz w:val="28"/>
          <w:szCs w:val="28"/>
          <w:lang w:eastAsia="ru-RU"/>
        </w:rPr>
      </w:pPr>
      <w:r>
        <w:rPr>
          <w:sz w:val="28"/>
          <w:szCs w:val="28"/>
          <w:lang w:eastAsia="ru-RU"/>
        </w:rPr>
        <w:t xml:space="preserve">1. </w:t>
      </w:r>
      <w:proofErr w:type="spellStart"/>
      <w:r>
        <w:rPr>
          <w:sz w:val="28"/>
          <w:szCs w:val="28"/>
          <w:lang w:eastAsia="ru-RU"/>
        </w:rPr>
        <w:t>He</w:t>
      </w:r>
      <w:proofErr w:type="spellEnd"/>
      <w:r>
        <w:rPr>
          <w:sz w:val="28"/>
          <w:szCs w:val="28"/>
          <w:lang w:eastAsia="ru-RU"/>
        </w:rPr>
        <w:t xml:space="preserve"> выше 12 В.</w:t>
      </w:r>
    </w:p>
    <w:p w:rsidR="006834D7" w:rsidRDefault="006834D7" w:rsidP="006834D7">
      <w:pPr>
        <w:ind w:left="284" w:right="-284" w:hanging="284"/>
        <w:rPr>
          <w:sz w:val="28"/>
          <w:szCs w:val="28"/>
          <w:lang w:eastAsia="ru-RU"/>
        </w:rPr>
      </w:pPr>
      <w:r>
        <w:rPr>
          <w:sz w:val="28"/>
          <w:szCs w:val="28"/>
          <w:lang w:eastAsia="ru-RU"/>
        </w:rPr>
        <w:t>2. Не выше 24 В.</w:t>
      </w:r>
    </w:p>
    <w:p w:rsidR="006834D7" w:rsidRDefault="006834D7" w:rsidP="006834D7">
      <w:pPr>
        <w:ind w:left="284" w:right="-284" w:hanging="284"/>
        <w:rPr>
          <w:sz w:val="28"/>
          <w:szCs w:val="28"/>
          <w:lang w:eastAsia="ru-RU"/>
        </w:rPr>
      </w:pPr>
      <w:r>
        <w:rPr>
          <w:sz w:val="28"/>
          <w:szCs w:val="28"/>
          <w:lang w:eastAsia="ru-RU"/>
        </w:rPr>
        <w:t>3. Не выше 42 В.</w:t>
      </w:r>
    </w:p>
    <w:p w:rsidR="006834D7" w:rsidRDefault="006834D7" w:rsidP="006834D7">
      <w:pPr>
        <w:ind w:left="284" w:right="-284" w:hanging="284"/>
        <w:rPr>
          <w:sz w:val="28"/>
          <w:szCs w:val="28"/>
          <w:lang w:eastAsia="ru-RU"/>
        </w:rPr>
      </w:pPr>
      <w:r>
        <w:rPr>
          <w:sz w:val="28"/>
          <w:szCs w:val="28"/>
          <w:lang w:eastAsia="ru-RU"/>
        </w:rPr>
        <w:t>4. Не выше 220 В.</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23. </w:t>
      </w:r>
      <w:r>
        <w:rPr>
          <w:b/>
          <w:sz w:val="28"/>
          <w:szCs w:val="28"/>
          <w:lang w:eastAsia="ru-RU"/>
        </w:rPr>
        <w:t>Что относится к основным защитным изолирующим средствам  в  электроустановках до 1000В?</w:t>
      </w:r>
    </w:p>
    <w:p w:rsidR="006834D7" w:rsidRDefault="006834D7" w:rsidP="006834D7">
      <w:pPr>
        <w:ind w:left="284" w:right="-284" w:hanging="284"/>
        <w:rPr>
          <w:sz w:val="28"/>
          <w:szCs w:val="28"/>
          <w:lang w:eastAsia="ru-RU"/>
        </w:rPr>
      </w:pPr>
      <w:r>
        <w:rPr>
          <w:sz w:val="28"/>
          <w:szCs w:val="28"/>
          <w:lang w:eastAsia="ru-RU"/>
        </w:rPr>
        <w:t>1. Диэлектрические перчатки, инструмент  с  изолированными  ручками, указатели напряжения.</w:t>
      </w:r>
    </w:p>
    <w:p w:rsidR="006834D7" w:rsidRDefault="006834D7" w:rsidP="006834D7">
      <w:pPr>
        <w:ind w:left="284" w:right="-284" w:hanging="284"/>
        <w:rPr>
          <w:sz w:val="28"/>
          <w:szCs w:val="28"/>
          <w:lang w:eastAsia="ru-RU"/>
        </w:rPr>
      </w:pPr>
      <w:r>
        <w:rPr>
          <w:sz w:val="28"/>
          <w:szCs w:val="28"/>
          <w:lang w:eastAsia="ru-RU"/>
        </w:rPr>
        <w:t>2. Диэлектрические перчатки, диэлектрические  галоши,  инструмент  с изолированными рукоятками.</w:t>
      </w:r>
    </w:p>
    <w:p w:rsidR="006834D7" w:rsidRDefault="006834D7" w:rsidP="006834D7">
      <w:pPr>
        <w:spacing w:after="120"/>
        <w:ind w:left="284" w:right="-284" w:hanging="284"/>
        <w:rPr>
          <w:sz w:val="28"/>
          <w:szCs w:val="28"/>
          <w:lang w:eastAsia="ru-RU"/>
        </w:rPr>
      </w:pPr>
      <w:r>
        <w:rPr>
          <w:sz w:val="28"/>
          <w:szCs w:val="28"/>
          <w:lang w:eastAsia="ru-RU"/>
        </w:rPr>
        <w:t>3. Диэлектрические перчатки, диэлектрические резиновые коврики, изолирующие подставки.</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24.  </w:t>
      </w:r>
      <w:r>
        <w:rPr>
          <w:b/>
          <w:sz w:val="28"/>
          <w:szCs w:val="28"/>
          <w:lang w:eastAsia="ru-RU"/>
        </w:rPr>
        <w:t>По сколько надавливаний на грудину необходимо выполнять спасателю, если он один проводит комплекс реанимационных мероприятий (искусственное дыхание и непрямой массаж сердца)</w:t>
      </w:r>
    </w:p>
    <w:p w:rsidR="006834D7" w:rsidRDefault="006834D7" w:rsidP="006834D7">
      <w:pPr>
        <w:ind w:left="284" w:right="-284" w:hanging="284"/>
        <w:rPr>
          <w:sz w:val="28"/>
          <w:szCs w:val="28"/>
          <w:lang w:eastAsia="ru-RU"/>
        </w:rPr>
      </w:pPr>
      <w:r>
        <w:rPr>
          <w:sz w:val="28"/>
          <w:szCs w:val="28"/>
          <w:lang w:eastAsia="ru-RU"/>
        </w:rPr>
        <w:t>1. 2 надавливания</w:t>
      </w:r>
    </w:p>
    <w:p w:rsidR="006834D7" w:rsidRDefault="006834D7" w:rsidP="006834D7">
      <w:pPr>
        <w:ind w:left="284" w:right="-284" w:hanging="284"/>
        <w:rPr>
          <w:sz w:val="28"/>
          <w:szCs w:val="28"/>
          <w:lang w:eastAsia="ru-RU"/>
        </w:rPr>
      </w:pPr>
      <w:r>
        <w:rPr>
          <w:sz w:val="28"/>
          <w:szCs w:val="28"/>
          <w:lang w:eastAsia="ru-RU"/>
        </w:rPr>
        <w:t>2. 5 надавливаний</w:t>
      </w:r>
    </w:p>
    <w:p w:rsidR="006834D7" w:rsidRDefault="006834D7" w:rsidP="006834D7">
      <w:pPr>
        <w:ind w:left="284" w:right="-284" w:hanging="284"/>
        <w:rPr>
          <w:sz w:val="28"/>
          <w:szCs w:val="28"/>
          <w:lang w:eastAsia="ru-RU"/>
        </w:rPr>
      </w:pPr>
      <w:r>
        <w:rPr>
          <w:sz w:val="28"/>
          <w:szCs w:val="28"/>
          <w:lang w:eastAsia="ru-RU"/>
        </w:rPr>
        <w:t>3. 10 надавливаний</w:t>
      </w:r>
    </w:p>
    <w:p w:rsidR="006834D7" w:rsidRDefault="006834D7" w:rsidP="006834D7">
      <w:pPr>
        <w:ind w:left="284" w:right="-284" w:hanging="284"/>
        <w:rPr>
          <w:sz w:val="28"/>
          <w:szCs w:val="28"/>
          <w:u w:val="single"/>
          <w:lang w:eastAsia="ru-RU"/>
        </w:rPr>
      </w:pPr>
      <w:r>
        <w:rPr>
          <w:sz w:val="28"/>
          <w:szCs w:val="28"/>
          <w:lang w:eastAsia="ru-RU"/>
        </w:rPr>
        <w:t>4. 15 надавливаний</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25. </w:t>
      </w:r>
      <w:r>
        <w:rPr>
          <w:b/>
          <w:sz w:val="28"/>
          <w:szCs w:val="28"/>
          <w:lang w:eastAsia="ru-RU"/>
        </w:rPr>
        <w:t xml:space="preserve">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 </w:t>
      </w:r>
    </w:p>
    <w:p w:rsidR="006834D7" w:rsidRDefault="006834D7" w:rsidP="006834D7">
      <w:pPr>
        <w:ind w:left="284" w:right="-284" w:hanging="284"/>
        <w:rPr>
          <w:sz w:val="28"/>
          <w:szCs w:val="28"/>
          <w:lang w:eastAsia="ru-RU"/>
        </w:rPr>
      </w:pPr>
      <w:r>
        <w:rPr>
          <w:sz w:val="28"/>
          <w:szCs w:val="28"/>
          <w:lang w:eastAsia="ru-RU"/>
        </w:rPr>
        <w:t>1. «Не включать! Работают люди».</w:t>
      </w:r>
    </w:p>
    <w:p w:rsidR="006834D7" w:rsidRDefault="006834D7" w:rsidP="006834D7">
      <w:pPr>
        <w:ind w:left="284" w:right="-284" w:hanging="284"/>
        <w:rPr>
          <w:sz w:val="28"/>
          <w:szCs w:val="28"/>
          <w:lang w:eastAsia="ru-RU"/>
        </w:rPr>
      </w:pPr>
      <w:r>
        <w:rPr>
          <w:sz w:val="28"/>
          <w:szCs w:val="28"/>
          <w:lang w:eastAsia="ru-RU"/>
        </w:rPr>
        <w:t>2. «Не включать! Работа на линии».</w:t>
      </w:r>
    </w:p>
    <w:p w:rsidR="006834D7" w:rsidRDefault="006834D7" w:rsidP="006834D7">
      <w:pPr>
        <w:ind w:left="284" w:right="-284" w:hanging="284"/>
        <w:rPr>
          <w:sz w:val="28"/>
          <w:szCs w:val="28"/>
          <w:lang w:eastAsia="ru-RU"/>
        </w:rPr>
      </w:pPr>
      <w:r>
        <w:rPr>
          <w:sz w:val="28"/>
          <w:szCs w:val="28"/>
          <w:lang w:eastAsia="ru-RU"/>
        </w:rPr>
        <w:t xml:space="preserve">3. Любой из перечисленных выше плакатов. </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26. </w:t>
      </w:r>
      <w:r>
        <w:rPr>
          <w:b/>
          <w:sz w:val="28"/>
          <w:szCs w:val="28"/>
          <w:lang w:eastAsia="ru-RU"/>
        </w:rPr>
        <w:t xml:space="preserve">Какие мероприятия не относятся к организационным мероприятиям, обеспечивающим безопасность работ в электроустановках? </w:t>
      </w:r>
    </w:p>
    <w:p w:rsidR="006834D7" w:rsidRDefault="006834D7" w:rsidP="006834D7">
      <w:pPr>
        <w:ind w:left="284" w:right="-284" w:hanging="284"/>
        <w:rPr>
          <w:sz w:val="28"/>
          <w:szCs w:val="28"/>
          <w:u w:val="single"/>
          <w:lang w:eastAsia="ru-RU"/>
        </w:rPr>
      </w:pPr>
      <w:r>
        <w:rPr>
          <w:sz w:val="28"/>
          <w:szCs w:val="28"/>
          <w:lang w:eastAsia="ru-RU"/>
        </w:rPr>
        <w:t>1. Оформление технологической карты производственного процесса.</w:t>
      </w:r>
    </w:p>
    <w:p w:rsidR="006834D7" w:rsidRDefault="006834D7" w:rsidP="006834D7">
      <w:pPr>
        <w:ind w:left="284" w:right="-284" w:hanging="284"/>
        <w:rPr>
          <w:sz w:val="28"/>
          <w:szCs w:val="28"/>
          <w:lang w:eastAsia="ru-RU"/>
        </w:rPr>
      </w:pPr>
      <w:r>
        <w:rPr>
          <w:sz w:val="28"/>
          <w:szCs w:val="28"/>
          <w:lang w:eastAsia="ru-RU"/>
        </w:rPr>
        <w:t>2. Оформление перерыва в работе, перевода на другое место, окончания работы.</w:t>
      </w:r>
    </w:p>
    <w:p w:rsidR="006834D7" w:rsidRDefault="006834D7" w:rsidP="006834D7">
      <w:pPr>
        <w:ind w:left="284" w:right="-284" w:hanging="284"/>
        <w:rPr>
          <w:sz w:val="28"/>
          <w:szCs w:val="28"/>
          <w:lang w:eastAsia="ru-RU"/>
        </w:rPr>
      </w:pPr>
      <w:r>
        <w:rPr>
          <w:sz w:val="28"/>
          <w:szCs w:val="28"/>
          <w:lang w:eastAsia="ru-RU"/>
        </w:rPr>
        <w:t>3. Допуск к работе.</w:t>
      </w:r>
    </w:p>
    <w:p w:rsidR="006834D7" w:rsidRDefault="006834D7" w:rsidP="006834D7">
      <w:pPr>
        <w:ind w:left="284" w:right="-284" w:hanging="284"/>
        <w:rPr>
          <w:sz w:val="28"/>
          <w:szCs w:val="28"/>
          <w:lang w:eastAsia="ru-RU"/>
        </w:rPr>
      </w:pPr>
      <w:r>
        <w:rPr>
          <w:sz w:val="28"/>
          <w:szCs w:val="28"/>
          <w:lang w:eastAsia="ru-RU"/>
        </w:rPr>
        <w:t>4. Надзор во время работы.</w:t>
      </w:r>
    </w:p>
    <w:p w:rsidR="006834D7" w:rsidRDefault="006834D7" w:rsidP="006834D7">
      <w:pPr>
        <w:spacing w:before="240" w:after="120"/>
        <w:ind w:left="284" w:right="-426" w:hanging="284"/>
        <w:rPr>
          <w:b/>
          <w:caps/>
          <w:sz w:val="28"/>
          <w:szCs w:val="28"/>
          <w:lang w:eastAsia="ru-RU"/>
        </w:rPr>
      </w:pPr>
      <w:r>
        <w:rPr>
          <w:b/>
          <w:caps/>
          <w:sz w:val="28"/>
          <w:szCs w:val="28"/>
          <w:lang w:eastAsia="ru-RU"/>
        </w:rPr>
        <w:t xml:space="preserve">27. </w:t>
      </w:r>
      <w:r>
        <w:rPr>
          <w:b/>
          <w:sz w:val="28"/>
          <w:szCs w:val="28"/>
          <w:lang w:eastAsia="ru-RU"/>
        </w:rPr>
        <w:t xml:space="preserve">Что такое шаговое напряжение? </w:t>
      </w:r>
    </w:p>
    <w:p w:rsidR="006834D7" w:rsidRDefault="006834D7" w:rsidP="006834D7">
      <w:pPr>
        <w:ind w:left="284" w:right="-284" w:hanging="284"/>
        <w:rPr>
          <w:sz w:val="28"/>
          <w:szCs w:val="28"/>
          <w:lang w:eastAsia="ru-RU"/>
        </w:rPr>
      </w:pPr>
      <w:r>
        <w:rPr>
          <w:sz w:val="28"/>
          <w:szCs w:val="28"/>
          <w:lang w:eastAsia="ru-RU"/>
        </w:rPr>
        <w:t>1. Разность напряжения между двумя точками цепи тока, находящимися одна от другой на расстоянии шага (0,8м) и на которых одновременно стоит человек.</w:t>
      </w:r>
    </w:p>
    <w:p w:rsidR="006834D7" w:rsidRDefault="006834D7" w:rsidP="006834D7">
      <w:pPr>
        <w:ind w:left="284" w:right="-284" w:hanging="284"/>
        <w:rPr>
          <w:sz w:val="28"/>
          <w:szCs w:val="28"/>
          <w:lang w:eastAsia="ru-RU"/>
        </w:rPr>
      </w:pPr>
      <w:r>
        <w:rPr>
          <w:sz w:val="28"/>
          <w:szCs w:val="28"/>
          <w:lang w:eastAsia="ru-RU"/>
        </w:rPr>
        <w:t>2. Разность потенциалов между двумя точками, касающимися одновременно земли.</w:t>
      </w:r>
    </w:p>
    <w:p w:rsidR="006834D7" w:rsidRDefault="006834D7" w:rsidP="006834D7">
      <w:pPr>
        <w:ind w:left="284" w:right="-284" w:hanging="284"/>
        <w:rPr>
          <w:sz w:val="28"/>
          <w:szCs w:val="28"/>
          <w:lang w:eastAsia="ru-RU"/>
        </w:rPr>
      </w:pPr>
      <w:r>
        <w:rPr>
          <w:sz w:val="28"/>
          <w:szCs w:val="28"/>
          <w:lang w:eastAsia="ru-RU"/>
        </w:rPr>
        <w:t>3. Верны ответы «1» и «2».</w:t>
      </w:r>
    </w:p>
    <w:p w:rsidR="006834D7" w:rsidRDefault="006834D7" w:rsidP="006834D7">
      <w:pPr>
        <w:ind w:left="284" w:right="-284" w:hanging="284"/>
        <w:rPr>
          <w:sz w:val="28"/>
          <w:szCs w:val="28"/>
          <w:lang w:eastAsia="ru-RU"/>
        </w:rPr>
      </w:pPr>
      <w:r>
        <w:rPr>
          <w:sz w:val="28"/>
          <w:szCs w:val="28"/>
          <w:lang w:eastAsia="ru-RU"/>
        </w:rPr>
        <w:t>4. Верный ответ отсутствует.</w:t>
      </w:r>
    </w:p>
    <w:p w:rsidR="006834D7" w:rsidRDefault="006834D7" w:rsidP="006834D7">
      <w:pPr>
        <w:spacing w:before="240" w:after="120"/>
        <w:ind w:left="284" w:right="-284" w:hanging="284"/>
        <w:rPr>
          <w:b/>
          <w:caps/>
          <w:sz w:val="28"/>
          <w:szCs w:val="28"/>
          <w:lang w:eastAsia="ru-RU"/>
        </w:rPr>
      </w:pPr>
      <w:r>
        <w:rPr>
          <w:b/>
          <w:caps/>
          <w:sz w:val="28"/>
          <w:szCs w:val="28"/>
          <w:lang w:eastAsia="ru-RU"/>
        </w:rPr>
        <w:lastRenderedPageBreak/>
        <w:t xml:space="preserve">28. </w:t>
      </w:r>
      <w:r>
        <w:rPr>
          <w:b/>
          <w:sz w:val="28"/>
          <w:szCs w:val="28"/>
          <w:lang w:eastAsia="ru-RU"/>
        </w:rPr>
        <w:t xml:space="preserve">Каким образом следует располагаться при производстве работ около не ограждённых токоведущих частей электроустановки? </w:t>
      </w:r>
    </w:p>
    <w:p w:rsidR="006834D7" w:rsidRDefault="006834D7" w:rsidP="006834D7">
      <w:pPr>
        <w:ind w:left="284" w:right="-284" w:hanging="284"/>
        <w:rPr>
          <w:sz w:val="28"/>
          <w:szCs w:val="28"/>
          <w:lang w:eastAsia="ru-RU"/>
        </w:rPr>
      </w:pPr>
      <w:r>
        <w:rPr>
          <w:sz w:val="28"/>
          <w:szCs w:val="28"/>
          <w:lang w:eastAsia="ru-RU"/>
        </w:rPr>
        <w:t>1. Таким образом, чтобы эти части находились только спереди от работника.</w:t>
      </w:r>
    </w:p>
    <w:p w:rsidR="006834D7" w:rsidRDefault="006834D7" w:rsidP="006834D7">
      <w:pPr>
        <w:ind w:left="284" w:right="-284" w:hanging="284"/>
        <w:rPr>
          <w:sz w:val="28"/>
          <w:szCs w:val="28"/>
          <w:lang w:eastAsia="ru-RU"/>
        </w:rPr>
      </w:pPr>
      <w:r>
        <w:rPr>
          <w:sz w:val="28"/>
          <w:szCs w:val="28"/>
          <w:lang w:eastAsia="ru-RU"/>
        </w:rPr>
        <w:t>2. Таким образом, чтобы эти части не находились сзади от работника.</w:t>
      </w:r>
    </w:p>
    <w:p w:rsidR="006834D7" w:rsidRDefault="006834D7" w:rsidP="006834D7">
      <w:pPr>
        <w:ind w:left="284" w:right="-284" w:hanging="284"/>
        <w:rPr>
          <w:sz w:val="28"/>
          <w:szCs w:val="28"/>
          <w:lang w:eastAsia="ru-RU"/>
        </w:rPr>
      </w:pPr>
      <w:r>
        <w:rPr>
          <w:sz w:val="28"/>
          <w:szCs w:val="28"/>
          <w:lang w:eastAsia="ru-RU"/>
        </w:rPr>
        <w:t>3. Таким образом, чтобы эти части не находились с двух боковых сторон от работника.</w:t>
      </w:r>
    </w:p>
    <w:p w:rsidR="006834D7" w:rsidRDefault="006834D7" w:rsidP="006834D7">
      <w:pPr>
        <w:ind w:left="284" w:right="-284" w:hanging="284"/>
        <w:rPr>
          <w:sz w:val="28"/>
          <w:szCs w:val="28"/>
          <w:lang w:eastAsia="ru-RU"/>
        </w:rPr>
      </w:pPr>
      <w:r>
        <w:rPr>
          <w:sz w:val="28"/>
          <w:szCs w:val="28"/>
          <w:lang w:eastAsia="ru-RU"/>
        </w:rPr>
        <w:t xml:space="preserve">4. Таким образом, чтобы эти части не находились сзади или с двух боковых сторон от работника. </w:t>
      </w:r>
    </w:p>
    <w:p w:rsidR="006834D7" w:rsidRDefault="006834D7" w:rsidP="006834D7">
      <w:pPr>
        <w:spacing w:before="240" w:after="120"/>
        <w:ind w:left="284" w:right="-426" w:hanging="284"/>
        <w:rPr>
          <w:b/>
          <w:caps/>
          <w:sz w:val="28"/>
          <w:szCs w:val="28"/>
          <w:lang w:eastAsia="ru-RU"/>
        </w:rPr>
      </w:pPr>
      <w:r>
        <w:rPr>
          <w:b/>
          <w:caps/>
          <w:sz w:val="28"/>
          <w:szCs w:val="28"/>
          <w:lang w:eastAsia="ru-RU"/>
        </w:rPr>
        <w:t xml:space="preserve">29. </w:t>
      </w:r>
      <w:r>
        <w:rPr>
          <w:b/>
          <w:sz w:val="28"/>
          <w:szCs w:val="28"/>
          <w:lang w:eastAsia="ru-RU"/>
        </w:rPr>
        <w:t>По сколько надавливаний на грудину необходимо выполнять пострадавшему, если комплекс реанимационных мероприятий проводит группа спасателей?</w:t>
      </w:r>
    </w:p>
    <w:p w:rsidR="006834D7" w:rsidRDefault="006834D7" w:rsidP="006834D7">
      <w:pPr>
        <w:ind w:left="284" w:right="-284" w:hanging="284"/>
        <w:rPr>
          <w:sz w:val="28"/>
          <w:szCs w:val="28"/>
          <w:lang w:eastAsia="ru-RU"/>
        </w:rPr>
      </w:pPr>
      <w:r>
        <w:rPr>
          <w:sz w:val="28"/>
          <w:szCs w:val="28"/>
          <w:lang w:eastAsia="ru-RU"/>
        </w:rPr>
        <w:t>1. 2</w:t>
      </w:r>
    </w:p>
    <w:p w:rsidR="006834D7" w:rsidRDefault="006834D7" w:rsidP="006834D7">
      <w:pPr>
        <w:ind w:left="284" w:right="-284" w:hanging="284"/>
        <w:rPr>
          <w:sz w:val="28"/>
          <w:szCs w:val="28"/>
          <w:lang w:eastAsia="ru-RU"/>
        </w:rPr>
      </w:pPr>
      <w:r>
        <w:rPr>
          <w:sz w:val="28"/>
          <w:szCs w:val="28"/>
          <w:lang w:eastAsia="ru-RU"/>
        </w:rPr>
        <w:t>2. 5</w:t>
      </w:r>
    </w:p>
    <w:p w:rsidR="006834D7" w:rsidRDefault="006834D7" w:rsidP="006834D7">
      <w:pPr>
        <w:ind w:left="284" w:right="-284" w:hanging="284"/>
        <w:rPr>
          <w:sz w:val="28"/>
          <w:szCs w:val="28"/>
          <w:lang w:eastAsia="ru-RU"/>
        </w:rPr>
      </w:pPr>
      <w:r>
        <w:rPr>
          <w:sz w:val="28"/>
          <w:szCs w:val="28"/>
          <w:lang w:eastAsia="ru-RU"/>
        </w:rPr>
        <w:t>3. 10</w:t>
      </w:r>
    </w:p>
    <w:p w:rsidR="006834D7" w:rsidRDefault="006834D7" w:rsidP="006834D7">
      <w:pPr>
        <w:ind w:left="284" w:right="-284" w:hanging="284"/>
        <w:rPr>
          <w:sz w:val="28"/>
          <w:szCs w:val="28"/>
          <w:lang w:eastAsia="ru-RU"/>
        </w:rPr>
      </w:pPr>
      <w:r>
        <w:rPr>
          <w:sz w:val="28"/>
          <w:szCs w:val="28"/>
          <w:lang w:eastAsia="ru-RU"/>
        </w:rPr>
        <w:t>4. 15</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 xml:space="preserve">30. В каком случае проводится внеочередная проверка знаний по охране труда работников? </w:t>
      </w:r>
    </w:p>
    <w:p w:rsidR="006834D7" w:rsidRDefault="006834D7" w:rsidP="006834D7">
      <w:pPr>
        <w:ind w:left="284" w:right="-284" w:hanging="284"/>
        <w:rPr>
          <w:sz w:val="28"/>
          <w:szCs w:val="28"/>
          <w:lang w:eastAsia="ru-RU"/>
        </w:rPr>
      </w:pPr>
      <w:r>
        <w:rPr>
          <w:sz w:val="28"/>
          <w:szCs w:val="28"/>
          <w:lang w:eastAsia="ru-RU"/>
        </w:rPr>
        <w:t>1. При нарушении работниками требований нормативных актов по охране труда.</w:t>
      </w:r>
    </w:p>
    <w:p w:rsidR="006834D7" w:rsidRDefault="006834D7" w:rsidP="006834D7">
      <w:pPr>
        <w:ind w:left="284" w:right="-284" w:hanging="284"/>
        <w:rPr>
          <w:sz w:val="28"/>
          <w:szCs w:val="28"/>
          <w:lang w:eastAsia="ru-RU"/>
        </w:rPr>
      </w:pPr>
      <w:r>
        <w:rPr>
          <w:sz w:val="28"/>
          <w:szCs w:val="28"/>
          <w:lang w:eastAsia="ru-RU"/>
        </w:rPr>
        <w:t>2. По требованию органов государственного надзора.</w:t>
      </w:r>
    </w:p>
    <w:p w:rsidR="006834D7" w:rsidRDefault="006834D7" w:rsidP="006834D7">
      <w:pPr>
        <w:ind w:left="284" w:right="-284" w:hanging="284"/>
        <w:rPr>
          <w:sz w:val="28"/>
          <w:szCs w:val="28"/>
          <w:lang w:eastAsia="ru-RU"/>
        </w:rPr>
      </w:pPr>
      <w:r>
        <w:rPr>
          <w:sz w:val="28"/>
          <w:szCs w:val="28"/>
          <w:lang w:eastAsia="ru-RU"/>
        </w:rPr>
        <w:t>3. При проверке знаний после получения неудовлетворительной оценки.</w:t>
      </w:r>
    </w:p>
    <w:p w:rsidR="006834D7" w:rsidRDefault="006834D7" w:rsidP="006834D7">
      <w:pPr>
        <w:ind w:left="284" w:right="-284" w:hanging="284"/>
        <w:rPr>
          <w:sz w:val="28"/>
          <w:szCs w:val="28"/>
          <w:u w:val="single"/>
          <w:lang w:eastAsia="ru-RU"/>
        </w:rPr>
      </w:pPr>
      <w:r>
        <w:rPr>
          <w:sz w:val="28"/>
          <w:szCs w:val="28"/>
          <w:lang w:eastAsia="ru-RU"/>
        </w:rPr>
        <w:t>4. Во всех вышеперечисленных случаях.</w:t>
      </w:r>
    </w:p>
    <w:p w:rsidR="006834D7" w:rsidRDefault="006834D7" w:rsidP="006834D7">
      <w:pPr>
        <w:ind w:left="284" w:right="-284" w:hanging="284"/>
        <w:rPr>
          <w:sz w:val="28"/>
          <w:szCs w:val="28"/>
          <w:u w:val="single"/>
          <w:lang w:eastAsia="ru-RU"/>
        </w:rPr>
      </w:pPr>
    </w:p>
    <w:p w:rsidR="006834D7" w:rsidRDefault="006834D7" w:rsidP="006834D7">
      <w:pPr>
        <w:ind w:left="284" w:right="-284" w:hanging="284"/>
        <w:rPr>
          <w:b/>
          <w:sz w:val="28"/>
          <w:szCs w:val="28"/>
          <w:lang w:eastAsia="ru-RU"/>
        </w:rPr>
      </w:pPr>
      <w:r>
        <w:rPr>
          <w:b/>
          <w:caps/>
          <w:sz w:val="28"/>
          <w:szCs w:val="28"/>
          <w:lang w:eastAsia="ru-RU"/>
        </w:rPr>
        <w:t xml:space="preserve">31. </w:t>
      </w:r>
      <w:r>
        <w:rPr>
          <w:b/>
          <w:sz w:val="28"/>
          <w:szCs w:val="28"/>
          <w:lang w:eastAsia="ru-RU"/>
        </w:rPr>
        <w:t>Какие технические мероприятия обеспечивают безопасность работ со снятием напряжения в электроустановках?</w:t>
      </w:r>
    </w:p>
    <w:p w:rsidR="006834D7" w:rsidRDefault="006834D7" w:rsidP="006834D7">
      <w:pPr>
        <w:ind w:left="284" w:right="-284" w:hanging="284"/>
        <w:rPr>
          <w:sz w:val="28"/>
          <w:szCs w:val="28"/>
          <w:lang w:eastAsia="ru-RU"/>
        </w:rPr>
      </w:pPr>
      <w:r>
        <w:rPr>
          <w:sz w:val="28"/>
          <w:szCs w:val="28"/>
          <w:lang w:eastAsia="ru-RU"/>
        </w:rPr>
        <w:t>1. Отключение и принятие мер, препятствующих ошибочной подаче напряжения.</w:t>
      </w:r>
    </w:p>
    <w:p w:rsidR="006834D7" w:rsidRDefault="006834D7" w:rsidP="006834D7">
      <w:pPr>
        <w:ind w:left="284" w:right="-284" w:hanging="284"/>
        <w:rPr>
          <w:sz w:val="28"/>
          <w:szCs w:val="28"/>
          <w:lang w:eastAsia="ru-RU"/>
        </w:rPr>
      </w:pPr>
      <w:r>
        <w:rPr>
          <w:sz w:val="28"/>
          <w:szCs w:val="28"/>
          <w:lang w:eastAsia="ru-RU"/>
        </w:rPr>
        <w:t>2. Проверка отсутствия напряжения и наложение заземления.</w:t>
      </w:r>
    </w:p>
    <w:p w:rsidR="006834D7" w:rsidRDefault="006834D7" w:rsidP="006834D7">
      <w:pPr>
        <w:ind w:left="284" w:right="-284" w:hanging="284"/>
        <w:rPr>
          <w:sz w:val="28"/>
          <w:szCs w:val="28"/>
          <w:lang w:eastAsia="ru-RU"/>
        </w:rPr>
      </w:pPr>
      <w:r>
        <w:rPr>
          <w:sz w:val="28"/>
          <w:szCs w:val="28"/>
          <w:lang w:eastAsia="ru-RU"/>
        </w:rPr>
        <w:t>3. Вывешивание запрещающего и указательного плакатов.</w:t>
      </w:r>
    </w:p>
    <w:p w:rsidR="006834D7" w:rsidRDefault="006834D7" w:rsidP="006834D7">
      <w:pPr>
        <w:ind w:left="284" w:right="-284" w:hanging="284"/>
        <w:rPr>
          <w:sz w:val="28"/>
          <w:szCs w:val="28"/>
          <w:lang w:eastAsia="ru-RU"/>
        </w:rPr>
      </w:pPr>
      <w:r>
        <w:rPr>
          <w:sz w:val="28"/>
          <w:szCs w:val="28"/>
          <w:lang w:eastAsia="ru-RU"/>
        </w:rPr>
        <w:t>4. Все перечисленные выше мероприятия.</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32. </w:t>
      </w:r>
      <w:r>
        <w:rPr>
          <w:b/>
          <w:sz w:val="28"/>
          <w:szCs w:val="28"/>
          <w:lang w:eastAsia="ru-RU"/>
        </w:rPr>
        <w:t xml:space="preserve">Какое действие оказывает электрический ток на организм человека? </w:t>
      </w:r>
    </w:p>
    <w:p w:rsidR="006834D7" w:rsidRDefault="006834D7" w:rsidP="006834D7">
      <w:pPr>
        <w:ind w:left="284" w:right="-284" w:hanging="284"/>
        <w:rPr>
          <w:sz w:val="28"/>
          <w:szCs w:val="28"/>
          <w:lang w:eastAsia="ru-RU"/>
        </w:rPr>
      </w:pPr>
      <w:r>
        <w:rPr>
          <w:sz w:val="28"/>
          <w:szCs w:val="28"/>
          <w:lang w:eastAsia="ru-RU"/>
        </w:rPr>
        <w:t>1. Термическое, электролитическое, электрическое.</w:t>
      </w:r>
    </w:p>
    <w:p w:rsidR="006834D7" w:rsidRDefault="006834D7" w:rsidP="006834D7">
      <w:pPr>
        <w:ind w:left="284" w:right="-284" w:hanging="284"/>
        <w:rPr>
          <w:sz w:val="28"/>
          <w:szCs w:val="28"/>
          <w:lang w:eastAsia="ru-RU"/>
        </w:rPr>
      </w:pPr>
      <w:r>
        <w:rPr>
          <w:sz w:val="28"/>
          <w:szCs w:val="28"/>
          <w:lang w:eastAsia="ru-RU"/>
        </w:rPr>
        <w:t>2. Термическое, электролитическое, биологическое.</w:t>
      </w:r>
    </w:p>
    <w:p w:rsidR="006834D7" w:rsidRDefault="006834D7" w:rsidP="006834D7">
      <w:pPr>
        <w:ind w:left="284" w:right="-284" w:hanging="284"/>
        <w:rPr>
          <w:sz w:val="28"/>
          <w:szCs w:val="28"/>
          <w:lang w:eastAsia="ru-RU"/>
        </w:rPr>
      </w:pPr>
      <w:r>
        <w:rPr>
          <w:sz w:val="28"/>
          <w:szCs w:val="28"/>
          <w:lang w:eastAsia="ru-RU"/>
        </w:rPr>
        <w:t>3. Термическое, изотермическое.</w:t>
      </w:r>
    </w:p>
    <w:p w:rsidR="006834D7" w:rsidRDefault="006834D7" w:rsidP="006834D7">
      <w:pPr>
        <w:ind w:left="284" w:right="-284" w:hanging="284"/>
        <w:rPr>
          <w:sz w:val="28"/>
          <w:szCs w:val="28"/>
          <w:lang w:eastAsia="ru-RU"/>
        </w:rPr>
      </w:pPr>
      <w:r>
        <w:rPr>
          <w:sz w:val="28"/>
          <w:szCs w:val="28"/>
          <w:lang w:eastAsia="ru-RU"/>
        </w:rPr>
        <w:t>4. Электрическое, электролитическое, биологическое.</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33. </w:t>
      </w:r>
      <w:r>
        <w:rPr>
          <w:b/>
          <w:sz w:val="28"/>
          <w:szCs w:val="28"/>
          <w:lang w:eastAsia="ru-RU"/>
        </w:rPr>
        <w:t>Для чего к голове прикладывается холод во время реанимационных мероприятий?</w:t>
      </w:r>
    </w:p>
    <w:p w:rsidR="006834D7" w:rsidRDefault="006834D7" w:rsidP="006834D7">
      <w:pPr>
        <w:ind w:left="284" w:right="-284" w:hanging="284"/>
        <w:rPr>
          <w:sz w:val="28"/>
          <w:szCs w:val="28"/>
          <w:lang w:eastAsia="ru-RU"/>
        </w:rPr>
      </w:pPr>
      <w:r>
        <w:rPr>
          <w:sz w:val="28"/>
          <w:szCs w:val="28"/>
          <w:lang w:eastAsia="ru-RU"/>
        </w:rPr>
        <w:t>1. Чтобы уменьшить прилив крови.</w:t>
      </w:r>
    </w:p>
    <w:p w:rsidR="006834D7" w:rsidRDefault="006834D7" w:rsidP="006834D7">
      <w:pPr>
        <w:ind w:left="284" w:right="-284" w:hanging="284"/>
        <w:rPr>
          <w:sz w:val="28"/>
          <w:szCs w:val="28"/>
          <w:lang w:eastAsia="ru-RU"/>
        </w:rPr>
      </w:pPr>
      <w:r>
        <w:rPr>
          <w:sz w:val="28"/>
          <w:szCs w:val="28"/>
          <w:lang w:eastAsia="ru-RU"/>
        </w:rPr>
        <w:t>2. Чтобы снизить давление.</w:t>
      </w:r>
    </w:p>
    <w:p w:rsidR="006834D7" w:rsidRDefault="006834D7" w:rsidP="006834D7">
      <w:pPr>
        <w:ind w:left="284" w:right="-284" w:hanging="284"/>
        <w:rPr>
          <w:sz w:val="28"/>
          <w:szCs w:val="28"/>
          <w:lang w:eastAsia="ru-RU"/>
        </w:rPr>
      </w:pPr>
      <w:r>
        <w:rPr>
          <w:sz w:val="28"/>
          <w:szCs w:val="28"/>
          <w:lang w:eastAsia="ru-RU"/>
        </w:rPr>
        <w:t>3. Для сохранения жизни головного мозга.</w:t>
      </w:r>
    </w:p>
    <w:p w:rsidR="006834D7" w:rsidRDefault="006834D7" w:rsidP="006834D7">
      <w:pPr>
        <w:ind w:left="284" w:right="-284" w:hanging="284"/>
        <w:rPr>
          <w:sz w:val="28"/>
          <w:szCs w:val="28"/>
          <w:lang w:eastAsia="ru-RU"/>
        </w:rPr>
      </w:pPr>
      <w:r>
        <w:rPr>
          <w:sz w:val="28"/>
          <w:szCs w:val="28"/>
          <w:lang w:eastAsia="ru-RU"/>
        </w:rPr>
        <w:t>4. Чтобы у пострадавшего не было болевого шока.</w:t>
      </w:r>
    </w:p>
    <w:p w:rsidR="006834D7" w:rsidRDefault="006834D7" w:rsidP="006834D7">
      <w:pPr>
        <w:spacing w:before="240" w:after="120"/>
        <w:ind w:left="284" w:right="-426" w:hanging="284"/>
        <w:rPr>
          <w:b/>
          <w:caps/>
          <w:sz w:val="28"/>
          <w:szCs w:val="28"/>
          <w:lang w:eastAsia="ru-RU"/>
        </w:rPr>
      </w:pPr>
      <w:r>
        <w:rPr>
          <w:b/>
          <w:caps/>
          <w:sz w:val="28"/>
          <w:szCs w:val="28"/>
          <w:lang w:eastAsia="ru-RU"/>
        </w:rPr>
        <w:t xml:space="preserve">34. </w:t>
      </w:r>
      <w:r>
        <w:rPr>
          <w:b/>
          <w:sz w:val="28"/>
          <w:szCs w:val="28"/>
          <w:lang w:eastAsia="ru-RU"/>
        </w:rPr>
        <w:t xml:space="preserve">Каковы сроки повторной проверки знаний лиц электротехнического персонала, получивших неудовлетворительную оценку? </w:t>
      </w:r>
    </w:p>
    <w:p w:rsidR="006834D7" w:rsidRDefault="006834D7" w:rsidP="006834D7">
      <w:pPr>
        <w:ind w:left="284" w:right="-284" w:hanging="284"/>
        <w:rPr>
          <w:sz w:val="28"/>
          <w:szCs w:val="28"/>
          <w:lang w:eastAsia="ru-RU"/>
        </w:rPr>
      </w:pPr>
      <w:r>
        <w:rPr>
          <w:sz w:val="28"/>
          <w:szCs w:val="28"/>
          <w:lang w:eastAsia="ru-RU"/>
        </w:rPr>
        <w:t>1. Не ранее 2 недель и не позднее 1 месяца со дня последней проверки.</w:t>
      </w:r>
    </w:p>
    <w:p w:rsidR="006834D7" w:rsidRDefault="006834D7" w:rsidP="006834D7">
      <w:pPr>
        <w:ind w:left="284" w:right="-284" w:hanging="284"/>
        <w:rPr>
          <w:sz w:val="28"/>
          <w:szCs w:val="28"/>
          <w:lang w:eastAsia="ru-RU"/>
        </w:rPr>
      </w:pPr>
      <w:r>
        <w:rPr>
          <w:sz w:val="28"/>
          <w:szCs w:val="28"/>
          <w:lang w:eastAsia="ru-RU"/>
        </w:rPr>
        <w:lastRenderedPageBreak/>
        <w:t>2. Не ранее 1 недели и не позднее 3 недель со дня последней проверки.</w:t>
      </w:r>
    </w:p>
    <w:p w:rsidR="006834D7" w:rsidRDefault="006834D7" w:rsidP="006834D7">
      <w:pPr>
        <w:ind w:left="284" w:right="-284" w:hanging="284"/>
        <w:rPr>
          <w:sz w:val="28"/>
          <w:szCs w:val="28"/>
          <w:lang w:eastAsia="ru-RU"/>
        </w:rPr>
      </w:pPr>
      <w:r>
        <w:rPr>
          <w:sz w:val="28"/>
          <w:szCs w:val="28"/>
          <w:lang w:eastAsia="ru-RU"/>
        </w:rPr>
        <w:t>3. Не позднее 3 недель со дня последней проверки.</w:t>
      </w:r>
    </w:p>
    <w:p w:rsidR="006834D7" w:rsidRDefault="006834D7" w:rsidP="006834D7">
      <w:pPr>
        <w:ind w:left="284" w:right="-284" w:hanging="284"/>
        <w:rPr>
          <w:sz w:val="28"/>
          <w:szCs w:val="28"/>
          <w:lang w:eastAsia="ru-RU"/>
        </w:rPr>
      </w:pPr>
      <w:r>
        <w:rPr>
          <w:sz w:val="28"/>
          <w:szCs w:val="28"/>
          <w:lang w:eastAsia="ru-RU"/>
        </w:rPr>
        <w:t>4. Не позднее 1 месяца со дня последней проверки.</w:t>
      </w:r>
    </w:p>
    <w:p w:rsidR="006834D7" w:rsidRDefault="006834D7" w:rsidP="006834D7">
      <w:pPr>
        <w:spacing w:before="240" w:after="120"/>
        <w:ind w:left="284" w:right="-284" w:hanging="284"/>
        <w:rPr>
          <w:b/>
          <w:sz w:val="28"/>
          <w:szCs w:val="28"/>
          <w:lang w:eastAsia="ru-RU"/>
        </w:rPr>
      </w:pPr>
      <w:r>
        <w:rPr>
          <w:b/>
          <w:caps/>
          <w:sz w:val="28"/>
          <w:szCs w:val="28"/>
          <w:lang w:eastAsia="ru-RU"/>
        </w:rPr>
        <w:t xml:space="preserve">35. </w:t>
      </w:r>
      <w:r>
        <w:rPr>
          <w:b/>
          <w:sz w:val="28"/>
          <w:szCs w:val="28"/>
          <w:lang w:eastAsia="ru-RU"/>
        </w:rPr>
        <w:t>Обязан ли работодатель предусматривать средства на финансирование мероприятий по охране труда?</w:t>
      </w:r>
    </w:p>
    <w:p w:rsidR="006834D7" w:rsidRDefault="006834D7" w:rsidP="006834D7">
      <w:pPr>
        <w:ind w:left="284" w:right="-284" w:hanging="284"/>
        <w:rPr>
          <w:sz w:val="28"/>
          <w:szCs w:val="28"/>
          <w:lang w:eastAsia="ru-RU"/>
        </w:rPr>
      </w:pPr>
      <w:r>
        <w:rPr>
          <w:sz w:val="28"/>
          <w:szCs w:val="28"/>
          <w:lang w:eastAsia="ru-RU"/>
        </w:rPr>
        <w:t>1. Сумма средств определяется коллективным договором.</w:t>
      </w:r>
    </w:p>
    <w:p w:rsidR="006834D7" w:rsidRDefault="006834D7" w:rsidP="006834D7">
      <w:pPr>
        <w:spacing w:after="120"/>
        <w:ind w:left="284" w:right="-284" w:hanging="284"/>
        <w:rPr>
          <w:sz w:val="28"/>
          <w:szCs w:val="28"/>
          <w:lang w:eastAsia="ru-RU"/>
        </w:rPr>
      </w:pPr>
      <w:r>
        <w:rPr>
          <w:sz w:val="28"/>
          <w:szCs w:val="28"/>
          <w:lang w:eastAsia="ru-RU"/>
        </w:rPr>
        <w:t>2.  Не менее норматива, установленного постановлением Правительства.</w:t>
      </w:r>
    </w:p>
    <w:p w:rsidR="006834D7" w:rsidRDefault="006834D7" w:rsidP="006834D7">
      <w:pPr>
        <w:spacing w:after="120"/>
        <w:ind w:left="284" w:right="-284" w:hanging="284"/>
        <w:rPr>
          <w:sz w:val="28"/>
          <w:szCs w:val="28"/>
          <w:lang w:eastAsia="ru-RU"/>
        </w:rPr>
      </w:pPr>
      <w:r>
        <w:rPr>
          <w:sz w:val="28"/>
          <w:szCs w:val="28"/>
          <w:lang w:eastAsia="ru-RU"/>
        </w:rPr>
        <w:t>3.  В зависимости от величины прибыли предыдущего года.</w:t>
      </w:r>
    </w:p>
    <w:p w:rsidR="006834D7" w:rsidRDefault="006834D7" w:rsidP="006834D7">
      <w:pPr>
        <w:spacing w:after="120"/>
        <w:ind w:left="284" w:right="-284" w:hanging="284"/>
        <w:rPr>
          <w:sz w:val="28"/>
          <w:szCs w:val="28"/>
          <w:lang w:eastAsia="ru-RU"/>
        </w:rPr>
      </w:pPr>
      <w:r>
        <w:rPr>
          <w:sz w:val="28"/>
          <w:szCs w:val="28"/>
          <w:lang w:eastAsia="ru-RU"/>
        </w:rPr>
        <w:t>4.  Не менее 0,1 процента от суммы затрат на производство продукции (работ, услуг).</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36. </w:t>
      </w:r>
      <w:r>
        <w:rPr>
          <w:b/>
          <w:sz w:val="28"/>
          <w:szCs w:val="28"/>
          <w:lang w:eastAsia="ru-RU"/>
        </w:rPr>
        <w:t>В каком положении пострадавшего можно проводить комплекс реанимационных мероприятий?</w:t>
      </w:r>
    </w:p>
    <w:p w:rsidR="006834D7" w:rsidRDefault="006834D7" w:rsidP="006834D7">
      <w:pPr>
        <w:ind w:left="284" w:right="-284" w:hanging="284"/>
        <w:rPr>
          <w:sz w:val="28"/>
          <w:szCs w:val="28"/>
          <w:lang w:eastAsia="ru-RU"/>
        </w:rPr>
      </w:pPr>
      <w:r>
        <w:rPr>
          <w:sz w:val="28"/>
          <w:szCs w:val="28"/>
          <w:lang w:eastAsia="ru-RU"/>
        </w:rPr>
        <w:t>1. В положении «сидя» и «лежа»</w:t>
      </w:r>
    </w:p>
    <w:p w:rsidR="006834D7" w:rsidRDefault="006834D7" w:rsidP="006834D7">
      <w:pPr>
        <w:ind w:left="284" w:right="-284" w:hanging="284"/>
        <w:rPr>
          <w:sz w:val="28"/>
          <w:szCs w:val="28"/>
          <w:lang w:eastAsia="ru-RU"/>
        </w:rPr>
      </w:pPr>
      <w:r>
        <w:rPr>
          <w:sz w:val="28"/>
          <w:szCs w:val="28"/>
          <w:lang w:eastAsia="ru-RU"/>
        </w:rPr>
        <w:t>2. В любом положении пострадавшего.</w:t>
      </w:r>
    </w:p>
    <w:p w:rsidR="006834D7" w:rsidRDefault="006834D7" w:rsidP="006834D7">
      <w:pPr>
        <w:ind w:left="284" w:right="-284" w:hanging="284"/>
        <w:rPr>
          <w:sz w:val="28"/>
          <w:szCs w:val="28"/>
          <w:lang w:eastAsia="ru-RU"/>
        </w:rPr>
      </w:pPr>
      <w:r>
        <w:rPr>
          <w:sz w:val="28"/>
          <w:szCs w:val="28"/>
          <w:lang w:eastAsia="ru-RU"/>
        </w:rPr>
        <w:t>3. В положении «лежа на спине» на ровной жесткой поверхности.</w:t>
      </w:r>
    </w:p>
    <w:p w:rsidR="006834D7" w:rsidRDefault="006834D7" w:rsidP="006834D7">
      <w:pPr>
        <w:ind w:left="284" w:right="-284" w:hanging="284"/>
        <w:rPr>
          <w:sz w:val="28"/>
          <w:szCs w:val="28"/>
          <w:lang w:eastAsia="ru-RU"/>
        </w:rPr>
      </w:pPr>
      <w:r>
        <w:rPr>
          <w:sz w:val="28"/>
          <w:szCs w:val="28"/>
          <w:lang w:eastAsia="ru-RU"/>
        </w:rPr>
        <w:t xml:space="preserve">4. В положении пострадавшего на животе. </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37. </w:t>
      </w:r>
      <w:r>
        <w:rPr>
          <w:b/>
          <w:sz w:val="28"/>
          <w:szCs w:val="28"/>
          <w:lang w:eastAsia="ru-RU"/>
        </w:rPr>
        <w:t xml:space="preserve">Какова последовательность снятия переносного заземления? </w:t>
      </w:r>
    </w:p>
    <w:p w:rsidR="006834D7" w:rsidRDefault="006834D7" w:rsidP="006834D7">
      <w:pPr>
        <w:ind w:left="284" w:right="-284" w:hanging="284"/>
        <w:rPr>
          <w:sz w:val="28"/>
          <w:szCs w:val="28"/>
          <w:lang w:eastAsia="ru-RU"/>
        </w:rPr>
      </w:pPr>
      <w:r>
        <w:rPr>
          <w:sz w:val="28"/>
          <w:szCs w:val="28"/>
          <w:lang w:eastAsia="ru-RU"/>
        </w:rPr>
        <w:t>1. Переносное заземление сначала нужно снять с токоведущих частей, а затем отсоединить его от заземляющего устройства.</w:t>
      </w:r>
    </w:p>
    <w:p w:rsidR="006834D7" w:rsidRDefault="006834D7" w:rsidP="006834D7">
      <w:pPr>
        <w:ind w:left="284" w:right="-284" w:hanging="284"/>
        <w:rPr>
          <w:sz w:val="28"/>
          <w:szCs w:val="28"/>
          <w:lang w:eastAsia="ru-RU"/>
        </w:rPr>
      </w:pPr>
      <w:r>
        <w:rPr>
          <w:sz w:val="28"/>
          <w:szCs w:val="28"/>
          <w:lang w:eastAsia="ru-RU"/>
        </w:rPr>
        <w:t>2. Переносное  заземление  сначала  нужно  отсоединить  от  заземляющего устройства, а затем снять его с токоведущих частей.</w:t>
      </w:r>
    </w:p>
    <w:p w:rsidR="006834D7" w:rsidRDefault="006834D7" w:rsidP="006834D7">
      <w:pPr>
        <w:ind w:left="284" w:right="-284" w:hanging="284"/>
        <w:rPr>
          <w:sz w:val="28"/>
          <w:szCs w:val="28"/>
          <w:lang w:eastAsia="ru-RU"/>
        </w:rPr>
      </w:pPr>
      <w:r>
        <w:rPr>
          <w:sz w:val="28"/>
          <w:szCs w:val="28"/>
          <w:lang w:eastAsia="ru-RU"/>
        </w:rPr>
        <w:t>3. Порядок снятия переносного заземления не важен.</w:t>
      </w:r>
    </w:p>
    <w:p w:rsidR="006834D7" w:rsidRDefault="006834D7" w:rsidP="006834D7">
      <w:pPr>
        <w:spacing w:before="240" w:after="120"/>
        <w:ind w:left="284" w:right="-426" w:hanging="284"/>
        <w:rPr>
          <w:b/>
          <w:caps/>
          <w:sz w:val="28"/>
          <w:szCs w:val="28"/>
          <w:lang w:eastAsia="ru-RU"/>
        </w:rPr>
      </w:pPr>
      <w:r>
        <w:rPr>
          <w:b/>
          <w:caps/>
          <w:sz w:val="28"/>
          <w:szCs w:val="28"/>
          <w:lang w:eastAsia="ru-RU"/>
        </w:rPr>
        <w:t xml:space="preserve">38. </w:t>
      </w:r>
      <w:r>
        <w:rPr>
          <w:b/>
          <w:sz w:val="28"/>
          <w:szCs w:val="28"/>
          <w:lang w:eastAsia="ru-RU"/>
        </w:rPr>
        <w:t>К организационным мероприятиям, обеспечивающим безопасность работ в электроустановках, не относятся…</w:t>
      </w:r>
    </w:p>
    <w:p w:rsidR="006834D7" w:rsidRDefault="006834D7" w:rsidP="006834D7">
      <w:pPr>
        <w:ind w:left="284" w:right="-284" w:hanging="284"/>
        <w:rPr>
          <w:sz w:val="28"/>
          <w:szCs w:val="28"/>
          <w:lang w:eastAsia="ru-RU"/>
        </w:rPr>
      </w:pPr>
      <w:r>
        <w:rPr>
          <w:sz w:val="28"/>
          <w:szCs w:val="28"/>
          <w:lang w:eastAsia="ru-RU"/>
        </w:rPr>
        <w:t>1. Надзор во время ведения работ.</w:t>
      </w:r>
    </w:p>
    <w:p w:rsidR="006834D7" w:rsidRDefault="006834D7" w:rsidP="006834D7">
      <w:pPr>
        <w:ind w:left="284" w:right="-284" w:hanging="284"/>
        <w:rPr>
          <w:sz w:val="28"/>
          <w:szCs w:val="28"/>
          <w:lang w:eastAsia="ru-RU"/>
        </w:rPr>
      </w:pPr>
      <w:r>
        <w:rPr>
          <w:sz w:val="28"/>
          <w:szCs w:val="28"/>
          <w:lang w:eastAsia="ru-RU"/>
        </w:rPr>
        <w:t>2. Допуск к работам.</w:t>
      </w:r>
    </w:p>
    <w:p w:rsidR="006834D7" w:rsidRDefault="006834D7" w:rsidP="006834D7">
      <w:pPr>
        <w:ind w:left="284" w:right="-284" w:hanging="284"/>
        <w:rPr>
          <w:sz w:val="28"/>
          <w:szCs w:val="28"/>
          <w:lang w:eastAsia="ru-RU"/>
        </w:rPr>
      </w:pPr>
      <w:r>
        <w:rPr>
          <w:sz w:val="28"/>
          <w:szCs w:val="28"/>
          <w:lang w:eastAsia="ru-RU"/>
        </w:rPr>
        <w:t>3. Подготовка рабочих мест.</w:t>
      </w:r>
    </w:p>
    <w:p w:rsidR="006834D7" w:rsidRDefault="006834D7" w:rsidP="006834D7">
      <w:pPr>
        <w:ind w:left="284" w:right="-284" w:hanging="284"/>
        <w:rPr>
          <w:sz w:val="28"/>
          <w:szCs w:val="28"/>
          <w:lang w:eastAsia="ru-RU"/>
        </w:rPr>
      </w:pPr>
      <w:r>
        <w:rPr>
          <w:sz w:val="28"/>
          <w:szCs w:val="28"/>
          <w:lang w:eastAsia="ru-RU"/>
        </w:rPr>
        <w:t xml:space="preserve">4. Проверка отсутствия напряжения на токоведущих частях. </w:t>
      </w:r>
    </w:p>
    <w:p w:rsidR="006834D7" w:rsidRDefault="006834D7" w:rsidP="006834D7">
      <w:pPr>
        <w:spacing w:before="240" w:after="120"/>
        <w:ind w:left="284" w:right="-284" w:hanging="284"/>
        <w:rPr>
          <w:b/>
          <w:sz w:val="28"/>
          <w:szCs w:val="28"/>
          <w:lang w:eastAsia="ru-RU"/>
        </w:rPr>
      </w:pPr>
      <w:r>
        <w:rPr>
          <w:b/>
          <w:caps/>
          <w:sz w:val="28"/>
          <w:szCs w:val="28"/>
          <w:lang w:eastAsia="ru-RU"/>
        </w:rPr>
        <w:t xml:space="preserve">39. </w:t>
      </w:r>
      <w:r>
        <w:rPr>
          <w:b/>
          <w:sz w:val="28"/>
          <w:szCs w:val="28"/>
          <w:lang w:eastAsia="ru-RU"/>
        </w:rPr>
        <w:t xml:space="preserve">Каким образом присоединяются к сети заземления элементы электроустановки, подлежащие заземлению? </w:t>
      </w:r>
    </w:p>
    <w:p w:rsidR="006834D7" w:rsidRDefault="006834D7" w:rsidP="006834D7">
      <w:pPr>
        <w:ind w:left="284" w:right="-284" w:hanging="284"/>
        <w:rPr>
          <w:sz w:val="28"/>
          <w:szCs w:val="28"/>
          <w:u w:val="single"/>
          <w:lang w:eastAsia="ru-RU"/>
        </w:rPr>
      </w:pPr>
      <w:r>
        <w:rPr>
          <w:sz w:val="28"/>
          <w:szCs w:val="28"/>
          <w:lang w:eastAsia="ru-RU"/>
        </w:rPr>
        <w:t>1. С помощью отдельного проводника.</w:t>
      </w:r>
    </w:p>
    <w:p w:rsidR="006834D7" w:rsidRDefault="006834D7" w:rsidP="006834D7">
      <w:pPr>
        <w:ind w:left="284" w:right="-284" w:hanging="284"/>
        <w:rPr>
          <w:sz w:val="28"/>
          <w:szCs w:val="28"/>
          <w:lang w:eastAsia="ru-RU"/>
        </w:rPr>
      </w:pPr>
      <w:r>
        <w:rPr>
          <w:sz w:val="28"/>
          <w:szCs w:val="28"/>
          <w:lang w:eastAsia="ru-RU"/>
        </w:rPr>
        <w:t>2. Несколько  элементов  электроустановки  последовательно  соединяются заземляющими проводниками.</w:t>
      </w:r>
    </w:p>
    <w:p w:rsidR="006834D7" w:rsidRDefault="006834D7" w:rsidP="006834D7">
      <w:pPr>
        <w:ind w:left="284" w:right="-284" w:hanging="284"/>
        <w:rPr>
          <w:sz w:val="28"/>
          <w:szCs w:val="28"/>
          <w:lang w:eastAsia="ru-RU"/>
        </w:rPr>
      </w:pPr>
      <w:r>
        <w:rPr>
          <w:sz w:val="28"/>
          <w:szCs w:val="28"/>
          <w:lang w:eastAsia="ru-RU"/>
        </w:rPr>
        <w:t>3. Любым из вышеперечисленных способов.</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40. </w:t>
      </w:r>
      <w:r>
        <w:rPr>
          <w:b/>
          <w:sz w:val="28"/>
          <w:szCs w:val="28"/>
          <w:lang w:eastAsia="ru-RU"/>
        </w:rPr>
        <w:t>Что должен изучить работник в процессе стажировки?</w:t>
      </w:r>
    </w:p>
    <w:p w:rsidR="006834D7" w:rsidRDefault="006834D7" w:rsidP="006834D7">
      <w:pPr>
        <w:ind w:left="284" w:right="-284" w:hanging="284"/>
        <w:rPr>
          <w:sz w:val="28"/>
          <w:szCs w:val="28"/>
          <w:lang w:eastAsia="ru-RU"/>
        </w:rPr>
      </w:pPr>
      <w:r>
        <w:rPr>
          <w:sz w:val="28"/>
          <w:szCs w:val="28"/>
          <w:lang w:eastAsia="ru-RU"/>
        </w:rPr>
        <w:t>1. Приобрести   необходимые   практические   навыки   в   выполнении производственных операций.</w:t>
      </w:r>
    </w:p>
    <w:p w:rsidR="006834D7" w:rsidRDefault="006834D7" w:rsidP="006834D7">
      <w:pPr>
        <w:ind w:left="284" w:right="-284" w:hanging="284"/>
        <w:rPr>
          <w:sz w:val="28"/>
          <w:szCs w:val="28"/>
          <w:lang w:eastAsia="ru-RU"/>
        </w:rPr>
      </w:pPr>
      <w:r>
        <w:rPr>
          <w:sz w:val="28"/>
          <w:szCs w:val="28"/>
          <w:lang w:eastAsia="ru-RU"/>
        </w:rPr>
        <w:t>2. Схемы, производственные инструкции и инструкции по охране труда, знание которых обязательно для работы в данной должности (профессии).</w:t>
      </w:r>
    </w:p>
    <w:p w:rsidR="006834D7" w:rsidRDefault="006834D7" w:rsidP="006834D7">
      <w:pPr>
        <w:ind w:left="284" w:right="-284" w:hanging="284"/>
        <w:rPr>
          <w:sz w:val="28"/>
          <w:szCs w:val="28"/>
          <w:lang w:eastAsia="ru-RU"/>
        </w:rPr>
      </w:pPr>
      <w:r>
        <w:rPr>
          <w:sz w:val="28"/>
          <w:szCs w:val="28"/>
          <w:lang w:eastAsia="ru-RU"/>
        </w:rPr>
        <w:lastRenderedPageBreak/>
        <w:t>3. Приемы и условия безаварийной, безопасной и экономичной эксплуатации обслуживаемого оборудования.</w:t>
      </w:r>
    </w:p>
    <w:p w:rsidR="006834D7" w:rsidRDefault="006834D7" w:rsidP="006834D7">
      <w:pPr>
        <w:ind w:left="284" w:right="-284" w:hanging="284"/>
        <w:rPr>
          <w:sz w:val="28"/>
          <w:szCs w:val="28"/>
          <w:u w:val="single"/>
          <w:lang w:eastAsia="ru-RU"/>
        </w:rPr>
      </w:pPr>
      <w:r>
        <w:rPr>
          <w:sz w:val="28"/>
          <w:szCs w:val="28"/>
          <w:lang w:eastAsia="ru-RU"/>
        </w:rPr>
        <w:t>4. В  процессе стажировки  работник должен  изучить  все  вышеуказанное в пунктах 1-3.</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41. </w:t>
      </w:r>
      <w:r>
        <w:rPr>
          <w:b/>
          <w:sz w:val="28"/>
          <w:szCs w:val="28"/>
          <w:lang w:eastAsia="ru-RU"/>
        </w:rPr>
        <w:t>Сколько квалификационных групп по электробезопасности вы знаете?</w:t>
      </w:r>
    </w:p>
    <w:p w:rsidR="006834D7" w:rsidRDefault="006834D7" w:rsidP="006834D7">
      <w:pPr>
        <w:ind w:left="284" w:right="-284" w:hanging="284"/>
        <w:rPr>
          <w:sz w:val="28"/>
          <w:szCs w:val="28"/>
          <w:lang w:eastAsia="ru-RU"/>
        </w:rPr>
      </w:pPr>
      <w:r>
        <w:rPr>
          <w:sz w:val="28"/>
          <w:szCs w:val="28"/>
          <w:lang w:eastAsia="ru-RU"/>
        </w:rPr>
        <w:t>1. 4.</w:t>
      </w:r>
    </w:p>
    <w:p w:rsidR="006834D7" w:rsidRDefault="006834D7" w:rsidP="006834D7">
      <w:pPr>
        <w:ind w:left="284" w:right="-284" w:hanging="284"/>
        <w:rPr>
          <w:sz w:val="28"/>
          <w:szCs w:val="28"/>
          <w:lang w:eastAsia="ru-RU"/>
        </w:rPr>
      </w:pPr>
      <w:r>
        <w:rPr>
          <w:sz w:val="28"/>
          <w:szCs w:val="28"/>
          <w:lang w:eastAsia="ru-RU"/>
        </w:rPr>
        <w:t>2. 5.</w:t>
      </w:r>
    </w:p>
    <w:p w:rsidR="006834D7" w:rsidRDefault="006834D7" w:rsidP="006834D7">
      <w:pPr>
        <w:ind w:left="284" w:right="-284" w:hanging="284"/>
        <w:rPr>
          <w:sz w:val="28"/>
          <w:szCs w:val="28"/>
          <w:lang w:eastAsia="ru-RU"/>
        </w:rPr>
      </w:pPr>
      <w:r>
        <w:rPr>
          <w:sz w:val="28"/>
          <w:szCs w:val="28"/>
          <w:lang w:eastAsia="ru-RU"/>
        </w:rPr>
        <w:t>3. 6.</w:t>
      </w:r>
    </w:p>
    <w:p w:rsidR="006834D7" w:rsidRDefault="006834D7" w:rsidP="006834D7">
      <w:pPr>
        <w:ind w:left="284" w:right="-284" w:hanging="284"/>
        <w:rPr>
          <w:sz w:val="28"/>
          <w:szCs w:val="28"/>
          <w:lang w:eastAsia="ru-RU"/>
        </w:rPr>
      </w:pPr>
      <w:r>
        <w:rPr>
          <w:sz w:val="28"/>
          <w:szCs w:val="28"/>
          <w:lang w:eastAsia="ru-RU"/>
        </w:rPr>
        <w:t xml:space="preserve">4. 3. </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42. </w:t>
      </w:r>
      <w:r>
        <w:rPr>
          <w:b/>
          <w:sz w:val="28"/>
          <w:szCs w:val="28"/>
          <w:lang w:eastAsia="ru-RU"/>
        </w:rPr>
        <w:t>Какого вида времени отдыха не существует?</w:t>
      </w:r>
    </w:p>
    <w:p w:rsidR="006834D7" w:rsidRDefault="006834D7" w:rsidP="006834D7">
      <w:pPr>
        <w:ind w:left="284" w:right="-284" w:hanging="284"/>
        <w:rPr>
          <w:sz w:val="28"/>
          <w:szCs w:val="28"/>
          <w:lang w:eastAsia="ru-RU"/>
        </w:rPr>
      </w:pPr>
      <w:r>
        <w:rPr>
          <w:sz w:val="28"/>
          <w:szCs w:val="28"/>
          <w:lang w:eastAsia="ru-RU"/>
        </w:rPr>
        <w:t>1. Отпуск.</w:t>
      </w:r>
    </w:p>
    <w:p w:rsidR="006834D7" w:rsidRDefault="006834D7" w:rsidP="006834D7">
      <w:pPr>
        <w:ind w:left="284" w:right="-284" w:hanging="284"/>
        <w:rPr>
          <w:sz w:val="28"/>
          <w:szCs w:val="28"/>
          <w:lang w:eastAsia="ru-RU"/>
        </w:rPr>
      </w:pPr>
      <w:r>
        <w:rPr>
          <w:sz w:val="28"/>
          <w:szCs w:val="28"/>
          <w:lang w:eastAsia="ru-RU"/>
        </w:rPr>
        <w:t>2. Выходной день.</w:t>
      </w:r>
    </w:p>
    <w:p w:rsidR="006834D7" w:rsidRDefault="006834D7" w:rsidP="006834D7">
      <w:pPr>
        <w:ind w:left="284" w:right="-284" w:hanging="284"/>
        <w:rPr>
          <w:sz w:val="28"/>
          <w:szCs w:val="28"/>
          <w:lang w:eastAsia="ru-RU"/>
        </w:rPr>
      </w:pPr>
      <w:r>
        <w:rPr>
          <w:sz w:val="28"/>
          <w:szCs w:val="28"/>
          <w:lang w:eastAsia="ru-RU"/>
        </w:rPr>
        <w:t>3. Праздничный день.</w:t>
      </w:r>
    </w:p>
    <w:p w:rsidR="006834D7" w:rsidRDefault="006834D7" w:rsidP="006834D7">
      <w:pPr>
        <w:ind w:left="284" w:right="-284" w:hanging="284"/>
        <w:rPr>
          <w:sz w:val="28"/>
          <w:szCs w:val="28"/>
          <w:u w:val="single"/>
          <w:lang w:eastAsia="ru-RU"/>
        </w:rPr>
      </w:pPr>
      <w:r>
        <w:rPr>
          <w:sz w:val="28"/>
          <w:szCs w:val="28"/>
          <w:lang w:eastAsia="ru-RU"/>
        </w:rPr>
        <w:t>4. Больничный.</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43. </w:t>
      </w:r>
      <w:r>
        <w:rPr>
          <w:b/>
          <w:sz w:val="28"/>
          <w:szCs w:val="28"/>
          <w:lang w:eastAsia="ru-RU"/>
        </w:rPr>
        <w:t>Какие действия необходимо выполнить после полного окончания работ перед включением электроустановки?</w:t>
      </w:r>
    </w:p>
    <w:p w:rsidR="006834D7" w:rsidRDefault="006834D7" w:rsidP="006834D7">
      <w:pPr>
        <w:ind w:left="284" w:right="-284" w:hanging="284"/>
        <w:rPr>
          <w:sz w:val="28"/>
          <w:szCs w:val="28"/>
          <w:lang w:eastAsia="ru-RU"/>
        </w:rPr>
      </w:pPr>
      <w:r>
        <w:rPr>
          <w:sz w:val="28"/>
          <w:szCs w:val="28"/>
          <w:lang w:eastAsia="ru-RU"/>
        </w:rPr>
        <w:t>1. Убедиться в готовности электроустановки к включению (проверить чистоту рабочего места, отсутствие инструмента и т.п.).</w:t>
      </w:r>
    </w:p>
    <w:p w:rsidR="006834D7" w:rsidRDefault="006834D7" w:rsidP="006834D7">
      <w:pPr>
        <w:ind w:left="284" w:right="-284" w:hanging="284"/>
        <w:rPr>
          <w:sz w:val="28"/>
          <w:szCs w:val="28"/>
          <w:lang w:eastAsia="ru-RU"/>
        </w:rPr>
      </w:pPr>
      <w:r>
        <w:rPr>
          <w:sz w:val="28"/>
          <w:szCs w:val="28"/>
          <w:lang w:eastAsia="ru-RU"/>
        </w:rPr>
        <w:t>2. Снять временные ограждения, переносные плакаты безопасности и заземления, установленные при подготовке рабочего места оперативным персоналом.</w:t>
      </w:r>
    </w:p>
    <w:p w:rsidR="006834D7" w:rsidRDefault="006834D7" w:rsidP="006834D7">
      <w:pPr>
        <w:ind w:left="284" w:right="-284" w:hanging="284"/>
        <w:rPr>
          <w:sz w:val="28"/>
          <w:szCs w:val="28"/>
          <w:lang w:eastAsia="ru-RU"/>
        </w:rPr>
      </w:pPr>
      <w:r>
        <w:rPr>
          <w:sz w:val="28"/>
          <w:szCs w:val="28"/>
          <w:lang w:eastAsia="ru-RU"/>
        </w:rPr>
        <w:t>3. Восстановить постоянные ограждения.</w:t>
      </w:r>
    </w:p>
    <w:p w:rsidR="006834D7" w:rsidRDefault="006834D7" w:rsidP="006834D7">
      <w:pPr>
        <w:ind w:left="284" w:right="-284" w:hanging="284"/>
        <w:rPr>
          <w:sz w:val="28"/>
          <w:szCs w:val="28"/>
          <w:lang w:eastAsia="ru-RU"/>
        </w:rPr>
      </w:pPr>
      <w:r>
        <w:rPr>
          <w:sz w:val="28"/>
          <w:szCs w:val="28"/>
          <w:lang w:eastAsia="ru-RU"/>
        </w:rPr>
        <w:t>4. Выполнить все вышеперечисленные действия.</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44. </w:t>
      </w:r>
      <w:r>
        <w:rPr>
          <w:b/>
          <w:sz w:val="28"/>
          <w:szCs w:val="28"/>
          <w:lang w:eastAsia="ru-RU"/>
        </w:rPr>
        <w:t xml:space="preserve">Что необходимо сделать в первую очередь, если несчастный случай произошел на высоте? </w:t>
      </w:r>
    </w:p>
    <w:p w:rsidR="006834D7" w:rsidRDefault="006834D7" w:rsidP="006834D7">
      <w:pPr>
        <w:ind w:left="284" w:right="-284" w:hanging="284"/>
        <w:rPr>
          <w:sz w:val="28"/>
          <w:szCs w:val="28"/>
          <w:u w:val="single"/>
          <w:lang w:eastAsia="ru-RU"/>
        </w:rPr>
      </w:pPr>
      <w:r>
        <w:rPr>
          <w:sz w:val="28"/>
          <w:szCs w:val="28"/>
          <w:lang w:eastAsia="ru-RU"/>
        </w:rPr>
        <w:t>1. Как можно быстрее спустить пострадавшего с высоты.</w:t>
      </w:r>
    </w:p>
    <w:p w:rsidR="006834D7" w:rsidRDefault="006834D7" w:rsidP="006834D7">
      <w:pPr>
        <w:ind w:left="284" w:right="-284" w:hanging="284"/>
        <w:rPr>
          <w:sz w:val="28"/>
          <w:szCs w:val="28"/>
          <w:lang w:eastAsia="ru-RU"/>
        </w:rPr>
      </w:pPr>
      <w:r>
        <w:rPr>
          <w:sz w:val="28"/>
          <w:szCs w:val="28"/>
          <w:lang w:eastAsia="ru-RU"/>
        </w:rPr>
        <w:t>2. Вызвать врача.</w:t>
      </w:r>
    </w:p>
    <w:p w:rsidR="006834D7" w:rsidRDefault="006834D7" w:rsidP="006834D7">
      <w:pPr>
        <w:ind w:left="284" w:right="-284" w:hanging="284"/>
        <w:rPr>
          <w:sz w:val="28"/>
          <w:szCs w:val="28"/>
          <w:lang w:eastAsia="ru-RU"/>
        </w:rPr>
      </w:pPr>
      <w:r>
        <w:rPr>
          <w:sz w:val="28"/>
          <w:szCs w:val="28"/>
          <w:lang w:eastAsia="ru-RU"/>
        </w:rPr>
        <w:t>3. Не тратя время, приступить к оказанию помощи на высоте.</w:t>
      </w:r>
    </w:p>
    <w:p w:rsidR="006834D7" w:rsidRDefault="006834D7" w:rsidP="006834D7">
      <w:pPr>
        <w:ind w:left="284" w:right="-284" w:hanging="284"/>
        <w:rPr>
          <w:sz w:val="28"/>
          <w:szCs w:val="28"/>
          <w:lang w:eastAsia="ru-RU"/>
        </w:rPr>
      </w:pPr>
      <w:r>
        <w:rPr>
          <w:sz w:val="28"/>
          <w:szCs w:val="28"/>
          <w:lang w:eastAsia="ru-RU"/>
        </w:rPr>
        <w:t>4. Выяснить причину несчастного случая.</w:t>
      </w:r>
    </w:p>
    <w:p w:rsidR="006834D7" w:rsidRDefault="006834D7" w:rsidP="006834D7">
      <w:pPr>
        <w:spacing w:before="240" w:after="120"/>
        <w:ind w:left="284" w:right="-284" w:hanging="284"/>
        <w:rPr>
          <w:b/>
          <w:caps/>
          <w:sz w:val="28"/>
          <w:szCs w:val="28"/>
          <w:lang w:eastAsia="ru-RU"/>
        </w:rPr>
      </w:pPr>
      <w:r>
        <w:rPr>
          <w:b/>
          <w:caps/>
          <w:sz w:val="28"/>
          <w:szCs w:val="28"/>
          <w:lang w:eastAsia="ru-RU"/>
        </w:rPr>
        <w:t>45.</w:t>
      </w:r>
      <w:r>
        <w:rPr>
          <w:b/>
          <w:sz w:val="28"/>
          <w:szCs w:val="28"/>
          <w:lang w:eastAsia="ru-RU"/>
        </w:rPr>
        <w:t xml:space="preserve"> Каким инструментом необходимо пользоваться при снятии и установке предохранителей под напряжением до 1000 </w:t>
      </w:r>
      <w:proofErr w:type="gramStart"/>
      <w:r>
        <w:rPr>
          <w:b/>
          <w:sz w:val="28"/>
          <w:szCs w:val="28"/>
          <w:lang w:eastAsia="ru-RU"/>
        </w:rPr>
        <w:t>в</w:t>
      </w:r>
      <w:proofErr w:type="gramEnd"/>
      <w:r>
        <w:rPr>
          <w:b/>
          <w:sz w:val="28"/>
          <w:szCs w:val="28"/>
          <w:lang w:eastAsia="ru-RU"/>
        </w:rPr>
        <w:t xml:space="preserve">? </w:t>
      </w:r>
    </w:p>
    <w:p w:rsidR="006834D7" w:rsidRDefault="006834D7" w:rsidP="006834D7">
      <w:pPr>
        <w:ind w:left="284" w:right="-284" w:hanging="284"/>
        <w:rPr>
          <w:sz w:val="28"/>
          <w:szCs w:val="28"/>
          <w:lang w:eastAsia="ru-RU"/>
        </w:rPr>
      </w:pPr>
      <w:r>
        <w:rPr>
          <w:sz w:val="28"/>
          <w:szCs w:val="28"/>
          <w:lang w:eastAsia="ru-RU"/>
        </w:rPr>
        <w:t>1. Изолирующими  клещами.</w:t>
      </w:r>
    </w:p>
    <w:p w:rsidR="006834D7" w:rsidRDefault="006834D7" w:rsidP="006834D7">
      <w:pPr>
        <w:ind w:left="284" w:right="-284" w:hanging="284"/>
        <w:rPr>
          <w:sz w:val="28"/>
          <w:szCs w:val="28"/>
          <w:lang w:eastAsia="ru-RU"/>
        </w:rPr>
      </w:pPr>
      <w:r>
        <w:rPr>
          <w:sz w:val="28"/>
          <w:szCs w:val="28"/>
          <w:lang w:eastAsia="ru-RU"/>
        </w:rPr>
        <w:t>2. Изолирующей подставкой и средствами защиты лица и глаз.</w:t>
      </w:r>
    </w:p>
    <w:p w:rsidR="006834D7" w:rsidRDefault="006834D7" w:rsidP="006834D7">
      <w:pPr>
        <w:ind w:left="284" w:right="-284" w:hanging="284"/>
        <w:rPr>
          <w:sz w:val="28"/>
          <w:szCs w:val="28"/>
          <w:u w:val="single"/>
          <w:lang w:eastAsia="ru-RU"/>
        </w:rPr>
      </w:pPr>
      <w:r>
        <w:rPr>
          <w:sz w:val="28"/>
          <w:szCs w:val="28"/>
          <w:lang w:eastAsia="ru-RU"/>
        </w:rPr>
        <w:t>3. Изолирующими клещами или диэлектрическими перчатками и средствами защиты лица и глаз.</w:t>
      </w:r>
    </w:p>
    <w:p w:rsidR="006834D7" w:rsidRDefault="006834D7" w:rsidP="006834D7">
      <w:pPr>
        <w:spacing w:before="240" w:after="120"/>
        <w:ind w:left="284" w:right="-284" w:hanging="284"/>
        <w:rPr>
          <w:b/>
          <w:caps/>
          <w:sz w:val="28"/>
          <w:szCs w:val="28"/>
          <w:lang w:eastAsia="ru-RU"/>
        </w:rPr>
      </w:pPr>
      <w:r>
        <w:rPr>
          <w:b/>
          <w:sz w:val="28"/>
          <w:szCs w:val="28"/>
          <w:lang w:eastAsia="ru-RU"/>
        </w:rPr>
        <w:t xml:space="preserve">46. К техническим мероприятиям, обеспечивающим безопасность работ со снятием напряжения, не относятся… </w:t>
      </w:r>
    </w:p>
    <w:p w:rsidR="006834D7" w:rsidRDefault="006834D7" w:rsidP="006834D7">
      <w:pPr>
        <w:ind w:left="284" w:right="-284" w:hanging="284"/>
        <w:rPr>
          <w:sz w:val="28"/>
          <w:szCs w:val="28"/>
          <w:lang w:eastAsia="ru-RU"/>
        </w:rPr>
      </w:pPr>
      <w:r>
        <w:rPr>
          <w:sz w:val="28"/>
          <w:szCs w:val="28"/>
          <w:lang w:eastAsia="ru-RU"/>
        </w:rPr>
        <w:t>1. Отключение напряжения.</w:t>
      </w:r>
    </w:p>
    <w:p w:rsidR="006834D7" w:rsidRDefault="006834D7" w:rsidP="006834D7">
      <w:pPr>
        <w:ind w:left="284" w:right="-284" w:hanging="284"/>
        <w:rPr>
          <w:sz w:val="28"/>
          <w:szCs w:val="28"/>
          <w:lang w:eastAsia="ru-RU"/>
        </w:rPr>
      </w:pPr>
      <w:r>
        <w:rPr>
          <w:sz w:val="28"/>
          <w:szCs w:val="28"/>
          <w:lang w:eastAsia="ru-RU"/>
        </w:rPr>
        <w:t>2. Проверка отсутствия напряжения.</w:t>
      </w:r>
    </w:p>
    <w:p w:rsidR="006834D7" w:rsidRDefault="006834D7" w:rsidP="006834D7">
      <w:pPr>
        <w:ind w:left="284" w:right="-284" w:hanging="284"/>
        <w:rPr>
          <w:sz w:val="28"/>
          <w:szCs w:val="28"/>
          <w:lang w:eastAsia="ru-RU"/>
        </w:rPr>
      </w:pPr>
      <w:r>
        <w:rPr>
          <w:sz w:val="28"/>
          <w:szCs w:val="28"/>
          <w:lang w:eastAsia="ru-RU"/>
        </w:rPr>
        <w:t>3. Вывешивание плакатов.</w:t>
      </w:r>
    </w:p>
    <w:p w:rsidR="006834D7" w:rsidRDefault="006834D7" w:rsidP="006834D7">
      <w:pPr>
        <w:ind w:left="284" w:right="-284" w:hanging="284"/>
        <w:rPr>
          <w:sz w:val="28"/>
          <w:szCs w:val="28"/>
          <w:lang w:eastAsia="ru-RU"/>
        </w:rPr>
      </w:pPr>
      <w:r>
        <w:rPr>
          <w:sz w:val="28"/>
          <w:szCs w:val="28"/>
          <w:lang w:eastAsia="ru-RU"/>
        </w:rPr>
        <w:lastRenderedPageBreak/>
        <w:t>4. Перевод на другое рабочее место.</w:t>
      </w:r>
    </w:p>
    <w:p w:rsidR="006834D7" w:rsidRDefault="006834D7" w:rsidP="006834D7">
      <w:pPr>
        <w:ind w:left="284" w:right="-284" w:hanging="284"/>
        <w:rPr>
          <w:sz w:val="28"/>
          <w:szCs w:val="28"/>
          <w:u w:val="single"/>
          <w:lang w:eastAsia="ru-RU"/>
        </w:rPr>
      </w:pPr>
    </w:p>
    <w:p w:rsidR="006834D7" w:rsidRDefault="006834D7" w:rsidP="006834D7">
      <w:pPr>
        <w:ind w:left="284" w:right="-284" w:hanging="284"/>
        <w:rPr>
          <w:b/>
          <w:sz w:val="28"/>
          <w:szCs w:val="28"/>
          <w:lang w:eastAsia="ru-RU"/>
        </w:rPr>
      </w:pPr>
      <w:r>
        <w:rPr>
          <w:b/>
          <w:sz w:val="28"/>
          <w:szCs w:val="28"/>
          <w:lang w:eastAsia="ru-RU"/>
        </w:rPr>
        <w:t>47. Какова продолжительность рабочего времени для подростков в возрасте от 16 до 18 лет:</w:t>
      </w:r>
    </w:p>
    <w:p w:rsidR="006834D7" w:rsidRDefault="006834D7" w:rsidP="006834D7">
      <w:pPr>
        <w:ind w:left="284" w:right="-284" w:hanging="284"/>
        <w:rPr>
          <w:sz w:val="28"/>
          <w:szCs w:val="28"/>
          <w:lang w:eastAsia="ru-RU"/>
        </w:rPr>
      </w:pPr>
      <w:r>
        <w:rPr>
          <w:sz w:val="28"/>
          <w:szCs w:val="28"/>
          <w:lang w:eastAsia="ru-RU"/>
        </w:rPr>
        <w:t xml:space="preserve">1. Не более 28 часов в неделю;  </w:t>
      </w:r>
    </w:p>
    <w:p w:rsidR="006834D7" w:rsidRDefault="006834D7" w:rsidP="006834D7">
      <w:pPr>
        <w:ind w:left="284" w:right="-284" w:hanging="284"/>
        <w:rPr>
          <w:sz w:val="28"/>
          <w:szCs w:val="28"/>
          <w:lang w:eastAsia="ru-RU"/>
        </w:rPr>
      </w:pPr>
      <w:r>
        <w:rPr>
          <w:sz w:val="28"/>
          <w:szCs w:val="28"/>
          <w:lang w:eastAsia="ru-RU"/>
        </w:rPr>
        <w:t xml:space="preserve">2. Не более 26 часов в неделю;  </w:t>
      </w:r>
    </w:p>
    <w:p w:rsidR="006834D7" w:rsidRDefault="006834D7" w:rsidP="006834D7">
      <w:pPr>
        <w:ind w:left="284" w:right="-284" w:hanging="284"/>
        <w:rPr>
          <w:sz w:val="28"/>
          <w:szCs w:val="28"/>
          <w:lang w:eastAsia="ru-RU"/>
        </w:rPr>
      </w:pPr>
      <w:r>
        <w:rPr>
          <w:sz w:val="28"/>
          <w:szCs w:val="28"/>
          <w:lang w:eastAsia="ru-RU"/>
        </w:rPr>
        <w:t xml:space="preserve">3. Не более 36 часов в неделю;  </w:t>
      </w:r>
    </w:p>
    <w:p w:rsidR="006834D7" w:rsidRDefault="006834D7" w:rsidP="006834D7">
      <w:pPr>
        <w:ind w:left="284" w:right="-284" w:hanging="284"/>
        <w:rPr>
          <w:sz w:val="28"/>
          <w:szCs w:val="28"/>
          <w:lang w:eastAsia="ru-RU"/>
        </w:rPr>
      </w:pPr>
      <w:r>
        <w:rPr>
          <w:sz w:val="28"/>
          <w:szCs w:val="28"/>
          <w:lang w:eastAsia="ru-RU"/>
        </w:rPr>
        <w:t>4. Не более 38 часов в неделю.</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48. </w:t>
      </w:r>
      <w:r>
        <w:rPr>
          <w:b/>
          <w:sz w:val="28"/>
          <w:szCs w:val="28"/>
          <w:lang w:eastAsia="ru-RU"/>
        </w:rPr>
        <w:t xml:space="preserve">Можно ли извлекать из раны инородные предметы на месте происшествия? </w:t>
      </w:r>
    </w:p>
    <w:p w:rsidR="006834D7" w:rsidRDefault="006834D7" w:rsidP="006834D7">
      <w:pPr>
        <w:ind w:left="284" w:right="-284" w:hanging="284"/>
        <w:rPr>
          <w:sz w:val="28"/>
          <w:szCs w:val="28"/>
          <w:lang w:eastAsia="ru-RU"/>
        </w:rPr>
      </w:pPr>
      <w:r>
        <w:rPr>
          <w:sz w:val="28"/>
          <w:szCs w:val="28"/>
          <w:lang w:eastAsia="ru-RU"/>
        </w:rPr>
        <w:t>1. Да, если рана небольшая.</w:t>
      </w:r>
    </w:p>
    <w:p w:rsidR="006834D7" w:rsidRDefault="006834D7" w:rsidP="006834D7">
      <w:pPr>
        <w:ind w:left="284" w:right="-284" w:hanging="284"/>
        <w:rPr>
          <w:sz w:val="28"/>
          <w:szCs w:val="28"/>
          <w:lang w:eastAsia="ru-RU"/>
        </w:rPr>
      </w:pPr>
      <w:r>
        <w:rPr>
          <w:sz w:val="28"/>
          <w:szCs w:val="28"/>
          <w:lang w:eastAsia="ru-RU"/>
        </w:rPr>
        <w:t>2. Да, если есть влажные салфетки.</w:t>
      </w:r>
    </w:p>
    <w:p w:rsidR="006834D7" w:rsidRDefault="006834D7" w:rsidP="006834D7">
      <w:pPr>
        <w:ind w:left="284" w:right="-284" w:hanging="284"/>
        <w:rPr>
          <w:sz w:val="28"/>
          <w:szCs w:val="28"/>
          <w:lang w:eastAsia="ru-RU"/>
        </w:rPr>
      </w:pPr>
      <w:r>
        <w:rPr>
          <w:sz w:val="28"/>
          <w:szCs w:val="28"/>
          <w:lang w:eastAsia="ru-RU"/>
        </w:rPr>
        <w:t>3. Да, если инородное тело небольшое.</w:t>
      </w:r>
    </w:p>
    <w:p w:rsidR="006834D7" w:rsidRDefault="006834D7" w:rsidP="006834D7">
      <w:pPr>
        <w:ind w:left="284" w:right="-284" w:hanging="284"/>
        <w:rPr>
          <w:sz w:val="28"/>
          <w:szCs w:val="28"/>
          <w:lang w:eastAsia="ru-RU"/>
        </w:rPr>
      </w:pPr>
      <w:r>
        <w:rPr>
          <w:sz w:val="28"/>
          <w:szCs w:val="28"/>
          <w:lang w:eastAsia="ru-RU"/>
        </w:rPr>
        <w:t>4. Нет.</w:t>
      </w:r>
    </w:p>
    <w:p w:rsidR="006834D7" w:rsidRDefault="006834D7" w:rsidP="006834D7">
      <w:pPr>
        <w:spacing w:before="240"/>
        <w:ind w:left="284" w:right="-426" w:hanging="284"/>
        <w:rPr>
          <w:b/>
          <w:sz w:val="28"/>
          <w:szCs w:val="28"/>
          <w:lang w:eastAsia="ru-RU"/>
        </w:rPr>
      </w:pPr>
      <w:r>
        <w:rPr>
          <w:b/>
          <w:caps/>
          <w:sz w:val="28"/>
          <w:szCs w:val="28"/>
          <w:lang w:eastAsia="ru-RU"/>
        </w:rPr>
        <w:t xml:space="preserve">49. </w:t>
      </w:r>
      <w:r>
        <w:rPr>
          <w:b/>
          <w:sz w:val="28"/>
          <w:szCs w:val="28"/>
          <w:lang w:eastAsia="ru-RU"/>
        </w:rPr>
        <w:t>Можно ли единолично работнику выполнять наложение переносного заземления в установках до 1000</w:t>
      </w:r>
      <w:proofErr w:type="gramStart"/>
      <w:r>
        <w:rPr>
          <w:b/>
          <w:sz w:val="28"/>
          <w:szCs w:val="28"/>
          <w:lang w:eastAsia="ru-RU"/>
        </w:rPr>
        <w:t xml:space="preserve"> В</w:t>
      </w:r>
      <w:proofErr w:type="gramEnd"/>
      <w:r>
        <w:rPr>
          <w:b/>
          <w:sz w:val="28"/>
          <w:szCs w:val="28"/>
          <w:lang w:eastAsia="ru-RU"/>
        </w:rPr>
        <w:t>?</w:t>
      </w:r>
    </w:p>
    <w:p w:rsidR="006834D7" w:rsidRDefault="006834D7" w:rsidP="006834D7">
      <w:pPr>
        <w:ind w:left="284" w:right="-284" w:hanging="284"/>
        <w:rPr>
          <w:sz w:val="28"/>
          <w:szCs w:val="28"/>
          <w:lang w:eastAsia="ru-RU"/>
        </w:rPr>
      </w:pPr>
      <w:r>
        <w:rPr>
          <w:sz w:val="28"/>
          <w:szCs w:val="28"/>
          <w:lang w:eastAsia="ru-RU"/>
        </w:rPr>
        <w:t>1. Да.</w:t>
      </w:r>
    </w:p>
    <w:p w:rsidR="006834D7" w:rsidRDefault="006834D7" w:rsidP="006834D7">
      <w:pPr>
        <w:ind w:left="284" w:right="-284" w:hanging="284"/>
        <w:rPr>
          <w:sz w:val="28"/>
          <w:szCs w:val="28"/>
          <w:lang w:eastAsia="ru-RU"/>
        </w:rPr>
      </w:pPr>
      <w:r>
        <w:rPr>
          <w:sz w:val="28"/>
          <w:szCs w:val="28"/>
          <w:lang w:eastAsia="ru-RU"/>
        </w:rPr>
        <w:t xml:space="preserve">2. Нет. </w:t>
      </w:r>
    </w:p>
    <w:p w:rsidR="006834D7" w:rsidRDefault="006834D7" w:rsidP="006834D7">
      <w:pPr>
        <w:ind w:left="284" w:right="-284" w:hanging="284"/>
        <w:rPr>
          <w:sz w:val="28"/>
          <w:szCs w:val="28"/>
          <w:lang w:eastAsia="ru-RU"/>
        </w:rPr>
      </w:pPr>
    </w:p>
    <w:p w:rsidR="006834D7" w:rsidRDefault="006834D7" w:rsidP="006834D7">
      <w:pPr>
        <w:ind w:left="284" w:hanging="284"/>
        <w:jc w:val="both"/>
        <w:rPr>
          <w:b/>
          <w:sz w:val="28"/>
          <w:szCs w:val="28"/>
          <w:lang w:eastAsia="ru-RU"/>
        </w:rPr>
      </w:pPr>
      <w:r>
        <w:rPr>
          <w:b/>
          <w:caps/>
          <w:sz w:val="28"/>
          <w:szCs w:val="28"/>
          <w:lang w:eastAsia="ru-RU"/>
        </w:rPr>
        <w:t xml:space="preserve">50. </w:t>
      </w:r>
      <w:r>
        <w:rPr>
          <w:b/>
          <w:sz w:val="28"/>
          <w:szCs w:val="28"/>
          <w:lang w:eastAsia="ru-RU"/>
        </w:rPr>
        <w:t xml:space="preserve">Выбор средств индивидуальной защиты зависит </w:t>
      </w:r>
      <w:proofErr w:type="gramStart"/>
      <w:r>
        <w:rPr>
          <w:b/>
          <w:sz w:val="28"/>
          <w:szCs w:val="28"/>
          <w:lang w:eastAsia="ru-RU"/>
        </w:rPr>
        <w:t>от</w:t>
      </w:r>
      <w:proofErr w:type="gramEnd"/>
      <w:r>
        <w:rPr>
          <w:b/>
          <w:sz w:val="28"/>
          <w:szCs w:val="28"/>
          <w:lang w:eastAsia="ru-RU"/>
        </w:rPr>
        <w:t>:</w:t>
      </w:r>
    </w:p>
    <w:p w:rsidR="006834D7" w:rsidRDefault="006834D7" w:rsidP="006834D7">
      <w:pPr>
        <w:ind w:left="284" w:hanging="284"/>
        <w:jc w:val="both"/>
        <w:rPr>
          <w:sz w:val="28"/>
          <w:szCs w:val="28"/>
          <w:u w:val="single"/>
          <w:lang w:eastAsia="ru-RU"/>
        </w:rPr>
      </w:pPr>
      <w:r>
        <w:rPr>
          <w:sz w:val="28"/>
          <w:szCs w:val="28"/>
          <w:lang w:eastAsia="ru-RU"/>
        </w:rPr>
        <w:t>1. Вида работ</w:t>
      </w:r>
      <w:r>
        <w:rPr>
          <w:sz w:val="28"/>
          <w:szCs w:val="28"/>
          <w:u w:val="single"/>
          <w:lang w:eastAsia="ru-RU"/>
        </w:rPr>
        <w:t>;</w:t>
      </w:r>
    </w:p>
    <w:p w:rsidR="006834D7" w:rsidRDefault="006834D7" w:rsidP="006834D7">
      <w:pPr>
        <w:ind w:left="284" w:hanging="284"/>
        <w:jc w:val="both"/>
        <w:rPr>
          <w:sz w:val="28"/>
          <w:szCs w:val="28"/>
          <w:lang w:eastAsia="ru-RU"/>
        </w:rPr>
      </w:pPr>
      <w:r>
        <w:rPr>
          <w:sz w:val="28"/>
          <w:szCs w:val="28"/>
          <w:lang w:eastAsia="ru-RU"/>
        </w:rPr>
        <w:t>2. Настроения;</w:t>
      </w:r>
    </w:p>
    <w:p w:rsidR="006834D7" w:rsidRDefault="006834D7" w:rsidP="006834D7">
      <w:pPr>
        <w:ind w:left="284" w:hanging="284"/>
        <w:jc w:val="both"/>
        <w:rPr>
          <w:sz w:val="28"/>
          <w:szCs w:val="28"/>
          <w:lang w:eastAsia="ru-RU"/>
        </w:rPr>
      </w:pPr>
      <w:r>
        <w:rPr>
          <w:sz w:val="28"/>
          <w:szCs w:val="28"/>
          <w:lang w:eastAsia="ru-RU"/>
        </w:rPr>
        <w:t>3. Метеорологических условий;</w:t>
      </w:r>
    </w:p>
    <w:p w:rsidR="006834D7" w:rsidRDefault="006834D7" w:rsidP="006834D7">
      <w:pPr>
        <w:ind w:left="284" w:hanging="284"/>
        <w:jc w:val="both"/>
        <w:rPr>
          <w:sz w:val="28"/>
          <w:szCs w:val="28"/>
          <w:lang w:eastAsia="ru-RU"/>
        </w:rPr>
      </w:pPr>
      <w:r>
        <w:rPr>
          <w:sz w:val="28"/>
          <w:szCs w:val="28"/>
          <w:lang w:eastAsia="ru-RU"/>
        </w:rPr>
        <w:t>4. Внимания к работе.</w:t>
      </w:r>
    </w:p>
    <w:p w:rsidR="006834D7" w:rsidRDefault="006834D7" w:rsidP="006834D7">
      <w:pPr>
        <w:spacing w:before="240" w:after="120"/>
        <w:ind w:left="284" w:right="-284" w:hanging="284"/>
        <w:rPr>
          <w:b/>
          <w:caps/>
          <w:sz w:val="28"/>
          <w:szCs w:val="28"/>
          <w:lang w:eastAsia="ru-RU"/>
        </w:rPr>
      </w:pPr>
      <w:r>
        <w:rPr>
          <w:b/>
          <w:sz w:val="28"/>
          <w:szCs w:val="28"/>
          <w:lang w:eastAsia="ru-RU"/>
        </w:rPr>
        <w:t xml:space="preserve">51. Какими средствами индивидуальной защиты необходимо пользоваться при снятии и установке предохранителей под напряжением в электроустановках до 1000 </w:t>
      </w:r>
      <w:proofErr w:type="gramStart"/>
      <w:r>
        <w:rPr>
          <w:b/>
          <w:sz w:val="28"/>
          <w:szCs w:val="28"/>
          <w:lang w:eastAsia="ru-RU"/>
        </w:rPr>
        <w:t>в</w:t>
      </w:r>
      <w:proofErr w:type="gramEnd"/>
      <w:r>
        <w:rPr>
          <w:b/>
          <w:sz w:val="28"/>
          <w:szCs w:val="28"/>
          <w:lang w:eastAsia="ru-RU"/>
        </w:rPr>
        <w:t xml:space="preserve">? </w:t>
      </w:r>
    </w:p>
    <w:p w:rsidR="006834D7" w:rsidRDefault="006834D7" w:rsidP="006834D7">
      <w:pPr>
        <w:ind w:left="284" w:right="-284" w:hanging="284"/>
        <w:rPr>
          <w:color w:val="FF0000"/>
          <w:sz w:val="28"/>
          <w:szCs w:val="28"/>
          <w:lang w:eastAsia="ru-RU"/>
        </w:rPr>
      </w:pPr>
      <w:r>
        <w:rPr>
          <w:sz w:val="28"/>
          <w:szCs w:val="28"/>
          <w:lang w:eastAsia="ru-RU"/>
        </w:rPr>
        <w:t>1. Изолирующими клещами и средствами защиты лица и глаз.</w:t>
      </w:r>
    </w:p>
    <w:p w:rsidR="006834D7" w:rsidRDefault="006834D7" w:rsidP="006834D7">
      <w:pPr>
        <w:ind w:left="284" w:right="-284" w:hanging="284"/>
        <w:rPr>
          <w:sz w:val="28"/>
          <w:szCs w:val="28"/>
          <w:lang w:eastAsia="ru-RU"/>
        </w:rPr>
      </w:pPr>
      <w:r>
        <w:rPr>
          <w:sz w:val="28"/>
          <w:szCs w:val="28"/>
          <w:lang w:eastAsia="ru-RU"/>
        </w:rPr>
        <w:t>2. Диэлектрическими перчатками и средствами защиты лица и глаз.</w:t>
      </w:r>
    </w:p>
    <w:p w:rsidR="006834D7" w:rsidRDefault="006834D7" w:rsidP="006834D7">
      <w:pPr>
        <w:ind w:left="284" w:right="-284" w:hanging="284"/>
        <w:rPr>
          <w:sz w:val="28"/>
          <w:szCs w:val="28"/>
          <w:lang w:eastAsia="ru-RU"/>
        </w:rPr>
      </w:pPr>
      <w:r>
        <w:rPr>
          <w:sz w:val="28"/>
          <w:szCs w:val="28"/>
          <w:lang w:eastAsia="ru-RU"/>
        </w:rPr>
        <w:t>3. Применим любой из вышеперечисленных вариантов.</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52. </w:t>
      </w:r>
      <w:r>
        <w:rPr>
          <w:b/>
          <w:sz w:val="28"/>
          <w:szCs w:val="28"/>
          <w:lang w:eastAsia="ru-RU"/>
        </w:rPr>
        <w:t>Какие требования предъявляются к работникам, осуществляющим оперативное обслуживание электроустановок?</w:t>
      </w:r>
    </w:p>
    <w:p w:rsidR="006834D7" w:rsidRDefault="006834D7" w:rsidP="006834D7">
      <w:pPr>
        <w:ind w:left="284" w:right="-284" w:hanging="284"/>
        <w:rPr>
          <w:sz w:val="28"/>
          <w:szCs w:val="28"/>
          <w:lang w:eastAsia="ru-RU"/>
        </w:rPr>
      </w:pPr>
      <w:r>
        <w:rPr>
          <w:sz w:val="28"/>
          <w:szCs w:val="28"/>
          <w:lang w:eastAsia="ru-RU"/>
        </w:rPr>
        <w:t>1. Все ниже перечисленное.</w:t>
      </w:r>
    </w:p>
    <w:p w:rsidR="006834D7" w:rsidRDefault="006834D7" w:rsidP="006834D7">
      <w:pPr>
        <w:ind w:left="284" w:right="-284" w:hanging="284"/>
        <w:rPr>
          <w:sz w:val="28"/>
          <w:szCs w:val="28"/>
          <w:lang w:eastAsia="ru-RU"/>
        </w:rPr>
      </w:pPr>
      <w:r>
        <w:rPr>
          <w:sz w:val="28"/>
          <w:szCs w:val="28"/>
          <w:lang w:eastAsia="ru-RU"/>
        </w:rPr>
        <w:t xml:space="preserve">2. Не моложе 18 лет, </w:t>
      </w:r>
      <w:proofErr w:type="gramStart"/>
      <w:r>
        <w:rPr>
          <w:sz w:val="28"/>
          <w:szCs w:val="28"/>
          <w:lang w:eastAsia="ru-RU"/>
        </w:rPr>
        <w:t>прошедшие</w:t>
      </w:r>
      <w:proofErr w:type="gramEnd"/>
      <w:r>
        <w:rPr>
          <w:sz w:val="28"/>
          <w:szCs w:val="28"/>
          <w:lang w:eastAsia="ru-RU"/>
        </w:rPr>
        <w:t xml:space="preserve"> обучение и проверку знаний Правил.</w:t>
      </w:r>
    </w:p>
    <w:p w:rsidR="006834D7" w:rsidRDefault="006834D7" w:rsidP="006834D7">
      <w:pPr>
        <w:ind w:left="284" w:right="-284" w:hanging="284"/>
        <w:rPr>
          <w:sz w:val="28"/>
          <w:szCs w:val="28"/>
          <w:lang w:eastAsia="ru-RU"/>
        </w:rPr>
      </w:pPr>
      <w:r>
        <w:rPr>
          <w:sz w:val="28"/>
          <w:szCs w:val="28"/>
          <w:lang w:eastAsia="ru-RU"/>
        </w:rPr>
        <w:t>3. Знающие оперативные схемы, должностные и эксплуатационные инструкции.</w:t>
      </w:r>
    </w:p>
    <w:p w:rsidR="006834D7" w:rsidRDefault="006834D7" w:rsidP="006834D7">
      <w:pPr>
        <w:spacing w:before="240" w:after="120"/>
        <w:ind w:left="284" w:right="-284" w:hanging="284"/>
        <w:rPr>
          <w:b/>
          <w:caps/>
          <w:sz w:val="28"/>
          <w:szCs w:val="28"/>
          <w:lang w:eastAsia="ru-RU"/>
        </w:rPr>
      </w:pPr>
      <w:r>
        <w:rPr>
          <w:b/>
          <w:caps/>
          <w:sz w:val="28"/>
          <w:szCs w:val="28"/>
          <w:lang w:eastAsia="ru-RU"/>
        </w:rPr>
        <w:t xml:space="preserve">53. </w:t>
      </w:r>
      <w:r>
        <w:rPr>
          <w:b/>
          <w:sz w:val="28"/>
          <w:szCs w:val="28"/>
          <w:lang w:eastAsia="ru-RU"/>
        </w:rPr>
        <w:t xml:space="preserve">Является ли член бригады ответственным за безопасное ведение работ? </w:t>
      </w:r>
    </w:p>
    <w:p w:rsidR="006834D7" w:rsidRDefault="006834D7" w:rsidP="006834D7">
      <w:pPr>
        <w:ind w:left="284" w:right="-284" w:hanging="284"/>
        <w:rPr>
          <w:sz w:val="28"/>
          <w:szCs w:val="28"/>
          <w:lang w:eastAsia="ru-RU"/>
        </w:rPr>
      </w:pPr>
      <w:r>
        <w:rPr>
          <w:sz w:val="28"/>
          <w:szCs w:val="28"/>
          <w:lang w:eastAsia="ru-RU"/>
        </w:rPr>
        <w:t>1. Да, является.</w:t>
      </w:r>
    </w:p>
    <w:p w:rsidR="006834D7" w:rsidRDefault="006834D7" w:rsidP="006834D7">
      <w:pPr>
        <w:ind w:left="284" w:right="-284" w:hanging="284"/>
        <w:rPr>
          <w:sz w:val="28"/>
          <w:szCs w:val="28"/>
          <w:lang w:eastAsia="ru-RU"/>
        </w:rPr>
      </w:pPr>
      <w:r>
        <w:rPr>
          <w:sz w:val="28"/>
          <w:szCs w:val="28"/>
          <w:lang w:eastAsia="ru-RU"/>
        </w:rPr>
        <w:t>2. Нет, так как ответственными являются: выдающий наряд, ответственный руководитель и производитель работ.</w:t>
      </w:r>
    </w:p>
    <w:p w:rsidR="006834D7" w:rsidRDefault="006834D7" w:rsidP="006834D7">
      <w:pPr>
        <w:ind w:left="284" w:right="-284" w:hanging="284"/>
        <w:rPr>
          <w:sz w:val="28"/>
          <w:szCs w:val="28"/>
          <w:lang w:eastAsia="ru-RU"/>
        </w:rPr>
      </w:pPr>
      <w:r>
        <w:rPr>
          <w:sz w:val="28"/>
          <w:szCs w:val="28"/>
          <w:lang w:eastAsia="ru-RU"/>
        </w:rPr>
        <w:t>3. Нет, так как ответственными являются: допускающий, производитель работ и наблюдающий.</w:t>
      </w:r>
    </w:p>
    <w:p w:rsidR="006834D7" w:rsidRDefault="006834D7" w:rsidP="006834D7">
      <w:pPr>
        <w:spacing w:before="240" w:after="120"/>
        <w:ind w:left="284" w:right="-284" w:hanging="284"/>
        <w:rPr>
          <w:b/>
          <w:caps/>
          <w:sz w:val="28"/>
          <w:szCs w:val="28"/>
          <w:lang w:eastAsia="ru-RU"/>
        </w:rPr>
      </w:pPr>
      <w:r>
        <w:rPr>
          <w:b/>
          <w:caps/>
          <w:sz w:val="28"/>
          <w:szCs w:val="28"/>
          <w:lang w:eastAsia="ru-RU"/>
        </w:rPr>
        <w:lastRenderedPageBreak/>
        <w:t xml:space="preserve">54. </w:t>
      </w:r>
      <w:r>
        <w:rPr>
          <w:b/>
          <w:sz w:val="28"/>
          <w:szCs w:val="28"/>
          <w:lang w:eastAsia="ru-RU"/>
        </w:rPr>
        <w:t xml:space="preserve">Какова последовательность установки переносного заземления? </w:t>
      </w:r>
    </w:p>
    <w:p w:rsidR="006834D7" w:rsidRDefault="006834D7" w:rsidP="006834D7">
      <w:pPr>
        <w:ind w:left="284" w:right="-284" w:hanging="284"/>
        <w:rPr>
          <w:sz w:val="28"/>
          <w:szCs w:val="28"/>
          <w:lang w:eastAsia="ru-RU"/>
        </w:rPr>
      </w:pPr>
      <w:r>
        <w:rPr>
          <w:sz w:val="28"/>
          <w:szCs w:val="28"/>
          <w:lang w:eastAsia="ru-RU"/>
        </w:rPr>
        <w:t>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6834D7" w:rsidRDefault="006834D7" w:rsidP="006834D7">
      <w:pPr>
        <w:ind w:left="284" w:right="-284" w:hanging="284"/>
        <w:rPr>
          <w:sz w:val="28"/>
          <w:szCs w:val="28"/>
          <w:lang w:eastAsia="ru-RU"/>
        </w:rPr>
      </w:pPr>
      <w:r>
        <w:rPr>
          <w:sz w:val="28"/>
          <w:szCs w:val="28"/>
          <w:lang w:eastAsia="ru-RU"/>
        </w:rPr>
        <w:t>2. Проверить отсутствие напряжения, установить переносное заземление на токоведущие части, а затем присоединить к заземляющему устройству.</w:t>
      </w:r>
    </w:p>
    <w:p w:rsidR="006834D7" w:rsidRDefault="006834D7" w:rsidP="006834D7">
      <w:pPr>
        <w:ind w:left="284" w:right="-284" w:hanging="284"/>
        <w:rPr>
          <w:sz w:val="28"/>
          <w:szCs w:val="28"/>
          <w:lang w:eastAsia="ru-RU"/>
        </w:rPr>
      </w:pPr>
      <w:r>
        <w:rPr>
          <w:sz w:val="28"/>
          <w:szCs w:val="28"/>
          <w:lang w:eastAsia="ru-RU"/>
        </w:rPr>
        <w:t>3. Сначала необходимо проверить отсутствие напряжения, дальнейший порядок присоединения не важен.</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55. К средствам индивидуальной защиты относятся:</w:t>
      </w:r>
    </w:p>
    <w:p w:rsidR="006834D7" w:rsidRDefault="006834D7" w:rsidP="006834D7">
      <w:pPr>
        <w:ind w:left="284" w:right="-284" w:hanging="284"/>
        <w:rPr>
          <w:sz w:val="28"/>
          <w:szCs w:val="28"/>
          <w:lang w:eastAsia="ru-RU"/>
        </w:rPr>
      </w:pPr>
      <w:r>
        <w:rPr>
          <w:sz w:val="28"/>
          <w:szCs w:val="28"/>
          <w:lang w:eastAsia="ru-RU"/>
        </w:rPr>
        <w:t xml:space="preserve">1. Огнетушитель;  </w:t>
      </w:r>
    </w:p>
    <w:p w:rsidR="006834D7" w:rsidRDefault="006834D7" w:rsidP="006834D7">
      <w:pPr>
        <w:ind w:left="284" w:right="-284" w:hanging="284"/>
        <w:rPr>
          <w:sz w:val="28"/>
          <w:szCs w:val="28"/>
          <w:lang w:eastAsia="ru-RU"/>
        </w:rPr>
      </w:pPr>
      <w:r>
        <w:rPr>
          <w:sz w:val="28"/>
          <w:szCs w:val="28"/>
          <w:lang w:eastAsia="ru-RU"/>
        </w:rPr>
        <w:t xml:space="preserve">2. Защитные очки;  </w:t>
      </w:r>
    </w:p>
    <w:p w:rsidR="006834D7" w:rsidRDefault="006834D7" w:rsidP="006834D7">
      <w:pPr>
        <w:ind w:left="284" w:right="-284" w:hanging="284"/>
        <w:rPr>
          <w:sz w:val="28"/>
          <w:szCs w:val="28"/>
          <w:lang w:eastAsia="ru-RU"/>
        </w:rPr>
      </w:pPr>
      <w:r>
        <w:rPr>
          <w:sz w:val="28"/>
          <w:szCs w:val="28"/>
          <w:lang w:eastAsia="ru-RU"/>
        </w:rPr>
        <w:t xml:space="preserve">3. Временные ограждения;  </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56.Может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6834D7" w:rsidRDefault="006834D7" w:rsidP="006834D7">
      <w:pPr>
        <w:ind w:left="284" w:right="-284" w:hanging="284"/>
        <w:rPr>
          <w:sz w:val="28"/>
          <w:szCs w:val="28"/>
          <w:lang w:eastAsia="ru-RU"/>
        </w:rPr>
      </w:pPr>
      <w:r>
        <w:rPr>
          <w:sz w:val="28"/>
          <w:szCs w:val="28"/>
          <w:lang w:eastAsia="ru-RU"/>
        </w:rPr>
        <w:t xml:space="preserve">1. Не может;  </w:t>
      </w:r>
    </w:p>
    <w:p w:rsidR="006834D7" w:rsidRDefault="006834D7" w:rsidP="006834D7">
      <w:pPr>
        <w:ind w:left="284" w:right="-284" w:hanging="284"/>
        <w:rPr>
          <w:sz w:val="28"/>
          <w:szCs w:val="28"/>
          <w:lang w:eastAsia="ru-RU"/>
        </w:rPr>
      </w:pPr>
      <w:r>
        <w:rPr>
          <w:sz w:val="28"/>
          <w:szCs w:val="28"/>
          <w:lang w:eastAsia="ru-RU"/>
        </w:rPr>
        <w:t xml:space="preserve">2. Может отказаться от работы до устранения опасности;  </w:t>
      </w:r>
    </w:p>
    <w:p w:rsidR="006834D7" w:rsidRDefault="006834D7" w:rsidP="006834D7">
      <w:pPr>
        <w:ind w:left="284" w:right="-284" w:hanging="284"/>
        <w:rPr>
          <w:sz w:val="28"/>
          <w:szCs w:val="28"/>
          <w:lang w:eastAsia="ru-RU"/>
        </w:rPr>
      </w:pPr>
      <w:r>
        <w:rPr>
          <w:sz w:val="28"/>
          <w:szCs w:val="28"/>
          <w:lang w:eastAsia="ru-RU"/>
        </w:rPr>
        <w:t xml:space="preserve">3. Только по решению руководителя работ </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57. Какое минимальное значение сопротивления тела человека принимается для практических расчетов?</w:t>
      </w:r>
    </w:p>
    <w:p w:rsidR="006834D7" w:rsidRDefault="006834D7" w:rsidP="006834D7">
      <w:pPr>
        <w:ind w:left="284" w:right="-284" w:hanging="284"/>
        <w:rPr>
          <w:sz w:val="28"/>
          <w:szCs w:val="28"/>
          <w:lang w:eastAsia="ru-RU"/>
        </w:rPr>
      </w:pPr>
      <w:r>
        <w:rPr>
          <w:sz w:val="28"/>
          <w:szCs w:val="28"/>
          <w:lang w:eastAsia="ru-RU"/>
        </w:rPr>
        <w:t xml:space="preserve">1. 100 Ом;  </w:t>
      </w:r>
    </w:p>
    <w:p w:rsidR="006834D7" w:rsidRDefault="006834D7" w:rsidP="006834D7">
      <w:pPr>
        <w:ind w:left="284" w:right="-284" w:hanging="284"/>
        <w:rPr>
          <w:sz w:val="28"/>
          <w:szCs w:val="28"/>
          <w:lang w:eastAsia="ru-RU"/>
        </w:rPr>
      </w:pPr>
      <w:r>
        <w:rPr>
          <w:sz w:val="28"/>
          <w:szCs w:val="28"/>
          <w:lang w:eastAsia="ru-RU"/>
        </w:rPr>
        <w:t xml:space="preserve">2. 1000 Ом;  </w:t>
      </w:r>
    </w:p>
    <w:p w:rsidR="006834D7" w:rsidRDefault="006834D7" w:rsidP="006834D7">
      <w:pPr>
        <w:ind w:left="284" w:right="-284" w:hanging="284"/>
        <w:rPr>
          <w:sz w:val="28"/>
          <w:szCs w:val="28"/>
          <w:lang w:eastAsia="ru-RU"/>
        </w:rPr>
      </w:pPr>
      <w:r>
        <w:rPr>
          <w:sz w:val="28"/>
          <w:szCs w:val="28"/>
          <w:lang w:eastAsia="ru-RU"/>
        </w:rPr>
        <w:t xml:space="preserve">3. 10000 Ом;  </w:t>
      </w:r>
    </w:p>
    <w:p w:rsidR="006834D7" w:rsidRDefault="006834D7" w:rsidP="006834D7">
      <w:pPr>
        <w:ind w:left="284" w:right="-284" w:hanging="284"/>
        <w:rPr>
          <w:sz w:val="28"/>
          <w:szCs w:val="28"/>
          <w:lang w:eastAsia="ru-RU"/>
        </w:rPr>
      </w:pPr>
      <w:r>
        <w:rPr>
          <w:sz w:val="28"/>
          <w:szCs w:val="28"/>
          <w:lang w:eastAsia="ru-RU"/>
        </w:rPr>
        <w:t>4. 100000 Ом.</w:t>
      </w:r>
    </w:p>
    <w:p w:rsidR="006834D7" w:rsidRDefault="006834D7" w:rsidP="006834D7">
      <w:pPr>
        <w:ind w:left="284" w:right="-284" w:hanging="284"/>
        <w:rPr>
          <w:sz w:val="28"/>
          <w:szCs w:val="28"/>
          <w:lang w:eastAsia="ru-RU"/>
        </w:rPr>
      </w:pPr>
    </w:p>
    <w:p w:rsidR="006834D7" w:rsidRDefault="006834D7" w:rsidP="006834D7">
      <w:pPr>
        <w:ind w:left="284" w:right="-284" w:hanging="284"/>
        <w:rPr>
          <w:sz w:val="28"/>
          <w:szCs w:val="28"/>
          <w:lang w:eastAsia="ru-RU"/>
        </w:rPr>
      </w:pPr>
      <w:r>
        <w:rPr>
          <w:sz w:val="28"/>
          <w:szCs w:val="28"/>
          <w:lang w:eastAsia="ru-RU"/>
        </w:rPr>
        <w:t xml:space="preserve">58. </w:t>
      </w:r>
      <w:r>
        <w:rPr>
          <w:b/>
          <w:sz w:val="28"/>
          <w:szCs w:val="28"/>
          <w:lang w:eastAsia="ru-RU"/>
        </w:rPr>
        <w:t xml:space="preserve">Какой ток называется  </w:t>
      </w:r>
      <w:proofErr w:type="spellStart"/>
      <w:r>
        <w:rPr>
          <w:b/>
          <w:sz w:val="28"/>
          <w:szCs w:val="28"/>
          <w:lang w:eastAsia="ru-RU"/>
        </w:rPr>
        <w:t>фибрилляционным</w:t>
      </w:r>
      <w:proofErr w:type="spellEnd"/>
      <w:r>
        <w:rPr>
          <w:b/>
          <w:sz w:val="28"/>
          <w:szCs w:val="28"/>
          <w:lang w:eastAsia="ru-RU"/>
        </w:rPr>
        <w:t>?</w:t>
      </w:r>
    </w:p>
    <w:p w:rsidR="006834D7" w:rsidRDefault="006834D7" w:rsidP="006834D7">
      <w:pPr>
        <w:ind w:left="284" w:right="-284" w:hanging="284"/>
        <w:rPr>
          <w:sz w:val="28"/>
          <w:szCs w:val="28"/>
          <w:lang w:eastAsia="ru-RU"/>
        </w:rPr>
      </w:pPr>
      <w:r>
        <w:rPr>
          <w:sz w:val="28"/>
          <w:szCs w:val="28"/>
          <w:lang w:eastAsia="ru-RU"/>
        </w:rPr>
        <w:t>1. 0,001</w:t>
      </w:r>
      <w:proofErr w:type="gramStart"/>
      <w:r>
        <w:rPr>
          <w:sz w:val="28"/>
          <w:szCs w:val="28"/>
          <w:lang w:eastAsia="ru-RU"/>
        </w:rPr>
        <w:t>А</w:t>
      </w:r>
      <w:proofErr w:type="gramEnd"/>
      <w:r>
        <w:rPr>
          <w:sz w:val="28"/>
          <w:szCs w:val="28"/>
          <w:lang w:eastAsia="ru-RU"/>
        </w:rPr>
        <w:t xml:space="preserve">;  </w:t>
      </w:r>
    </w:p>
    <w:p w:rsidR="006834D7" w:rsidRDefault="006834D7" w:rsidP="006834D7">
      <w:pPr>
        <w:ind w:left="284" w:right="-284" w:hanging="284"/>
        <w:rPr>
          <w:sz w:val="28"/>
          <w:szCs w:val="28"/>
          <w:lang w:eastAsia="ru-RU"/>
        </w:rPr>
      </w:pPr>
      <w:r>
        <w:rPr>
          <w:sz w:val="28"/>
          <w:szCs w:val="28"/>
          <w:lang w:eastAsia="ru-RU"/>
        </w:rPr>
        <w:t>2. 0,01</w:t>
      </w:r>
      <w:proofErr w:type="gramStart"/>
      <w:r>
        <w:rPr>
          <w:sz w:val="28"/>
          <w:szCs w:val="28"/>
          <w:lang w:eastAsia="ru-RU"/>
        </w:rPr>
        <w:t>А</w:t>
      </w:r>
      <w:proofErr w:type="gramEnd"/>
      <w:r>
        <w:rPr>
          <w:sz w:val="28"/>
          <w:szCs w:val="28"/>
          <w:lang w:eastAsia="ru-RU"/>
        </w:rPr>
        <w:t xml:space="preserve">;  </w:t>
      </w:r>
    </w:p>
    <w:p w:rsidR="006834D7" w:rsidRDefault="006834D7" w:rsidP="006834D7">
      <w:pPr>
        <w:ind w:left="284" w:right="-284" w:hanging="284"/>
        <w:rPr>
          <w:sz w:val="28"/>
          <w:szCs w:val="28"/>
          <w:lang w:eastAsia="ru-RU"/>
        </w:rPr>
      </w:pPr>
      <w:r>
        <w:rPr>
          <w:sz w:val="28"/>
          <w:szCs w:val="28"/>
          <w:lang w:eastAsia="ru-RU"/>
        </w:rPr>
        <w:t>3. 0,1</w:t>
      </w:r>
      <w:proofErr w:type="gramStart"/>
      <w:r>
        <w:rPr>
          <w:sz w:val="28"/>
          <w:szCs w:val="28"/>
          <w:lang w:eastAsia="ru-RU"/>
        </w:rPr>
        <w:t>А</w:t>
      </w:r>
      <w:proofErr w:type="gramEnd"/>
      <w:r>
        <w:rPr>
          <w:sz w:val="28"/>
          <w:szCs w:val="28"/>
          <w:lang w:eastAsia="ru-RU"/>
        </w:rPr>
        <w:t xml:space="preserve">;  </w:t>
      </w:r>
    </w:p>
    <w:p w:rsidR="006834D7" w:rsidRDefault="006834D7" w:rsidP="006834D7">
      <w:pPr>
        <w:ind w:left="284" w:right="-284" w:hanging="284"/>
        <w:rPr>
          <w:sz w:val="28"/>
          <w:szCs w:val="28"/>
          <w:lang w:eastAsia="ru-RU"/>
        </w:rPr>
      </w:pPr>
      <w:r>
        <w:rPr>
          <w:sz w:val="28"/>
          <w:szCs w:val="28"/>
          <w:lang w:eastAsia="ru-RU"/>
        </w:rPr>
        <w:t>4. 0,0001А.</w:t>
      </w:r>
    </w:p>
    <w:p w:rsidR="006834D7" w:rsidRDefault="006834D7" w:rsidP="006834D7">
      <w:pPr>
        <w:ind w:left="284" w:right="-284" w:hanging="284"/>
        <w:rPr>
          <w:sz w:val="28"/>
          <w:szCs w:val="28"/>
          <w:lang w:eastAsia="ru-RU"/>
        </w:rPr>
      </w:pPr>
    </w:p>
    <w:p w:rsidR="006834D7" w:rsidRDefault="006834D7" w:rsidP="006834D7">
      <w:pPr>
        <w:ind w:left="284" w:right="-426" w:hanging="284"/>
        <w:rPr>
          <w:b/>
          <w:sz w:val="28"/>
          <w:szCs w:val="28"/>
          <w:lang w:eastAsia="ru-RU"/>
        </w:rPr>
      </w:pPr>
      <w:r>
        <w:rPr>
          <w:b/>
          <w:sz w:val="28"/>
          <w:szCs w:val="28"/>
          <w:lang w:eastAsia="ru-RU"/>
        </w:rPr>
        <w:t>59. По опасности поражения человека электрическим током помещения делятся на помещения:</w:t>
      </w:r>
    </w:p>
    <w:p w:rsidR="006834D7" w:rsidRDefault="006834D7" w:rsidP="006834D7">
      <w:pPr>
        <w:ind w:left="284" w:right="-284" w:hanging="284"/>
        <w:rPr>
          <w:sz w:val="28"/>
          <w:szCs w:val="28"/>
          <w:lang w:eastAsia="ru-RU"/>
        </w:rPr>
      </w:pPr>
      <w:r>
        <w:rPr>
          <w:sz w:val="28"/>
          <w:szCs w:val="28"/>
          <w:lang w:eastAsia="ru-RU"/>
        </w:rPr>
        <w:t>1. Сухие, влажные, пыльные, пожароопасные, с химически активной средой;</w:t>
      </w:r>
    </w:p>
    <w:p w:rsidR="006834D7" w:rsidRDefault="006834D7" w:rsidP="006834D7">
      <w:pPr>
        <w:ind w:left="284" w:right="-284" w:hanging="284"/>
        <w:rPr>
          <w:sz w:val="28"/>
          <w:szCs w:val="28"/>
          <w:lang w:eastAsia="ru-RU"/>
        </w:rPr>
      </w:pPr>
      <w:r>
        <w:rPr>
          <w:sz w:val="28"/>
          <w:szCs w:val="28"/>
          <w:lang w:eastAsia="ru-RU"/>
        </w:rPr>
        <w:t xml:space="preserve">2. </w:t>
      </w:r>
      <w:proofErr w:type="gramStart"/>
      <w:r>
        <w:rPr>
          <w:sz w:val="28"/>
          <w:szCs w:val="28"/>
          <w:lang w:eastAsia="ru-RU"/>
        </w:rPr>
        <w:t>Особо опасные, взрывоопасные, без повышенной опасности;</w:t>
      </w:r>
      <w:proofErr w:type="gramEnd"/>
    </w:p>
    <w:p w:rsidR="006834D7" w:rsidRDefault="006834D7" w:rsidP="006834D7">
      <w:pPr>
        <w:ind w:left="284" w:right="-284" w:hanging="284"/>
        <w:rPr>
          <w:sz w:val="28"/>
          <w:szCs w:val="28"/>
          <w:lang w:eastAsia="ru-RU"/>
        </w:rPr>
      </w:pPr>
      <w:r>
        <w:rPr>
          <w:sz w:val="28"/>
          <w:szCs w:val="28"/>
          <w:lang w:eastAsia="ru-RU"/>
        </w:rPr>
        <w:t xml:space="preserve">3. </w:t>
      </w:r>
      <w:proofErr w:type="gramStart"/>
      <w:r>
        <w:rPr>
          <w:sz w:val="28"/>
          <w:szCs w:val="28"/>
          <w:lang w:eastAsia="ru-RU"/>
        </w:rPr>
        <w:t>Особо опасные, с повышенной опасностью, без повышенной опасности;</w:t>
      </w:r>
      <w:proofErr w:type="gramEnd"/>
    </w:p>
    <w:p w:rsidR="006834D7" w:rsidRDefault="006834D7" w:rsidP="006834D7">
      <w:pPr>
        <w:ind w:left="284" w:right="-284" w:hanging="284"/>
        <w:rPr>
          <w:sz w:val="28"/>
          <w:szCs w:val="28"/>
          <w:lang w:eastAsia="ru-RU"/>
        </w:rPr>
      </w:pPr>
      <w:r>
        <w:rPr>
          <w:sz w:val="28"/>
          <w:szCs w:val="28"/>
          <w:lang w:eastAsia="ru-RU"/>
        </w:rPr>
        <w:t xml:space="preserve">4. </w:t>
      </w:r>
      <w:proofErr w:type="gramStart"/>
      <w:r>
        <w:rPr>
          <w:sz w:val="28"/>
          <w:szCs w:val="28"/>
          <w:lang w:eastAsia="ru-RU"/>
        </w:rPr>
        <w:t>Пожароопасные</w:t>
      </w:r>
      <w:proofErr w:type="gramEnd"/>
      <w:r>
        <w:rPr>
          <w:sz w:val="28"/>
          <w:szCs w:val="28"/>
          <w:lang w:eastAsia="ru-RU"/>
        </w:rPr>
        <w:t>, с химически активной средой, взрывоопасные.</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60. На какие группы подразделяются защитные средства?</w:t>
      </w:r>
    </w:p>
    <w:p w:rsidR="006834D7" w:rsidRDefault="006834D7" w:rsidP="006834D7">
      <w:pPr>
        <w:ind w:left="284" w:right="-284" w:hanging="284"/>
        <w:rPr>
          <w:sz w:val="28"/>
          <w:szCs w:val="28"/>
          <w:lang w:eastAsia="ru-RU"/>
        </w:rPr>
      </w:pPr>
      <w:r>
        <w:rPr>
          <w:sz w:val="28"/>
          <w:szCs w:val="28"/>
          <w:lang w:eastAsia="ru-RU"/>
        </w:rPr>
        <w:t>1. Основные и дополнительные;</w:t>
      </w:r>
    </w:p>
    <w:p w:rsidR="006834D7" w:rsidRDefault="006834D7" w:rsidP="006834D7">
      <w:pPr>
        <w:ind w:left="284" w:right="-284" w:hanging="284"/>
        <w:rPr>
          <w:sz w:val="28"/>
          <w:szCs w:val="28"/>
          <w:lang w:eastAsia="ru-RU"/>
        </w:rPr>
      </w:pPr>
      <w:r>
        <w:rPr>
          <w:sz w:val="28"/>
          <w:szCs w:val="28"/>
          <w:lang w:eastAsia="ru-RU"/>
        </w:rPr>
        <w:t>2. Основные, вспомогательные и дополнительные;</w:t>
      </w:r>
    </w:p>
    <w:p w:rsidR="006834D7" w:rsidRDefault="006834D7" w:rsidP="006834D7">
      <w:pPr>
        <w:ind w:left="284" w:right="-284" w:hanging="284"/>
        <w:rPr>
          <w:sz w:val="28"/>
          <w:szCs w:val="28"/>
          <w:lang w:eastAsia="ru-RU"/>
        </w:rPr>
      </w:pPr>
      <w:r>
        <w:rPr>
          <w:sz w:val="28"/>
          <w:szCs w:val="28"/>
          <w:lang w:eastAsia="ru-RU"/>
        </w:rPr>
        <w:t>3. Основные и неосновные.</w:t>
      </w:r>
    </w:p>
    <w:p w:rsidR="006834D7" w:rsidRDefault="006834D7" w:rsidP="006834D7">
      <w:pPr>
        <w:ind w:left="284" w:right="-284" w:hanging="284"/>
        <w:rPr>
          <w:sz w:val="28"/>
          <w:szCs w:val="28"/>
          <w:lang w:eastAsia="ru-RU"/>
        </w:rPr>
      </w:pPr>
    </w:p>
    <w:p w:rsidR="006834D7" w:rsidRDefault="006834D7" w:rsidP="006834D7">
      <w:pPr>
        <w:ind w:left="284" w:right="-426" w:hanging="284"/>
        <w:rPr>
          <w:b/>
          <w:sz w:val="28"/>
          <w:szCs w:val="28"/>
          <w:lang w:eastAsia="ru-RU"/>
        </w:rPr>
      </w:pPr>
      <w:r>
        <w:rPr>
          <w:b/>
          <w:sz w:val="28"/>
          <w:szCs w:val="28"/>
          <w:lang w:eastAsia="ru-RU"/>
        </w:rPr>
        <w:t>61.Укажите дополнительные защитные средства, применяемые в электроустановках напряжением до 1000В:</w:t>
      </w:r>
    </w:p>
    <w:p w:rsidR="006834D7" w:rsidRDefault="006834D7" w:rsidP="006834D7">
      <w:pPr>
        <w:ind w:left="284" w:right="-284" w:hanging="284"/>
        <w:rPr>
          <w:sz w:val="28"/>
          <w:szCs w:val="28"/>
          <w:lang w:eastAsia="ru-RU"/>
        </w:rPr>
      </w:pPr>
      <w:r>
        <w:rPr>
          <w:sz w:val="28"/>
          <w:szCs w:val="28"/>
          <w:lang w:eastAsia="ru-RU"/>
        </w:rPr>
        <w:t xml:space="preserve">1. Диэлектрические перчатки;  </w:t>
      </w:r>
    </w:p>
    <w:p w:rsidR="006834D7" w:rsidRDefault="006834D7" w:rsidP="006834D7">
      <w:pPr>
        <w:ind w:left="284" w:right="-284" w:hanging="284"/>
        <w:rPr>
          <w:sz w:val="28"/>
          <w:szCs w:val="28"/>
          <w:lang w:eastAsia="ru-RU"/>
        </w:rPr>
      </w:pPr>
      <w:r>
        <w:rPr>
          <w:sz w:val="28"/>
          <w:szCs w:val="28"/>
          <w:lang w:eastAsia="ru-RU"/>
        </w:rPr>
        <w:t xml:space="preserve">2. Диэлектрические галоши;  </w:t>
      </w:r>
    </w:p>
    <w:p w:rsidR="006834D7" w:rsidRDefault="006834D7" w:rsidP="006834D7">
      <w:pPr>
        <w:ind w:left="284" w:right="-284" w:hanging="284"/>
        <w:rPr>
          <w:sz w:val="28"/>
          <w:szCs w:val="28"/>
          <w:lang w:eastAsia="ru-RU"/>
        </w:rPr>
      </w:pPr>
      <w:r>
        <w:rPr>
          <w:sz w:val="28"/>
          <w:szCs w:val="28"/>
          <w:lang w:eastAsia="ru-RU"/>
        </w:rPr>
        <w:t xml:space="preserve">3. Изолирующие клещи;  </w:t>
      </w:r>
    </w:p>
    <w:p w:rsidR="006834D7" w:rsidRDefault="006834D7" w:rsidP="006834D7">
      <w:pPr>
        <w:ind w:left="284" w:right="-284" w:hanging="284"/>
        <w:rPr>
          <w:sz w:val="28"/>
          <w:szCs w:val="28"/>
          <w:lang w:eastAsia="ru-RU"/>
        </w:rPr>
      </w:pPr>
      <w:r>
        <w:rPr>
          <w:sz w:val="28"/>
          <w:szCs w:val="28"/>
          <w:lang w:eastAsia="ru-RU"/>
        </w:rPr>
        <w:t>4. Указатели напряжения.</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 xml:space="preserve">62. </w:t>
      </w:r>
      <w:proofErr w:type="gramStart"/>
      <w:r>
        <w:rPr>
          <w:b/>
          <w:sz w:val="28"/>
          <w:szCs w:val="28"/>
          <w:lang w:eastAsia="ru-RU"/>
        </w:rPr>
        <w:t>В каких случаях проводится внеочередная проверка знаний по ОТ у руководителей и специалистов?</w:t>
      </w:r>
      <w:proofErr w:type="gramEnd"/>
    </w:p>
    <w:p w:rsidR="006834D7" w:rsidRDefault="006834D7" w:rsidP="006834D7">
      <w:pPr>
        <w:ind w:left="284" w:right="-284" w:hanging="284"/>
        <w:rPr>
          <w:sz w:val="28"/>
          <w:szCs w:val="28"/>
          <w:lang w:eastAsia="ru-RU"/>
        </w:rPr>
      </w:pPr>
      <w:r>
        <w:rPr>
          <w:sz w:val="28"/>
          <w:szCs w:val="28"/>
          <w:lang w:eastAsia="ru-RU"/>
        </w:rPr>
        <w:t xml:space="preserve">1. Все ниже перечисленное;  </w:t>
      </w:r>
    </w:p>
    <w:p w:rsidR="006834D7" w:rsidRDefault="006834D7" w:rsidP="006834D7">
      <w:pPr>
        <w:ind w:left="284" w:right="-284" w:hanging="284"/>
        <w:rPr>
          <w:sz w:val="28"/>
          <w:szCs w:val="28"/>
          <w:lang w:eastAsia="ru-RU"/>
        </w:rPr>
      </w:pPr>
      <w:r>
        <w:rPr>
          <w:sz w:val="28"/>
          <w:szCs w:val="28"/>
          <w:lang w:eastAsia="ru-RU"/>
        </w:rPr>
        <w:t xml:space="preserve">2. При введении новых нормативных актов, при вводе в эксплуатацию нового оборудования;   </w:t>
      </w:r>
    </w:p>
    <w:p w:rsidR="006834D7" w:rsidRDefault="006834D7" w:rsidP="006834D7">
      <w:pPr>
        <w:ind w:left="284" w:right="-284" w:hanging="284"/>
        <w:rPr>
          <w:sz w:val="28"/>
          <w:szCs w:val="28"/>
          <w:lang w:eastAsia="ru-RU"/>
        </w:rPr>
      </w:pPr>
      <w:r>
        <w:rPr>
          <w:sz w:val="28"/>
          <w:szCs w:val="28"/>
          <w:lang w:eastAsia="ru-RU"/>
        </w:rPr>
        <w:t xml:space="preserve">3. При переводе на другое место или назначении на другую должность, требующих дополнительных знаний;  </w:t>
      </w:r>
    </w:p>
    <w:p w:rsidR="006834D7" w:rsidRDefault="006834D7" w:rsidP="006834D7">
      <w:pPr>
        <w:ind w:left="284" w:right="-284" w:hanging="284"/>
        <w:rPr>
          <w:sz w:val="28"/>
          <w:szCs w:val="28"/>
          <w:lang w:eastAsia="ru-RU"/>
        </w:rPr>
      </w:pPr>
      <w:r>
        <w:rPr>
          <w:sz w:val="28"/>
          <w:szCs w:val="28"/>
          <w:lang w:eastAsia="ru-RU"/>
        </w:rPr>
        <w:t>4. По требованию органов государственного надзора.</w:t>
      </w:r>
    </w:p>
    <w:p w:rsidR="006834D7" w:rsidRDefault="006834D7" w:rsidP="006834D7">
      <w:pPr>
        <w:ind w:left="284" w:right="-284" w:hanging="284"/>
        <w:rPr>
          <w:sz w:val="28"/>
          <w:szCs w:val="28"/>
          <w:lang w:eastAsia="ru-RU"/>
        </w:rPr>
      </w:pPr>
    </w:p>
    <w:p w:rsidR="006834D7" w:rsidRDefault="006834D7" w:rsidP="006834D7">
      <w:pPr>
        <w:ind w:left="284" w:right="-284" w:hanging="284"/>
        <w:rPr>
          <w:sz w:val="28"/>
          <w:szCs w:val="28"/>
          <w:lang w:eastAsia="ru-RU"/>
        </w:rPr>
      </w:pPr>
      <w:r>
        <w:rPr>
          <w:b/>
          <w:sz w:val="28"/>
          <w:szCs w:val="28"/>
          <w:lang w:eastAsia="ru-RU"/>
        </w:rPr>
        <w:t>63.Как подразделяются электроустановки по уровню напряжения?</w:t>
      </w:r>
    </w:p>
    <w:p w:rsidR="006834D7" w:rsidRDefault="006834D7" w:rsidP="006834D7">
      <w:pPr>
        <w:ind w:left="284" w:right="-284" w:hanging="284"/>
        <w:rPr>
          <w:sz w:val="28"/>
          <w:szCs w:val="28"/>
          <w:lang w:eastAsia="ru-RU"/>
        </w:rPr>
      </w:pPr>
      <w:r>
        <w:rPr>
          <w:sz w:val="28"/>
          <w:szCs w:val="28"/>
          <w:lang w:eastAsia="ru-RU"/>
        </w:rPr>
        <w:t>1. До 42</w:t>
      </w:r>
      <w:proofErr w:type="gramStart"/>
      <w:r>
        <w:rPr>
          <w:sz w:val="28"/>
          <w:szCs w:val="28"/>
          <w:lang w:eastAsia="ru-RU"/>
        </w:rPr>
        <w:t xml:space="preserve"> В</w:t>
      </w:r>
      <w:proofErr w:type="gramEnd"/>
      <w:r>
        <w:rPr>
          <w:sz w:val="28"/>
          <w:szCs w:val="28"/>
          <w:lang w:eastAsia="ru-RU"/>
        </w:rPr>
        <w:t xml:space="preserve"> и выше;  </w:t>
      </w:r>
    </w:p>
    <w:p w:rsidR="006834D7" w:rsidRDefault="006834D7" w:rsidP="006834D7">
      <w:pPr>
        <w:ind w:left="284" w:right="-284" w:hanging="284"/>
        <w:rPr>
          <w:sz w:val="28"/>
          <w:szCs w:val="28"/>
          <w:lang w:eastAsia="ru-RU"/>
        </w:rPr>
      </w:pPr>
      <w:r>
        <w:rPr>
          <w:sz w:val="28"/>
          <w:szCs w:val="28"/>
          <w:lang w:eastAsia="ru-RU"/>
        </w:rPr>
        <w:t>2. До 1000</w:t>
      </w:r>
      <w:proofErr w:type="gramStart"/>
      <w:r>
        <w:rPr>
          <w:sz w:val="28"/>
          <w:szCs w:val="28"/>
          <w:lang w:eastAsia="ru-RU"/>
        </w:rPr>
        <w:t xml:space="preserve"> В</w:t>
      </w:r>
      <w:proofErr w:type="gramEnd"/>
      <w:r>
        <w:rPr>
          <w:sz w:val="28"/>
          <w:szCs w:val="28"/>
          <w:lang w:eastAsia="ru-RU"/>
        </w:rPr>
        <w:t xml:space="preserve"> и выше;  </w:t>
      </w:r>
    </w:p>
    <w:p w:rsidR="006834D7" w:rsidRDefault="006834D7" w:rsidP="006834D7">
      <w:pPr>
        <w:ind w:left="284" w:right="-284" w:hanging="284"/>
        <w:rPr>
          <w:sz w:val="28"/>
          <w:szCs w:val="28"/>
          <w:lang w:eastAsia="ru-RU"/>
        </w:rPr>
      </w:pPr>
      <w:r>
        <w:rPr>
          <w:sz w:val="28"/>
          <w:szCs w:val="28"/>
          <w:lang w:eastAsia="ru-RU"/>
        </w:rPr>
        <w:t>3. Не более 220</w:t>
      </w:r>
      <w:proofErr w:type="gramStart"/>
      <w:r>
        <w:rPr>
          <w:sz w:val="28"/>
          <w:szCs w:val="28"/>
          <w:lang w:eastAsia="ru-RU"/>
        </w:rPr>
        <w:t xml:space="preserve"> В</w:t>
      </w:r>
      <w:proofErr w:type="gramEnd"/>
      <w:r>
        <w:rPr>
          <w:sz w:val="28"/>
          <w:szCs w:val="28"/>
          <w:lang w:eastAsia="ru-RU"/>
        </w:rPr>
        <w:t xml:space="preserve"> и выше;</w:t>
      </w:r>
    </w:p>
    <w:p w:rsidR="006834D7" w:rsidRDefault="006834D7" w:rsidP="006834D7">
      <w:pPr>
        <w:ind w:left="284" w:right="-284" w:hanging="284"/>
        <w:rPr>
          <w:sz w:val="28"/>
          <w:szCs w:val="28"/>
          <w:lang w:eastAsia="ru-RU"/>
        </w:rPr>
      </w:pPr>
      <w:r>
        <w:rPr>
          <w:sz w:val="28"/>
          <w:szCs w:val="28"/>
          <w:lang w:eastAsia="ru-RU"/>
        </w:rPr>
        <w:t>4. Низкого, высокого и сверхвысокого напряжения.</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64.Укажите тип плаката с надписью «Не влезай – убьет»?</w:t>
      </w:r>
    </w:p>
    <w:p w:rsidR="006834D7" w:rsidRDefault="006834D7" w:rsidP="006834D7">
      <w:pPr>
        <w:ind w:left="284" w:right="-284" w:hanging="284"/>
        <w:rPr>
          <w:sz w:val="28"/>
          <w:szCs w:val="28"/>
          <w:lang w:eastAsia="ru-RU"/>
        </w:rPr>
      </w:pPr>
      <w:r>
        <w:rPr>
          <w:sz w:val="28"/>
          <w:szCs w:val="28"/>
          <w:lang w:eastAsia="ru-RU"/>
        </w:rPr>
        <w:t xml:space="preserve">1. Предупреждающий;  </w:t>
      </w:r>
    </w:p>
    <w:p w:rsidR="006834D7" w:rsidRDefault="006834D7" w:rsidP="006834D7">
      <w:pPr>
        <w:ind w:left="284" w:right="-284" w:hanging="284"/>
        <w:rPr>
          <w:sz w:val="28"/>
          <w:szCs w:val="28"/>
          <w:lang w:eastAsia="ru-RU"/>
        </w:rPr>
      </w:pPr>
      <w:r>
        <w:rPr>
          <w:sz w:val="28"/>
          <w:szCs w:val="28"/>
          <w:lang w:eastAsia="ru-RU"/>
        </w:rPr>
        <w:t xml:space="preserve">2. Запрещающий;  </w:t>
      </w:r>
    </w:p>
    <w:p w:rsidR="006834D7" w:rsidRDefault="006834D7" w:rsidP="006834D7">
      <w:pPr>
        <w:ind w:left="284" w:right="-284" w:hanging="284"/>
        <w:rPr>
          <w:sz w:val="28"/>
          <w:szCs w:val="28"/>
          <w:lang w:eastAsia="ru-RU"/>
        </w:rPr>
      </w:pPr>
      <w:r>
        <w:rPr>
          <w:sz w:val="28"/>
          <w:szCs w:val="28"/>
          <w:lang w:eastAsia="ru-RU"/>
        </w:rPr>
        <w:t xml:space="preserve">3. Предписывающий;  </w:t>
      </w:r>
    </w:p>
    <w:p w:rsidR="006834D7" w:rsidRDefault="006834D7" w:rsidP="006834D7">
      <w:pPr>
        <w:ind w:left="284" w:right="-284" w:hanging="284"/>
        <w:rPr>
          <w:sz w:val="28"/>
          <w:szCs w:val="28"/>
          <w:lang w:eastAsia="ru-RU"/>
        </w:rPr>
      </w:pPr>
      <w:r>
        <w:rPr>
          <w:sz w:val="28"/>
          <w:szCs w:val="28"/>
          <w:lang w:eastAsia="ru-RU"/>
        </w:rPr>
        <w:t>4. Указательный.</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65. Каким огнетушителем необходимо тушить загоревшуюся электроустановку, находящуюся под напряжением?</w:t>
      </w:r>
    </w:p>
    <w:p w:rsidR="006834D7" w:rsidRDefault="006834D7" w:rsidP="006834D7">
      <w:pPr>
        <w:ind w:left="284" w:right="-284" w:hanging="284"/>
        <w:rPr>
          <w:sz w:val="28"/>
          <w:szCs w:val="28"/>
          <w:lang w:eastAsia="ru-RU"/>
        </w:rPr>
      </w:pPr>
      <w:r>
        <w:rPr>
          <w:sz w:val="28"/>
          <w:szCs w:val="28"/>
          <w:lang w:eastAsia="ru-RU"/>
        </w:rPr>
        <w:t xml:space="preserve">1. Водным;  </w:t>
      </w:r>
    </w:p>
    <w:p w:rsidR="006834D7" w:rsidRDefault="006834D7" w:rsidP="006834D7">
      <w:pPr>
        <w:ind w:left="284" w:right="-284" w:hanging="284"/>
        <w:rPr>
          <w:sz w:val="28"/>
          <w:szCs w:val="28"/>
          <w:lang w:eastAsia="ru-RU"/>
        </w:rPr>
      </w:pPr>
      <w:r>
        <w:rPr>
          <w:sz w:val="28"/>
          <w:szCs w:val="28"/>
          <w:lang w:eastAsia="ru-RU"/>
        </w:rPr>
        <w:t xml:space="preserve">2. Пенным;  </w:t>
      </w:r>
    </w:p>
    <w:p w:rsidR="006834D7" w:rsidRDefault="006834D7" w:rsidP="006834D7">
      <w:pPr>
        <w:ind w:left="284" w:right="-284" w:hanging="284"/>
        <w:rPr>
          <w:sz w:val="28"/>
          <w:szCs w:val="28"/>
          <w:lang w:eastAsia="ru-RU"/>
        </w:rPr>
      </w:pPr>
      <w:r>
        <w:rPr>
          <w:sz w:val="28"/>
          <w:szCs w:val="28"/>
          <w:lang w:eastAsia="ru-RU"/>
        </w:rPr>
        <w:t xml:space="preserve">3. Воздушно-пенным;  </w:t>
      </w:r>
    </w:p>
    <w:p w:rsidR="006834D7" w:rsidRDefault="006834D7" w:rsidP="006834D7">
      <w:pPr>
        <w:ind w:left="284" w:right="-284" w:hanging="284"/>
        <w:rPr>
          <w:sz w:val="28"/>
          <w:szCs w:val="28"/>
          <w:lang w:eastAsia="ru-RU"/>
        </w:rPr>
      </w:pPr>
      <w:r>
        <w:rPr>
          <w:sz w:val="28"/>
          <w:szCs w:val="28"/>
          <w:lang w:eastAsia="ru-RU"/>
        </w:rPr>
        <w:t>4. Углекислотным.</w:t>
      </w:r>
    </w:p>
    <w:p w:rsidR="006834D7" w:rsidRDefault="006834D7" w:rsidP="006834D7">
      <w:pPr>
        <w:ind w:left="284" w:right="-284" w:hanging="284"/>
        <w:rPr>
          <w:sz w:val="28"/>
          <w:szCs w:val="28"/>
          <w:lang w:eastAsia="ru-RU"/>
        </w:rPr>
      </w:pPr>
    </w:p>
    <w:p w:rsidR="006834D7" w:rsidRDefault="006834D7" w:rsidP="006834D7">
      <w:pPr>
        <w:ind w:left="284" w:right="-284" w:hanging="284"/>
        <w:rPr>
          <w:b/>
          <w:sz w:val="28"/>
          <w:szCs w:val="28"/>
          <w:lang w:eastAsia="ru-RU"/>
        </w:rPr>
      </w:pPr>
      <w:r>
        <w:rPr>
          <w:b/>
          <w:sz w:val="28"/>
          <w:szCs w:val="28"/>
          <w:lang w:eastAsia="ru-RU"/>
        </w:rPr>
        <w:t>66. Какие основные мероприятия по предупреждению пожаров существуют?</w:t>
      </w:r>
    </w:p>
    <w:p w:rsidR="006834D7" w:rsidRDefault="006834D7" w:rsidP="006834D7">
      <w:pPr>
        <w:ind w:left="284" w:right="-284" w:hanging="284"/>
        <w:rPr>
          <w:sz w:val="28"/>
          <w:szCs w:val="28"/>
          <w:lang w:eastAsia="ru-RU"/>
        </w:rPr>
      </w:pPr>
      <w:r>
        <w:rPr>
          <w:sz w:val="28"/>
          <w:szCs w:val="28"/>
          <w:lang w:eastAsia="ru-RU"/>
        </w:rPr>
        <w:t xml:space="preserve">1. Наличие противопожарного водопровода высокого давления;  </w:t>
      </w:r>
    </w:p>
    <w:p w:rsidR="006834D7" w:rsidRDefault="006834D7" w:rsidP="006834D7">
      <w:pPr>
        <w:ind w:left="284" w:right="-284" w:hanging="284"/>
        <w:rPr>
          <w:sz w:val="28"/>
          <w:szCs w:val="28"/>
          <w:lang w:eastAsia="ru-RU"/>
        </w:rPr>
      </w:pPr>
      <w:r>
        <w:rPr>
          <w:sz w:val="28"/>
          <w:szCs w:val="28"/>
          <w:lang w:eastAsia="ru-RU"/>
        </w:rPr>
        <w:t xml:space="preserve">2. Использование при строительстве несгораемых материалов;  </w:t>
      </w:r>
    </w:p>
    <w:p w:rsidR="006834D7" w:rsidRDefault="006834D7" w:rsidP="006834D7">
      <w:pPr>
        <w:ind w:left="284" w:right="-284" w:hanging="284"/>
        <w:rPr>
          <w:sz w:val="28"/>
          <w:szCs w:val="28"/>
          <w:lang w:eastAsia="ru-RU"/>
        </w:rPr>
      </w:pPr>
      <w:r>
        <w:rPr>
          <w:sz w:val="28"/>
          <w:szCs w:val="28"/>
          <w:lang w:eastAsia="ru-RU"/>
        </w:rPr>
        <w:t>3. Наличие эвакуационных выходов.</w:t>
      </w:r>
    </w:p>
    <w:p w:rsidR="006834D7" w:rsidRDefault="006834D7" w:rsidP="006834D7">
      <w:pPr>
        <w:spacing w:after="240"/>
        <w:ind w:left="284" w:right="-284" w:hanging="284"/>
        <w:rPr>
          <w:sz w:val="28"/>
          <w:szCs w:val="28"/>
          <w:lang w:eastAsia="ru-RU"/>
        </w:rPr>
      </w:pPr>
      <w:r>
        <w:rPr>
          <w:sz w:val="28"/>
          <w:szCs w:val="28"/>
          <w:lang w:eastAsia="ru-RU"/>
        </w:rPr>
        <w:t>4. Все выше перечисленные мероприятия</w:t>
      </w:r>
    </w:p>
    <w:p w:rsidR="006834D7" w:rsidRDefault="006834D7" w:rsidP="006834D7">
      <w:pPr>
        <w:ind w:left="284" w:hanging="284"/>
        <w:rPr>
          <w:b/>
          <w:spacing w:val="-2"/>
          <w:sz w:val="28"/>
          <w:szCs w:val="28"/>
        </w:rPr>
      </w:pPr>
      <w:r>
        <w:rPr>
          <w:b/>
          <w:spacing w:val="-2"/>
          <w:sz w:val="28"/>
          <w:szCs w:val="28"/>
        </w:rPr>
        <w:t>67.  Какого вида ответственности не существует?</w:t>
      </w:r>
    </w:p>
    <w:p w:rsidR="006834D7" w:rsidRDefault="006834D7" w:rsidP="006834D7">
      <w:pPr>
        <w:rPr>
          <w:spacing w:val="-2"/>
          <w:sz w:val="28"/>
          <w:szCs w:val="28"/>
        </w:rPr>
      </w:pPr>
      <w:r>
        <w:rPr>
          <w:spacing w:val="-2"/>
          <w:sz w:val="28"/>
          <w:szCs w:val="28"/>
        </w:rPr>
        <w:t xml:space="preserve">1. Обязательная, уголовная;  </w:t>
      </w:r>
    </w:p>
    <w:p w:rsidR="006834D7" w:rsidRDefault="006834D7" w:rsidP="006834D7">
      <w:pPr>
        <w:rPr>
          <w:spacing w:val="-2"/>
          <w:sz w:val="28"/>
          <w:szCs w:val="28"/>
        </w:rPr>
      </w:pPr>
      <w:r>
        <w:rPr>
          <w:spacing w:val="-2"/>
          <w:sz w:val="28"/>
          <w:szCs w:val="28"/>
        </w:rPr>
        <w:t xml:space="preserve">2. Административная, уголовная;  </w:t>
      </w:r>
    </w:p>
    <w:p w:rsidR="006834D7" w:rsidRDefault="006834D7" w:rsidP="006834D7">
      <w:pPr>
        <w:spacing w:after="240"/>
        <w:rPr>
          <w:spacing w:val="-2"/>
          <w:sz w:val="28"/>
          <w:szCs w:val="28"/>
        </w:rPr>
      </w:pPr>
      <w:r>
        <w:rPr>
          <w:spacing w:val="-2"/>
          <w:sz w:val="28"/>
          <w:szCs w:val="28"/>
        </w:rPr>
        <w:t>3. Дисциплинарная, материальная.</w:t>
      </w:r>
    </w:p>
    <w:p w:rsidR="006834D7" w:rsidRDefault="006834D7" w:rsidP="006834D7">
      <w:pPr>
        <w:ind w:left="284" w:hanging="284"/>
        <w:rPr>
          <w:b/>
          <w:spacing w:val="-2"/>
          <w:sz w:val="28"/>
          <w:szCs w:val="28"/>
        </w:rPr>
      </w:pPr>
      <w:r>
        <w:rPr>
          <w:b/>
          <w:spacing w:val="-2"/>
          <w:sz w:val="28"/>
          <w:szCs w:val="28"/>
        </w:rPr>
        <w:lastRenderedPageBreak/>
        <w:t>68. В обязанности работодателя входит…</w:t>
      </w:r>
    </w:p>
    <w:p w:rsidR="006834D7" w:rsidRDefault="006834D7" w:rsidP="006834D7">
      <w:pPr>
        <w:rPr>
          <w:spacing w:val="-2"/>
          <w:sz w:val="28"/>
          <w:szCs w:val="28"/>
        </w:rPr>
      </w:pPr>
      <w:r>
        <w:rPr>
          <w:spacing w:val="-2"/>
          <w:sz w:val="28"/>
          <w:szCs w:val="28"/>
        </w:rPr>
        <w:t xml:space="preserve">1. Наказание работника;  </w:t>
      </w:r>
    </w:p>
    <w:p w:rsidR="006834D7" w:rsidRDefault="006834D7" w:rsidP="006834D7">
      <w:pPr>
        <w:rPr>
          <w:spacing w:val="-2"/>
          <w:sz w:val="28"/>
          <w:szCs w:val="28"/>
        </w:rPr>
      </w:pPr>
      <w:r>
        <w:rPr>
          <w:spacing w:val="-2"/>
          <w:sz w:val="28"/>
          <w:szCs w:val="28"/>
        </w:rPr>
        <w:t xml:space="preserve">2. Поощрение работника;  </w:t>
      </w:r>
    </w:p>
    <w:p w:rsidR="006834D7" w:rsidRDefault="006834D7" w:rsidP="006834D7">
      <w:pPr>
        <w:rPr>
          <w:spacing w:val="-2"/>
          <w:sz w:val="28"/>
          <w:szCs w:val="28"/>
        </w:rPr>
      </w:pPr>
      <w:r>
        <w:rPr>
          <w:spacing w:val="-2"/>
          <w:sz w:val="28"/>
          <w:szCs w:val="28"/>
        </w:rPr>
        <w:t xml:space="preserve">3. Увольнение работника;  </w:t>
      </w:r>
    </w:p>
    <w:p w:rsidR="006834D7" w:rsidRDefault="006834D7" w:rsidP="006834D7">
      <w:pPr>
        <w:spacing w:after="240"/>
        <w:rPr>
          <w:spacing w:val="-2"/>
          <w:sz w:val="28"/>
          <w:szCs w:val="28"/>
          <w:u w:val="single"/>
        </w:rPr>
      </w:pPr>
      <w:r>
        <w:rPr>
          <w:spacing w:val="-2"/>
          <w:sz w:val="28"/>
          <w:szCs w:val="28"/>
        </w:rPr>
        <w:t>4. Страхование работника.</w:t>
      </w:r>
    </w:p>
    <w:p w:rsidR="006834D7" w:rsidRDefault="006834D7" w:rsidP="006834D7">
      <w:pPr>
        <w:ind w:left="284" w:hanging="284"/>
        <w:rPr>
          <w:b/>
          <w:spacing w:val="-2"/>
          <w:sz w:val="28"/>
          <w:szCs w:val="28"/>
        </w:rPr>
      </w:pPr>
      <w:r>
        <w:rPr>
          <w:b/>
          <w:spacing w:val="-2"/>
          <w:sz w:val="28"/>
          <w:szCs w:val="28"/>
        </w:rPr>
        <w:t xml:space="preserve">69. Какое средство тушения пожаров обладает универсальными </w:t>
      </w:r>
      <w:proofErr w:type="spellStart"/>
      <w:r>
        <w:rPr>
          <w:b/>
          <w:spacing w:val="-2"/>
          <w:sz w:val="28"/>
          <w:szCs w:val="28"/>
        </w:rPr>
        <w:t>огнегасительными</w:t>
      </w:r>
      <w:proofErr w:type="spellEnd"/>
      <w:r>
        <w:rPr>
          <w:b/>
          <w:spacing w:val="-2"/>
          <w:sz w:val="28"/>
          <w:szCs w:val="28"/>
        </w:rPr>
        <w:t xml:space="preserve"> свойствами?</w:t>
      </w:r>
    </w:p>
    <w:p w:rsidR="006834D7" w:rsidRDefault="006834D7" w:rsidP="006834D7">
      <w:pPr>
        <w:rPr>
          <w:spacing w:val="-2"/>
          <w:sz w:val="28"/>
          <w:szCs w:val="28"/>
        </w:rPr>
      </w:pPr>
      <w:r>
        <w:rPr>
          <w:spacing w:val="-2"/>
          <w:sz w:val="28"/>
          <w:szCs w:val="28"/>
        </w:rPr>
        <w:t xml:space="preserve">1. Порошкообразные составы;  </w:t>
      </w:r>
    </w:p>
    <w:p w:rsidR="006834D7" w:rsidRDefault="006834D7" w:rsidP="006834D7">
      <w:pPr>
        <w:rPr>
          <w:spacing w:val="-2"/>
          <w:sz w:val="28"/>
          <w:szCs w:val="28"/>
        </w:rPr>
      </w:pPr>
      <w:r>
        <w:rPr>
          <w:spacing w:val="-2"/>
          <w:sz w:val="28"/>
          <w:szCs w:val="28"/>
        </w:rPr>
        <w:t xml:space="preserve">2. Вода;  </w:t>
      </w:r>
    </w:p>
    <w:p w:rsidR="006834D7" w:rsidRDefault="006834D7" w:rsidP="006834D7">
      <w:pPr>
        <w:rPr>
          <w:spacing w:val="-2"/>
          <w:sz w:val="28"/>
          <w:szCs w:val="28"/>
        </w:rPr>
      </w:pPr>
      <w:r>
        <w:rPr>
          <w:spacing w:val="-2"/>
          <w:sz w:val="28"/>
          <w:szCs w:val="28"/>
        </w:rPr>
        <w:t xml:space="preserve">3. Инертные газы;  </w:t>
      </w:r>
    </w:p>
    <w:p w:rsidR="006834D7" w:rsidRDefault="006834D7" w:rsidP="006834D7">
      <w:pPr>
        <w:spacing w:after="240"/>
        <w:rPr>
          <w:spacing w:val="-2"/>
          <w:sz w:val="28"/>
          <w:szCs w:val="28"/>
        </w:rPr>
      </w:pPr>
      <w:r>
        <w:rPr>
          <w:spacing w:val="-2"/>
          <w:sz w:val="28"/>
          <w:szCs w:val="28"/>
        </w:rPr>
        <w:t xml:space="preserve">4. Химическая и воздушно-механическая пена. </w:t>
      </w:r>
    </w:p>
    <w:p w:rsidR="006834D7" w:rsidRDefault="006834D7" w:rsidP="006834D7">
      <w:pPr>
        <w:ind w:left="284" w:hanging="284"/>
        <w:rPr>
          <w:b/>
          <w:spacing w:val="-2"/>
          <w:sz w:val="28"/>
          <w:szCs w:val="28"/>
        </w:rPr>
      </w:pPr>
      <w:r>
        <w:rPr>
          <w:b/>
          <w:spacing w:val="-2"/>
          <w:sz w:val="28"/>
          <w:szCs w:val="28"/>
        </w:rPr>
        <w:t>70. Какие виды вибрации вы знаете?</w:t>
      </w:r>
    </w:p>
    <w:p w:rsidR="006834D7" w:rsidRDefault="006834D7" w:rsidP="006834D7">
      <w:pPr>
        <w:rPr>
          <w:spacing w:val="-2"/>
          <w:sz w:val="28"/>
          <w:szCs w:val="28"/>
        </w:rPr>
      </w:pPr>
      <w:r>
        <w:rPr>
          <w:spacing w:val="-2"/>
          <w:sz w:val="28"/>
          <w:szCs w:val="28"/>
        </w:rPr>
        <w:t xml:space="preserve">1. Общая и локальная;  </w:t>
      </w:r>
    </w:p>
    <w:p w:rsidR="006834D7" w:rsidRDefault="006834D7" w:rsidP="006834D7">
      <w:pPr>
        <w:rPr>
          <w:spacing w:val="-2"/>
          <w:sz w:val="28"/>
          <w:szCs w:val="28"/>
        </w:rPr>
      </w:pPr>
      <w:r>
        <w:rPr>
          <w:spacing w:val="-2"/>
          <w:sz w:val="28"/>
          <w:szCs w:val="28"/>
        </w:rPr>
        <w:t xml:space="preserve">2. Общая и частная;  </w:t>
      </w:r>
    </w:p>
    <w:p w:rsidR="006834D7" w:rsidRDefault="006834D7" w:rsidP="006834D7">
      <w:pPr>
        <w:rPr>
          <w:spacing w:val="-2"/>
          <w:sz w:val="28"/>
          <w:szCs w:val="28"/>
        </w:rPr>
      </w:pPr>
      <w:r>
        <w:rPr>
          <w:spacing w:val="-2"/>
          <w:sz w:val="28"/>
          <w:szCs w:val="28"/>
        </w:rPr>
        <w:t xml:space="preserve">3. Личная и локальная;  </w:t>
      </w:r>
    </w:p>
    <w:p w:rsidR="006834D7" w:rsidRDefault="006834D7" w:rsidP="006834D7">
      <w:pPr>
        <w:spacing w:after="240"/>
        <w:rPr>
          <w:spacing w:val="-2"/>
          <w:sz w:val="28"/>
          <w:szCs w:val="28"/>
        </w:rPr>
      </w:pPr>
      <w:r>
        <w:rPr>
          <w:spacing w:val="-2"/>
          <w:sz w:val="28"/>
          <w:szCs w:val="28"/>
        </w:rPr>
        <w:t>4. Личная и частная.</w:t>
      </w:r>
    </w:p>
    <w:p w:rsidR="006834D7" w:rsidRDefault="006834D7" w:rsidP="006834D7">
      <w:pPr>
        <w:spacing w:after="240" w:line="240" w:lineRule="exact"/>
        <w:rPr>
          <w:b/>
          <w:spacing w:val="-2"/>
          <w:sz w:val="28"/>
          <w:szCs w:val="28"/>
        </w:rPr>
      </w:pPr>
      <w:r>
        <w:rPr>
          <w:b/>
          <w:spacing w:val="-2"/>
          <w:sz w:val="28"/>
          <w:szCs w:val="28"/>
        </w:rPr>
        <w:t>71. Каковы ваши первоначальные действия при пожаре?</w:t>
      </w:r>
    </w:p>
    <w:p w:rsidR="006834D7" w:rsidRDefault="006834D7" w:rsidP="006834D7">
      <w:pPr>
        <w:rPr>
          <w:spacing w:val="-2"/>
          <w:sz w:val="28"/>
          <w:szCs w:val="28"/>
        </w:rPr>
      </w:pPr>
      <w:r>
        <w:rPr>
          <w:spacing w:val="-2"/>
          <w:sz w:val="28"/>
          <w:szCs w:val="28"/>
        </w:rPr>
        <w:t>1. Сообщить в пожарную службу, эвакуировать людей.</w:t>
      </w:r>
    </w:p>
    <w:p w:rsidR="006834D7" w:rsidRDefault="006834D7" w:rsidP="006834D7">
      <w:pPr>
        <w:rPr>
          <w:spacing w:val="-2"/>
          <w:sz w:val="28"/>
          <w:szCs w:val="28"/>
        </w:rPr>
      </w:pPr>
      <w:r>
        <w:rPr>
          <w:spacing w:val="-2"/>
          <w:sz w:val="28"/>
          <w:szCs w:val="28"/>
        </w:rPr>
        <w:t>2. Тушить пожар.</w:t>
      </w:r>
    </w:p>
    <w:p w:rsidR="006834D7" w:rsidRDefault="006834D7" w:rsidP="006834D7">
      <w:pPr>
        <w:rPr>
          <w:spacing w:val="-2"/>
          <w:sz w:val="28"/>
          <w:szCs w:val="28"/>
        </w:rPr>
      </w:pPr>
      <w:r>
        <w:rPr>
          <w:spacing w:val="-2"/>
          <w:sz w:val="28"/>
          <w:szCs w:val="28"/>
        </w:rPr>
        <w:t>3. Сохранить ценности, потушить пожар.</w:t>
      </w:r>
    </w:p>
    <w:p w:rsidR="006834D7" w:rsidRDefault="006834D7" w:rsidP="006834D7">
      <w:pPr>
        <w:rPr>
          <w:spacing w:val="-2"/>
          <w:sz w:val="28"/>
          <w:szCs w:val="28"/>
        </w:rPr>
      </w:pPr>
      <w:r>
        <w:rPr>
          <w:spacing w:val="-2"/>
          <w:sz w:val="28"/>
          <w:szCs w:val="28"/>
        </w:rPr>
        <w:t>4. Бежать за помощью.</w:t>
      </w:r>
    </w:p>
    <w:p w:rsidR="006834D7" w:rsidRDefault="006834D7" w:rsidP="006834D7">
      <w:pPr>
        <w:rPr>
          <w:spacing w:val="-2"/>
          <w:sz w:val="28"/>
          <w:szCs w:val="28"/>
        </w:rPr>
      </w:pPr>
    </w:p>
    <w:p w:rsidR="006834D7" w:rsidRDefault="006834D7" w:rsidP="006834D7">
      <w:pPr>
        <w:spacing w:after="240" w:line="240" w:lineRule="exact"/>
        <w:rPr>
          <w:b/>
          <w:spacing w:val="-2"/>
          <w:sz w:val="28"/>
          <w:szCs w:val="28"/>
        </w:rPr>
      </w:pPr>
      <w:r>
        <w:rPr>
          <w:b/>
          <w:spacing w:val="-2"/>
          <w:sz w:val="28"/>
          <w:szCs w:val="28"/>
        </w:rPr>
        <w:t>72. Сколько групп знаков безопасности вы  знаете?</w:t>
      </w:r>
    </w:p>
    <w:p w:rsidR="006834D7" w:rsidRDefault="006834D7" w:rsidP="006834D7">
      <w:pPr>
        <w:rPr>
          <w:spacing w:val="-2"/>
          <w:sz w:val="28"/>
          <w:szCs w:val="28"/>
        </w:rPr>
      </w:pPr>
      <w:r>
        <w:rPr>
          <w:spacing w:val="-2"/>
          <w:sz w:val="28"/>
          <w:szCs w:val="28"/>
        </w:rPr>
        <w:t>1. 3.</w:t>
      </w:r>
    </w:p>
    <w:p w:rsidR="006834D7" w:rsidRDefault="006834D7" w:rsidP="006834D7">
      <w:pPr>
        <w:rPr>
          <w:spacing w:val="-2"/>
          <w:sz w:val="28"/>
          <w:szCs w:val="28"/>
        </w:rPr>
      </w:pPr>
      <w:r>
        <w:rPr>
          <w:spacing w:val="-2"/>
          <w:sz w:val="28"/>
          <w:szCs w:val="28"/>
        </w:rPr>
        <w:t>2. 4.</w:t>
      </w:r>
    </w:p>
    <w:p w:rsidR="006834D7" w:rsidRDefault="006834D7" w:rsidP="006834D7">
      <w:pPr>
        <w:rPr>
          <w:spacing w:val="-2"/>
          <w:sz w:val="28"/>
          <w:szCs w:val="28"/>
        </w:rPr>
      </w:pPr>
      <w:r>
        <w:rPr>
          <w:spacing w:val="-2"/>
          <w:sz w:val="28"/>
          <w:szCs w:val="28"/>
        </w:rPr>
        <w:t>3. 5.</w:t>
      </w:r>
    </w:p>
    <w:p w:rsidR="006834D7" w:rsidRDefault="006834D7" w:rsidP="006834D7">
      <w:pPr>
        <w:rPr>
          <w:spacing w:val="-2"/>
          <w:sz w:val="28"/>
          <w:szCs w:val="28"/>
        </w:rPr>
      </w:pPr>
      <w:r>
        <w:rPr>
          <w:spacing w:val="-2"/>
          <w:sz w:val="28"/>
          <w:szCs w:val="28"/>
        </w:rPr>
        <w:t>4. 6.</w:t>
      </w:r>
    </w:p>
    <w:p w:rsidR="006834D7" w:rsidRDefault="006834D7" w:rsidP="006834D7">
      <w:pPr>
        <w:rPr>
          <w:lang w:eastAsia="ru-RU"/>
        </w:rPr>
      </w:pPr>
    </w:p>
    <w:p w:rsidR="006834D7" w:rsidRDefault="006834D7" w:rsidP="006834D7">
      <w:pPr>
        <w:spacing w:after="240" w:line="240" w:lineRule="exact"/>
        <w:rPr>
          <w:b/>
          <w:spacing w:val="-2"/>
          <w:sz w:val="28"/>
          <w:szCs w:val="28"/>
        </w:rPr>
      </w:pPr>
      <w:r>
        <w:rPr>
          <w:b/>
          <w:spacing w:val="-2"/>
          <w:sz w:val="28"/>
          <w:szCs w:val="28"/>
        </w:rPr>
        <w:t>73. К работам на высоте относятся работы…</w:t>
      </w:r>
    </w:p>
    <w:p w:rsidR="006834D7" w:rsidRDefault="006834D7" w:rsidP="006834D7">
      <w:pPr>
        <w:rPr>
          <w:spacing w:val="-2"/>
          <w:sz w:val="28"/>
          <w:szCs w:val="28"/>
        </w:rPr>
      </w:pPr>
      <w:r>
        <w:rPr>
          <w:spacing w:val="-2"/>
          <w:sz w:val="28"/>
          <w:szCs w:val="28"/>
        </w:rPr>
        <w:t>1. Нахождение работника выше 5 м. от поверхности грунта.</w:t>
      </w:r>
    </w:p>
    <w:p w:rsidR="006834D7" w:rsidRDefault="006834D7" w:rsidP="006834D7">
      <w:pPr>
        <w:rPr>
          <w:spacing w:val="-2"/>
          <w:sz w:val="28"/>
          <w:szCs w:val="28"/>
        </w:rPr>
      </w:pPr>
      <w:r>
        <w:rPr>
          <w:spacing w:val="-2"/>
          <w:sz w:val="28"/>
          <w:szCs w:val="28"/>
        </w:rPr>
        <w:t>2. Нахождение работника выше 1,3 м. от поверхности грунта.</w:t>
      </w:r>
    </w:p>
    <w:p w:rsidR="006834D7" w:rsidRDefault="006834D7" w:rsidP="006834D7">
      <w:pPr>
        <w:rPr>
          <w:spacing w:val="-2"/>
          <w:sz w:val="28"/>
          <w:szCs w:val="28"/>
        </w:rPr>
      </w:pPr>
      <w:r>
        <w:rPr>
          <w:spacing w:val="-2"/>
          <w:sz w:val="28"/>
          <w:szCs w:val="28"/>
        </w:rPr>
        <w:t>3. Нахождение работника выше 1,2 м. от поверхности грунта.</w:t>
      </w:r>
    </w:p>
    <w:p w:rsidR="006834D7" w:rsidRDefault="006834D7" w:rsidP="006834D7">
      <w:pPr>
        <w:rPr>
          <w:spacing w:val="-2"/>
          <w:sz w:val="28"/>
          <w:szCs w:val="28"/>
        </w:rPr>
      </w:pPr>
      <w:r>
        <w:rPr>
          <w:spacing w:val="-2"/>
          <w:sz w:val="28"/>
          <w:szCs w:val="28"/>
        </w:rPr>
        <w:t>4. Нахождение работника выше 1,8 м. от поверхности грунта.</w:t>
      </w:r>
    </w:p>
    <w:p w:rsidR="006834D7" w:rsidRDefault="006834D7" w:rsidP="006834D7">
      <w:pPr>
        <w:rPr>
          <w:spacing w:val="-2"/>
          <w:sz w:val="28"/>
          <w:szCs w:val="28"/>
        </w:rPr>
      </w:pPr>
    </w:p>
    <w:p w:rsidR="006834D7" w:rsidRDefault="006834D7" w:rsidP="006834D7">
      <w:pPr>
        <w:spacing w:after="240" w:line="240" w:lineRule="exact"/>
        <w:rPr>
          <w:b/>
          <w:spacing w:val="-2"/>
          <w:sz w:val="28"/>
          <w:szCs w:val="28"/>
        </w:rPr>
      </w:pPr>
      <w:r>
        <w:rPr>
          <w:b/>
          <w:spacing w:val="-2"/>
          <w:sz w:val="28"/>
          <w:szCs w:val="28"/>
        </w:rPr>
        <w:t>74. Нормальная продолжительность рабочего времени в неделю не может превышать…</w:t>
      </w:r>
    </w:p>
    <w:p w:rsidR="006834D7" w:rsidRDefault="006834D7" w:rsidP="006834D7">
      <w:pPr>
        <w:rPr>
          <w:spacing w:val="-2"/>
          <w:sz w:val="28"/>
          <w:szCs w:val="28"/>
        </w:rPr>
      </w:pPr>
      <w:r>
        <w:rPr>
          <w:spacing w:val="-2"/>
          <w:sz w:val="28"/>
          <w:szCs w:val="28"/>
        </w:rPr>
        <w:t>1. 36 часов.</w:t>
      </w:r>
    </w:p>
    <w:p w:rsidR="006834D7" w:rsidRDefault="006834D7" w:rsidP="006834D7">
      <w:pPr>
        <w:rPr>
          <w:spacing w:val="-2"/>
          <w:sz w:val="28"/>
          <w:szCs w:val="28"/>
        </w:rPr>
      </w:pPr>
      <w:r>
        <w:rPr>
          <w:spacing w:val="-2"/>
          <w:sz w:val="28"/>
          <w:szCs w:val="28"/>
        </w:rPr>
        <w:t>2. 42 часов.</w:t>
      </w:r>
    </w:p>
    <w:p w:rsidR="006834D7" w:rsidRDefault="006834D7" w:rsidP="006834D7">
      <w:pPr>
        <w:rPr>
          <w:spacing w:val="-2"/>
          <w:sz w:val="28"/>
          <w:szCs w:val="28"/>
        </w:rPr>
      </w:pPr>
      <w:r>
        <w:rPr>
          <w:spacing w:val="-2"/>
          <w:sz w:val="28"/>
          <w:szCs w:val="28"/>
        </w:rPr>
        <w:t>3. 40 часов.</w:t>
      </w:r>
    </w:p>
    <w:p w:rsidR="006834D7" w:rsidRDefault="006834D7" w:rsidP="006834D7">
      <w:pPr>
        <w:rPr>
          <w:spacing w:val="-2"/>
          <w:sz w:val="28"/>
          <w:szCs w:val="28"/>
        </w:rPr>
      </w:pPr>
      <w:r>
        <w:rPr>
          <w:spacing w:val="-2"/>
          <w:sz w:val="28"/>
          <w:szCs w:val="28"/>
        </w:rPr>
        <w:t>4. 48 часов.</w:t>
      </w:r>
    </w:p>
    <w:p w:rsidR="006834D7" w:rsidRDefault="006834D7" w:rsidP="006834D7">
      <w:pPr>
        <w:rPr>
          <w:spacing w:val="-2"/>
          <w:sz w:val="28"/>
          <w:szCs w:val="28"/>
        </w:rPr>
      </w:pPr>
    </w:p>
    <w:p w:rsidR="006834D7" w:rsidRDefault="006834D7" w:rsidP="006834D7">
      <w:pPr>
        <w:spacing w:after="240" w:line="240" w:lineRule="exact"/>
        <w:rPr>
          <w:b/>
          <w:spacing w:val="-2"/>
          <w:sz w:val="28"/>
          <w:szCs w:val="28"/>
        </w:rPr>
      </w:pPr>
      <w:r>
        <w:rPr>
          <w:b/>
          <w:spacing w:val="-2"/>
          <w:sz w:val="28"/>
          <w:szCs w:val="28"/>
        </w:rPr>
        <w:t>75. Какой инструктаж проводится при выполнении разовых работ?</w:t>
      </w:r>
    </w:p>
    <w:p w:rsidR="006834D7" w:rsidRDefault="006834D7" w:rsidP="006834D7">
      <w:pPr>
        <w:rPr>
          <w:spacing w:val="-2"/>
          <w:sz w:val="28"/>
          <w:szCs w:val="28"/>
        </w:rPr>
      </w:pPr>
      <w:r>
        <w:rPr>
          <w:spacing w:val="-2"/>
          <w:sz w:val="28"/>
          <w:szCs w:val="28"/>
        </w:rPr>
        <w:lastRenderedPageBreak/>
        <w:t>1. Целевой.</w:t>
      </w:r>
    </w:p>
    <w:p w:rsidR="006834D7" w:rsidRDefault="006834D7" w:rsidP="006834D7">
      <w:pPr>
        <w:rPr>
          <w:spacing w:val="-2"/>
          <w:sz w:val="28"/>
          <w:szCs w:val="28"/>
        </w:rPr>
      </w:pPr>
      <w:r>
        <w:rPr>
          <w:spacing w:val="-2"/>
          <w:sz w:val="28"/>
          <w:szCs w:val="28"/>
        </w:rPr>
        <w:t>2. Первичный.</w:t>
      </w:r>
    </w:p>
    <w:p w:rsidR="006834D7" w:rsidRDefault="006834D7" w:rsidP="006834D7">
      <w:pPr>
        <w:rPr>
          <w:spacing w:val="-2"/>
          <w:sz w:val="28"/>
          <w:szCs w:val="28"/>
        </w:rPr>
      </w:pPr>
      <w:r>
        <w:rPr>
          <w:spacing w:val="-2"/>
          <w:sz w:val="28"/>
          <w:szCs w:val="28"/>
        </w:rPr>
        <w:t>3. Вводный.</w:t>
      </w:r>
    </w:p>
    <w:p w:rsidR="006834D7" w:rsidRDefault="006834D7" w:rsidP="006834D7">
      <w:pPr>
        <w:rPr>
          <w:spacing w:val="-2"/>
          <w:sz w:val="28"/>
          <w:szCs w:val="28"/>
        </w:rPr>
      </w:pPr>
      <w:r>
        <w:rPr>
          <w:spacing w:val="-2"/>
          <w:sz w:val="28"/>
          <w:szCs w:val="28"/>
        </w:rPr>
        <w:t>4. Внеочередной.</w:t>
      </w:r>
    </w:p>
    <w:p w:rsidR="006834D7" w:rsidRDefault="006834D7" w:rsidP="006834D7">
      <w:pPr>
        <w:rPr>
          <w:spacing w:val="-2"/>
          <w:sz w:val="28"/>
          <w:szCs w:val="28"/>
        </w:rPr>
      </w:pPr>
    </w:p>
    <w:p w:rsidR="006834D7" w:rsidRDefault="006834D7" w:rsidP="006834D7">
      <w:pPr>
        <w:rPr>
          <w:spacing w:val="-2"/>
          <w:sz w:val="28"/>
          <w:szCs w:val="28"/>
        </w:rPr>
      </w:pPr>
    </w:p>
    <w:p w:rsidR="006834D7" w:rsidRDefault="006834D7" w:rsidP="006834D7">
      <w:pPr>
        <w:rPr>
          <w:spacing w:val="-2"/>
          <w:sz w:val="28"/>
          <w:szCs w:val="28"/>
        </w:rPr>
      </w:pPr>
    </w:p>
    <w:p w:rsidR="006834D7" w:rsidRDefault="006834D7" w:rsidP="006834D7">
      <w:pPr>
        <w:rPr>
          <w:spacing w:val="-2"/>
          <w:sz w:val="28"/>
          <w:szCs w:val="28"/>
        </w:rPr>
      </w:pPr>
    </w:p>
    <w:p w:rsidR="006834D7" w:rsidRDefault="006834D7" w:rsidP="006834D7">
      <w:pPr>
        <w:rPr>
          <w:spacing w:val="-2"/>
          <w:sz w:val="28"/>
          <w:szCs w:val="28"/>
        </w:rPr>
      </w:pPr>
    </w:p>
    <w:p w:rsidR="006834D7" w:rsidRDefault="006834D7" w:rsidP="006834D7">
      <w:pPr>
        <w:rPr>
          <w:lang w:eastAsia="ru-RU"/>
        </w:rPr>
      </w:pPr>
    </w:p>
    <w:p w:rsidR="006834D7" w:rsidRDefault="006834D7" w:rsidP="006834D7">
      <w:pPr>
        <w:jc w:val="center"/>
        <w:rPr>
          <w:b/>
          <w:lang w:eastAsia="ru-RU"/>
        </w:rPr>
      </w:pPr>
      <w:r>
        <w:rPr>
          <w:b/>
          <w:lang w:eastAsia="ru-RU"/>
        </w:rPr>
        <w:t>Таблица кодов правильных ответов.</w:t>
      </w:r>
    </w:p>
    <w:p w:rsidR="006834D7" w:rsidRDefault="006834D7" w:rsidP="006834D7">
      <w:pPr>
        <w:rPr>
          <w:lang w:eastAsia="ru-RU"/>
        </w:rPr>
      </w:pPr>
    </w:p>
    <w:p w:rsidR="006834D7" w:rsidRDefault="006834D7" w:rsidP="006834D7">
      <w:pPr>
        <w:rPr>
          <w:sz w:val="28"/>
          <w:szCs w:val="28"/>
          <w:lang w:eastAsia="ru-RU"/>
        </w:rPr>
      </w:pPr>
      <w:r>
        <w:rPr>
          <w:sz w:val="28"/>
          <w:szCs w:val="28"/>
          <w:lang w:eastAsia="ru-RU"/>
        </w:rPr>
        <w:t>Вариант 1</w:t>
      </w:r>
    </w:p>
    <w:p w:rsidR="006834D7" w:rsidRDefault="006834D7" w:rsidP="006834D7">
      <w:pPr>
        <w:jc w:val="center"/>
        <w:rPr>
          <w:sz w:val="28"/>
          <w:szCs w:val="28"/>
          <w:lang w:eastAsia="ru-RU"/>
        </w:rPr>
      </w:pPr>
    </w:p>
    <w:tbl>
      <w:tblPr>
        <w:tblStyle w:val="afe"/>
        <w:tblW w:w="0" w:type="auto"/>
        <w:tblLook w:val="04A0" w:firstRow="1" w:lastRow="0" w:firstColumn="1" w:lastColumn="0" w:noHBand="0" w:noVBand="1"/>
      </w:tblPr>
      <w:tblGrid>
        <w:gridCol w:w="2084"/>
        <w:gridCol w:w="2084"/>
        <w:gridCol w:w="2084"/>
        <w:gridCol w:w="2084"/>
        <w:gridCol w:w="2084"/>
      </w:tblGrid>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 – 2</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7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8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9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10 -3</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11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12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13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14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15 – 1</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16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17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18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19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20 – 3</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21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22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23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24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25 – 1</w:t>
            </w:r>
          </w:p>
        </w:tc>
      </w:tr>
    </w:tbl>
    <w:p w:rsidR="006834D7" w:rsidRDefault="006834D7" w:rsidP="006834D7">
      <w:pPr>
        <w:rPr>
          <w:sz w:val="28"/>
          <w:szCs w:val="28"/>
          <w:lang w:eastAsia="ru-RU"/>
        </w:rPr>
      </w:pPr>
      <w:r>
        <w:rPr>
          <w:sz w:val="28"/>
          <w:szCs w:val="28"/>
          <w:lang w:eastAsia="ru-RU"/>
        </w:rPr>
        <w:t>Вариант 2</w:t>
      </w:r>
    </w:p>
    <w:p w:rsidR="006834D7" w:rsidRDefault="006834D7" w:rsidP="006834D7">
      <w:pPr>
        <w:jc w:val="center"/>
        <w:rPr>
          <w:sz w:val="28"/>
          <w:szCs w:val="28"/>
          <w:lang w:eastAsia="ru-RU"/>
        </w:rPr>
      </w:pPr>
    </w:p>
    <w:tbl>
      <w:tblPr>
        <w:tblStyle w:val="afe"/>
        <w:tblW w:w="0" w:type="auto"/>
        <w:tblLook w:val="04A0" w:firstRow="1" w:lastRow="0" w:firstColumn="1" w:lastColumn="0" w:noHBand="0" w:noVBand="1"/>
      </w:tblPr>
      <w:tblGrid>
        <w:gridCol w:w="2084"/>
        <w:gridCol w:w="2084"/>
        <w:gridCol w:w="2084"/>
        <w:gridCol w:w="2084"/>
        <w:gridCol w:w="2084"/>
      </w:tblGrid>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26 - 1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27 - 3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28 - 4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29 - 2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30 - 4</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31 - 4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32 - 2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33 - 3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34 - 4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35 - 4</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36 - 3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37 - 1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38 - 4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39 - 1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40 - 4</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41 - 2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42 - 4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43 - 4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44 - 1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45 - 3</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46 - 4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47 - 3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48 - 4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49 - 1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50 - 1</w:t>
            </w:r>
          </w:p>
        </w:tc>
      </w:tr>
    </w:tbl>
    <w:p w:rsidR="006834D7" w:rsidRDefault="006834D7" w:rsidP="006834D7">
      <w:pPr>
        <w:rPr>
          <w:sz w:val="28"/>
          <w:szCs w:val="28"/>
          <w:lang w:eastAsia="ru-RU"/>
        </w:rPr>
      </w:pPr>
      <w:r>
        <w:rPr>
          <w:sz w:val="28"/>
          <w:szCs w:val="28"/>
          <w:lang w:eastAsia="ru-RU"/>
        </w:rPr>
        <w:t>Вариант 3</w:t>
      </w:r>
    </w:p>
    <w:p w:rsidR="006834D7" w:rsidRDefault="006834D7" w:rsidP="006834D7">
      <w:pPr>
        <w:jc w:val="center"/>
        <w:rPr>
          <w:sz w:val="28"/>
          <w:szCs w:val="28"/>
          <w:lang w:eastAsia="ru-RU"/>
        </w:rPr>
      </w:pPr>
    </w:p>
    <w:tbl>
      <w:tblPr>
        <w:tblStyle w:val="afe"/>
        <w:tblW w:w="0" w:type="auto"/>
        <w:tblLook w:val="04A0" w:firstRow="1" w:lastRow="0" w:firstColumn="1" w:lastColumn="0" w:noHBand="0" w:noVBand="1"/>
      </w:tblPr>
      <w:tblGrid>
        <w:gridCol w:w="2084"/>
        <w:gridCol w:w="2084"/>
        <w:gridCol w:w="2084"/>
        <w:gridCol w:w="2084"/>
        <w:gridCol w:w="2084"/>
      </w:tblGrid>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51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52 - 1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53 - 1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54 - 1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55 - 2</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56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57 - 2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58 - 3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59 - 3</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60 - 1</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61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62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63 - 2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64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65 – 4</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66 - 4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67 - 1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68 – 4</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69 - 1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70 - 1</w:t>
            </w:r>
          </w:p>
        </w:tc>
      </w:tr>
      <w:tr w:rsidR="006834D7" w:rsidTr="006834D7">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71 - 1</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ind w:left="-108" w:right="-108"/>
              <w:jc w:val="center"/>
              <w:rPr>
                <w:sz w:val="28"/>
                <w:szCs w:val="28"/>
                <w:lang w:eastAsia="ru-RU"/>
              </w:rPr>
            </w:pPr>
            <w:r>
              <w:rPr>
                <w:sz w:val="28"/>
                <w:szCs w:val="28"/>
                <w:lang w:eastAsia="ru-RU"/>
              </w:rPr>
              <w:t>72 - 2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73 - 2</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 xml:space="preserve">74 - 3 </w:t>
            </w:r>
          </w:p>
        </w:tc>
        <w:tc>
          <w:tcPr>
            <w:tcW w:w="2084" w:type="dxa"/>
            <w:tcBorders>
              <w:top w:val="single" w:sz="4" w:space="0" w:color="auto"/>
              <w:left w:val="single" w:sz="4" w:space="0" w:color="auto"/>
              <w:bottom w:val="single" w:sz="4" w:space="0" w:color="auto"/>
              <w:right w:val="single" w:sz="4" w:space="0" w:color="auto"/>
            </w:tcBorders>
            <w:hideMark/>
          </w:tcPr>
          <w:p w:rsidR="006834D7" w:rsidRDefault="006834D7">
            <w:pPr>
              <w:jc w:val="center"/>
              <w:rPr>
                <w:sz w:val="28"/>
                <w:szCs w:val="28"/>
                <w:lang w:eastAsia="ru-RU"/>
              </w:rPr>
            </w:pPr>
            <w:r>
              <w:rPr>
                <w:sz w:val="28"/>
                <w:szCs w:val="28"/>
                <w:lang w:eastAsia="ru-RU"/>
              </w:rPr>
              <w:t>75 - 1</w:t>
            </w:r>
          </w:p>
        </w:tc>
      </w:tr>
    </w:tbl>
    <w:p w:rsidR="00757550" w:rsidRPr="0084300E" w:rsidRDefault="00757550" w:rsidP="001C7673">
      <w:pPr>
        <w:rPr>
          <w:b/>
          <w:sz w:val="28"/>
          <w:szCs w:val="28"/>
          <w:lang w:val="en-US" w:eastAsia="ru-RU"/>
        </w:rPr>
      </w:pPr>
    </w:p>
    <w:p w:rsidR="00757550" w:rsidRDefault="00757550" w:rsidP="001C7673">
      <w:pPr>
        <w:rPr>
          <w:b/>
          <w:sz w:val="28"/>
          <w:szCs w:val="28"/>
          <w:lang w:val="en-US" w:eastAsia="ru-RU"/>
        </w:rPr>
      </w:pPr>
    </w:p>
    <w:p w:rsidR="0084300E" w:rsidRDefault="0084300E" w:rsidP="001C7673">
      <w:pPr>
        <w:rPr>
          <w:b/>
          <w:sz w:val="28"/>
          <w:szCs w:val="28"/>
          <w:lang w:val="en-US" w:eastAsia="ru-RU"/>
        </w:rPr>
      </w:pPr>
    </w:p>
    <w:p w:rsidR="0084300E" w:rsidRDefault="0084300E" w:rsidP="001C7673">
      <w:pPr>
        <w:rPr>
          <w:b/>
          <w:sz w:val="28"/>
          <w:szCs w:val="28"/>
          <w:lang w:eastAsia="ru-RU"/>
        </w:rPr>
      </w:pPr>
    </w:p>
    <w:p w:rsidR="0040451E" w:rsidRDefault="0040451E" w:rsidP="001C7673">
      <w:pPr>
        <w:rPr>
          <w:b/>
          <w:sz w:val="28"/>
          <w:szCs w:val="28"/>
          <w:lang w:eastAsia="ru-RU"/>
        </w:rPr>
      </w:pPr>
    </w:p>
    <w:p w:rsidR="0040451E" w:rsidRDefault="0040451E" w:rsidP="001C7673">
      <w:pPr>
        <w:rPr>
          <w:b/>
          <w:sz w:val="28"/>
          <w:szCs w:val="28"/>
          <w:lang w:eastAsia="ru-RU"/>
        </w:rPr>
      </w:pPr>
    </w:p>
    <w:p w:rsidR="0040451E" w:rsidRDefault="0040451E" w:rsidP="001C7673">
      <w:pPr>
        <w:rPr>
          <w:b/>
          <w:sz w:val="28"/>
          <w:szCs w:val="28"/>
          <w:lang w:eastAsia="ru-RU"/>
        </w:rPr>
      </w:pPr>
    </w:p>
    <w:p w:rsidR="0040451E" w:rsidRDefault="0040451E" w:rsidP="001C7673">
      <w:pPr>
        <w:rPr>
          <w:b/>
          <w:sz w:val="28"/>
          <w:szCs w:val="28"/>
          <w:lang w:eastAsia="ru-RU"/>
        </w:rPr>
      </w:pPr>
    </w:p>
    <w:p w:rsidR="0040451E" w:rsidRDefault="0040451E" w:rsidP="001C7673">
      <w:pPr>
        <w:rPr>
          <w:b/>
          <w:sz w:val="28"/>
          <w:szCs w:val="28"/>
          <w:lang w:eastAsia="ru-RU"/>
        </w:rPr>
      </w:pPr>
    </w:p>
    <w:p w:rsidR="0040451E" w:rsidRDefault="0040451E" w:rsidP="001C7673">
      <w:pPr>
        <w:rPr>
          <w:b/>
          <w:sz w:val="28"/>
          <w:szCs w:val="28"/>
          <w:lang w:eastAsia="ru-RU"/>
        </w:rPr>
      </w:pPr>
    </w:p>
    <w:p w:rsidR="0040451E" w:rsidRPr="0040451E" w:rsidRDefault="0040451E" w:rsidP="001C7673">
      <w:pPr>
        <w:rPr>
          <w:b/>
          <w:sz w:val="28"/>
          <w:szCs w:val="28"/>
          <w:lang w:eastAsia="ru-RU"/>
        </w:rPr>
      </w:pPr>
    </w:p>
    <w:p w:rsidR="0084300E" w:rsidRPr="0084300E" w:rsidRDefault="0084300E" w:rsidP="001C7673">
      <w:pPr>
        <w:rPr>
          <w:b/>
          <w:sz w:val="28"/>
          <w:szCs w:val="28"/>
          <w:lang w:val="en-US" w:eastAsia="ru-RU"/>
        </w:rPr>
      </w:pPr>
    </w:p>
    <w:p w:rsidR="00BD27AC" w:rsidRDefault="00BD27AC" w:rsidP="001C7673">
      <w:pPr>
        <w:spacing w:after="200" w:line="276" w:lineRule="auto"/>
        <w:jc w:val="right"/>
        <w:rPr>
          <w:b/>
        </w:rPr>
      </w:pPr>
    </w:p>
    <w:p w:rsidR="00BD27AC" w:rsidRPr="00384F4E" w:rsidRDefault="00BD27AC" w:rsidP="001C7673">
      <w:pPr>
        <w:rPr>
          <w:sz w:val="28"/>
          <w:szCs w:val="28"/>
          <w:lang w:eastAsia="ru-RU"/>
        </w:rPr>
      </w:pPr>
      <w:r w:rsidRPr="00384F4E">
        <w:rPr>
          <w:sz w:val="28"/>
          <w:szCs w:val="28"/>
          <w:lang w:eastAsia="ru-RU"/>
        </w:rPr>
        <w:lastRenderedPageBreak/>
        <w:t>Приложение 3</w:t>
      </w:r>
    </w:p>
    <w:p w:rsidR="00BD27AC" w:rsidRPr="00384F4E" w:rsidRDefault="00BD27AC" w:rsidP="001C7673">
      <w:pPr>
        <w:jc w:val="center"/>
        <w:rPr>
          <w:b/>
          <w:sz w:val="28"/>
          <w:szCs w:val="28"/>
          <w:lang w:eastAsia="ru-RU"/>
        </w:rPr>
      </w:pPr>
      <w:r w:rsidRPr="00384F4E">
        <w:rPr>
          <w:b/>
          <w:sz w:val="28"/>
          <w:szCs w:val="28"/>
          <w:lang w:eastAsia="ru-RU"/>
        </w:rPr>
        <w:t>Департамент внутренней и кадровой политики Белгородской области</w:t>
      </w:r>
    </w:p>
    <w:p w:rsidR="00BD27AC" w:rsidRPr="00384F4E" w:rsidRDefault="00BD27AC" w:rsidP="001C7673">
      <w:pPr>
        <w:jc w:val="center"/>
        <w:rPr>
          <w:b/>
          <w:sz w:val="28"/>
          <w:szCs w:val="28"/>
          <w:lang w:eastAsia="ru-RU"/>
        </w:rPr>
      </w:pPr>
      <w:r w:rsidRPr="00384F4E">
        <w:rPr>
          <w:b/>
          <w:sz w:val="28"/>
          <w:szCs w:val="28"/>
          <w:lang w:eastAsia="ru-RU"/>
        </w:rPr>
        <w:t xml:space="preserve">Областное государственное автономное </w:t>
      </w:r>
      <w:r w:rsidR="00636F7D" w:rsidRPr="00384F4E">
        <w:rPr>
          <w:b/>
          <w:sz w:val="28"/>
          <w:szCs w:val="28"/>
          <w:lang w:eastAsia="ru-RU"/>
        </w:rPr>
        <w:t>профессионально</w:t>
      </w:r>
      <w:r w:rsidR="00636F7D">
        <w:rPr>
          <w:b/>
          <w:sz w:val="28"/>
          <w:szCs w:val="28"/>
          <w:lang w:eastAsia="ru-RU"/>
        </w:rPr>
        <w:t>е</w:t>
      </w:r>
      <w:r w:rsidR="0084300E" w:rsidRPr="0084300E">
        <w:rPr>
          <w:b/>
          <w:sz w:val="28"/>
          <w:szCs w:val="28"/>
          <w:lang w:eastAsia="ru-RU"/>
        </w:rPr>
        <w:t xml:space="preserve"> </w:t>
      </w:r>
      <w:r w:rsidRPr="00384F4E">
        <w:rPr>
          <w:b/>
          <w:sz w:val="28"/>
          <w:szCs w:val="28"/>
          <w:lang w:eastAsia="ru-RU"/>
        </w:rPr>
        <w:t>образовательное учреждение</w:t>
      </w:r>
    </w:p>
    <w:p w:rsidR="00BD27AC" w:rsidRPr="00384F4E" w:rsidRDefault="00BD27AC" w:rsidP="001C7673">
      <w:pPr>
        <w:jc w:val="center"/>
        <w:rPr>
          <w:b/>
          <w:bCs/>
          <w:sz w:val="28"/>
          <w:szCs w:val="28"/>
          <w:lang w:eastAsia="ru-RU"/>
        </w:rPr>
      </w:pPr>
      <w:r w:rsidRPr="00384F4E">
        <w:rPr>
          <w:b/>
          <w:bCs/>
          <w:sz w:val="28"/>
          <w:szCs w:val="28"/>
          <w:lang w:eastAsia="ru-RU"/>
        </w:rPr>
        <w:t xml:space="preserve">«Губкинский </w:t>
      </w:r>
      <w:r w:rsidR="00636F7D">
        <w:rPr>
          <w:b/>
          <w:bCs/>
          <w:sz w:val="28"/>
          <w:szCs w:val="28"/>
          <w:lang w:eastAsia="ru-RU"/>
        </w:rPr>
        <w:t>горно-</w:t>
      </w:r>
      <w:r w:rsidRPr="00384F4E">
        <w:rPr>
          <w:b/>
          <w:bCs/>
          <w:sz w:val="28"/>
          <w:szCs w:val="28"/>
          <w:lang w:eastAsia="ru-RU"/>
        </w:rPr>
        <w:t xml:space="preserve">политехнический </w:t>
      </w:r>
      <w:r w:rsidR="00636F7D">
        <w:rPr>
          <w:b/>
          <w:bCs/>
          <w:sz w:val="28"/>
          <w:szCs w:val="28"/>
          <w:lang w:eastAsia="ru-RU"/>
        </w:rPr>
        <w:t>колледж</w:t>
      </w:r>
      <w:r w:rsidRPr="00384F4E">
        <w:rPr>
          <w:b/>
          <w:bCs/>
          <w:sz w:val="28"/>
          <w:szCs w:val="28"/>
          <w:lang w:eastAsia="ru-RU"/>
        </w:rPr>
        <w:t>»</w:t>
      </w:r>
    </w:p>
    <w:p w:rsidR="00BD27AC" w:rsidRPr="00384F4E" w:rsidRDefault="00BD27AC" w:rsidP="001C7673">
      <w:pPr>
        <w:rPr>
          <w:bCs/>
          <w:sz w:val="28"/>
          <w:szCs w:val="28"/>
          <w:lang w:eastAsia="ru-RU"/>
        </w:rPr>
      </w:pPr>
    </w:p>
    <w:p w:rsidR="00BD27AC" w:rsidRPr="00384F4E" w:rsidRDefault="00BD27AC" w:rsidP="001C7673">
      <w:pPr>
        <w:jc w:val="center"/>
        <w:rPr>
          <w:sz w:val="28"/>
          <w:szCs w:val="28"/>
          <w:lang w:eastAsia="ru-RU"/>
        </w:rPr>
      </w:pPr>
      <w:r w:rsidRPr="00384F4E">
        <w:rPr>
          <w:sz w:val="28"/>
          <w:szCs w:val="28"/>
          <w:lang w:eastAsia="ru-RU"/>
        </w:rPr>
        <w:t>Перечень тем для самостоятельной работы студентов</w:t>
      </w:r>
    </w:p>
    <w:p w:rsidR="00BD27AC" w:rsidRPr="006D0CC0" w:rsidRDefault="00BD27AC" w:rsidP="001C7673">
      <w:pPr>
        <w:jc w:val="center"/>
        <w:rPr>
          <w:b/>
          <w:i/>
          <w:sz w:val="28"/>
          <w:szCs w:val="28"/>
          <w:lang w:eastAsia="ru-RU"/>
        </w:rPr>
      </w:pPr>
      <w:r w:rsidRPr="00384F4E">
        <w:rPr>
          <w:sz w:val="28"/>
          <w:szCs w:val="28"/>
          <w:lang w:eastAsia="ru-RU"/>
        </w:rPr>
        <w:t>по дисциплине</w:t>
      </w:r>
      <w:r w:rsidR="0040451E">
        <w:rPr>
          <w:sz w:val="28"/>
          <w:szCs w:val="28"/>
          <w:lang w:eastAsia="ru-RU"/>
        </w:rPr>
        <w:t xml:space="preserve"> </w:t>
      </w:r>
      <w:r w:rsidRPr="006D0CC0">
        <w:rPr>
          <w:b/>
          <w:i/>
          <w:sz w:val="28"/>
          <w:szCs w:val="28"/>
          <w:lang w:eastAsia="ru-RU"/>
        </w:rPr>
        <w:t>«</w:t>
      </w:r>
      <w:r w:rsidR="00636F7D">
        <w:rPr>
          <w:b/>
          <w:i/>
          <w:sz w:val="28"/>
          <w:szCs w:val="28"/>
          <w:lang w:eastAsia="ru-RU"/>
        </w:rPr>
        <w:t>Электробезопасность</w:t>
      </w:r>
      <w:r w:rsidRPr="006D0CC0">
        <w:rPr>
          <w:b/>
          <w:i/>
          <w:sz w:val="28"/>
          <w:szCs w:val="28"/>
          <w:lang w:eastAsia="ru-RU"/>
        </w:rPr>
        <w:t>»</w:t>
      </w:r>
    </w:p>
    <w:p w:rsidR="00BD27AC" w:rsidRPr="006D0CC0" w:rsidRDefault="00BD27AC" w:rsidP="001C7673">
      <w:pPr>
        <w:rPr>
          <w:b/>
          <w:sz w:val="28"/>
          <w:szCs w:val="28"/>
          <w:vertAlign w:val="superscript"/>
          <w:lang w:eastAsia="ru-RU"/>
        </w:rPr>
      </w:pPr>
    </w:p>
    <w:p w:rsidR="000164FE" w:rsidRDefault="000164FE" w:rsidP="001C7673">
      <w:pPr>
        <w:rPr>
          <w:bCs/>
          <w:i/>
          <w:sz w:val="28"/>
          <w:szCs w:val="28"/>
          <w:lang w:eastAsia="ru-RU"/>
        </w:rPr>
      </w:pPr>
      <w:r w:rsidRPr="000164FE">
        <w:rPr>
          <w:bCs/>
          <w:i/>
          <w:sz w:val="28"/>
          <w:szCs w:val="28"/>
          <w:lang w:eastAsia="ru-RU"/>
        </w:rPr>
        <w:t>Сп</w:t>
      </w:r>
      <w:r>
        <w:rPr>
          <w:bCs/>
          <w:i/>
          <w:sz w:val="28"/>
          <w:szCs w:val="28"/>
          <w:lang w:eastAsia="ru-RU"/>
        </w:rPr>
        <w:t>ециальная оценка условий труда»</w:t>
      </w:r>
    </w:p>
    <w:p w:rsidR="000164FE" w:rsidRDefault="000164FE" w:rsidP="001C7673">
      <w:pPr>
        <w:rPr>
          <w:bCs/>
          <w:i/>
          <w:sz w:val="28"/>
          <w:szCs w:val="28"/>
          <w:lang w:eastAsia="ru-RU"/>
        </w:rPr>
      </w:pPr>
      <w:r w:rsidRPr="000164FE">
        <w:rPr>
          <w:bCs/>
          <w:i/>
          <w:sz w:val="28"/>
          <w:szCs w:val="28"/>
          <w:lang w:eastAsia="ru-RU"/>
        </w:rPr>
        <w:t xml:space="preserve"> «Классификация опасных и вредных производственных факторов» </w:t>
      </w:r>
    </w:p>
    <w:p w:rsidR="000164FE" w:rsidRDefault="000164FE" w:rsidP="001C7673">
      <w:pPr>
        <w:rPr>
          <w:i/>
          <w:sz w:val="28"/>
          <w:szCs w:val="28"/>
          <w:lang w:eastAsia="ru-RU"/>
        </w:rPr>
      </w:pPr>
      <w:r w:rsidRPr="000164FE">
        <w:rPr>
          <w:i/>
          <w:sz w:val="28"/>
          <w:szCs w:val="28"/>
          <w:lang w:eastAsia="ru-RU"/>
        </w:rPr>
        <w:t xml:space="preserve">«Работы с повышенной опасностью» </w:t>
      </w:r>
    </w:p>
    <w:p w:rsidR="000164FE" w:rsidRDefault="000164FE" w:rsidP="001C7673">
      <w:pPr>
        <w:rPr>
          <w:i/>
          <w:sz w:val="28"/>
          <w:szCs w:val="28"/>
          <w:lang w:eastAsia="ru-RU"/>
        </w:rPr>
      </w:pPr>
      <w:r w:rsidRPr="000164FE">
        <w:rPr>
          <w:i/>
          <w:sz w:val="28"/>
          <w:szCs w:val="28"/>
          <w:lang w:eastAsia="ru-RU"/>
        </w:rPr>
        <w:t xml:space="preserve">«Классификация </w:t>
      </w:r>
      <w:proofErr w:type="spellStart"/>
      <w:r w:rsidRPr="000164FE">
        <w:rPr>
          <w:i/>
          <w:sz w:val="28"/>
          <w:szCs w:val="28"/>
          <w:lang w:eastAsia="ru-RU"/>
        </w:rPr>
        <w:t>электропомещений</w:t>
      </w:r>
      <w:proofErr w:type="spellEnd"/>
      <w:r w:rsidRPr="000164FE">
        <w:rPr>
          <w:i/>
          <w:sz w:val="28"/>
          <w:szCs w:val="28"/>
          <w:lang w:eastAsia="ru-RU"/>
        </w:rPr>
        <w:t xml:space="preserve">» </w:t>
      </w:r>
    </w:p>
    <w:p w:rsidR="000164FE" w:rsidRDefault="000164FE" w:rsidP="001C7673">
      <w:pPr>
        <w:rPr>
          <w:i/>
          <w:sz w:val="28"/>
          <w:szCs w:val="28"/>
          <w:lang w:eastAsia="ru-RU"/>
        </w:rPr>
      </w:pPr>
      <w:r w:rsidRPr="000164FE">
        <w:rPr>
          <w:i/>
          <w:sz w:val="28"/>
          <w:szCs w:val="28"/>
          <w:lang w:eastAsia="ru-RU"/>
        </w:rPr>
        <w:t>«Система управления охраной труда на предприятии»</w:t>
      </w:r>
    </w:p>
    <w:p w:rsidR="000164FE" w:rsidRDefault="000164FE" w:rsidP="001C7673">
      <w:pPr>
        <w:rPr>
          <w:i/>
          <w:sz w:val="28"/>
          <w:szCs w:val="28"/>
          <w:lang w:eastAsia="ru-RU"/>
        </w:rPr>
      </w:pPr>
      <w:r>
        <w:rPr>
          <w:i/>
          <w:sz w:val="28"/>
          <w:szCs w:val="28"/>
          <w:lang w:eastAsia="ru-RU"/>
        </w:rPr>
        <w:t>«П</w:t>
      </w:r>
      <w:r w:rsidRPr="000164FE">
        <w:rPr>
          <w:i/>
          <w:sz w:val="28"/>
          <w:szCs w:val="28"/>
          <w:lang w:eastAsia="ru-RU"/>
        </w:rPr>
        <w:t>еречень факторов, которые влияют на степень поражен</w:t>
      </w:r>
      <w:r>
        <w:rPr>
          <w:i/>
          <w:sz w:val="28"/>
          <w:szCs w:val="28"/>
          <w:lang w:eastAsia="ru-RU"/>
        </w:rPr>
        <w:t>ия человека электрическим током»</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Несчастные случаи на производстве, которые подлежат расследованию и учету</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Шум. Вибрация. Способы защиты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«Опасные производственные объекты».</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Опасная зона оборудования</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Pr>
          <w:bCs/>
          <w:i/>
          <w:sz w:val="28"/>
          <w:szCs w:val="28"/>
          <w:lang w:eastAsia="ru-RU"/>
        </w:rPr>
        <w:t xml:space="preserve">Пожар. </w:t>
      </w:r>
      <w:r w:rsidRPr="006D0CC0">
        <w:rPr>
          <w:i/>
          <w:sz w:val="28"/>
          <w:szCs w:val="28"/>
          <w:lang w:eastAsia="ru-RU"/>
        </w:rPr>
        <w:t>Причины возникновения пожара</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Первичные средства пожаротушения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Оказание первой помощи пострадавшим</w:t>
      </w:r>
      <w:r w:rsidRPr="006D0CC0">
        <w:rPr>
          <w:bCs/>
          <w:i/>
          <w:sz w:val="28"/>
          <w:szCs w:val="28"/>
          <w:lang w:eastAsia="ru-RU"/>
        </w:rPr>
        <w:t>».</w:t>
      </w:r>
    </w:p>
    <w:p w:rsidR="00BD27AC" w:rsidRPr="006D0CC0" w:rsidRDefault="00BD27AC" w:rsidP="001C7673">
      <w:pPr>
        <w:rPr>
          <w:i/>
          <w:color w:val="FF0000"/>
          <w:sz w:val="28"/>
          <w:szCs w:val="28"/>
          <w:lang w:eastAsia="ru-RU"/>
        </w:rPr>
      </w:pPr>
    </w:p>
    <w:p w:rsidR="00BD27AC" w:rsidRDefault="00BD27AC" w:rsidP="001C7673">
      <w:pPr>
        <w:ind w:left="720" w:firstLine="360"/>
        <w:jc w:val="both"/>
        <w:rPr>
          <w:sz w:val="28"/>
          <w:szCs w:val="28"/>
        </w:rPr>
      </w:pPr>
      <w:r>
        <w:rPr>
          <w:sz w:val="28"/>
          <w:szCs w:val="28"/>
        </w:rPr>
        <w:t>Составитель:</w:t>
      </w:r>
    </w:p>
    <w:p w:rsidR="00BD27AC" w:rsidRDefault="00BD27AC" w:rsidP="001C7673">
      <w:pPr>
        <w:ind w:left="720" w:firstLine="360"/>
        <w:jc w:val="both"/>
        <w:rPr>
          <w:sz w:val="28"/>
          <w:szCs w:val="28"/>
        </w:rPr>
      </w:pPr>
      <w:r>
        <w:rPr>
          <w:sz w:val="28"/>
          <w:szCs w:val="28"/>
        </w:rPr>
        <w:t>Преподаватель охраны труда _______________Л. А. Новикова</w:t>
      </w:r>
    </w:p>
    <w:p w:rsidR="00BD27AC" w:rsidRDefault="00BD27AC" w:rsidP="001C7673">
      <w:pPr>
        <w:ind w:left="720" w:firstLine="360"/>
        <w:jc w:val="both"/>
        <w:rPr>
          <w:sz w:val="28"/>
          <w:szCs w:val="28"/>
        </w:rPr>
      </w:pPr>
    </w:p>
    <w:p w:rsidR="00BD27AC" w:rsidRPr="00384F4E" w:rsidRDefault="00BD27AC" w:rsidP="001C7673">
      <w:pP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0164FE" w:rsidRDefault="000164FE" w:rsidP="001C7673">
      <w:pPr>
        <w:spacing w:after="200" w:line="276" w:lineRule="auto"/>
        <w:jc w:val="right"/>
        <w:rPr>
          <w:b/>
        </w:rPr>
      </w:pPr>
    </w:p>
    <w:p w:rsidR="000164FE" w:rsidRDefault="000164FE" w:rsidP="001C7673">
      <w:pPr>
        <w:spacing w:after="200" w:line="276" w:lineRule="auto"/>
        <w:jc w:val="right"/>
        <w:rPr>
          <w:b/>
        </w:rPr>
      </w:pPr>
    </w:p>
    <w:p w:rsidR="000164FE" w:rsidRDefault="000164FE" w:rsidP="001C7673">
      <w:pPr>
        <w:spacing w:after="200" w:line="276" w:lineRule="auto"/>
        <w:jc w:val="right"/>
        <w:rPr>
          <w:b/>
        </w:rPr>
      </w:pPr>
    </w:p>
    <w:p w:rsidR="000164FE" w:rsidRDefault="000164FE" w:rsidP="001C7673">
      <w:pPr>
        <w:spacing w:after="200" w:line="276" w:lineRule="auto"/>
        <w:jc w:val="right"/>
        <w:rPr>
          <w:b/>
        </w:rPr>
      </w:pPr>
    </w:p>
    <w:p w:rsidR="00BD27AC" w:rsidRDefault="00BD27AC" w:rsidP="001C7673">
      <w:pPr>
        <w:spacing w:after="200" w:line="276" w:lineRule="auto"/>
        <w:jc w:val="right"/>
        <w:rPr>
          <w:b/>
        </w:rPr>
      </w:pPr>
    </w:p>
    <w:p w:rsidR="000164FE" w:rsidRDefault="000164FE" w:rsidP="001C7673">
      <w:pPr>
        <w:spacing w:after="200" w:line="276" w:lineRule="auto"/>
        <w:jc w:val="right"/>
        <w:rPr>
          <w:b/>
        </w:rPr>
      </w:pPr>
    </w:p>
    <w:p w:rsidR="00BD27AC" w:rsidRPr="00384F4E" w:rsidRDefault="00BD27AC" w:rsidP="001C7673">
      <w:pPr>
        <w:spacing w:after="200" w:line="276" w:lineRule="auto"/>
        <w:jc w:val="right"/>
        <w:rPr>
          <w:b/>
        </w:rPr>
      </w:pPr>
      <w:r w:rsidRPr="00384F4E">
        <w:rPr>
          <w:b/>
        </w:rPr>
        <w:lastRenderedPageBreak/>
        <w:t>Приложение 4</w:t>
      </w:r>
    </w:p>
    <w:p w:rsidR="0040451E" w:rsidRPr="0040451E" w:rsidRDefault="0040451E" w:rsidP="0040451E">
      <w:pPr>
        <w:ind w:left="-851" w:right="-284"/>
        <w:jc w:val="center"/>
        <w:rPr>
          <w:b/>
          <w:sz w:val="28"/>
          <w:szCs w:val="28"/>
        </w:rPr>
      </w:pPr>
      <w:r w:rsidRPr="0040451E">
        <w:rPr>
          <w:b/>
          <w:sz w:val="28"/>
          <w:szCs w:val="28"/>
        </w:rPr>
        <w:t>Приложение 3</w:t>
      </w:r>
    </w:p>
    <w:p w:rsidR="0040451E" w:rsidRPr="0040451E" w:rsidRDefault="0040451E" w:rsidP="0040451E">
      <w:pPr>
        <w:ind w:left="-851" w:right="-284"/>
        <w:jc w:val="center"/>
        <w:rPr>
          <w:b/>
          <w:sz w:val="28"/>
          <w:szCs w:val="28"/>
        </w:rPr>
      </w:pPr>
      <w:r w:rsidRPr="0040451E">
        <w:rPr>
          <w:b/>
          <w:sz w:val="28"/>
          <w:szCs w:val="28"/>
        </w:rPr>
        <w:t>Департамент внутренней и кадровой политики Белгородской области</w:t>
      </w:r>
    </w:p>
    <w:p w:rsidR="0040451E" w:rsidRDefault="0040451E" w:rsidP="0040451E">
      <w:pPr>
        <w:ind w:left="-851" w:right="-284"/>
        <w:jc w:val="center"/>
        <w:rPr>
          <w:b/>
          <w:sz w:val="28"/>
          <w:szCs w:val="28"/>
        </w:rPr>
      </w:pPr>
      <w:r w:rsidRPr="0040451E">
        <w:rPr>
          <w:b/>
          <w:sz w:val="28"/>
          <w:szCs w:val="28"/>
        </w:rPr>
        <w:t>Областное государственное автономное профессиональное образовательное</w:t>
      </w:r>
    </w:p>
    <w:p w:rsidR="0040451E" w:rsidRPr="0040451E" w:rsidRDefault="0040451E" w:rsidP="0040451E">
      <w:pPr>
        <w:ind w:left="-851" w:right="-284"/>
        <w:jc w:val="center"/>
        <w:rPr>
          <w:b/>
          <w:sz w:val="28"/>
          <w:szCs w:val="28"/>
        </w:rPr>
      </w:pPr>
      <w:r w:rsidRPr="0040451E">
        <w:rPr>
          <w:b/>
          <w:sz w:val="28"/>
          <w:szCs w:val="28"/>
        </w:rPr>
        <w:t xml:space="preserve"> учреждение</w:t>
      </w:r>
    </w:p>
    <w:p w:rsidR="0040451E" w:rsidRPr="0040451E" w:rsidRDefault="0040451E" w:rsidP="0040451E">
      <w:pPr>
        <w:ind w:left="-851" w:right="-284"/>
        <w:jc w:val="center"/>
        <w:rPr>
          <w:b/>
          <w:sz w:val="28"/>
          <w:szCs w:val="28"/>
        </w:rPr>
      </w:pPr>
      <w:r w:rsidRPr="0040451E">
        <w:rPr>
          <w:b/>
          <w:sz w:val="28"/>
          <w:szCs w:val="28"/>
        </w:rPr>
        <w:t>«Губкинский горно-политехнический колледж»</w:t>
      </w:r>
    </w:p>
    <w:p w:rsidR="0040451E" w:rsidRPr="0040451E" w:rsidRDefault="0040451E" w:rsidP="0040451E">
      <w:pPr>
        <w:ind w:left="-851" w:right="-284"/>
        <w:jc w:val="center"/>
        <w:rPr>
          <w:b/>
          <w:sz w:val="28"/>
          <w:szCs w:val="28"/>
        </w:rPr>
      </w:pPr>
    </w:p>
    <w:p w:rsidR="00BD27AC" w:rsidRPr="006D0CC0" w:rsidRDefault="00BD27AC" w:rsidP="001C7673">
      <w:pPr>
        <w:ind w:left="-851" w:right="-284"/>
        <w:jc w:val="center"/>
        <w:rPr>
          <w:sz w:val="28"/>
          <w:szCs w:val="28"/>
        </w:rPr>
      </w:pPr>
      <w:r w:rsidRPr="006D0CC0">
        <w:rPr>
          <w:sz w:val="28"/>
          <w:szCs w:val="28"/>
        </w:rPr>
        <w:t xml:space="preserve">Перечень вопросов для проведения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BD27AC" w:rsidRPr="006D0CC0" w:rsidRDefault="00BD27AC" w:rsidP="001C7673">
      <w:pPr>
        <w:ind w:left="-851" w:right="-284"/>
        <w:jc w:val="center"/>
        <w:rPr>
          <w:sz w:val="28"/>
          <w:szCs w:val="28"/>
          <w:lang w:eastAsia="ru-RU"/>
        </w:rPr>
      </w:pPr>
      <w:r w:rsidRPr="006D0CC0">
        <w:rPr>
          <w:sz w:val="28"/>
          <w:szCs w:val="28"/>
          <w:lang w:eastAsia="ru-RU"/>
        </w:rPr>
        <w:t xml:space="preserve">по дисциплине </w:t>
      </w:r>
    </w:p>
    <w:p w:rsidR="00BD27AC" w:rsidRDefault="0040451E" w:rsidP="001C7673">
      <w:pPr>
        <w:tabs>
          <w:tab w:val="left" w:leader="dot" w:pos="7371"/>
        </w:tabs>
        <w:jc w:val="center"/>
        <w:rPr>
          <w:i/>
          <w:u w:val="single"/>
        </w:rPr>
      </w:pPr>
      <w:r w:rsidRPr="0040451E">
        <w:rPr>
          <w:b/>
          <w:sz w:val="28"/>
          <w:szCs w:val="28"/>
        </w:rPr>
        <w:t>«Электробезопасность»</w:t>
      </w:r>
    </w:p>
    <w:p w:rsidR="00BD27AC" w:rsidRPr="00DF5C67" w:rsidRDefault="00BD27AC" w:rsidP="001C7673">
      <w:pPr>
        <w:rPr>
          <w:sz w:val="18"/>
          <w:szCs w:val="18"/>
          <w:lang w:eastAsia="ru-RU"/>
        </w:rPr>
      </w:pPr>
    </w:p>
    <w:p w:rsidR="0040451E" w:rsidRPr="0040451E" w:rsidRDefault="0040451E" w:rsidP="0040451E">
      <w:pPr>
        <w:numPr>
          <w:ilvl w:val="0"/>
          <w:numId w:val="26"/>
        </w:numPr>
        <w:suppressAutoHyphens/>
        <w:rPr>
          <w:sz w:val="28"/>
          <w:szCs w:val="28"/>
          <w:lang w:eastAsia="ru-RU"/>
        </w:rPr>
      </w:pPr>
      <w:r w:rsidRPr="0040451E">
        <w:rPr>
          <w:sz w:val="28"/>
          <w:szCs w:val="28"/>
          <w:lang w:eastAsia="ru-RU"/>
        </w:rPr>
        <w:t>Обязанности лица, ответственного за эксплуатацию электроустановок потребителей.</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Первая помощь при термических ожогах</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Требования к работникам, осуществляющим оперативное обслуживание электроустановок.</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Персонал электротехнологический. Определение.</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Требования к работникам, осуществляющим оперативное обслуживание электроустановок.</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Персонал электротехнологический. Определение.</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Квалификационные группы по электробезопасности, порядок их присвоения.</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Состав бригады при работе в электроустановках.</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Персонал ремонтный. Определение.</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Порядок и условия производства работ в действующих электроустановках.</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Персонал оперативно-ремонтный. Определение.</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Защитное заземление, организация контроля.</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Персонал оперативный. Определение.</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Проверка отсутствия напряжения.</w:t>
      </w:r>
    </w:p>
    <w:p w:rsidR="0040451E" w:rsidRPr="0040451E" w:rsidRDefault="0040451E" w:rsidP="0040451E">
      <w:pPr>
        <w:numPr>
          <w:ilvl w:val="0"/>
          <w:numId w:val="26"/>
        </w:numPr>
        <w:suppressAutoHyphens/>
        <w:rPr>
          <w:sz w:val="28"/>
          <w:szCs w:val="28"/>
          <w:lang w:eastAsia="ru-RU"/>
        </w:rPr>
      </w:pPr>
      <w:r w:rsidRPr="0040451E">
        <w:rPr>
          <w:sz w:val="28"/>
          <w:szCs w:val="28"/>
          <w:lang w:eastAsia="ru-RU"/>
        </w:rPr>
        <w:t xml:space="preserve">Персонал </w:t>
      </w:r>
      <w:proofErr w:type="spellStart"/>
      <w:r w:rsidRPr="0040451E">
        <w:rPr>
          <w:sz w:val="28"/>
          <w:szCs w:val="28"/>
          <w:lang w:eastAsia="ru-RU"/>
        </w:rPr>
        <w:t>неэлектротехнический</w:t>
      </w:r>
      <w:proofErr w:type="spellEnd"/>
      <w:r w:rsidRPr="0040451E">
        <w:rPr>
          <w:sz w:val="28"/>
          <w:szCs w:val="28"/>
          <w:lang w:eastAsia="ru-RU"/>
        </w:rPr>
        <w:t>. Определение.</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Проверка отсутствия напряжения.</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Организационные мероприятия, обеспечивающие безопасность работ.</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Электрический удар. Определение. Степени электрических ударов.</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Оформление перерывов в работе.</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Электроустановка действующая. Определение.</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Перевод бригады на новое место работы.</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Окончание работ. Закрытие наряда-допуска.</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Электрическое разделение сети</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Подготовка рабочего места и допуск к выполнению работ.</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Основные причины поражения электрическим током.</w:t>
      </w:r>
    </w:p>
    <w:p w:rsidR="0040451E" w:rsidRPr="0040451E" w:rsidRDefault="00BD27AC" w:rsidP="0040451E">
      <w:pPr>
        <w:numPr>
          <w:ilvl w:val="0"/>
          <w:numId w:val="26"/>
        </w:numPr>
        <w:suppressAutoHyphens/>
        <w:rPr>
          <w:bCs/>
          <w:sz w:val="28"/>
          <w:szCs w:val="28"/>
          <w:lang w:eastAsia="ru-RU"/>
        </w:rPr>
      </w:pPr>
      <w:r w:rsidRPr="00384F4E">
        <w:rPr>
          <w:bCs/>
          <w:sz w:val="28"/>
          <w:szCs w:val="28"/>
          <w:lang w:eastAsia="ru-RU"/>
        </w:rPr>
        <w:t xml:space="preserve"> </w:t>
      </w:r>
      <w:r w:rsidR="0040451E" w:rsidRPr="0040451E">
        <w:rPr>
          <w:bCs/>
          <w:sz w:val="28"/>
          <w:szCs w:val="28"/>
          <w:lang w:eastAsia="ru-RU"/>
        </w:rPr>
        <w:t>Работы, выполняемые по наряду-допуску, распоряжению и в порядке текущей эксплуатации.</w:t>
      </w:r>
    </w:p>
    <w:p w:rsidR="0040451E" w:rsidRPr="0040451E" w:rsidRDefault="0040451E" w:rsidP="0040451E">
      <w:pPr>
        <w:numPr>
          <w:ilvl w:val="0"/>
          <w:numId w:val="26"/>
        </w:numPr>
        <w:suppressAutoHyphens/>
        <w:rPr>
          <w:sz w:val="28"/>
          <w:szCs w:val="28"/>
          <w:lang w:eastAsia="ru-RU"/>
        </w:rPr>
      </w:pPr>
      <w:r w:rsidRPr="0040451E">
        <w:rPr>
          <w:bCs/>
          <w:sz w:val="28"/>
          <w:szCs w:val="28"/>
          <w:lang w:eastAsia="ru-RU"/>
        </w:rPr>
        <w:t xml:space="preserve">Сигнализация, блокировка, знаки безопасности </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Работы с переносными инструментами, светильниками, ручными эл. машинами, разделительными трансформаторами.</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lastRenderedPageBreak/>
        <w:t>Определение-электроустановка. Разделение  электроустановок по условиям безопасности.</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Работы с электроизмерительными клещами и измерительными штангами.</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Виды заземления.</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Выдача разрешений на подготовку рабочего места и допуск к работе.</w:t>
      </w:r>
    </w:p>
    <w:p w:rsidR="0040451E" w:rsidRPr="0040451E" w:rsidRDefault="0040451E" w:rsidP="0040451E">
      <w:pPr>
        <w:numPr>
          <w:ilvl w:val="0"/>
          <w:numId w:val="26"/>
        </w:numPr>
        <w:suppressAutoHyphens/>
        <w:rPr>
          <w:bCs/>
          <w:sz w:val="28"/>
          <w:szCs w:val="28"/>
          <w:lang w:eastAsia="ru-RU"/>
        </w:rPr>
      </w:pPr>
      <w:r w:rsidRPr="0040451E">
        <w:rPr>
          <w:bCs/>
          <w:sz w:val="28"/>
          <w:szCs w:val="28"/>
          <w:lang w:eastAsia="ru-RU"/>
        </w:rPr>
        <w:t>Знаки и плакаты по электробезопасности.</w:t>
      </w:r>
    </w:p>
    <w:p w:rsidR="00E10AAC" w:rsidRPr="00E10AAC" w:rsidRDefault="00E10AAC" w:rsidP="00E10AAC">
      <w:pPr>
        <w:numPr>
          <w:ilvl w:val="0"/>
          <w:numId w:val="26"/>
        </w:numPr>
        <w:suppressAutoHyphens/>
        <w:rPr>
          <w:sz w:val="28"/>
          <w:szCs w:val="28"/>
          <w:lang w:eastAsia="ru-RU"/>
        </w:rPr>
      </w:pPr>
      <w:r w:rsidRPr="00E10AAC">
        <w:rPr>
          <w:sz w:val="28"/>
          <w:szCs w:val="28"/>
          <w:lang w:eastAsia="ru-RU"/>
        </w:rPr>
        <w:t>Основные и дополнительные защитные средства, применяемые в электроустановках.</w:t>
      </w:r>
    </w:p>
    <w:p w:rsidR="00E10AAC" w:rsidRPr="00E10AAC" w:rsidRDefault="00E10AAC" w:rsidP="00E10AAC">
      <w:pPr>
        <w:numPr>
          <w:ilvl w:val="0"/>
          <w:numId w:val="26"/>
        </w:numPr>
        <w:suppressAutoHyphens/>
        <w:rPr>
          <w:sz w:val="28"/>
          <w:szCs w:val="28"/>
          <w:lang w:eastAsia="ru-RU"/>
        </w:rPr>
      </w:pPr>
      <w:r w:rsidRPr="00E10AAC">
        <w:rPr>
          <w:sz w:val="28"/>
          <w:szCs w:val="28"/>
          <w:lang w:eastAsia="ru-RU"/>
        </w:rPr>
        <w:t>Определение-электроустановка. Разделение  электроустановок по условиям безопасности.</w:t>
      </w:r>
    </w:p>
    <w:p w:rsidR="00E10AAC" w:rsidRPr="00E10AAC" w:rsidRDefault="00E10AAC" w:rsidP="00E10AAC">
      <w:pPr>
        <w:numPr>
          <w:ilvl w:val="0"/>
          <w:numId w:val="26"/>
        </w:numPr>
        <w:suppressAutoHyphens/>
        <w:rPr>
          <w:sz w:val="28"/>
          <w:szCs w:val="28"/>
          <w:lang w:eastAsia="ru-RU"/>
        </w:rPr>
      </w:pPr>
      <w:r w:rsidRPr="00E10AAC">
        <w:rPr>
          <w:sz w:val="28"/>
          <w:szCs w:val="28"/>
          <w:lang w:eastAsia="ru-RU"/>
        </w:rPr>
        <w:t>Электрический удар, электрический шок: - основные понятия.</w:t>
      </w:r>
    </w:p>
    <w:p w:rsidR="00E10AAC" w:rsidRPr="00E10AAC" w:rsidRDefault="00E10AAC" w:rsidP="00E10AAC">
      <w:pPr>
        <w:numPr>
          <w:ilvl w:val="0"/>
          <w:numId w:val="26"/>
        </w:numPr>
        <w:suppressAutoHyphens/>
        <w:rPr>
          <w:sz w:val="28"/>
          <w:szCs w:val="28"/>
          <w:lang w:eastAsia="ru-RU"/>
        </w:rPr>
      </w:pPr>
      <w:r w:rsidRPr="00E10AAC">
        <w:rPr>
          <w:sz w:val="28"/>
          <w:szCs w:val="28"/>
          <w:lang w:eastAsia="ru-RU"/>
        </w:rPr>
        <w:t xml:space="preserve">Шаговое напряжение. Особенности поражения шаговым напряжением. Меры безопасности от данного вида </w:t>
      </w:r>
      <w:proofErr w:type="spellStart"/>
      <w:r w:rsidRPr="00E10AAC">
        <w:rPr>
          <w:sz w:val="28"/>
          <w:szCs w:val="28"/>
          <w:lang w:eastAsia="ru-RU"/>
        </w:rPr>
        <w:t>электротравм</w:t>
      </w:r>
      <w:proofErr w:type="spellEnd"/>
      <w:r w:rsidRPr="00E10AAC">
        <w:rPr>
          <w:sz w:val="28"/>
          <w:szCs w:val="28"/>
          <w:lang w:eastAsia="ru-RU"/>
        </w:rPr>
        <w:t>.</w:t>
      </w:r>
    </w:p>
    <w:p w:rsidR="00E10AAC" w:rsidRPr="00E10AAC" w:rsidRDefault="00E10AAC" w:rsidP="00E10AAC">
      <w:pPr>
        <w:pStyle w:val="a8"/>
        <w:numPr>
          <w:ilvl w:val="0"/>
          <w:numId w:val="26"/>
        </w:numPr>
        <w:spacing w:after="0" w:line="240" w:lineRule="auto"/>
        <w:rPr>
          <w:rFonts w:ascii="Times New Roman" w:eastAsia="Times New Roman" w:hAnsi="Times New Roman"/>
          <w:bCs/>
          <w:sz w:val="28"/>
          <w:szCs w:val="28"/>
          <w:lang w:eastAsia="ru-RU"/>
        </w:rPr>
      </w:pPr>
      <w:r w:rsidRPr="00E10AAC">
        <w:rPr>
          <w:rFonts w:ascii="Times New Roman" w:eastAsia="Times New Roman" w:hAnsi="Times New Roman"/>
          <w:bCs/>
          <w:sz w:val="28"/>
          <w:szCs w:val="28"/>
          <w:lang w:eastAsia="ru-RU"/>
        </w:rPr>
        <w:t>Основные причины поражения электрическим током.</w:t>
      </w:r>
    </w:p>
    <w:p w:rsidR="00E10AAC" w:rsidRPr="00E10AAC" w:rsidRDefault="00E10AAC" w:rsidP="00E10AAC">
      <w:pPr>
        <w:numPr>
          <w:ilvl w:val="0"/>
          <w:numId w:val="26"/>
        </w:numPr>
        <w:suppressAutoHyphens/>
        <w:rPr>
          <w:bCs/>
          <w:sz w:val="28"/>
          <w:szCs w:val="28"/>
          <w:lang w:eastAsia="ru-RU"/>
        </w:rPr>
      </w:pPr>
      <w:r w:rsidRPr="00E10AAC">
        <w:rPr>
          <w:bCs/>
          <w:sz w:val="28"/>
          <w:szCs w:val="28"/>
          <w:lang w:eastAsia="ru-RU"/>
        </w:rPr>
        <w:t>Защитные оболочки, ограждения. Безопасное расположение токоведущих частей</w:t>
      </w:r>
    </w:p>
    <w:p w:rsidR="00E10AAC" w:rsidRPr="00E10AAC" w:rsidRDefault="00E10AAC" w:rsidP="00E10AAC">
      <w:pPr>
        <w:numPr>
          <w:ilvl w:val="0"/>
          <w:numId w:val="26"/>
        </w:numPr>
        <w:suppressAutoHyphens/>
        <w:rPr>
          <w:bCs/>
          <w:sz w:val="28"/>
          <w:szCs w:val="28"/>
          <w:lang w:eastAsia="ru-RU"/>
        </w:rPr>
      </w:pPr>
      <w:r w:rsidRPr="00E10AAC">
        <w:rPr>
          <w:bCs/>
          <w:sz w:val="28"/>
          <w:szCs w:val="28"/>
          <w:lang w:eastAsia="ru-RU"/>
        </w:rPr>
        <w:t>Подготовка персонала</w:t>
      </w: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Pr="00755B17" w:rsidRDefault="00BD27AC" w:rsidP="001C7673">
      <w:pPr>
        <w:rPr>
          <w:b/>
          <w:sz w:val="28"/>
          <w:szCs w:val="28"/>
          <w:lang w:eastAsia="ru-RU"/>
        </w:rPr>
      </w:pPr>
    </w:p>
    <w:tbl>
      <w:tblPr>
        <w:tblpPr w:leftFromText="181" w:rightFromText="181" w:vertAnchor="page" w:horzAnchor="margin" w:tblpY="1456"/>
        <w:tblW w:w="0" w:type="auto"/>
        <w:tblCellMar>
          <w:left w:w="0" w:type="dxa"/>
          <w:right w:w="0" w:type="dxa"/>
        </w:tblCellMar>
        <w:tblLook w:val="0000" w:firstRow="0" w:lastRow="0" w:firstColumn="0" w:lastColumn="0" w:noHBand="0" w:noVBand="0"/>
      </w:tblPr>
      <w:tblGrid>
        <w:gridCol w:w="5673"/>
        <w:gridCol w:w="2126"/>
        <w:gridCol w:w="2551"/>
      </w:tblGrid>
      <w:tr w:rsidR="00BD27AC" w:rsidRPr="001E1CEE" w:rsidTr="00981B40">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lastRenderedPageBreak/>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BD27AC" w:rsidRPr="001E1CEE" w:rsidTr="00981B40">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BD27AC" w:rsidRPr="001E1CEE" w:rsidRDefault="00BD27AC" w:rsidP="00981B40">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вербальный аналог</w:t>
            </w:r>
          </w:p>
        </w:tc>
      </w:tr>
      <w:tr w:rsidR="00BD27AC" w:rsidRPr="004D5715" w:rsidTr="00981B40">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BD27AC" w:rsidRDefault="00BD27AC" w:rsidP="00981B40">
            <w:pPr>
              <w:keepNext/>
              <w:keepLines/>
              <w:suppressLineNumbers/>
              <w:textAlignment w:val="baseline"/>
            </w:pPr>
            <w:r>
              <w:t>- делает необходимые выводы;</w:t>
            </w:r>
          </w:p>
          <w:p w:rsidR="00BD27AC" w:rsidRPr="00BD1CAE" w:rsidRDefault="00BD27AC" w:rsidP="00981B40">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отлично</w:t>
            </w:r>
          </w:p>
        </w:tc>
      </w:tr>
      <w:tr w:rsidR="00BD27AC" w:rsidRPr="004D5715" w:rsidTr="00981B40">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усвоил основной материал программы;</w:t>
            </w:r>
          </w:p>
          <w:p w:rsidR="00BD27AC" w:rsidRDefault="00BD27AC" w:rsidP="00981B40">
            <w:pPr>
              <w:keepNext/>
              <w:keepLines/>
              <w:suppressLineNumbers/>
              <w:textAlignment w:val="baseline"/>
            </w:pPr>
            <w:r>
              <w:t>- ответ, в основном, удовлетворяет установленным требованиям;</w:t>
            </w:r>
          </w:p>
          <w:p w:rsidR="00BD27AC" w:rsidRDefault="00BD27AC" w:rsidP="00981B40">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BD27AC" w:rsidRPr="00691ED4" w:rsidRDefault="00BD27AC" w:rsidP="00981B40">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хорошо</w:t>
            </w:r>
          </w:p>
        </w:tc>
      </w:tr>
      <w:tr w:rsidR="00BD27AC" w:rsidRPr="004D5715" w:rsidTr="00981B40">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знает и понимает основной материал программы;</w:t>
            </w:r>
          </w:p>
          <w:p w:rsidR="00BD27AC" w:rsidRPr="00BD1CAE" w:rsidRDefault="00BD27AC" w:rsidP="00981B40">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удовлетворительно</w:t>
            </w:r>
          </w:p>
        </w:tc>
      </w:tr>
      <w:tr w:rsidR="00BD27AC" w:rsidRPr="004D5715" w:rsidTr="00981B40">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излагает материал бессистемно;</w:t>
            </w:r>
          </w:p>
          <w:p w:rsidR="00BD27AC" w:rsidRPr="00BD1CAE" w:rsidRDefault="00BD27AC" w:rsidP="00981B40">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неудовлетворительно</w:t>
            </w:r>
          </w:p>
        </w:tc>
      </w:tr>
    </w:tbl>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Pr="00384F4E" w:rsidRDefault="00BD27AC" w:rsidP="001C7673">
      <w:pPr>
        <w:ind w:left="720" w:firstLine="360"/>
        <w:jc w:val="both"/>
        <w:rPr>
          <w:sz w:val="28"/>
          <w:szCs w:val="28"/>
        </w:rPr>
      </w:pPr>
    </w:p>
    <w:p w:rsidR="00BD27AC" w:rsidRDefault="00BD27AC" w:rsidP="001C7673">
      <w:pPr>
        <w:ind w:left="720" w:firstLine="360"/>
        <w:jc w:val="both"/>
        <w:rPr>
          <w:sz w:val="28"/>
          <w:szCs w:val="28"/>
        </w:rPr>
      </w:pPr>
      <w:r>
        <w:rPr>
          <w:sz w:val="28"/>
          <w:szCs w:val="28"/>
        </w:rPr>
        <w:t>Составитель:</w:t>
      </w:r>
    </w:p>
    <w:p w:rsidR="00BD27AC" w:rsidRDefault="00BD27AC" w:rsidP="001C7673">
      <w:pPr>
        <w:ind w:left="720" w:firstLine="360"/>
        <w:jc w:val="both"/>
        <w:rPr>
          <w:sz w:val="28"/>
          <w:szCs w:val="28"/>
        </w:rPr>
      </w:pPr>
      <w:r>
        <w:rPr>
          <w:sz w:val="28"/>
          <w:szCs w:val="28"/>
        </w:rPr>
        <w:t>Преподаватель охраны труда _______________Л. А. Новикова</w:t>
      </w:r>
    </w:p>
    <w:p w:rsidR="00BD27AC" w:rsidRDefault="00BD27AC" w:rsidP="001C7673">
      <w:pPr>
        <w:ind w:left="720" w:firstLine="360"/>
        <w:jc w:val="both"/>
        <w:rPr>
          <w:sz w:val="28"/>
          <w:szCs w:val="28"/>
        </w:rPr>
      </w:pPr>
    </w:p>
    <w:p w:rsidR="00BD27AC" w:rsidRDefault="00BD27AC" w:rsidP="001C7673">
      <w:pPr>
        <w:jc w:val="both"/>
        <w:rPr>
          <w:sz w:val="28"/>
          <w:szCs w:val="28"/>
        </w:rPr>
      </w:pPr>
    </w:p>
    <w:p w:rsidR="00BD27AC" w:rsidRDefault="00BD27AC" w:rsidP="001C7673">
      <w:pPr>
        <w:tabs>
          <w:tab w:val="left" w:pos="2295"/>
        </w:tabs>
        <w:rPr>
          <w:b/>
          <w:sz w:val="28"/>
          <w:szCs w:val="28"/>
        </w:rPr>
      </w:pPr>
    </w:p>
    <w:p w:rsidR="00BD27AC" w:rsidRPr="00F21255" w:rsidRDefault="00BD27AC" w:rsidP="001C7673"/>
    <w:p w:rsidR="00BD27AC" w:rsidRPr="00863129" w:rsidRDefault="00BD27AC" w:rsidP="001C7673">
      <w:pPr>
        <w:keepNext/>
        <w:keepLines/>
        <w:suppressLineNumbers/>
        <w:suppressAutoHyphens/>
        <w:rPr>
          <w:sz w:val="28"/>
          <w:szCs w:val="28"/>
          <w:lang w:eastAsia="ru-RU"/>
        </w:rPr>
      </w:pPr>
    </w:p>
    <w:sectPr w:rsidR="00BD27AC" w:rsidRPr="00863129" w:rsidSect="001D5F64">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1E" w:rsidRDefault="0040451E" w:rsidP="001D5F64">
      <w:r>
        <w:separator/>
      </w:r>
    </w:p>
  </w:endnote>
  <w:endnote w:type="continuationSeparator" w:id="0">
    <w:p w:rsidR="0040451E" w:rsidRDefault="0040451E" w:rsidP="001D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1E" w:rsidRDefault="0040451E">
    <w:pPr>
      <w:pStyle w:val="af0"/>
      <w:jc w:val="right"/>
    </w:pPr>
    <w:r>
      <w:fldChar w:fldCharType="begin"/>
    </w:r>
    <w:r>
      <w:instrText xml:space="preserve"> PAGE   \* MERGEFORMAT </w:instrText>
    </w:r>
    <w:r>
      <w:fldChar w:fldCharType="separate"/>
    </w:r>
    <w:r w:rsidR="00BD3A75">
      <w:rPr>
        <w:noProof/>
      </w:rPr>
      <w:t>2</w:t>
    </w:r>
    <w:r>
      <w:rPr>
        <w:noProof/>
      </w:rPr>
      <w:fldChar w:fldCharType="end"/>
    </w:r>
  </w:p>
  <w:p w:rsidR="0040451E" w:rsidRDefault="004045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1E" w:rsidRDefault="0040451E" w:rsidP="001D5F64">
      <w:r>
        <w:separator/>
      </w:r>
    </w:p>
  </w:footnote>
  <w:footnote w:type="continuationSeparator" w:id="0">
    <w:p w:rsidR="0040451E" w:rsidRDefault="0040451E" w:rsidP="001D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nsid w:val="02C6104B"/>
    <w:multiLevelType w:val="hybridMultilevel"/>
    <w:tmpl w:val="EF24C9DE"/>
    <w:lvl w:ilvl="0" w:tplc="E7A660E6">
      <w:start w:val="1"/>
      <w:numFmt w:val="decimal"/>
      <w:lvlText w:val="%1."/>
      <w:lvlJc w:val="left"/>
      <w:pPr>
        <w:tabs>
          <w:tab w:val="num" w:pos="644"/>
        </w:tabs>
        <w:ind w:left="64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03582C"/>
    <w:multiLevelType w:val="hybridMultilevel"/>
    <w:tmpl w:val="BF48B9A6"/>
    <w:lvl w:ilvl="0" w:tplc="9EA80A4E">
      <w:start w:val="8"/>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19"/>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F64"/>
    <w:rsid w:val="00001AC1"/>
    <w:rsid w:val="000164FE"/>
    <w:rsid w:val="000377D4"/>
    <w:rsid w:val="00075D78"/>
    <w:rsid w:val="00094A91"/>
    <w:rsid w:val="000A4596"/>
    <w:rsid w:val="000D4103"/>
    <w:rsid w:val="00100E03"/>
    <w:rsid w:val="0012187C"/>
    <w:rsid w:val="00132E59"/>
    <w:rsid w:val="00142E33"/>
    <w:rsid w:val="00146F6F"/>
    <w:rsid w:val="00154924"/>
    <w:rsid w:val="00190198"/>
    <w:rsid w:val="001A250D"/>
    <w:rsid w:val="001C2D6E"/>
    <w:rsid w:val="001C716A"/>
    <w:rsid w:val="001C7673"/>
    <w:rsid w:val="001D3054"/>
    <w:rsid w:val="001D5F64"/>
    <w:rsid w:val="001E1CEE"/>
    <w:rsid w:val="00203F23"/>
    <w:rsid w:val="00242920"/>
    <w:rsid w:val="0024688C"/>
    <w:rsid w:val="002A0B84"/>
    <w:rsid w:val="002C49DE"/>
    <w:rsid w:val="002F3EB8"/>
    <w:rsid w:val="00321C00"/>
    <w:rsid w:val="00356666"/>
    <w:rsid w:val="00363CCF"/>
    <w:rsid w:val="00384F4E"/>
    <w:rsid w:val="00392B45"/>
    <w:rsid w:val="003B0547"/>
    <w:rsid w:val="003F5B8E"/>
    <w:rsid w:val="003F5FF7"/>
    <w:rsid w:val="0040451E"/>
    <w:rsid w:val="00404929"/>
    <w:rsid w:val="00435110"/>
    <w:rsid w:val="004825A1"/>
    <w:rsid w:val="00490193"/>
    <w:rsid w:val="004A2920"/>
    <w:rsid w:val="004C7177"/>
    <w:rsid w:val="004D5715"/>
    <w:rsid w:val="0053006F"/>
    <w:rsid w:val="00532202"/>
    <w:rsid w:val="00540ADD"/>
    <w:rsid w:val="00576E70"/>
    <w:rsid w:val="005855FF"/>
    <w:rsid w:val="005A281C"/>
    <w:rsid w:val="005C078C"/>
    <w:rsid w:val="005E4310"/>
    <w:rsid w:val="005F4785"/>
    <w:rsid w:val="00622EE6"/>
    <w:rsid w:val="00631BC9"/>
    <w:rsid w:val="00636F7D"/>
    <w:rsid w:val="00655344"/>
    <w:rsid w:val="006834D7"/>
    <w:rsid w:val="00691990"/>
    <w:rsid w:val="00691ED4"/>
    <w:rsid w:val="00693BC9"/>
    <w:rsid w:val="006A19DD"/>
    <w:rsid w:val="006B3714"/>
    <w:rsid w:val="006D0CC0"/>
    <w:rsid w:val="006E0A68"/>
    <w:rsid w:val="0070091E"/>
    <w:rsid w:val="00716244"/>
    <w:rsid w:val="00755B17"/>
    <w:rsid w:val="00757550"/>
    <w:rsid w:val="00782416"/>
    <w:rsid w:val="00790068"/>
    <w:rsid w:val="007A284F"/>
    <w:rsid w:val="007B15D8"/>
    <w:rsid w:val="007B4E01"/>
    <w:rsid w:val="007C5D52"/>
    <w:rsid w:val="007F21C8"/>
    <w:rsid w:val="007F4D42"/>
    <w:rsid w:val="007F56DB"/>
    <w:rsid w:val="00826AEE"/>
    <w:rsid w:val="0084300E"/>
    <w:rsid w:val="00845DAC"/>
    <w:rsid w:val="00855AA5"/>
    <w:rsid w:val="00863129"/>
    <w:rsid w:val="00870FB5"/>
    <w:rsid w:val="00880E1F"/>
    <w:rsid w:val="00885278"/>
    <w:rsid w:val="008A66D2"/>
    <w:rsid w:val="008F40A3"/>
    <w:rsid w:val="00903F75"/>
    <w:rsid w:val="00911565"/>
    <w:rsid w:val="00936539"/>
    <w:rsid w:val="00965F36"/>
    <w:rsid w:val="00981B40"/>
    <w:rsid w:val="00A127D5"/>
    <w:rsid w:val="00A12AFD"/>
    <w:rsid w:val="00A15526"/>
    <w:rsid w:val="00A212E7"/>
    <w:rsid w:val="00A31526"/>
    <w:rsid w:val="00A37837"/>
    <w:rsid w:val="00A444AF"/>
    <w:rsid w:val="00A6274E"/>
    <w:rsid w:val="00A66044"/>
    <w:rsid w:val="00A77D15"/>
    <w:rsid w:val="00A963CC"/>
    <w:rsid w:val="00AA0EE9"/>
    <w:rsid w:val="00AC2384"/>
    <w:rsid w:val="00AD1118"/>
    <w:rsid w:val="00AF16EB"/>
    <w:rsid w:val="00AF594A"/>
    <w:rsid w:val="00B0568D"/>
    <w:rsid w:val="00B351CF"/>
    <w:rsid w:val="00B61DC2"/>
    <w:rsid w:val="00B8069A"/>
    <w:rsid w:val="00B92959"/>
    <w:rsid w:val="00BD06AC"/>
    <w:rsid w:val="00BD1CAE"/>
    <w:rsid w:val="00BD27AC"/>
    <w:rsid w:val="00BD3A75"/>
    <w:rsid w:val="00BE6EEC"/>
    <w:rsid w:val="00C00788"/>
    <w:rsid w:val="00C12609"/>
    <w:rsid w:val="00C204F8"/>
    <w:rsid w:val="00C35E11"/>
    <w:rsid w:val="00C435EE"/>
    <w:rsid w:val="00C465CA"/>
    <w:rsid w:val="00C709A1"/>
    <w:rsid w:val="00C91EED"/>
    <w:rsid w:val="00C974FC"/>
    <w:rsid w:val="00CD6922"/>
    <w:rsid w:val="00CD6CEB"/>
    <w:rsid w:val="00CF37FA"/>
    <w:rsid w:val="00CF437D"/>
    <w:rsid w:val="00D00706"/>
    <w:rsid w:val="00D421B3"/>
    <w:rsid w:val="00D56041"/>
    <w:rsid w:val="00D61B0C"/>
    <w:rsid w:val="00D61BDA"/>
    <w:rsid w:val="00D66A5D"/>
    <w:rsid w:val="00D7270D"/>
    <w:rsid w:val="00D90017"/>
    <w:rsid w:val="00DA091B"/>
    <w:rsid w:val="00DC2B1E"/>
    <w:rsid w:val="00DF5C67"/>
    <w:rsid w:val="00E04241"/>
    <w:rsid w:val="00E10AAC"/>
    <w:rsid w:val="00E311EB"/>
    <w:rsid w:val="00E425B6"/>
    <w:rsid w:val="00E54D98"/>
    <w:rsid w:val="00E5699D"/>
    <w:rsid w:val="00E57A48"/>
    <w:rsid w:val="00E57E65"/>
    <w:rsid w:val="00E65E86"/>
    <w:rsid w:val="00EC4778"/>
    <w:rsid w:val="00EF190B"/>
    <w:rsid w:val="00EF69C1"/>
    <w:rsid w:val="00F109CE"/>
    <w:rsid w:val="00F14A08"/>
    <w:rsid w:val="00F21255"/>
    <w:rsid w:val="00F2684C"/>
    <w:rsid w:val="00F60092"/>
    <w:rsid w:val="00F73993"/>
    <w:rsid w:val="00F80163"/>
    <w:rsid w:val="00FA49C6"/>
    <w:rsid w:val="00FD610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B0547"/>
    <w:rPr>
      <w:rFonts w:ascii="Times New Roman" w:hAnsi="Times New Roman" w:cs="Times New Roman"/>
      <w:b/>
      <w:kern w:val="28"/>
      <w:sz w:val="24"/>
      <w:szCs w:val="24"/>
    </w:rPr>
  </w:style>
  <w:style w:type="character" w:customStyle="1" w:styleId="20">
    <w:name w:val="Заголовок 2 Знак"/>
    <w:link w:val="2"/>
    <w:uiPriority w:val="99"/>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uiPriority w:val="99"/>
    <w:semiHidden/>
    <w:rsid w:val="001D5F64"/>
    <w:rPr>
      <w:rFonts w:cs="Times New Roman"/>
      <w:vertAlign w:val="superscript"/>
    </w:rPr>
  </w:style>
  <w:style w:type="paragraph" w:styleId="a8">
    <w:name w:val="List Paragraph"/>
    <w:basedOn w:val="a1"/>
    <w:uiPriority w:val="99"/>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uiPriority w:val="99"/>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uiPriority w:val="99"/>
    <w:locked/>
    <w:rsid w:val="001C76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uiPriority w:val="99"/>
    <w:semiHidden/>
    <w:rsid w:val="001C7673"/>
    <w:pPr>
      <w:suppressAutoHyphens/>
    </w:pPr>
    <w:rPr>
      <w:rFonts w:ascii="Tahoma" w:hAnsi="Tahoma"/>
      <w:sz w:val="16"/>
      <w:szCs w:val="16"/>
      <w:lang w:eastAsia="ar-SA"/>
    </w:rPr>
  </w:style>
  <w:style w:type="character" w:customStyle="1" w:styleId="aff0">
    <w:name w:val="Текст выноски Знак"/>
    <w:link w:val="aff"/>
    <w:uiPriority w:val="99"/>
    <w:semiHidden/>
    <w:locked/>
    <w:rsid w:val="001C7673"/>
    <w:rPr>
      <w:rFonts w:ascii="Tahoma" w:hAnsi="Tahoma" w:cs="Times New Roman"/>
      <w:sz w:val="16"/>
      <w:szCs w:val="16"/>
      <w:lang w:eastAsia="ar-SA" w:bidi="ar-SA"/>
    </w:rPr>
  </w:style>
  <w:style w:type="paragraph" w:styleId="aff1">
    <w:name w:val="Title"/>
    <w:basedOn w:val="a1"/>
    <w:next w:val="a1"/>
    <w:link w:val="aff2"/>
    <w:uiPriority w:val="99"/>
    <w:qFormat/>
    <w:locked/>
    <w:rsid w:val="001C7673"/>
    <w:pPr>
      <w:spacing w:before="120" w:after="120"/>
    </w:pPr>
    <w:rPr>
      <w:b/>
    </w:rPr>
  </w:style>
  <w:style w:type="character" w:customStyle="1" w:styleId="aff2">
    <w:name w:val="Название Знак"/>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link w:val="23"/>
    <w:uiPriority w:val="99"/>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uiPriority w:val="99"/>
    <w:qFormat/>
    <w:locked/>
    <w:rsid w:val="001C7673"/>
    <w:rPr>
      <w:rFonts w:cs="Times New Roman"/>
      <w:b/>
      <w:spacing w:val="0"/>
    </w:rPr>
  </w:style>
  <w:style w:type="character" w:styleId="affa">
    <w:name w:val="Emphasis"/>
    <w:uiPriority w:val="99"/>
    <w:qFormat/>
    <w:locked/>
    <w:rsid w:val="001C7673"/>
    <w:rPr>
      <w:rFonts w:cs="Times New Roman"/>
      <w:b/>
      <w:smallCaps/>
      <w:color w:val="5A5A5A"/>
      <w:spacing w:val="20"/>
      <w:kern w:val="0"/>
      <w:vertAlign w:val="baseline"/>
    </w:rPr>
  </w:style>
  <w:style w:type="paragraph" w:styleId="affb">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link w:val="affc"/>
    <w:uiPriority w:val="99"/>
    <w:locked/>
    <w:rsid w:val="001C7673"/>
    <w:rPr>
      <w:rFonts w:ascii="Cambria" w:hAnsi="Cambria" w:cs="Times New Roman"/>
      <w:smallCaps/>
      <w:color w:val="365F91"/>
      <w:sz w:val="28"/>
      <w:szCs w:val="28"/>
      <w:lang w:val="en-US" w:eastAsia="en-US"/>
    </w:rPr>
  </w:style>
  <w:style w:type="character" w:styleId="affe">
    <w:name w:val="Subtle Emphasis"/>
    <w:uiPriority w:val="99"/>
    <w:qFormat/>
    <w:rsid w:val="001C7673"/>
    <w:rPr>
      <w:smallCaps/>
      <w:color w:val="5A5A5A"/>
      <w:vertAlign w:val="baseline"/>
    </w:rPr>
  </w:style>
  <w:style w:type="character" w:styleId="afff">
    <w:name w:val="Intense Emphasis"/>
    <w:uiPriority w:val="99"/>
    <w:qFormat/>
    <w:rsid w:val="001C7673"/>
    <w:rPr>
      <w:b/>
      <w:smallCaps/>
      <w:color w:val="4F81BD"/>
      <w:spacing w:val="40"/>
    </w:rPr>
  </w:style>
  <w:style w:type="character" w:styleId="afff0">
    <w:name w:val="Subtle Reference"/>
    <w:uiPriority w:val="99"/>
    <w:qFormat/>
    <w:rsid w:val="001C7673"/>
    <w:rPr>
      <w:rFonts w:ascii="Cambria" w:hAnsi="Cambria"/>
      <w:i/>
      <w:smallCaps/>
      <w:color w:val="5A5A5A"/>
      <w:spacing w:val="20"/>
    </w:rPr>
  </w:style>
  <w:style w:type="character" w:styleId="afff1">
    <w:name w:val="Intense Reference"/>
    <w:uiPriority w:val="99"/>
    <w:qFormat/>
    <w:rsid w:val="001C7673"/>
    <w:rPr>
      <w:rFonts w:ascii="Cambria" w:hAnsi="Cambria"/>
      <w:b/>
      <w:i/>
      <w:smallCaps/>
      <w:color w:val="17365D"/>
      <w:spacing w:val="20"/>
    </w:rPr>
  </w:style>
  <w:style w:type="character" w:styleId="afff2">
    <w:name w:val="Book Title"/>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uiPriority w:val="99"/>
    <w:semiHidden/>
    <w:rsid w:val="001C7673"/>
    <w:rPr>
      <w:rFonts w:cs="Times New Roman"/>
      <w:color w:val="800080"/>
      <w:u w:val="single"/>
    </w:rPr>
  </w:style>
  <w:style w:type="paragraph" w:styleId="afff5">
    <w:name w:val="Document Map"/>
    <w:basedOn w:val="a1"/>
    <w:link w:val="afff6"/>
    <w:uiPriority w:val="99"/>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77477">
      <w:bodyDiv w:val="1"/>
      <w:marLeft w:val="0"/>
      <w:marRight w:val="0"/>
      <w:marTop w:val="0"/>
      <w:marBottom w:val="0"/>
      <w:divBdr>
        <w:top w:val="none" w:sz="0" w:space="0" w:color="auto"/>
        <w:left w:val="none" w:sz="0" w:space="0" w:color="auto"/>
        <w:bottom w:val="none" w:sz="0" w:space="0" w:color="auto"/>
        <w:right w:val="none" w:sz="0" w:space="0" w:color="auto"/>
      </w:divBdr>
    </w:div>
    <w:div w:id="17609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966F-B0E5-43A5-939E-5AEFD202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5555</Words>
  <Characters>31667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Windows 7</cp:lastModifiedBy>
  <cp:revision>4</cp:revision>
  <cp:lastPrinted>2014-03-13T09:29:00Z</cp:lastPrinted>
  <dcterms:created xsi:type="dcterms:W3CDTF">2016-10-13T10:27:00Z</dcterms:created>
  <dcterms:modified xsi:type="dcterms:W3CDTF">2016-10-19T14:28:00Z</dcterms:modified>
</cp:coreProperties>
</file>