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F81" w:rsidRPr="00690F81" w:rsidRDefault="00690F81" w:rsidP="00690F81">
      <w:pPr>
        <w:spacing w:line="360" w:lineRule="auto"/>
        <w:jc w:val="center"/>
        <w:rPr>
          <w:b/>
          <w:caps/>
          <w:sz w:val="24"/>
          <w:szCs w:val="24"/>
        </w:rPr>
      </w:pPr>
      <w:r w:rsidRPr="00690F81">
        <w:rPr>
          <w:b/>
          <w:caps/>
          <w:sz w:val="24"/>
          <w:szCs w:val="24"/>
        </w:rPr>
        <w:t>Департамент внутренней и кадровой политики белгородской области</w:t>
      </w:r>
    </w:p>
    <w:p w:rsidR="00690F81" w:rsidRPr="00690F81" w:rsidRDefault="00690F81" w:rsidP="00690F81">
      <w:pPr>
        <w:spacing w:line="360" w:lineRule="auto"/>
        <w:jc w:val="center"/>
        <w:rPr>
          <w:b/>
          <w:caps/>
          <w:sz w:val="24"/>
          <w:szCs w:val="24"/>
        </w:rPr>
      </w:pPr>
      <w:r w:rsidRPr="00690F81">
        <w:rPr>
          <w:b/>
          <w:caps/>
          <w:sz w:val="24"/>
          <w:szCs w:val="24"/>
        </w:rPr>
        <w:t xml:space="preserve">областное государственное  автономное профессиональное образовательное учреждение </w:t>
      </w:r>
    </w:p>
    <w:p w:rsidR="00690F81" w:rsidRPr="00690F81" w:rsidRDefault="00690F81" w:rsidP="00690F81">
      <w:pPr>
        <w:spacing w:line="360" w:lineRule="auto"/>
        <w:jc w:val="center"/>
        <w:rPr>
          <w:b/>
          <w:caps/>
          <w:sz w:val="24"/>
          <w:szCs w:val="24"/>
        </w:rPr>
      </w:pPr>
      <w:r w:rsidRPr="00690F81">
        <w:rPr>
          <w:b/>
          <w:caps/>
          <w:sz w:val="24"/>
          <w:szCs w:val="24"/>
        </w:rPr>
        <w:t>«Губкинский горно-политехнический колледж»</w:t>
      </w:r>
    </w:p>
    <w:p w:rsidR="00BD27AC" w:rsidRDefault="00BD27AC" w:rsidP="001D5F64">
      <w:pPr>
        <w:jc w:val="center"/>
        <w:rPr>
          <w:bCs/>
          <w:sz w:val="28"/>
          <w:szCs w:val="28"/>
        </w:rPr>
      </w:pPr>
    </w:p>
    <w:p w:rsidR="00BD27AC" w:rsidRPr="00E54D98" w:rsidRDefault="00BD27AC" w:rsidP="001D5F64">
      <w:pPr>
        <w:suppressLineNumbers/>
        <w:rPr>
          <w:sz w:val="16"/>
          <w:szCs w:val="16"/>
        </w:rPr>
      </w:pPr>
    </w:p>
    <w:tbl>
      <w:tblPr>
        <w:tblW w:w="0" w:type="auto"/>
        <w:tblInd w:w="5074" w:type="dxa"/>
        <w:tblLook w:val="01E0" w:firstRow="1" w:lastRow="1" w:firstColumn="1" w:lastColumn="1" w:noHBand="0" w:noVBand="0"/>
      </w:tblPr>
      <w:tblGrid>
        <w:gridCol w:w="5143"/>
      </w:tblGrid>
      <w:tr w:rsidR="00BD27AC" w:rsidRPr="00A66044" w:rsidTr="007F4D42">
        <w:tc>
          <w:tcPr>
            <w:tcW w:w="5143" w:type="dxa"/>
          </w:tcPr>
          <w:p w:rsidR="00BD27AC" w:rsidRDefault="00BD27AC" w:rsidP="007F4D42">
            <w:pPr>
              <w:ind w:hanging="18"/>
              <w:jc w:val="right"/>
              <w:rPr>
                <w:caps/>
                <w:sz w:val="28"/>
                <w:szCs w:val="28"/>
              </w:rPr>
            </w:pPr>
            <w:r>
              <w:rPr>
                <w:caps/>
                <w:sz w:val="28"/>
                <w:szCs w:val="28"/>
              </w:rPr>
              <w:t>УтверждЕН</w:t>
            </w:r>
          </w:p>
          <w:p w:rsidR="00BD27AC" w:rsidRDefault="00BD27AC" w:rsidP="007F4D42">
            <w:pPr>
              <w:jc w:val="right"/>
              <w:rPr>
                <w:sz w:val="28"/>
                <w:szCs w:val="28"/>
              </w:rPr>
            </w:pPr>
            <w:r>
              <w:rPr>
                <w:sz w:val="28"/>
                <w:szCs w:val="28"/>
              </w:rPr>
              <w:t>на заседании методического совета</w:t>
            </w:r>
          </w:p>
          <w:p w:rsidR="00BD27AC" w:rsidRDefault="00BD27AC" w:rsidP="007F4D42">
            <w:pPr>
              <w:jc w:val="right"/>
              <w:rPr>
                <w:sz w:val="28"/>
                <w:szCs w:val="28"/>
              </w:rPr>
            </w:pPr>
            <w:r w:rsidRPr="00A66044">
              <w:rPr>
                <w:sz w:val="28"/>
                <w:szCs w:val="28"/>
              </w:rPr>
              <w:t>«___»</w:t>
            </w:r>
            <w:r>
              <w:rPr>
                <w:sz w:val="28"/>
                <w:szCs w:val="28"/>
              </w:rPr>
              <w:t>__________20__ г., протокол №___</w:t>
            </w:r>
          </w:p>
          <w:p w:rsidR="00BD27AC" w:rsidRDefault="00BD27AC" w:rsidP="007F4D42">
            <w:pPr>
              <w:jc w:val="right"/>
              <w:rPr>
                <w:sz w:val="28"/>
                <w:szCs w:val="28"/>
              </w:rPr>
            </w:pPr>
            <w:r>
              <w:rPr>
                <w:sz w:val="28"/>
                <w:szCs w:val="28"/>
              </w:rPr>
              <w:t>Председатель методического совета</w:t>
            </w:r>
          </w:p>
          <w:p w:rsidR="00BD27AC" w:rsidRDefault="00BD27AC" w:rsidP="007F4D42">
            <w:pPr>
              <w:jc w:val="right"/>
              <w:rPr>
                <w:sz w:val="28"/>
                <w:szCs w:val="28"/>
              </w:rPr>
            </w:pPr>
            <w:r>
              <w:rPr>
                <w:sz w:val="28"/>
                <w:szCs w:val="28"/>
              </w:rPr>
              <w:t xml:space="preserve"> ____________________________ </w:t>
            </w:r>
          </w:p>
          <w:p w:rsidR="00BD27AC" w:rsidRPr="00A66044" w:rsidRDefault="00BD27AC" w:rsidP="007F4D42">
            <w:pPr>
              <w:jc w:val="right"/>
              <w:rPr>
                <w:caps/>
                <w:sz w:val="28"/>
                <w:szCs w:val="28"/>
              </w:rPr>
            </w:pPr>
            <w:r>
              <w:rPr>
                <w:sz w:val="28"/>
                <w:szCs w:val="28"/>
                <w:vertAlign w:val="superscript"/>
              </w:rPr>
              <w:t xml:space="preserve">                       (подпись)</w:t>
            </w:r>
          </w:p>
        </w:tc>
      </w:tr>
    </w:tbl>
    <w:p w:rsidR="00BD27AC" w:rsidRPr="00E54D98" w:rsidRDefault="00BD27AC" w:rsidP="001D5F64">
      <w:pPr>
        <w:suppressLineNumbers/>
        <w:tabs>
          <w:tab w:val="left" w:pos="7350"/>
        </w:tabs>
        <w:rPr>
          <w:sz w:val="16"/>
          <w:szCs w:val="16"/>
        </w:rPr>
      </w:pPr>
    </w:p>
    <w:p w:rsidR="00BD27AC" w:rsidRPr="00E54D98" w:rsidRDefault="00BD27AC" w:rsidP="001D5F64">
      <w:pPr>
        <w:jc w:val="center"/>
        <w:rPr>
          <w:sz w:val="16"/>
          <w:szCs w:val="16"/>
        </w:rPr>
      </w:pPr>
    </w:p>
    <w:p w:rsidR="00BD27AC" w:rsidRPr="000D4103" w:rsidRDefault="00BD27AC" w:rsidP="001D5F64">
      <w:pPr>
        <w:keepNext/>
        <w:keepLines/>
        <w:suppressLineNumbers/>
        <w:suppressAutoHyphens/>
        <w:spacing w:line="360" w:lineRule="auto"/>
        <w:jc w:val="center"/>
        <w:rPr>
          <w:b/>
          <w:sz w:val="48"/>
          <w:szCs w:val="48"/>
          <w:lang w:eastAsia="ru-RU"/>
        </w:rPr>
      </w:pPr>
      <w:r w:rsidRPr="000D4103">
        <w:rPr>
          <w:b/>
          <w:sz w:val="48"/>
          <w:szCs w:val="48"/>
          <w:lang w:eastAsia="ru-RU"/>
        </w:rPr>
        <w:t>Комплект</w:t>
      </w:r>
    </w:p>
    <w:p w:rsidR="00BD27AC" w:rsidRPr="000D4103" w:rsidRDefault="00BD27AC" w:rsidP="001D5F64">
      <w:pPr>
        <w:keepNext/>
        <w:keepLines/>
        <w:suppressLineNumbers/>
        <w:suppressAutoHyphens/>
        <w:spacing w:line="360" w:lineRule="auto"/>
        <w:jc w:val="center"/>
        <w:rPr>
          <w:b/>
          <w:sz w:val="48"/>
          <w:szCs w:val="48"/>
          <w:lang w:eastAsia="ru-RU"/>
        </w:rPr>
      </w:pPr>
      <w:r w:rsidRPr="000D4103">
        <w:rPr>
          <w:b/>
          <w:sz w:val="48"/>
          <w:szCs w:val="48"/>
          <w:lang w:eastAsia="ru-RU"/>
        </w:rPr>
        <w:t xml:space="preserve">контрольно-оценочных оценочных средств </w:t>
      </w:r>
    </w:p>
    <w:p w:rsidR="00BD27AC" w:rsidRPr="000D4103" w:rsidRDefault="00BD27AC" w:rsidP="001D5F64">
      <w:pPr>
        <w:keepNext/>
        <w:keepLines/>
        <w:suppressLineNumbers/>
        <w:suppressAutoHyphens/>
        <w:spacing w:line="360" w:lineRule="auto"/>
        <w:jc w:val="center"/>
        <w:rPr>
          <w:b/>
          <w:i/>
          <w:sz w:val="48"/>
          <w:szCs w:val="48"/>
          <w:lang w:eastAsia="ru-RU"/>
        </w:rPr>
      </w:pPr>
      <w:r>
        <w:rPr>
          <w:b/>
          <w:sz w:val="48"/>
          <w:szCs w:val="48"/>
          <w:lang w:eastAsia="ru-RU"/>
        </w:rPr>
        <w:t xml:space="preserve">по </w:t>
      </w:r>
      <w:r w:rsidRPr="000D4103">
        <w:rPr>
          <w:b/>
          <w:sz w:val="48"/>
          <w:szCs w:val="48"/>
          <w:lang w:eastAsia="ru-RU"/>
        </w:rPr>
        <w:t>учебной дисциплин</w:t>
      </w:r>
      <w:r>
        <w:rPr>
          <w:b/>
          <w:sz w:val="48"/>
          <w:szCs w:val="48"/>
          <w:lang w:eastAsia="ru-RU"/>
        </w:rPr>
        <w:t>е</w:t>
      </w:r>
    </w:p>
    <w:p w:rsidR="00BD27AC" w:rsidRPr="00C12609" w:rsidRDefault="00BD27AC" w:rsidP="001D5F64">
      <w:pPr>
        <w:keepNext/>
        <w:keepLines/>
        <w:suppressLineNumbers/>
        <w:suppressAutoHyphens/>
        <w:jc w:val="center"/>
        <w:rPr>
          <w:b/>
          <w:i/>
          <w:sz w:val="36"/>
          <w:szCs w:val="36"/>
          <w:vertAlign w:val="superscript"/>
          <w:lang w:eastAsia="ru-RU"/>
        </w:rPr>
      </w:pPr>
      <w:r w:rsidRPr="00C12609">
        <w:rPr>
          <w:b/>
          <w:sz w:val="36"/>
          <w:szCs w:val="36"/>
          <w:lang w:eastAsia="ru-RU"/>
        </w:rPr>
        <w:t xml:space="preserve"> «</w:t>
      </w:r>
      <w:r>
        <w:rPr>
          <w:b/>
          <w:sz w:val="36"/>
          <w:szCs w:val="36"/>
          <w:lang w:eastAsia="ru-RU"/>
        </w:rPr>
        <w:t>Охрана труда</w:t>
      </w:r>
      <w:r w:rsidRPr="00C12609">
        <w:rPr>
          <w:b/>
          <w:sz w:val="36"/>
          <w:szCs w:val="36"/>
          <w:lang w:eastAsia="ru-RU"/>
        </w:rPr>
        <w:t>»</w:t>
      </w:r>
    </w:p>
    <w:p w:rsidR="00BD27AC" w:rsidRDefault="00BD27AC" w:rsidP="001D5F64">
      <w:pPr>
        <w:keepNext/>
        <w:keepLines/>
        <w:suppressLineNumbers/>
        <w:suppressAutoHyphens/>
        <w:spacing w:line="360" w:lineRule="auto"/>
        <w:jc w:val="center"/>
        <w:rPr>
          <w:sz w:val="28"/>
          <w:szCs w:val="28"/>
          <w:lang w:eastAsia="ru-RU"/>
        </w:rPr>
      </w:pPr>
    </w:p>
    <w:p w:rsidR="00BD27AC" w:rsidRDefault="00BD27AC" w:rsidP="001D5F64">
      <w:pPr>
        <w:keepNext/>
        <w:keepLines/>
        <w:suppressLineNumbers/>
        <w:suppressAutoHyphens/>
        <w:spacing w:line="276" w:lineRule="auto"/>
        <w:jc w:val="center"/>
        <w:rPr>
          <w:sz w:val="28"/>
          <w:szCs w:val="28"/>
          <w:lang w:eastAsia="ru-RU"/>
        </w:rPr>
      </w:pPr>
    </w:p>
    <w:p w:rsidR="00BD27AC" w:rsidRPr="005C078C" w:rsidRDefault="00BD27AC" w:rsidP="004A2920">
      <w:pPr>
        <w:jc w:val="center"/>
        <w:rPr>
          <w:sz w:val="32"/>
          <w:szCs w:val="28"/>
          <w:lang w:eastAsia="ru-RU"/>
        </w:rPr>
      </w:pPr>
      <w:r w:rsidRPr="005C078C">
        <w:rPr>
          <w:sz w:val="32"/>
          <w:szCs w:val="28"/>
          <w:lang w:eastAsia="ru-RU"/>
        </w:rPr>
        <w:t>основной профессиональной образовательной программы</w:t>
      </w:r>
    </w:p>
    <w:p w:rsidR="00BD27AC" w:rsidRDefault="00BD27AC" w:rsidP="004A2920">
      <w:pPr>
        <w:jc w:val="center"/>
        <w:rPr>
          <w:sz w:val="32"/>
          <w:szCs w:val="28"/>
          <w:lang w:eastAsia="ru-RU"/>
        </w:rPr>
      </w:pPr>
      <w:r>
        <w:rPr>
          <w:sz w:val="32"/>
          <w:szCs w:val="28"/>
          <w:lang w:eastAsia="ru-RU"/>
        </w:rPr>
        <w:t>специальностей</w:t>
      </w:r>
      <w:r w:rsidRPr="005C078C">
        <w:rPr>
          <w:sz w:val="32"/>
          <w:szCs w:val="28"/>
          <w:lang w:eastAsia="ru-RU"/>
        </w:rPr>
        <w:t xml:space="preserve"> СПО</w:t>
      </w:r>
      <w:r>
        <w:rPr>
          <w:sz w:val="32"/>
          <w:szCs w:val="28"/>
          <w:lang w:eastAsia="ru-RU"/>
        </w:rPr>
        <w:t xml:space="preserve"> и профессий НПО</w:t>
      </w:r>
    </w:p>
    <w:p w:rsidR="00BD27AC" w:rsidRPr="00321C00" w:rsidRDefault="00BD27AC" w:rsidP="004A2920">
      <w:pPr>
        <w:jc w:val="center"/>
        <w:rPr>
          <w:sz w:val="32"/>
          <w:szCs w:val="28"/>
          <w:lang w:eastAsia="ru-RU"/>
        </w:rPr>
      </w:pPr>
      <w:r>
        <w:rPr>
          <w:b/>
          <w:sz w:val="32"/>
          <w:szCs w:val="28"/>
          <w:lang w:eastAsia="ru-RU"/>
        </w:rPr>
        <w:t xml:space="preserve"> </w:t>
      </w:r>
      <w:r w:rsidRPr="00BE6EEC">
        <w:rPr>
          <w:b/>
          <w:sz w:val="32"/>
          <w:szCs w:val="28"/>
          <w:lang w:eastAsia="ru-RU"/>
        </w:rPr>
        <w:t>(базовый уровень)</w:t>
      </w:r>
    </w:p>
    <w:p w:rsidR="00BD27AC" w:rsidRDefault="00BD27AC" w:rsidP="001D5F64">
      <w:pPr>
        <w:rPr>
          <w:sz w:val="28"/>
          <w:szCs w:val="28"/>
        </w:rPr>
      </w:pPr>
    </w:p>
    <w:p w:rsidR="00BD27AC" w:rsidRDefault="00BD27AC" w:rsidP="001D5F64">
      <w:pPr>
        <w:rPr>
          <w:sz w:val="28"/>
          <w:szCs w:val="28"/>
        </w:rPr>
      </w:pPr>
    </w:p>
    <w:p w:rsidR="00BD27AC" w:rsidRDefault="00BD27AC" w:rsidP="001D5F64">
      <w:pPr>
        <w:rPr>
          <w:sz w:val="28"/>
          <w:szCs w:val="28"/>
        </w:rPr>
      </w:pPr>
    </w:p>
    <w:p w:rsidR="00BD27AC" w:rsidRDefault="00BD27AC" w:rsidP="001D5F64">
      <w:pPr>
        <w:rPr>
          <w:sz w:val="28"/>
          <w:szCs w:val="28"/>
        </w:rPr>
      </w:pPr>
    </w:p>
    <w:p w:rsidR="00BD27AC" w:rsidRDefault="00BD27AC" w:rsidP="001D5F64">
      <w:pPr>
        <w:rPr>
          <w:sz w:val="28"/>
          <w:szCs w:val="28"/>
        </w:rPr>
      </w:pPr>
    </w:p>
    <w:p w:rsidR="00BD27AC" w:rsidRDefault="00BD27AC" w:rsidP="001D5F64">
      <w:pPr>
        <w:rPr>
          <w:sz w:val="28"/>
          <w:szCs w:val="28"/>
        </w:rPr>
      </w:pPr>
    </w:p>
    <w:p w:rsidR="00BD27AC" w:rsidRDefault="00BD27AC" w:rsidP="001D5F64">
      <w:pPr>
        <w:rPr>
          <w:sz w:val="28"/>
          <w:szCs w:val="28"/>
        </w:rPr>
      </w:pPr>
    </w:p>
    <w:p w:rsidR="00BD27AC" w:rsidRDefault="00BD27AC" w:rsidP="001D5F64">
      <w:pPr>
        <w:rPr>
          <w:sz w:val="28"/>
          <w:szCs w:val="28"/>
        </w:rPr>
      </w:pPr>
    </w:p>
    <w:p w:rsidR="00BD27AC" w:rsidRDefault="00BD27AC" w:rsidP="001D5F64">
      <w:pPr>
        <w:rPr>
          <w:sz w:val="28"/>
          <w:szCs w:val="28"/>
        </w:rPr>
      </w:pPr>
    </w:p>
    <w:p w:rsidR="00BD27AC" w:rsidRDefault="00BD27AC" w:rsidP="001D5F64">
      <w:pPr>
        <w:rPr>
          <w:sz w:val="28"/>
          <w:szCs w:val="28"/>
        </w:rPr>
      </w:pPr>
    </w:p>
    <w:p w:rsidR="00BD27AC" w:rsidRDefault="00BD27AC" w:rsidP="001D5F64">
      <w:pPr>
        <w:rPr>
          <w:sz w:val="28"/>
          <w:szCs w:val="28"/>
        </w:rPr>
      </w:pPr>
    </w:p>
    <w:p w:rsidR="00BD27AC" w:rsidRDefault="00BD27AC" w:rsidP="001D5F64">
      <w:pPr>
        <w:jc w:val="center"/>
        <w:rPr>
          <w:sz w:val="28"/>
          <w:szCs w:val="28"/>
        </w:rPr>
      </w:pPr>
    </w:p>
    <w:p w:rsidR="00BD27AC" w:rsidRDefault="00BD27AC" w:rsidP="001D5F64">
      <w:pPr>
        <w:jc w:val="center"/>
        <w:rPr>
          <w:sz w:val="28"/>
          <w:szCs w:val="28"/>
        </w:rPr>
      </w:pPr>
    </w:p>
    <w:p w:rsidR="00BD27AC" w:rsidRDefault="00BD27AC" w:rsidP="001D5F64">
      <w:pPr>
        <w:jc w:val="center"/>
        <w:rPr>
          <w:sz w:val="28"/>
          <w:szCs w:val="28"/>
        </w:rPr>
      </w:pPr>
    </w:p>
    <w:p w:rsidR="00BD27AC" w:rsidRDefault="00BD27AC" w:rsidP="001D5F64">
      <w:pPr>
        <w:jc w:val="center"/>
        <w:rPr>
          <w:sz w:val="28"/>
          <w:szCs w:val="28"/>
        </w:rPr>
      </w:pPr>
      <w:r>
        <w:rPr>
          <w:sz w:val="28"/>
          <w:szCs w:val="28"/>
        </w:rPr>
        <w:t>Губкин 201</w:t>
      </w:r>
      <w:r w:rsidR="00FA0DEF">
        <w:rPr>
          <w:sz w:val="28"/>
          <w:szCs w:val="28"/>
        </w:rPr>
        <w:t>5</w:t>
      </w:r>
    </w:p>
    <w:p w:rsidR="00BD27AC" w:rsidRPr="00242920" w:rsidRDefault="00BD27AC" w:rsidP="001D5F64">
      <w:pPr>
        <w:keepNext/>
        <w:keepLines/>
        <w:suppressLineNumbers/>
        <w:suppressAutoHyphens/>
        <w:spacing w:line="360" w:lineRule="auto"/>
        <w:rPr>
          <w:b/>
          <w:sz w:val="28"/>
          <w:szCs w:val="28"/>
          <w:lang w:eastAsia="ru-RU"/>
        </w:rPr>
      </w:pPr>
      <w:r>
        <w:rPr>
          <w:sz w:val="28"/>
          <w:szCs w:val="28"/>
        </w:rPr>
        <w:br w:type="page"/>
      </w:r>
      <w:r>
        <w:rPr>
          <w:b/>
          <w:sz w:val="24"/>
          <w:szCs w:val="24"/>
          <w:lang w:eastAsia="ru-RU"/>
        </w:rPr>
        <w:lastRenderedPageBreak/>
        <w:t>1.</w:t>
      </w:r>
      <w:r w:rsidRPr="00242920">
        <w:rPr>
          <w:b/>
          <w:sz w:val="28"/>
          <w:szCs w:val="28"/>
          <w:lang w:eastAsia="ru-RU"/>
        </w:rPr>
        <w:t xml:space="preserve"> Общие положения</w:t>
      </w:r>
    </w:p>
    <w:p w:rsidR="00BD27AC" w:rsidRPr="00A444AF" w:rsidRDefault="00BD27AC" w:rsidP="001D5F64">
      <w:pPr>
        <w:keepNext/>
        <w:keepLines/>
        <w:suppressLineNumbers/>
        <w:suppressAutoHyphens/>
        <w:spacing w:line="276" w:lineRule="auto"/>
        <w:jc w:val="both"/>
        <w:rPr>
          <w:b/>
          <w:i/>
          <w:sz w:val="36"/>
          <w:szCs w:val="36"/>
          <w:vertAlign w:val="superscript"/>
          <w:lang w:eastAsia="ru-RU"/>
        </w:rPr>
      </w:pPr>
      <w:r>
        <w:rPr>
          <w:sz w:val="28"/>
          <w:szCs w:val="28"/>
          <w:lang w:eastAsia="ru-RU"/>
        </w:rPr>
        <w:tab/>
        <w:t>Контрольно-оценочные</w:t>
      </w:r>
      <w:r w:rsidRPr="00242920">
        <w:rPr>
          <w:sz w:val="28"/>
          <w:szCs w:val="28"/>
          <w:lang w:eastAsia="ru-RU"/>
        </w:rPr>
        <w:t xml:space="preserve"> средств</w:t>
      </w:r>
      <w:r>
        <w:rPr>
          <w:sz w:val="28"/>
          <w:szCs w:val="28"/>
          <w:lang w:eastAsia="ru-RU"/>
        </w:rPr>
        <w:t>а</w:t>
      </w:r>
      <w:r w:rsidRPr="00242920">
        <w:rPr>
          <w:sz w:val="28"/>
          <w:szCs w:val="28"/>
          <w:lang w:eastAsia="ru-RU"/>
        </w:rPr>
        <w:t xml:space="preserve"> (КОС) предназначен</w:t>
      </w:r>
      <w:r>
        <w:rPr>
          <w:sz w:val="28"/>
          <w:szCs w:val="28"/>
          <w:lang w:eastAsia="ru-RU"/>
        </w:rPr>
        <w:t>ы</w:t>
      </w:r>
      <w:r w:rsidRPr="00242920">
        <w:rPr>
          <w:sz w:val="28"/>
          <w:szCs w:val="28"/>
          <w:lang w:eastAsia="ru-RU"/>
        </w:rPr>
        <w:t xml:space="preserve"> для контроля и оценки образовательных достижений обучающихся, освоивших программу </w:t>
      </w:r>
      <w:r>
        <w:rPr>
          <w:sz w:val="28"/>
          <w:szCs w:val="28"/>
          <w:lang w:eastAsia="ru-RU"/>
        </w:rPr>
        <w:t xml:space="preserve">учебной </w:t>
      </w:r>
      <w:r w:rsidRPr="005855FF">
        <w:rPr>
          <w:sz w:val="28"/>
          <w:szCs w:val="28"/>
          <w:lang w:eastAsia="ru-RU"/>
        </w:rPr>
        <w:t xml:space="preserve">дисциплины </w:t>
      </w:r>
      <w:r w:rsidRPr="00F109CE">
        <w:rPr>
          <w:b/>
          <w:sz w:val="28"/>
          <w:szCs w:val="28"/>
          <w:lang w:eastAsia="ru-RU"/>
        </w:rPr>
        <w:t>«</w:t>
      </w:r>
      <w:r>
        <w:rPr>
          <w:b/>
          <w:sz w:val="28"/>
          <w:szCs w:val="28"/>
          <w:lang w:eastAsia="ru-RU"/>
        </w:rPr>
        <w:t>Охрана труда</w:t>
      </w:r>
      <w:r w:rsidRPr="00F109CE">
        <w:rPr>
          <w:b/>
          <w:sz w:val="28"/>
          <w:szCs w:val="28"/>
          <w:lang w:eastAsia="ru-RU"/>
        </w:rPr>
        <w:t>»</w:t>
      </w:r>
    </w:p>
    <w:p w:rsidR="00BD27AC" w:rsidRPr="00242920" w:rsidRDefault="00BD27AC" w:rsidP="001D5F64">
      <w:pPr>
        <w:keepNext/>
        <w:keepLines/>
        <w:suppressLineNumbers/>
        <w:suppressAutoHyphens/>
        <w:spacing w:line="276" w:lineRule="auto"/>
        <w:ind w:firstLine="709"/>
        <w:jc w:val="both"/>
        <w:rPr>
          <w:sz w:val="28"/>
          <w:szCs w:val="28"/>
          <w:lang w:eastAsia="ru-RU"/>
        </w:rPr>
      </w:pPr>
      <w:r>
        <w:rPr>
          <w:sz w:val="28"/>
          <w:szCs w:val="28"/>
          <w:lang w:eastAsia="ru-RU"/>
        </w:rPr>
        <w:t>КОС включаю</w:t>
      </w:r>
      <w:r w:rsidRPr="00242920">
        <w:rPr>
          <w:sz w:val="28"/>
          <w:szCs w:val="28"/>
          <w:lang w:eastAsia="ru-RU"/>
        </w:rPr>
        <w:t>т контрольные материалы для проведения текущего контроля и промежуточной аттестации в форме</w:t>
      </w:r>
      <w:r>
        <w:rPr>
          <w:sz w:val="28"/>
          <w:szCs w:val="28"/>
          <w:lang w:eastAsia="ru-RU"/>
        </w:rPr>
        <w:t xml:space="preserve"> </w:t>
      </w:r>
      <w:r>
        <w:rPr>
          <w:sz w:val="28"/>
          <w:szCs w:val="28"/>
          <w:u w:val="single"/>
          <w:lang w:eastAsia="ru-RU"/>
        </w:rPr>
        <w:t>промежуточного экзамена</w:t>
      </w:r>
      <w:r w:rsidRPr="00242920">
        <w:rPr>
          <w:sz w:val="28"/>
          <w:szCs w:val="28"/>
          <w:lang w:eastAsia="ru-RU"/>
        </w:rPr>
        <w:t>.</w:t>
      </w:r>
    </w:p>
    <w:p w:rsidR="00BD27AC" w:rsidRPr="00242920" w:rsidRDefault="00BD27AC" w:rsidP="001D5F64">
      <w:pPr>
        <w:keepNext/>
        <w:keepLines/>
        <w:suppressLineNumbers/>
        <w:suppressAutoHyphens/>
        <w:spacing w:line="276" w:lineRule="auto"/>
        <w:ind w:firstLine="709"/>
        <w:jc w:val="both"/>
        <w:rPr>
          <w:sz w:val="28"/>
          <w:szCs w:val="28"/>
          <w:lang w:eastAsia="ru-RU"/>
        </w:rPr>
      </w:pPr>
      <w:r>
        <w:rPr>
          <w:sz w:val="28"/>
          <w:szCs w:val="28"/>
          <w:lang w:eastAsia="ru-RU"/>
        </w:rPr>
        <w:t xml:space="preserve">КОС </w:t>
      </w:r>
      <w:proofErr w:type="gramStart"/>
      <w:r>
        <w:rPr>
          <w:sz w:val="28"/>
          <w:szCs w:val="28"/>
          <w:lang w:eastAsia="ru-RU"/>
        </w:rPr>
        <w:t>разработаны</w:t>
      </w:r>
      <w:proofErr w:type="gramEnd"/>
      <w:r w:rsidRPr="00242920">
        <w:rPr>
          <w:sz w:val="28"/>
          <w:szCs w:val="28"/>
          <w:lang w:eastAsia="ru-RU"/>
        </w:rPr>
        <w:t xml:space="preserve"> на основании положений:</w:t>
      </w:r>
    </w:p>
    <w:p w:rsidR="00BD27AC" w:rsidRDefault="00BD27AC" w:rsidP="001D5F64">
      <w:pPr>
        <w:keepNext/>
        <w:keepLines/>
        <w:suppressLineNumbers/>
        <w:suppressAutoHyphens/>
        <w:spacing w:line="276" w:lineRule="auto"/>
        <w:jc w:val="both"/>
        <w:rPr>
          <w:bCs/>
          <w:color w:val="000000"/>
          <w:spacing w:val="-2"/>
          <w:sz w:val="28"/>
          <w:szCs w:val="28"/>
        </w:rPr>
      </w:pPr>
      <w:r w:rsidRPr="00242920">
        <w:rPr>
          <w:sz w:val="28"/>
          <w:szCs w:val="28"/>
          <w:lang w:eastAsia="ru-RU"/>
        </w:rPr>
        <w:t xml:space="preserve">основной профессиональной образовательной программы </w:t>
      </w:r>
      <w:r>
        <w:rPr>
          <w:sz w:val="28"/>
          <w:szCs w:val="28"/>
          <w:lang w:eastAsia="ru-RU"/>
        </w:rPr>
        <w:t xml:space="preserve">по всем </w:t>
      </w:r>
      <w:r w:rsidRPr="00936539">
        <w:rPr>
          <w:color w:val="000000"/>
          <w:sz w:val="28"/>
          <w:szCs w:val="28"/>
          <w:lang w:eastAsia="ru-RU"/>
        </w:rPr>
        <w:t>специальностям</w:t>
      </w:r>
    </w:p>
    <w:p w:rsidR="00BD27AC" w:rsidRPr="00F109CE" w:rsidRDefault="00BD27AC" w:rsidP="001D5F64">
      <w:pPr>
        <w:keepNext/>
        <w:keepLines/>
        <w:suppressLineNumbers/>
        <w:suppressAutoHyphens/>
        <w:spacing w:line="276" w:lineRule="auto"/>
        <w:jc w:val="both"/>
        <w:rPr>
          <w:i/>
          <w:sz w:val="36"/>
          <w:szCs w:val="36"/>
          <w:vertAlign w:val="superscript"/>
          <w:lang w:eastAsia="ru-RU"/>
        </w:rPr>
      </w:pPr>
      <w:r w:rsidRPr="00242920">
        <w:rPr>
          <w:sz w:val="28"/>
          <w:szCs w:val="28"/>
          <w:lang w:eastAsia="ru-RU"/>
        </w:rPr>
        <w:t xml:space="preserve">программы </w:t>
      </w:r>
      <w:r w:rsidRPr="00154924">
        <w:rPr>
          <w:sz w:val="28"/>
          <w:szCs w:val="28"/>
          <w:lang w:eastAsia="ru-RU"/>
        </w:rPr>
        <w:t>учебной дисциплины</w:t>
      </w:r>
      <w:r>
        <w:rPr>
          <w:sz w:val="28"/>
          <w:szCs w:val="28"/>
          <w:lang w:eastAsia="ru-RU"/>
        </w:rPr>
        <w:t xml:space="preserve"> </w:t>
      </w:r>
      <w:r w:rsidRPr="00F109CE">
        <w:rPr>
          <w:sz w:val="28"/>
          <w:szCs w:val="28"/>
          <w:lang w:eastAsia="ru-RU"/>
        </w:rPr>
        <w:t>«</w:t>
      </w:r>
      <w:r>
        <w:rPr>
          <w:sz w:val="28"/>
          <w:szCs w:val="28"/>
          <w:lang w:eastAsia="ru-RU"/>
        </w:rPr>
        <w:t>Охрана труда</w:t>
      </w:r>
      <w:r w:rsidRPr="00F109CE">
        <w:rPr>
          <w:sz w:val="28"/>
          <w:szCs w:val="28"/>
          <w:lang w:eastAsia="ru-RU"/>
        </w:rPr>
        <w:t>»</w:t>
      </w:r>
    </w:p>
    <w:p w:rsidR="00BD27AC" w:rsidRPr="00242920" w:rsidRDefault="00BD27AC" w:rsidP="001D5F64">
      <w:pPr>
        <w:keepNext/>
        <w:keepLines/>
        <w:suppressLineNumbers/>
        <w:suppressAutoHyphens/>
        <w:jc w:val="both"/>
        <w:rPr>
          <w:bCs/>
          <w:i/>
          <w:sz w:val="24"/>
          <w:szCs w:val="24"/>
          <w:lang w:eastAsia="ru-RU"/>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20" w:firstRow="1" w:lastRow="0" w:firstColumn="0" w:lastColumn="0" w:noHBand="0" w:noVBand="0"/>
      </w:tblPr>
      <w:tblGrid>
        <w:gridCol w:w="10486"/>
      </w:tblGrid>
      <w:tr w:rsidR="00BD27AC" w:rsidRPr="00D421B3" w:rsidTr="007F4D42">
        <w:trPr>
          <w:trHeight w:val="891"/>
        </w:trPr>
        <w:tc>
          <w:tcPr>
            <w:tcW w:w="5000" w:type="pct"/>
          </w:tcPr>
          <w:p w:rsidR="00BD27AC" w:rsidRPr="00242920" w:rsidRDefault="00BD27AC" w:rsidP="007F4D42">
            <w:pPr>
              <w:keepNext/>
              <w:keepLines/>
              <w:suppressLineNumbers/>
              <w:suppressAutoHyphens/>
              <w:jc w:val="center"/>
              <w:rPr>
                <w:b/>
                <w:bCs/>
                <w:color w:val="000000"/>
                <w:kern w:val="24"/>
                <w:sz w:val="24"/>
                <w:szCs w:val="24"/>
                <w:lang w:eastAsia="ru-RU"/>
              </w:rPr>
            </w:pPr>
            <w:r w:rsidRPr="00242920">
              <w:rPr>
                <w:b/>
                <w:bCs/>
                <w:color w:val="000000"/>
                <w:kern w:val="24"/>
                <w:sz w:val="24"/>
                <w:szCs w:val="24"/>
                <w:lang w:eastAsia="ru-RU"/>
              </w:rPr>
              <w:t>Результаты обучения</w:t>
            </w:r>
          </w:p>
          <w:p w:rsidR="00BD27AC" w:rsidRPr="00242920" w:rsidRDefault="00BD27AC" w:rsidP="007F4D42">
            <w:pPr>
              <w:keepNext/>
              <w:keepLines/>
              <w:suppressLineNumbers/>
              <w:suppressAutoHyphens/>
              <w:jc w:val="center"/>
              <w:rPr>
                <w:b/>
                <w:bCs/>
                <w:color w:val="000000"/>
                <w:kern w:val="24"/>
                <w:sz w:val="24"/>
                <w:szCs w:val="24"/>
                <w:lang w:eastAsia="ru-RU"/>
              </w:rPr>
            </w:pPr>
            <w:r w:rsidRPr="00242920">
              <w:rPr>
                <w:b/>
                <w:bCs/>
                <w:color w:val="000000"/>
                <w:kern w:val="24"/>
                <w:sz w:val="24"/>
                <w:szCs w:val="24"/>
                <w:lang w:eastAsia="ru-RU"/>
              </w:rPr>
              <w:t>(освоенные умения, усвоенные знания)</w:t>
            </w:r>
          </w:p>
        </w:tc>
      </w:tr>
      <w:tr w:rsidR="00BD27AC" w:rsidRPr="000377D4" w:rsidTr="007F4D42">
        <w:trPr>
          <w:trHeight w:val="251"/>
        </w:trPr>
        <w:tc>
          <w:tcPr>
            <w:tcW w:w="5000" w:type="pct"/>
          </w:tcPr>
          <w:p w:rsidR="00BD27AC" w:rsidRPr="00691990" w:rsidRDefault="00BD27AC" w:rsidP="007F4D42">
            <w:pPr>
              <w:keepNext/>
              <w:keepLines/>
              <w:suppressLineNumbers/>
              <w:suppressAutoHyphens/>
              <w:ind w:firstLine="227"/>
              <w:rPr>
                <w:i/>
                <w:sz w:val="28"/>
                <w:szCs w:val="28"/>
                <w:lang w:eastAsia="ru-RU"/>
              </w:rPr>
            </w:pPr>
            <w:r w:rsidRPr="00691990">
              <w:rPr>
                <w:i/>
                <w:sz w:val="28"/>
                <w:szCs w:val="28"/>
                <w:lang w:eastAsia="ru-RU"/>
              </w:rPr>
              <w:t>У 1.</w:t>
            </w:r>
            <w:r w:rsidRPr="00691990">
              <w:rPr>
                <w:i/>
                <w:sz w:val="28"/>
                <w:szCs w:val="28"/>
              </w:rPr>
              <w:t>Оценивать состояние охраны труда на производственном объекте</w:t>
            </w:r>
            <w:r>
              <w:rPr>
                <w:i/>
                <w:sz w:val="28"/>
                <w:szCs w:val="28"/>
              </w:rPr>
              <w:t xml:space="preserve">. </w:t>
            </w:r>
            <w:r w:rsidRPr="00691990">
              <w:rPr>
                <w:i/>
                <w:sz w:val="28"/>
                <w:szCs w:val="28"/>
              </w:rPr>
              <w:t>Пользоваться средствами индивидуальной и групповой защиты.</w:t>
            </w:r>
          </w:p>
        </w:tc>
      </w:tr>
      <w:tr w:rsidR="00BD27AC" w:rsidRPr="00D56041" w:rsidTr="007F4D42">
        <w:trPr>
          <w:trHeight w:val="251"/>
        </w:trPr>
        <w:tc>
          <w:tcPr>
            <w:tcW w:w="5000" w:type="pct"/>
          </w:tcPr>
          <w:p w:rsidR="00BD27AC" w:rsidRPr="00691990" w:rsidRDefault="00BD27AC" w:rsidP="001C7673">
            <w:pPr>
              <w:keepNext/>
              <w:keepLines/>
              <w:suppressLineNumbers/>
              <w:suppressAutoHyphens/>
              <w:ind w:firstLine="227"/>
              <w:rPr>
                <w:i/>
                <w:sz w:val="28"/>
                <w:szCs w:val="28"/>
                <w:lang w:eastAsia="ru-RU"/>
              </w:rPr>
            </w:pPr>
            <w:r w:rsidRPr="00691990">
              <w:rPr>
                <w:i/>
                <w:sz w:val="28"/>
                <w:szCs w:val="28"/>
                <w:lang w:eastAsia="ru-RU"/>
              </w:rPr>
              <w:t>У 2.</w:t>
            </w:r>
            <w:r w:rsidRPr="00691990">
              <w:rPr>
                <w:i/>
                <w:sz w:val="28"/>
                <w:szCs w:val="28"/>
              </w:rPr>
              <w:t>Применять безопасные приемы труда на территории предприятия и в производственных помещениях</w:t>
            </w:r>
            <w:r>
              <w:rPr>
                <w:i/>
                <w:sz w:val="28"/>
                <w:szCs w:val="28"/>
              </w:rPr>
              <w:t>.</w:t>
            </w:r>
          </w:p>
        </w:tc>
      </w:tr>
      <w:tr w:rsidR="00BD27AC" w:rsidRPr="00D56041" w:rsidTr="007F4D42">
        <w:trPr>
          <w:trHeight w:val="251"/>
        </w:trPr>
        <w:tc>
          <w:tcPr>
            <w:tcW w:w="5000" w:type="pct"/>
          </w:tcPr>
          <w:p w:rsidR="00BD27AC" w:rsidRPr="00691990" w:rsidRDefault="00BD27AC" w:rsidP="001C7673">
            <w:pPr>
              <w:keepNext/>
              <w:keepLines/>
              <w:suppressLineNumbers/>
              <w:suppressAutoHyphens/>
              <w:ind w:firstLine="227"/>
              <w:rPr>
                <w:i/>
                <w:sz w:val="28"/>
                <w:szCs w:val="28"/>
                <w:lang w:eastAsia="ru-RU"/>
              </w:rPr>
            </w:pPr>
            <w:r w:rsidRPr="00691990">
              <w:rPr>
                <w:i/>
                <w:sz w:val="28"/>
                <w:szCs w:val="28"/>
                <w:lang w:eastAsia="ru-RU"/>
              </w:rPr>
              <w:t>У3.</w:t>
            </w:r>
            <w:r w:rsidRPr="00691990">
              <w:rPr>
                <w:i/>
                <w:sz w:val="28"/>
                <w:szCs w:val="28"/>
              </w:rPr>
              <w:t>Определять и проводить анализ опасных и вредных факторов в сфере профессиональной деятельности</w:t>
            </w:r>
          </w:p>
        </w:tc>
      </w:tr>
      <w:tr w:rsidR="00BD27AC" w:rsidRPr="00D56041" w:rsidTr="007F4D42">
        <w:trPr>
          <w:trHeight w:val="251"/>
        </w:trPr>
        <w:tc>
          <w:tcPr>
            <w:tcW w:w="5000" w:type="pct"/>
          </w:tcPr>
          <w:p w:rsidR="00BD27AC" w:rsidRPr="00691990" w:rsidRDefault="00BD27AC" w:rsidP="00691990">
            <w:pPr>
              <w:keepNext/>
              <w:keepLines/>
              <w:suppressLineNumbers/>
              <w:suppressAutoHyphens/>
              <w:ind w:firstLine="227"/>
              <w:rPr>
                <w:i/>
                <w:sz w:val="28"/>
                <w:szCs w:val="28"/>
                <w:lang w:eastAsia="ru-RU"/>
              </w:rPr>
            </w:pPr>
            <w:r w:rsidRPr="00691990">
              <w:rPr>
                <w:i/>
                <w:sz w:val="28"/>
                <w:szCs w:val="28"/>
                <w:lang w:eastAsia="ru-RU"/>
              </w:rPr>
              <w:t>У</w:t>
            </w:r>
            <w:proofErr w:type="gramStart"/>
            <w:r w:rsidRPr="00691990">
              <w:rPr>
                <w:i/>
                <w:sz w:val="28"/>
                <w:szCs w:val="28"/>
                <w:lang w:eastAsia="ru-RU"/>
              </w:rPr>
              <w:t>4</w:t>
            </w:r>
            <w:proofErr w:type="gramEnd"/>
            <w:r w:rsidRPr="00691990">
              <w:rPr>
                <w:i/>
                <w:sz w:val="28"/>
                <w:szCs w:val="28"/>
                <w:lang w:eastAsia="ru-RU"/>
              </w:rPr>
              <w:t>.</w:t>
            </w:r>
            <w:r w:rsidRPr="00691990">
              <w:rPr>
                <w:i/>
                <w:sz w:val="28"/>
                <w:szCs w:val="28"/>
              </w:rPr>
              <w:t xml:space="preserve"> Использовать противопожарную технику</w:t>
            </w:r>
            <w:r>
              <w:rPr>
                <w:i/>
                <w:sz w:val="28"/>
                <w:szCs w:val="28"/>
              </w:rPr>
              <w:t xml:space="preserve">. </w:t>
            </w:r>
            <w:r w:rsidRPr="00691990">
              <w:rPr>
                <w:i/>
                <w:sz w:val="28"/>
                <w:szCs w:val="28"/>
              </w:rPr>
              <w:t>Соблюдать правила безопасности труда, производственной санитарии и пожарной безопасности.</w:t>
            </w:r>
          </w:p>
        </w:tc>
      </w:tr>
      <w:tr w:rsidR="00BD27AC" w:rsidRPr="00D56041" w:rsidTr="007F4D42">
        <w:trPr>
          <w:trHeight w:val="251"/>
        </w:trPr>
        <w:tc>
          <w:tcPr>
            <w:tcW w:w="5000" w:type="pct"/>
          </w:tcPr>
          <w:p w:rsidR="00BD27AC" w:rsidRPr="00A12AFD" w:rsidRDefault="00BD27AC" w:rsidP="007F4D42">
            <w:pPr>
              <w:keepNext/>
              <w:keepLines/>
              <w:suppressLineNumbers/>
              <w:suppressAutoHyphens/>
              <w:ind w:firstLine="227"/>
              <w:rPr>
                <w:i/>
                <w:sz w:val="28"/>
                <w:szCs w:val="28"/>
                <w:lang w:eastAsia="ru-RU"/>
              </w:rPr>
            </w:pPr>
            <w:proofErr w:type="gramStart"/>
            <w:r w:rsidRPr="00A12AFD">
              <w:rPr>
                <w:i/>
                <w:sz w:val="28"/>
                <w:szCs w:val="28"/>
                <w:lang w:eastAsia="ru-RU"/>
              </w:rPr>
              <w:t>З</w:t>
            </w:r>
            <w:proofErr w:type="gramEnd"/>
            <w:r w:rsidRPr="00A12AFD">
              <w:rPr>
                <w:i/>
                <w:sz w:val="28"/>
                <w:szCs w:val="28"/>
                <w:lang w:eastAsia="ru-RU"/>
              </w:rPr>
              <w:t xml:space="preserve"> 1.</w:t>
            </w:r>
            <w:r w:rsidRPr="00A12AFD">
              <w:rPr>
                <w:i/>
                <w:sz w:val="28"/>
                <w:szCs w:val="28"/>
              </w:rPr>
              <w:t>Законодательство в области охраны труда</w:t>
            </w:r>
            <w:r>
              <w:rPr>
                <w:i/>
                <w:sz w:val="28"/>
                <w:szCs w:val="28"/>
              </w:rPr>
              <w:t xml:space="preserve">. </w:t>
            </w:r>
            <w:r w:rsidRPr="00A12AFD">
              <w:rPr>
                <w:i/>
                <w:sz w:val="28"/>
                <w:szCs w:val="28"/>
              </w:rPr>
              <w:t>Виды и правила проведения инструктажей по охране труда.</w:t>
            </w:r>
          </w:p>
        </w:tc>
      </w:tr>
      <w:tr w:rsidR="00BD27AC" w:rsidRPr="00D56041" w:rsidTr="007F4D42">
        <w:trPr>
          <w:trHeight w:val="102"/>
        </w:trPr>
        <w:tc>
          <w:tcPr>
            <w:tcW w:w="5000" w:type="pct"/>
          </w:tcPr>
          <w:p w:rsidR="00BD27AC" w:rsidRPr="00A12AFD" w:rsidRDefault="00BD27AC" w:rsidP="007F4D42">
            <w:pPr>
              <w:keepNext/>
              <w:keepLines/>
              <w:suppressLineNumbers/>
              <w:suppressAutoHyphens/>
              <w:ind w:firstLine="227"/>
              <w:rPr>
                <w:i/>
                <w:sz w:val="28"/>
                <w:szCs w:val="28"/>
                <w:lang w:eastAsia="ru-RU"/>
              </w:rPr>
            </w:pPr>
            <w:proofErr w:type="gramStart"/>
            <w:r w:rsidRPr="00A12AFD">
              <w:rPr>
                <w:i/>
                <w:sz w:val="28"/>
                <w:szCs w:val="28"/>
                <w:lang w:eastAsia="ru-RU"/>
              </w:rPr>
              <w:t>З</w:t>
            </w:r>
            <w:proofErr w:type="gramEnd"/>
            <w:r w:rsidRPr="00A12AFD">
              <w:rPr>
                <w:i/>
                <w:sz w:val="28"/>
                <w:szCs w:val="28"/>
                <w:lang w:eastAsia="ru-RU"/>
              </w:rPr>
              <w:t xml:space="preserve"> 2.</w:t>
            </w:r>
            <w:r w:rsidRPr="00A12AFD">
              <w:rPr>
                <w:i/>
                <w:sz w:val="28"/>
                <w:szCs w:val="28"/>
              </w:rPr>
              <w:t>Возможные опасные и вредные факторы и средства защиты. Действие токсичных веществ на организм человека</w:t>
            </w:r>
            <w:r>
              <w:rPr>
                <w:i/>
                <w:sz w:val="28"/>
                <w:szCs w:val="28"/>
              </w:rPr>
              <w:t xml:space="preserve">. </w:t>
            </w:r>
            <w:r w:rsidRPr="00A12AFD">
              <w:rPr>
                <w:i/>
                <w:sz w:val="28"/>
                <w:szCs w:val="28"/>
              </w:rPr>
              <w:t>Правила безопасной эксплуатации электроустановок</w:t>
            </w:r>
          </w:p>
        </w:tc>
      </w:tr>
      <w:tr w:rsidR="00BD27AC" w:rsidRPr="00D56041" w:rsidTr="007F4D42">
        <w:trPr>
          <w:trHeight w:val="222"/>
        </w:trPr>
        <w:tc>
          <w:tcPr>
            <w:tcW w:w="5000" w:type="pct"/>
          </w:tcPr>
          <w:p w:rsidR="00BD27AC" w:rsidRPr="00A12AFD" w:rsidRDefault="00BD27AC" w:rsidP="001C7673">
            <w:pPr>
              <w:keepNext/>
              <w:keepLines/>
              <w:suppressLineNumbers/>
              <w:suppressAutoHyphens/>
              <w:ind w:firstLine="227"/>
              <w:rPr>
                <w:i/>
                <w:sz w:val="28"/>
                <w:szCs w:val="28"/>
                <w:lang w:eastAsia="ru-RU"/>
              </w:rPr>
            </w:pPr>
            <w:proofErr w:type="gramStart"/>
            <w:r w:rsidRPr="00A12AFD">
              <w:rPr>
                <w:i/>
                <w:sz w:val="28"/>
                <w:szCs w:val="28"/>
                <w:lang w:eastAsia="ru-RU"/>
              </w:rPr>
              <w:t>З</w:t>
            </w:r>
            <w:proofErr w:type="gramEnd"/>
            <w:r w:rsidRPr="00A12AFD">
              <w:rPr>
                <w:i/>
                <w:sz w:val="28"/>
                <w:szCs w:val="28"/>
                <w:lang w:eastAsia="ru-RU"/>
              </w:rPr>
              <w:t xml:space="preserve"> 3.</w:t>
            </w:r>
            <w:r w:rsidRPr="00A12AFD">
              <w:rPr>
                <w:i/>
                <w:sz w:val="28"/>
                <w:szCs w:val="28"/>
              </w:rPr>
              <w:t xml:space="preserve">Нормативные документы по охране труда и здоровья, основы профгигиены, </w:t>
            </w:r>
            <w:proofErr w:type="spellStart"/>
            <w:r w:rsidRPr="00A12AFD">
              <w:rPr>
                <w:i/>
                <w:sz w:val="28"/>
                <w:szCs w:val="28"/>
              </w:rPr>
              <w:t>проф.санитарии</w:t>
            </w:r>
            <w:proofErr w:type="spellEnd"/>
            <w:r w:rsidRPr="00A12AFD">
              <w:rPr>
                <w:i/>
                <w:sz w:val="28"/>
                <w:szCs w:val="28"/>
              </w:rPr>
              <w:t xml:space="preserve"> и пожарной безопасности</w:t>
            </w:r>
            <w:r>
              <w:rPr>
                <w:i/>
                <w:sz w:val="28"/>
                <w:szCs w:val="28"/>
              </w:rPr>
              <w:t>.</w:t>
            </w:r>
            <w:r w:rsidRPr="00A12AFD">
              <w:rPr>
                <w:i/>
                <w:sz w:val="28"/>
                <w:szCs w:val="28"/>
              </w:rPr>
              <w:t xml:space="preserve"> Меры предупреждения пожаров и взрывов</w:t>
            </w:r>
            <w:r>
              <w:rPr>
                <w:i/>
                <w:sz w:val="28"/>
                <w:szCs w:val="28"/>
              </w:rPr>
              <w:t xml:space="preserve">. </w:t>
            </w:r>
            <w:r w:rsidRPr="00A12AFD">
              <w:rPr>
                <w:i/>
                <w:sz w:val="28"/>
                <w:szCs w:val="28"/>
              </w:rPr>
              <w:t>Основные причины возникновения пожаров и взрывов</w:t>
            </w:r>
          </w:p>
        </w:tc>
      </w:tr>
      <w:tr w:rsidR="00BD27AC" w:rsidRPr="00D56041" w:rsidTr="007F4D42">
        <w:trPr>
          <w:trHeight w:val="222"/>
        </w:trPr>
        <w:tc>
          <w:tcPr>
            <w:tcW w:w="5000" w:type="pct"/>
          </w:tcPr>
          <w:p w:rsidR="00BD27AC" w:rsidRPr="00A12AFD" w:rsidRDefault="00BD27AC" w:rsidP="001C7673">
            <w:pPr>
              <w:keepNext/>
              <w:keepLines/>
              <w:suppressLineNumbers/>
              <w:suppressAutoHyphens/>
              <w:ind w:firstLine="227"/>
              <w:rPr>
                <w:i/>
                <w:sz w:val="28"/>
                <w:szCs w:val="28"/>
                <w:lang w:eastAsia="ru-RU"/>
              </w:rPr>
            </w:pPr>
            <w:proofErr w:type="gramStart"/>
            <w:r w:rsidRPr="00A12AFD">
              <w:rPr>
                <w:i/>
                <w:sz w:val="28"/>
                <w:szCs w:val="28"/>
                <w:lang w:eastAsia="ru-RU"/>
              </w:rPr>
              <w:t>З</w:t>
            </w:r>
            <w:proofErr w:type="gramEnd"/>
            <w:r w:rsidRPr="00A12AFD">
              <w:rPr>
                <w:i/>
                <w:sz w:val="28"/>
                <w:szCs w:val="28"/>
                <w:lang w:eastAsia="ru-RU"/>
              </w:rPr>
              <w:t xml:space="preserve"> 4.</w:t>
            </w:r>
            <w:r w:rsidRPr="00A12AFD">
              <w:rPr>
                <w:i/>
                <w:sz w:val="28"/>
                <w:szCs w:val="28"/>
              </w:rPr>
              <w:t>Общие требования безопасности на территории предприятия и производственных помещениях</w:t>
            </w:r>
          </w:p>
        </w:tc>
      </w:tr>
      <w:tr w:rsidR="00BD27AC" w:rsidRPr="00D56041" w:rsidTr="007F4D42">
        <w:trPr>
          <w:trHeight w:val="222"/>
        </w:trPr>
        <w:tc>
          <w:tcPr>
            <w:tcW w:w="5000" w:type="pct"/>
          </w:tcPr>
          <w:p w:rsidR="00BD27AC" w:rsidRPr="00A12AFD" w:rsidRDefault="00BD27AC" w:rsidP="001C7673">
            <w:pPr>
              <w:keepNext/>
              <w:keepLines/>
              <w:suppressLineNumbers/>
              <w:suppressAutoHyphens/>
              <w:ind w:firstLine="227"/>
              <w:rPr>
                <w:i/>
                <w:sz w:val="28"/>
                <w:szCs w:val="28"/>
                <w:lang w:eastAsia="ru-RU"/>
              </w:rPr>
            </w:pPr>
            <w:proofErr w:type="gramStart"/>
            <w:r w:rsidRPr="00A12AFD">
              <w:rPr>
                <w:i/>
                <w:sz w:val="28"/>
                <w:szCs w:val="28"/>
                <w:lang w:eastAsia="ru-RU"/>
              </w:rPr>
              <w:t>З</w:t>
            </w:r>
            <w:proofErr w:type="gramEnd"/>
            <w:r w:rsidRPr="00A12AFD">
              <w:rPr>
                <w:i/>
                <w:sz w:val="28"/>
                <w:szCs w:val="28"/>
                <w:lang w:eastAsia="ru-RU"/>
              </w:rPr>
              <w:t xml:space="preserve"> 5.</w:t>
            </w:r>
            <w:r w:rsidRPr="00A12AFD">
              <w:rPr>
                <w:i/>
                <w:sz w:val="28"/>
                <w:szCs w:val="28"/>
              </w:rPr>
              <w:t>Особенности обеспечения безопасных условий труда на производстве</w:t>
            </w:r>
            <w:r>
              <w:rPr>
                <w:i/>
                <w:sz w:val="28"/>
                <w:szCs w:val="28"/>
              </w:rPr>
              <w:t xml:space="preserve">. </w:t>
            </w:r>
            <w:r w:rsidRPr="00A12AFD">
              <w:rPr>
                <w:i/>
                <w:sz w:val="28"/>
                <w:szCs w:val="28"/>
              </w:rPr>
              <w:t>Права и обязанности работников в области охраны труда</w:t>
            </w:r>
          </w:p>
        </w:tc>
      </w:tr>
      <w:tr w:rsidR="00BD27AC" w:rsidRPr="00D56041" w:rsidTr="007F4D42">
        <w:trPr>
          <w:trHeight w:val="222"/>
        </w:trPr>
        <w:tc>
          <w:tcPr>
            <w:tcW w:w="5000" w:type="pct"/>
          </w:tcPr>
          <w:p w:rsidR="00BD27AC" w:rsidRPr="00A12AFD" w:rsidRDefault="00BD27AC" w:rsidP="001C7673">
            <w:pPr>
              <w:keepNext/>
              <w:keepLines/>
              <w:suppressLineNumbers/>
              <w:suppressAutoHyphens/>
              <w:ind w:firstLine="227"/>
              <w:rPr>
                <w:i/>
                <w:sz w:val="28"/>
                <w:szCs w:val="28"/>
                <w:lang w:eastAsia="ru-RU"/>
              </w:rPr>
            </w:pPr>
            <w:proofErr w:type="gramStart"/>
            <w:r w:rsidRPr="00A12AFD">
              <w:rPr>
                <w:i/>
                <w:sz w:val="28"/>
                <w:szCs w:val="28"/>
                <w:lang w:eastAsia="ru-RU"/>
              </w:rPr>
              <w:t>З</w:t>
            </w:r>
            <w:proofErr w:type="gramEnd"/>
            <w:r w:rsidRPr="00A12AFD">
              <w:rPr>
                <w:i/>
                <w:sz w:val="28"/>
                <w:szCs w:val="28"/>
                <w:lang w:eastAsia="ru-RU"/>
              </w:rPr>
              <w:t xml:space="preserve"> 6.</w:t>
            </w:r>
            <w:r w:rsidRPr="00A12AFD">
              <w:rPr>
                <w:i/>
                <w:sz w:val="28"/>
                <w:szCs w:val="28"/>
              </w:rPr>
              <w:t>Правовые и организационные основы охраны труда на предприятии, систему мер по безопасной эксплуатации опасных производственных объектов и снижению вредного воздействия на окружающую среду, профилактические мероприятия производственной санитарии</w:t>
            </w:r>
          </w:p>
        </w:tc>
      </w:tr>
      <w:tr w:rsidR="00BD27AC" w:rsidRPr="00D56041" w:rsidTr="007F4D42">
        <w:trPr>
          <w:trHeight w:val="222"/>
        </w:trPr>
        <w:tc>
          <w:tcPr>
            <w:tcW w:w="5000" w:type="pct"/>
          </w:tcPr>
          <w:p w:rsidR="00BD27AC" w:rsidRPr="00A12AFD" w:rsidRDefault="00BD27AC" w:rsidP="001C7673">
            <w:pPr>
              <w:keepNext/>
              <w:keepLines/>
              <w:suppressLineNumbers/>
              <w:suppressAutoHyphens/>
              <w:ind w:firstLine="227"/>
              <w:rPr>
                <w:i/>
                <w:sz w:val="28"/>
                <w:szCs w:val="28"/>
                <w:lang w:eastAsia="ru-RU"/>
              </w:rPr>
            </w:pPr>
            <w:proofErr w:type="gramStart"/>
            <w:r w:rsidRPr="00A12AFD">
              <w:rPr>
                <w:i/>
                <w:sz w:val="28"/>
                <w:szCs w:val="28"/>
                <w:lang w:eastAsia="ru-RU"/>
              </w:rPr>
              <w:t>З</w:t>
            </w:r>
            <w:proofErr w:type="gramEnd"/>
            <w:r w:rsidRPr="00A12AFD">
              <w:rPr>
                <w:i/>
                <w:sz w:val="28"/>
                <w:szCs w:val="28"/>
                <w:lang w:eastAsia="ru-RU"/>
              </w:rPr>
              <w:t xml:space="preserve"> 7.</w:t>
            </w:r>
            <w:r w:rsidRPr="00A12AFD">
              <w:rPr>
                <w:i/>
                <w:sz w:val="28"/>
                <w:szCs w:val="28"/>
              </w:rPr>
              <w:t>Предельно-допустимые концентрации (ПДК) и индивидуальные средства защиты</w:t>
            </w:r>
            <w:r>
              <w:rPr>
                <w:i/>
                <w:sz w:val="28"/>
                <w:szCs w:val="28"/>
              </w:rPr>
              <w:t xml:space="preserve">. </w:t>
            </w:r>
            <w:r w:rsidRPr="00A12AFD">
              <w:rPr>
                <w:i/>
                <w:sz w:val="28"/>
                <w:szCs w:val="28"/>
              </w:rPr>
              <w:t>Основные источники воздействия на окружающую среду</w:t>
            </w:r>
          </w:p>
        </w:tc>
      </w:tr>
    </w:tbl>
    <w:p w:rsidR="00BD27AC" w:rsidRDefault="00BD27AC" w:rsidP="001D5F64">
      <w:pPr>
        <w:pStyle w:val="Style8"/>
        <w:widowControl/>
        <w:spacing w:line="302" w:lineRule="exact"/>
        <w:ind w:firstLine="701"/>
        <w:rPr>
          <w:b/>
          <w:bCs/>
          <w:sz w:val="28"/>
          <w:szCs w:val="28"/>
        </w:rPr>
      </w:pPr>
    </w:p>
    <w:p w:rsidR="00BD27AC" w:rsidRDefault="00BD27AC" w:rsidP="001D5F64">
      <w:pPr>
        <w:pStyle w:val="Style8"/>
        <w:widowControl/>
        <w:spacing w:line="302" w:lineRule="exact"/>
        <w:ind w:firstLine="701"/>
        <w:rPr>
          <w:b/>
          <w:bCs/>
          <w:sz w:val="28"/>
          <w:szCs w:val="28"/>
        </w:rPr>
      </w:pPr>
    </w:p>
    <w:p w:rsidR="00BD27AC" w:rsidRDefault="00BD27AC" w:rsidP="001D5F64">
      <w:pPr>
        <w:pStyle w:val="Style8"/>
        <w:widowControl/>
        <w:spacing w:line="302" w:lineRule="exact"/>
        <w:ind w:firstLine="701"/>
        <w:rPr>
          <w:b/>
          <w:bCs/>
          <w:sz w:val="28"/>
          <w:szCs w:val="28"/>
        </w:rPr>
      </w:pPr>
    </w:p>
    <w:p w:rsidR="00BD27AC" w:rsidRDefault="00BD27AC" w:rsidP="001C7673">
      <w:pPr>
        <w:keepNext/>
        <w:keepLines/>
        <w:suppressLineNumbers/>
        <w:suppressAutoHyphens/>
        <w:jc w:val="center"/>
        <w:rPr>
          <w:b/>
          <w:bCs/>
          <w:sz w:val="28"/>
          <w:szCs w:val="28"/>
          <w:lang w:eastAsia="ru-RU"/>
        </w:rPr>
      </w:pPr>
    </w:p>
    <w:p w:rsidR="00BD27AC" w:rsidRDefault="00BD27AC" w:rsidP="001C7673">
      <w:pPr>
        <w:keepNext/>
        <w:keepLines/>
        <w:suppressLineNumbers/>
        <w:suppressAutoHyphens/>
        <w:jc w:val="center"/>
        <w:rPr>
          <w:b/>
          <w:bCs/>
          <w:sz w:val="28"/>
          <w:szCs w:val="28"/>
          <w:lang w:eastAsia="ru-RU"/>
        </w:rPr>
      </w:pPr>
      <w:r w:rsidRPr="00242920">
        <w:rPr>
          <w:b/>
          <w:bCs/>
          <w:sz w:val="28"/>
          <w:szCs w:val="28"/>
          <w:lang w:eastAsia="ru-RU"/>
        </w:rPr>
        <w:t xml:space="preserve">Распределение </w:t>
      </w:r>
      <w:r>
        <w:rPr>
          <w:b/>
          <w:bCs/>
          <w:sz w:val="28"/>
          <w:szCs w:val="28"/>
          <w:lang w:eastAsia="ru-RU"/>
        </w:rPr>
        <w:t xml:space="preserve">оценивания </w:t>
      </w:r>
      <w:r w:rsidRPr="00242920">
        <w:rPr>
          <w:b/>
          <w:bCs/>
          <w:sz w:val="28"/>
          <w:szCs w:val="28"/>
          <w:lang w:eastAsia="ru-RU"/>
        </w:rPr>
        <w:t xml:space="preserve">результатов </w:t>
      </w:r>
      <w:proofErr w:type="gramStart"/>
      <w:r>
        <w:rPr>
          <w:b/>
          <w:bCs/>
          <w:sz w:val="28"/>
          <w:szCs w:val="28"/>
          <w:lang w:eastAsia="ru-RU"/>
        </w:rPr>
        <w:t>обучения по видам</w:t>
      </w:r>
      <w:proofErr w:type="gramEnd"/>
      <w:r>
        <w:rPr>
          <w:b/>
          <w:bCs/>
          <w:sz w:val="28"/>
          <w:szCs w:val="28"/>
          <w:lang w:eastAsia="ru-RU"/>
        </w:rPr>
        <w:t xml:space="preserve"> контроля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3"/>
        <w:gridCol w:w="2491"/>
        <w:gridCol w:w="2288"/>
      </w:tblGrid>
      <w:tr w:rsidR="00BD27AC" w:rsidRPr="00D421B3" w:rsidTr="007F4D42">
        <w:trPr>
          <w:jc w:val="center"/>
        </w:trPr>
        <w:tc>
          <w:tcPr>
            <w:tcW w:w="2763" w:type="pct"/>
            <w:vMerge w:val="restart"/>
            <w:vAlign w:val="center"/>
          </w:tcPr>
          <w:p w:rsidR="00BD27AC" w:rsidRPr="00242920" w:rsidRDefault="00BD27AC" w:rsidP="001C7673">
            <w:pPr>
              <w:keepNext/>
              <w:keepLines/>
              <w:suppressLineNumbers/>
              <w:suppressAutoHyphens/>
              <w:jc w:val="center"/>
              <w:rPr>
                <w:b/>
                <w:bCs/>
                <w:sz w:val="24"/>
                <w:szCs w:val="24"/>
                <w:vertAlign w:val="superscript"/>
                <w:lang w:eastAsia="ru-RU"/>
              </w:rPr>
            </w:pPr>
            <w:r>
              <w:br w:type="page"/>
            </w:r>
            <w:r>
              <w:rPr>
                <w:b/>
                <w:bCs/>
                <w:sz w:val="24"/>
                <w:szCs w:val="24"/>
                <w:lang w:eastAsia="ru-RU"/>
              </w:rPr>
              <w:t>Н</w:t>
            </w:r>
            <w:r w:rsidRPr="00242920">
              <w:rPr>
                <w:b/>
                <w:bCs/>
                <w:sz w:val="24"/>
                <w:szCs w:val="24"/>
                <w:lang w:eastAsia="ru-RU"/>
              </w:rPr>
              <w:t>аименование элемента умений или знаний</w:t>
            </w:r>
          </w:p>
        </w:tc>
        <w:tc>
          <w:tcPr>
            <w:tcW w:w="2237" w:type="pct"/>
            <w:gridSpan w:val="2"/>
            <w:vAlign w:val="center"/>
          </w:tcPr>
          <w:p w:rsidR="00BD27AC" w:rsidRPr="00242920" w:rsidRDefault="00BD27AC" w:rsidP="007F4D42">
            <w:pPr>
              <w:keepNext/>
              <w:keepLines/>
              <w:suppressLineNumbers/>
              <w:suppressAutoHyphens/>
              <w:jc w:val="center"/>
              <w:rPr>
                <w:sz w:val="24"/>
                <w:szCs w:val="24"/>
                <w:lang w:eastAsia="ru-RU"/>
              </w:rPr>
            </w:pPr>
            <w:r w:rsidRPr="00242920">
              <w:rPr>
                <w:b/>
                <w:bCs/>
                <w:sz w:val="24"/>
                <w:szCs w:val="24"/>
                <w:lang w:eastAsia="ru-RU"/>
              </w:rPr>
              <w:t>Виды аттестации</w:t>
            </w:r>
          </w:p>
        </w:tc>
      </w:tr>
      <w:tr w:rsidR="00BD27AC" w:rsidRPr="00D421B3" w:rsidTr="007F4D42">
        <w:trPr>
          <w:trHeight w:val="910"/>
          <w:jc w:val="center"/>
        </w:trPr>
        <w:tc>
          <w:tcPr>
            <w:tcW w:w="2763" w:type="pct"/>
            <w:vMerge/>
            <w:vAlign w:val="center"/>
          </w:tcPr>
          <w:p w:rsidR="00BD27AC" w:rsidRPr="00242920" w:rsidRDefault="00BD27AC" w:rsidP="007F4D42">
            <w:pPr>
              <w:keepNext/>
              <w:keepLines/>
              <w:suppressLineNumbers/>
              <w:suppressAutoHyphens/>
              <w:jc w:val="center"/>
              <w:rPr>
                <w:b/>
                <w:sz w:val="24"/>
                <w:szCs w:val="24"/>
                <w:lang w:eastAsia="ru-RU"/>
              </w:rPr>
            </w:pPr>
          </w:p>
        </w:tc>
        <w:tc>
          <w:tcPr>
            <w:tcW w:w="1166" w:type="pct"/>
            <w:vAlign w:val="center"/>
          </w:tcPr>
          <w:p w:rsidR="00BD27AC" w:rsidRPr="00965F36" w:rsidRDefault="00BD27AC" w:rsidP="007F4D42">
            <w:pPr>
              <w:keepNext/>
              <w:keepLines/>
              <w:suppressLineNumbers/>
              <w:suppressAutoHyphens/>
              <w:jc w:val="center"/>
              <w:rPr>
                <w:b/>
                <w:bCs/>
                <w:sz w:val="22"/>
                <w:szCs w:val="22"/>
                <w:lang w:eastAsia="ru-RU"/>
              </w:rPr>
            </w:pPr>
            <w:r w:rsidRPr="00965F36">
              <w:rPr>
                <w:b/>
                <w:i/>
                <w:sz w:val="22"/>
                <w:szCs w:val="22"/>
                <w:lang w:eastAsia="ru-RU"/>
              </w:rPr>
              <w:t>Текущий контроль</w:t>
            </w:r>
          </w:p>
        </w:tc>
        <w:tc>
          <w:tcPr>
            <w:tcW w:w="1071" w:type="pct"/>
            <w:vAlign w:val="center"/>
          </w:tcPr>
          <w:p w:rsidR="00BD27AC" w:rsidRPr="00965F36" w:rsidRDefault="00BD27AC" w:rsidP="007F4D42">
            <w:pPr>
              <w:keepNext/>
              <w:keepLines/>
              <w:suppressLineNumbers/>
              <w:suppressAutoHyphens/>
              <w:jc w:val="center"/>
              <w:rPr>
                <w:b/>
                <w:bCs/>
                <w:sz w:val="22"/>
                <w:szCs w:val="22"/>
                <w:lang w:eastAsia="ru-RU"/>
              </w:rPr>
            </w:pPr>
            <w:r w:rsidRPr="00965F36">
              <w:rPr>
                <w:b/>
                <w:i/>
                <w:sz w:val="22"/>
                <w:szCs w:val="22"/>
                <w:lang w:eastAsia="ru-RU"/>
              </w:rPr>
              <w:t xml:space="preserve">Промежуточная аттестация </w:t>
            </w:r>
          </w:p>
          <w:p w:rsidR="00BD27AC" w:rsidRPr="00965F36" w:rsidRDefault="00BD27AC" w:rsidP="007F4D42">
            <w:pPr>
              <w:keepNext/>
              <w:keepLines/>
              <w:suppressLineNumbers/>
              <w:suppressAutoHyphens/>
              <w:jc w:val="center"/>
              <w:rPr>
                <w:b/>
                <w:bCs/>
                <w:sz w:val="22"/>
                <w:szCs w:val="22"/>
                <w:lang w:eastAsia="ru-RU"/>
              </w:rPr>
            </w:pPr>
          </w:p>
        </w:tc>
      </w:tr>
      <w:tr w:rsidR="00BD27AC" w:rsidRPr="00D421B3" w:rsidTr="007F4D42">
        <w:trPr>
          <w:trHeight w:val="637"/>
          <w:jc w:val="center"/>
        </w:trPr>
        <w:tc>
          <w:tcPr>
            <w:tcW w:w="2763" w:type="pct"/>
          </w:tcPr>
          <w:p w:rsidR="00BD27AC" w:rsidRPr="001C7673" w:rsidRDefault="00BD27AC" w:rsidP="007F4D42">
            <w:pPr>
              <w:keepNext/>
              <w:keepLines/>
              <w:suppressLineNumbers/>
              <w:suppressAutoHyphens/>
              <w:rPr>
                <w:bCs/>
                <w:i/>
                <w:sz w:val="22"/>
                <w:szCs w:val="22"/>
                <w:lang w:eastAsia="ru-RU"/>
              </w:rPr>
            </w:pPr>
            <w:r w:rsidRPr="001C7673">
              <w:rPr>
                <w:i/>
                <w:sz w:val="22"/>
                <w:szCs w:val="22"/>
                <w:lang w:eastAsia="ru-RU"/>
              </w:rPr>
              <w:t>У 1.</w:t>
            </w:r>
            <w:r w:rsidRPr="001C7673">
              <w:rPr>
                <w:i/>
                <w:sz w:val="22"/>
                <w:szCs w:val="22"/>
              </w:rPr>
              <w:t xml:space="preserve"> Оценивать состояние охраны труда на производственном объекте. Пользоваться средствами индивидуальной и групповой защиты.</w:t>
            </w:r>
            <w:r>
              <w:rPr>
                <w:i/>
                <w:sz w:val="22"/>
                <w:szCs w:val="22"/>
              </w:rPr>
              <w:t xml:space="preserve"> </w:t>
            </w:r>
            <w:r w:rsidRPr="001C7673">
              <w:rPr>
                <w:i/>
                <w:sz w:val="22"/>
                <w:szCs w:val="22"/>
              </w:rPr>
              <w:t>Применять безопасные приемы труда на территории предприятия и в производственных помещениях.</w:t>
            </w:r>
          </w:p>
        </w:tc>
        <w:tc>
          <w:tcPr>
            <w:tcW w:w="1166" w:type="pct"/>
          </w:tcPr>
          <w:p w:rsidR="00BD27AC" w:rsidRDefault="00BD27AC" w:rsidP="007F4D42">
            <w:pPr>
              <w:keepNext/>
              <w:keepLines/>
              <w:suppressLineNumbers/>
              <w:suppressAutoHyphens/>
              <w:rPr>
                <w:bCs/>
                <w:i/>
                <w:sz w:val="24"/>
                <w:szCs w:val="24"/>
              </w:rPr>
            </w:pPr>
            <w:r w:rsidRPr="001C2D6E">
              <w:rPr>
                <w:bCs/>
                <w:i/>
                <w:sz w:val="24"/>
                <w:szCs w:val="24"/>
              </w:rPr>
              <w:t xml:space="preserve">Оценка устного ответа. </w:t>
            </w:r>
            <w:r>
              <w:rPr>
                <w:bCs/>
                <w:i/>
                <w:sz w:val="24"/>
                <w:szCs w:val="24"/>
              </w:rPr>
              <w:t>Оценка выполнения самостоятельной работы.</w:t>
            </w:r>
          </w:p>
          <w:p w:rsidR="00BD27AC" w:rsidRPr="00242920" w:rsidRDefault="00BD27AC" w:rsidP="007F4D42">
            <w:pPr>
              <w:keepNext/>
              <w:keepLines/>
              <w:suppressLineNumbers/>
              <w:suppressAutoHyphens/>
              <w:rPr>
                <w:bCs/>
                <w:i/>
                <w:sz w:val="24"/>
                <w:szCs w:val="24"/>
                <w:lang w:eastAsia="ru-RU"/>
              </w:rPr>
            </w:pPr>
          </w:p>
        </w:tc>
        <w:tc>
          <w:tcPr>
            <w:tcW w:w="1071" w:type="pct"/>
            <w:vMerge w:val="restart"/>
          </w:tcPr>
          <w:p w:rsidR="00BD27AC" w:rsidRPr="00965F36" w:rsidRDefault="00BD27AC" w:rsidP="00DA091B">
            <w:pPr>
              <w:keepNext/>
              <w:keepLines/>
              <w:suppressLineNumbers/>
              <w:suppressAutoHyphens/>
              <w:rPr>
                <w:bCs/>
                <w:i/>
                <w:sz w:val="24"/>
                <w:szCs w:val="24"/>
                <w:lang w:eastAsia="ru-RU"/>
              </w:rPr>
            </w:pPr>
            <w:r w:rsidRPr="00965F36">
              <w:rPr>
                <w:bCs/>
                <w:i/>
                <w:sz w:val="24"/>
                <w:szCs w:val="24"/>
              </w:rPr>
              <w:t xml:space="preserve">аттестация </w:t>
            </w:r>
            <w:r>
              <w:rPr>
                <w:bCs/>
                <w:i/>
                <w:sz w:val="24"/>
                <w:szCs w:val="24"/>
              </w:rPr>
              <w:t>в форме промежуточного экзамена</w:t>
            </w:r>
          </w:p>
        </w:tc>
      </w:tr>
      <w:tr w:rsidR="00BD27AC" w:rsidRPr="00D421B3" w:rsidTr="007F4D42">
        <w:trPr>
          <w:trHeight w:val="637"/>
          <w:jc w:val="center"/>
        </w:trPr>
        <w:tc>
          <w:tcPr>
            <w:tcW w:w="2763" w:type="pct"/>
          </w:tcPr>
          <w:p w:rsidR="00BD27AC" w:rsidRPr="001C7673" w:rsidRDefault="00BD27AC" w:rsidP="00C435EE">
            <w:pPr>
              <w:keepNext/>
              <w:keepLines/>
              <w:suppressLineNumbers/>
              <w:suppressAutoHyphens/>
              <w:ind w:firstLine="227"/>
              <w:rPr>
                <w:i/>
                <w:sz w:val="22"/>
                <w:szCs w:val="22"/>
                <w:lang w:eastAsia="ru-RU"/>
              </w:rPr>
            </w:pPr>
            <w:r w:rsidRPr="001C7673">
              <w:rPr>
                <w:i/>
                <w:sz w:val="22"/>
                <w:szCs w:val="22"/>
                <w:lang w:eastAsia="ru-RU"/>
              </w:rPr>
              <w:t>У 2.</w:t>
            </w:r>
            <w:r w:rsidRPr="001C7673">
              <w:rPr>
                <w:i/>
                <w:sz w:val="22"/>
                <w:szCs w:val="22"/>
              </w:rPr>
              <w:t>Определять и проводить анализ опасных и вредных факторов в сфере профессиональной деятельности</w:t>
            </w:r>
            <w:r w:rsidRPr="001C7673">
              <w:rPr>
                <w:i/>
                <w:sz w:val="22"/>
                <w:szCs w:val="22"/>
                <w:lang w:eastAsia="ru-RU"/>
              </w:rPr>
              <w:t>.</w:t>
            </w:r>
            <w:r w:rsidRPr="001C7673">
              <w:rPr>
                <w:i/>
                <w:sz w:val="22"/>
                <w:szCs w:val="22"/>
              </w:rPr>
              <w:t xml:space="preserve"> Использовать противопожарную технику. Соблюдать правила безопасности труда, производственной санитарии и пожарной безопасности.</w:t>
            </w:r>
          </w:p>
        </w:tc>
        <w:tc>
          <w:tcPr>
            <w:tcW w:w="1166" w:type="pct"/>
          </w:tcPr>
          <w:p w:rsidR="00BD27AC" w:rsidRPr="00404929" w:rsidRDefault="00BD27AC" w:rsidP="00C435EE">
            <w:pPr>
              <w:keepNext/>
              <w:keepLines/>
              <w:suppressLineNumbers/>
              <w:suppressAutoHyphens/>
              <w:rPr>
                <w:bCs/>
                <w:i/>
                <w:sz w:val="22"/>
                <w:szCs w:val="22"/>
              </w:rPr>
            </w:pPr>
            <w:r w:rsidRPr="001C2D6E">
              <w:rPr>
                <w:bCs/>
                <w:i/>
                <w:sz w:val="24"/>
                <w:szCs w:val="24"/>
              </w:rPr>
              <w:t xml:space="preserve">Оценка устного ответа. </w:t>
            </w:r>
            <w:r>
              <w:rPr>
                <w:bCs/>
                <w:i/>
                <w:sz w:val="24"/>
                <w:szCs w:val="24"/>
              </w:rPr>
              <w:t xml:space="preserve">Оценка выполнения самостоятельной работы. </w:t>
            </w:r>
            <w:r w:rsidRPr="00404929">
              <w:rPr>
                <w:i/>
                <w:sz w:val="22"/>
                <w:szCs w:val="22"/>
              </w:rPr>
              <w:t>Оценка деятельности во время практического занятия</w:t>
            </w:r>
          </w:p>
          <w:p w:rsidR="00BD27AC" w:rsidRDefault="00BD27AC" w:rsidP="007F4D42">
            <w:pPr>
              <w:keepNext/>
              <w:keepLines/>
              <w:suppressLineNumbers/>
              <w:suppressAutoHyphens/>
              <w:rPr>
                <w:bCs/>
                <w:i/>
                <w:sz w:val="24"/>
                <w:szCs w:val="24"/>
              </w:rPr>
            </w:pPr>
          </w:p>
          <w:p w:rsidR="00BD27AC" w:rsidRPr="00242920" w:rsidRDefault="00BD27AC" w:rsidP="007F4D42">
            <w:pPr>
              <w:keepNext/>
              <w:keepLines/>
              <w:suppressLineNumbers/>
              <w:suppressAutoHyphens/>
              <w:rPr>
                <w:bCs/>
                <w:sz w:val="24"/>
                <w:szCs w:val="24"/>
                <w:lang w:eastAsia="ru-RU"/>
              </w:rPr>
            </w:pPr>
          </w:p>
        </w:tc>
        <w:tc>
          <w:tcPr>
            <w:tcW w:w="1071" w:type="pct"/>
            <w:vMerge/>
          </w:tcPr>
          <w:p w:rsidR="00BD27AC" w:rsidRPr="00965F36" w:rsidRDefault="00BD27AC" w:rsidP="007F4D42">
            <w:pPr>
              <w:keepNext/>
              <w:keepLines/>
              <w:suppressLineNumbers/>
              <w:suppressAutoHyphens/>
              <w:rPr>
                <w:bCs/>
                <w:i/>
                <w:sz w:val="24"/>
                <w:szCs w:val="24"/>
                <w:lang w:eastAsia="ru-RU"/>
              </w:rPr>
            </w:pPr>
          </w:p>
        </w:tc>
      </w:tr>
      <w:tr w:rsidR="00BD27AC" w:rsidRPr="00D421B3" w:rsidTr="007F4D42">
        <w:trPr>
          <w:trHeight w:val="637"/>
          <w:jc w:val="center"/>
        </w:trPr>
        <w:tc>
          <w:tcPr>
            <w:tcW w:w="2763" w:type="pct"/>
          </w:tcPr>
          <w:p w:rsidR="00BD27AC" w:rsidRPr="001C7673" w:rsidRDefault="00BD27AC" w:rsidP="007F4D42">
            <w:pPr>
              <w:keepNext/>
              <w:keepLines/>
              <w:suppressLineNumbers/>
              <w:suppressAutoHyphens/>
              <w:ind w:firstLine="227"/>
              <w:rPr>
                <w:i/>
                <w:sz w:val="22"/>
                <w:szCs w:val="22"/>
                <w:lang w:eastAsia="ru-RU"/>
              </w:rPr>
            </w:pPr>
            <w:proofErr w:type="gramStart"/>
            <w:r w:rsidRPr="001C7673">
              <w:rPr>
                <w:i/>
                <w:sz w:val="22"/>
                <w:szCs w:val="22"/>
                <w:lang w:eastAsia="ru-RU"/>
              </w:rPr>
              <w:t>З</w:t>
            </w:r>
            <w:proofErr w:type="gramEnd"/>
            <w:r w:rsidRPr="001C7673">
              <w:rPr>
                <w:i/>
                <w:sz w:val="22"/>
                <w:szCs w:val="22"/>
                <w:lang w:eastAsia="ru-RU"/>
              </w:rPr>
              <w:t xml:space="preserve"> 1.</w:t>
            </w:r>
            <w:r w:rsidRPr="001C7673">
              <w:rPr>
                <w:i/>
                <w:sz w:val="22"/>
                <w:szCs w:val="22"/>
              </w:rPr>
              <w:t xml:space="preserve"> Законодательство в области охраны труда. Виды и правила проведения инструктажей по охране труда.</w:t>
            </w:r>
            <w:r>
              <w:rPr>
                <w:i/>
                <w:sz w:val="22"/>
                <w:szCs w:val="22"/>
              </w:rPr>
              <w:t xml:space="preserve"> </w:t>
            </w:r>
            <w:r w:rsidRPr="001C7673">
              <w:rPr>
                <w:i/>
                <w:sz w:val="22"/>
                <w:szCs w:val="22"/>
              </w:rPr>
              <w:t>Возможные опасные и вредные факторы и средства защиты. Действие токсичных веществ на организм человека. Правила безопасной эксплуатации электроустановок</w:t>
            </w:r>
          </w:p>
        </w:tc>
        <w:tc>
          <w:tcPr>
            <w:tcW w:w="1166" w:type="pct"/>
          </w:tcPr>
          <w:p w:rsidR="00BD27AC" w:rsidRPr="00404929" w:rsidRDefault="00BD27AC" w:rsidP="00404929">
            <w:pPr>
              <w:keepNext/>
              <w:keepLines/>
              <w:suppressLineNumbers/>
              <w:suppressAutoHyphens/>
              <w:rPr>
                <w:bCs/>
                <w:i/>
                <w:sz w:val="22"/>
                <w:szCs w:val="22"/>
              </w:rPr>
            </w:pPr>
            <w:r w:rsidRPr="001C2D6E">
              <w:rPr>
                <w:bCs/>
                <w:i/>
                <w:sz w:val="24"/>
                <w:szCs w:val="24"/>
              </w:rPr>
              <w:t>Оценка устного ответа. Оценка тестовых заданий.</w:t>
            </w:r>
            <w:r>
              <w:rPr>
                <w:bCs/>
                <w:i/>
                <w:sz w:val="24"/>
                <w:szCs w:val="24"/>
              </w:rPr>
              <w:t xml:space="preserve"> </w:t>
            </w:r>
            <w:r w:rsidRPr="00404929">
              <w:rPr>
                <w:i/>
                <w:sz w:val="22"/>
                <w:szCs w:val="22"/>
              </w:rPr>
              <w:t>Оценка деятельности во время практического занятия</w:t>
            </w:r>
          </w:p>
          <w:p w:rsidR="00BD27AC" w:rsidRPr="00242920" w:rsidRDefault="00BD27AC" w:rsidP="00981B40">
            <w:pPr>
              <w:keepNext/>
              <w:keepLines/>
              <w:suppressLineNumbers/>
              <w:suppressAutoHyphens/>
              <w:rPr>
                <w:bCs/>
                <w:sz w:val="24"/>
                <w:szCs w:val="24"/>
                <w:lang w:eastAsia="ru-RU"/>
              </w:rPr>
            </w:pPr>
          </w:p>
        </w:tc>
        <w:tc>
          <w:tcPr>
            <w:tcW w:w="1071" w:type="pct"/>
            <w:vMerge/>
          </w:tcPr>
          <w:p w:rsidR="00BD27AC" w:rsidRPr="00965F36" w:rsidRDefault="00BD27AC" w:rsidP="007F4D42">
            <w:pPr>
              <w:keepNext/>
              <w:keepLines/>
              <w:suppressLineNumbers/>
              <w:suppressAutoHyphens/>
              <w:rPr>
                <w:bCs/>
                <w:i/>
                <w:sz w:val="24"/>
                <w:szCs w:val="24"/>
                <w:lang w:eastAsia="ru-RU"/>
              </w:rPr>
            </w:pPr>
          </w:p>
        </w:tc>
      </w:tr>
      <w:tr w:rsidR="00BD27AC" w:rsidRPr="00D421B3" w:rsidTr="007F4D42">
        <w:trPr>
          <w:trHeight w:val="637"/>
          <w:jc w:val="center"/>
        </w:trPr>
        <w:tc>
          <w:tcPr>
            <w:tcW w:w="2763" w:type="pct"/>
          </w:tcPr>
          <w:p w:rsidR="00BD27AC" w:rsidRPr="001C7673" w:rsidRDefault="00BD27AC" w:rsidP="00C435EE">
            <w:pPr>
              <w:keepNext/>
              <w:keepLines/>
              <w:suppressLineNumbers/>
              <w:suppressAutoHyphens/>
              <w:ind w:firstLine="227"/>
              <w:rPr>
                <w:i/>
                <w:sz w:val="22"/>
                <w:szCs w:val="22"/>
                <w:lang w:eastAsia="ru-RU"/>
              </w:rPr>
            </w:pPr>
            <w:proofErr w:type="gramStart"/>
            <w:r w:rsidRPr="001C7673">
              <w:rPr>
                <w:i/>
                <w:sz w:val="22"/>
                <w:szCs w:val="22"/>
                <w:lang w:eastAsia="ru-RU"/>
              </w:rPr>
              <w:t>З</w:t>
            </w:r>
            <w:proofErr w:type="gramEnd"/>
            <w:r w:rsidRPr="001C7673">
              <w:rPr>
                <w:i/>
                <w:sz w:val="22"/>
                <w:szCs w:val="22"/>
                <w:lang w:eastAsia="ru-RU"/>
              </w:rPr>
              <w:t xml:space="preserve"> 2.</w:t>
            </w:r>
            <w:r w:rsidRPr="001C7673">
              <w:rPr>
                <w:i/>
                <w:sz w:val="22"/>
                <w:szCs w:val="22"/>
              </w:rPr>
              <w:t xml:space="preserve">Нормативные документы по охране труда и здоровья, основы профгигиены, </w:t>
            </w:r>
            <w:proofErr w:type="spellStart"/>
            <w:r w:rsidRPr="001C7673">
              <w:rPr>
                <w:i/>
                <w:sz w:val="22"/>
                <w:szCs w:val="22"/>
              </w:rPr>
              <w:t>проф.санитарии</w:t>
            </w:r>
            <w:proofErr w:type="spellEnd"/>
            <w:r w:rsidRPr="001C7673">
              <w:rPr>
                <w:i/>
                <w:sz w:val="22"/>
                <w:szCs w:val="22"/>
              </w:rPr>
              <w:t xml:space="preserve"> и пожарной безопасности. Меры предупреждения пожаров и взрывов. Основные причины возникновения пожаров и взрывов</w:t>
            </w:r>
            <w:r>
              <w:rPr>
                <w:i/>
                <w:sz w:val="22"/>
                <w:szCs w:val="22"/>
              </w:rPr>
              <w:t>.</w:t>
            </w:r>
          </w:p>
        </w:tc>
        <w:tc>
          <w:tcPr>
            <w:tcW w:w="1166" w:type="pct"/>
          </w:tcPr>
          <w:p w:rsidR="00BD27AC" w:rsidRPr="00404929" w:rsidRDefault="00BD27AC" w:rsidP="00404929">
            <w:pPr>
              <w:keepNext/>
              <w:keepLines/>
              <w:suppressLineNumbers/>
              <w:suppressAutoHyphens/>
              <w:rPr>
                <w:bCs/>
                <w:i/>
                <w:sz w:val="22"/>
                <w:szCs w:val="22"/>
              </w:rPr>
            </w:pPr>
            <w:r w:rsidRPr="001C2D6E">
              <w:rPr>
                <w:bCs/>
                <w:i/>
                <w:sz w:val="24"/>
                <w:szCs w:val="24"/>
              </w:rPr>
              <w:t>Оценка устного ответа. Оценка тестовых заданий.</w:t>
            </w:r>
            <w:r>
              <w:rPr>
                <w:bCs/>
                <w:i/>
                <w:sz w:val="24"/>
                <w:szCs w:val="24"/>
              </w:rPr>
              <w:t xml:space="preserve"> </w:t>
            </w:r>
            <w:r w:rsidRPr="00404929">
              <w:rPr>
                <w:i/>
                <w:sz w:val="22"/>
                <w:szCs w:val="22"/>
              </w:rPr>
              <w:t>Оценка деятельности во время практического занятия</w:t>
            </w:r>
          </w:p>
          <w:p w:rsidR="00BD27AC" w:rsidRPr="00242920" w:rsidRDefault="00BD27AC" w:rsidP="00981B40">
            <w:pPr>
              <w:keepNext/>
              <w:keepLines/>
              <w:suppressLineNumbers/>
              <w:suppressAutoHyphens/>
              <w:rPr>
                <w:bCs/>
                <w:sz w:val="24"/>
                <w:szCs w:val="24"/>
                <w:lang w:eastAsia="ru-RU"/>
              </w:rPr>
            </w:pPr>
          </w:p>
        </w:tc>
        <w:tc>
          <w:tcPr>
            <w:tcW w:w="1071" w:type="pct"/>
            <w:vMerge/>
          </w:tcPr>
          <w:p w:rsidR="00BD27AC" w:rsidRPr="00965F36" w:rsidRDefault="00BD27AC" w:rsidP="007F4D42">
            <w:pPr>
              <w:keepNext/>
              <w:keepLines/>
              <w:suppressLineNumbers/>
              <w:suppressAutoHyphens/>
              <w:rPr>
                <w:bCs/>
                <w:i/>
                <w:sz w:val="24"/>
                <w:szCs w:val="24"/>
                <w:lang w:eastAsia="ru-RU"/>
              </w:rPr>
            </w:pPr>
          </w:p>
        </w:tc>
      </w:tr>
      <w:tr w:rsidR="00BD27AC" w:rsidRPr="00D421B3" w:rsidTr="007F4D42">
        <w:trPr>
          <w:trHeight w:val="637"/>
          <w:jc w:val="center"/>
        </w:trPr>
        <w:tc>
          <w:tcPr>
            <w:tcW w:w="2763" w:type="pct"/>
          </w:tcPr>
          <w:p w:rsidR="00BD27AC" w:rsidRPr="001C7673" w:rsidRDefault="00BD27AC" w:rsidP="00C435EE">
            <w:pPr>
              <w:keepNext/>
              <w:keepLines/>
              <w:suppressLineNumbers/>
              <w:suppressAutoHyphens/>
              <w:ind w:firstLine="227"/>
              <w:rPr>
                <w:i/>
                <w:sz w:val="22"/>
                <w:szCs w:val="22"/>
                <w:lang w:eastAsia="ru-RU"/>
              </w:rPr>
            </w:pPr>
            <w:proofErr w:type="gramStart"/>
            <w:r w:rsidRPr="001C7673">
              <w:rPr>
                <w:i/>
                <w:sz w:val="22"/>
                <w:szCs w:val="22"/>
                <w:lang w:eastAsia="ru-RU"/>
              </w:rPr>
              <w:t>З</w:t>
            </w:r>
            <w:proofErr w:type="gramEnd"/>
            <w:r w:rsidRPr="001C7673">
              <w:rPr>
                <w:i/>
                <w:sz w:val="22"/>
                <w:szCs w:val="22"/>
                <w:lang w:eastAsia="ru-RU"/>
              </w:rPr>
              <w:t xml:space="preserve"> 3.</w:t>
            </w:r>
            <w:r w:rsidRPr="001C7673">
              <w:rPr>
                <w:i/>
                <w:sz w:val="22"/>
                <w:szCs w:val="22"/>
              </w:rPr>
              <w:t>Особенности обеспечения безопасных условий труда на производстве. Права и обязанности работников в области охраны труда</w:t>
            </w:r>
            <w:r>
              <w:rPr>
                <w:i/>
                <w:sz w:val="22"/>
                <w:szCs w:val="22"/>
              </w:rPr>
              <w:t xml:space="preserve"> </w:t>
            </w:r>
            <w:r w:rsidRPr="001C7673">
              <w:rPr>
                <w:i/>
                <w:sz w:val="22"/>
                <w:szCs w:val="22"/>
              </w:rPr>
              <w:t>Общие требования безопасности на территории предприятия и производственных помещениях</w:t>
            </w:r>
          </w:p>
        </w:tc>
        <w:tc>
          <w:tcPr>
            <w:tcW w:w="1166" w:type="pct"/>
          </w:tcPr>
          <w:p w:rsidR="00BD27AC" w:rsidRPr="00C435EE" w:rsidRDefault="00BD27AC" w:rsidP="007F4D42">
            <w:pPr>
              <w:keepNext/>
              <w:keepLines/>
              <w:suppressLineNumbers/>
              <w:suppressAutoHyphens/>
              <w:rPr>
                <w:bCs/>
                <w:i/>
                <w:sz w:val="22"/>
                <w:szCs w:val="22"/>
              </w:rPr>
            </w:pPr>
            <w:r w:rsidRPr="001C2D6E">
              <w:rPr>
                <w:bCs/>
                <w:i/>
                <w:sz w:val="24"/>
                <w:szCs w:val="24"/>
              </w:rPr>
              <w:t>Оценка устного ответа. Оценка тестовых заданий.</w:t>
            </w:r>
            <w:r>
              <w:rPr>
                <w:bCs/>
                <w:i/>
                <w:sz w:val="24"/>
                <w:szCs w:val="24"/>
              </w:rPr>
              <w:t xml:space="preserve"> </w:t>
            </w:r>
            <w:r w:rsidRPr="00404929">
              <w:rPr>
                <w:i/>
                <w:sz w:val="22"/>
                <w:szCs w:val="22"/>
              </w:rPr>
              <w:t>Оценка деятельности во время практического занятия</w:t>
            </w:r>
          </w:p>
        </w:tc>
        <w:tc>
          <w:tcPr>
            <w:tcW w:w="1071" w:type="pct"/>
            <w:vMerge w:val="restart"/>
          </w:tcPr>
          <w:p w:rsidR="00BD27AC" w:rsidRPr="00965F36" w:rsidRDefault="00BD27AC" w:rsidP="007F4D42">
            <w:pPr>
              <w:keepNext/>
              <w:keepLines/>
              <w:suppressLineNumbers/>
              <w:suppressAutoHyphens/>
              <w:rPr>
                <w:bCs/>
                <w:i/>
                <w:sz w:val="24"/>
                <w:szCs w:val="24"/>
                <w:lang w:eastAsia="ru-RU"/>
              </w:rPr>
            </w:pPr>
            <w:r w:rsidRPr="00965F36">
              <w:rPr>
                <w:bCs/>
                <w:i/>
                <w:sz w:val="24"/>
                <w:szCs w:val="24"/>
              </w:rPr>
              <w:t xml:space="preserve">аттестация </w:t>
            </w:r>
            <w:r>
              <w:rPr>
                <w:bCs/>
                <w:i/>
                <w:sz w:val="24"/>
                <w:szCs w:val="24"/>
              </w:rPr>
              <w:t>в форме промежуточного экзамена</w:t>
            </w:r>
          </w:p>
        </w:tc>
      </w:tr>
      <w:tr w:rsidR="00BD27AC" w:rsidRPr="00D421B3" w:rsidTr="007F4D42">
        <w:trPr>
          <w:trHeight w:val="637"/>
          <w:jc w:val="center"/>
        </w:trPr>
        <w:tc>
          <w:tcPr>
            <w:tcW w:w="2763" w:type="pct"/>
          </w:tcPr>
          <w:p w:rsidR="00BD27AC" w:rsidRPr="001C7673" w:rsidRDefault="00BD27AC" w:rsidP="00C435EE">
            <w:pPr>
              <w:keepNext/>
              <w:keepLines/>
              <w:suppressLineNumbers/>
              <w:suppressAutoHyphens/>
              <w:ind w:firstLine="227"/>
              <w:rPr>
                <w:i/>
                <w:sz w:val="22"/>
                <w:szCs w:val="22"/>
                <w:lang w:eastAsia="ru-RU"/>
              </w:rPr>
            </w:pPr>
            <w:proofErr w:type="gramStart"/>
            <w:r w:rsidRPr="001C7673">
              <w:rPr>
                <w:i/>
                <w:sz w:val="22"/>
                <w:szCs w:val="22"/>
                <w:lang w:eastAsia="ru-RU"/>
              </w:rPr>
              <w:t>З</w:t>
            </w:r>
            <w:proofErr w:type="gramEnd"/>
            <w:r w:rsidRPr="001C7673">
              <w:rPr>
                <w:i/>
                <w:sz w:val="22"/>
                <w:szCs w:val="22"/>
                <w:lang w:eastAsia="ru-RU"/>
              </w:rPr>
              <w:t xml:space="preserve"> 4.</w:t>
            </w:r>
            <w:r w:rsidRPr="001C7673">
              <w:rPr>
                <w:i/>
                <w:sz w:val="22"/>
                <w:szCs w:val="22"/>
              </w:rPr>
              <w:t>Правовые и организационные основы охраны труда на предприятии, систему мер по безопасной эксплуатации опасных производственных объектов и снижению вредного воздействия на окружающую среду, профилактические мероприятия производственной санитарии</w:t>
            </w:r>
          </w:p>
        </w:tc>
        <w:tc>
          <w:tcPr>
            <w:tcW w:w="1166" w:type="pct"/>
          </w:tcPr>
          <w:p w:rsidR="00BD27AC" w:rsidRPr="00242920" w:rsidRDefault="00BD27AC" w:rsidP="007F4D42">
            <w:pPr>
              <w:keepNext/>
              <w:keepLines/>
              <w:suppressLineNumbers/>
              <w:suppressAutoHyphens/>
              <w:rPr>
                <w:bCs/>
                <w:sz w:val="24"/>
                <w:szCs w:val="24"/>
                <w:lang w:eastAsia="ru-RU"/>
              </w:rPr>
            </w:pPr>
            <w:r w:rsidRPr="001C2D6E">
              <w:rPr>
                <w:bCs/>
                <w:i/>
                <w:sz w:val="24"/>
                <w:szCs w:val="24"/>
              </w:rPr>
              <w:t>Оценка устного ответа. Оценка тестовых заданий.</w:t>
            </w:r>
          </w:p>
        </w:tc>
        <w:tc>
          <w:tcPr>
            <w:tcW w:w="1071" w:type="pct"/>
            <w:vMerge/>
          </w:tcPr>
          <w:p w:rsidR="00BD27AC" w:rsidRPr="00242920" w:rsidRDefault="00BD27AC" w:rsidP="007F4D42">
            <w:pPr>
              <w:keepNext/>
              <w:keepLines/>
              <w:suppressLineNumbers/>
              <w:suppressAutoHyphens/>
              <w:rPr>
                <w:bCs/>
                <w:sz w:val="24"/>
                <w:szCs w:val="24"/>
                <w:lang w:eastAsia="ru-RU"/>
              </w:rPr>
            </w:pPr>
          </w:p>
        </w:tc>
      </w:tr>
      <w:tr w:rsidR="00BD27AC" w:rsidRPr="00D421B3" w:rsidTr="007F4D42">
        <w:trPr>
          <w:trHeight w:val="637"/>
          <w:jc w:val="center"/>
        </w:trPr>
        <w:tc>
          <w:tcPr>
            <w:tcW w:w="2763" w:type="pct"/>
          </w:tcPr>
          <w:p w:rsidR="00BD27AC" w:rsidRPr="001C7673" w:rsidRDefault="00BD27AC" w:rsidP="00C435EE">
            <w:pPr>
              <w:keepNext/>
              <w:keepLines/>
              <w:suppressLineNumbers/>
              <w:suppressAutoHyphens/>
              <w:ind w:firstLine="227"/>
              <w:rPr>
                <w:i/>
                <w:sz w:val="22"/>
                <w:szCs w:val="22"/>
                <w:lang w:eastAsia="ru-RU"/>
              </w:rPr>
            </w:pPr>
            <w:proofErr w:type="gramStart"/>
            <w:r w:rsidRPr="001C7673">
              <w:rPr>
                <w:i/>
                <w:sz w:val="22"/>
                <w:szCs w:val="22"/>
                <w:lang w:eastAsia="ru-RU"/>
              </w:rPr>
              <w:t>З</w:t>
            </w:r>
            <w:proofErr w:type="gramEnd"/>
            <w:r w:rsidRPr="001C7673">
              <w:rPr>
                <w:i/>
                <w:sz w:val="22"/>
                <w:szCs w:val="22"/>
                <w:lang w:eastAsia="ru-RU"/>
              </w:rPr>
              <w:t xml:space="preserve"> 5.</w:t>
            </w:r>
            <w:r w:rsidRPr="001C7673">
              <w:rPr>
                <w:i/>
                <w:sz w:val="22"/>
                <w:szCs w:val="22"/>
              </w:rPr>
              <w:t>Предельно-допустимые концентрации (ПДК) и индивидуальные средства защиты. Основные источники воздействия на окружающую среду</w:t>
            </w:r>
          </w:p>
        </w:tc>
        <w:tc>
          <w:tcPr>
            <w:tcW w:w="1166" w:type="pct"/>
          </w:tcPr>
          <w:p w:rsidR="00BD27AC" w:rsidRPr="00242920" w:rsidRDefault="00BD27AC" w:rsidP="007F4D42">
            <w:pPr>
              <w:keepNext/>
              <w:keepLines/>
              <w:suppressLineNumbers/>
              <w:suppressAutoHyphens/>
              <w:rPr>
                <w:bCs/>
                <w:sz w:val="24"/>
                <w:szCs w:val="24"/>
                <w:lang w:eastAsia="ru-RU"/>
              </w:rPr>
            </w:pPr>
            <w:r w:rsidRPr="001C2D6E">
              <w:rPr>
                <w:bCs/>
                <w:i/>
                <w:sz w:val="24"/>
                <w:szCs w:val="24"/>
              </w:rPr>
              <w:t>Оценка устного ответа. Оценка тестовых заданий.</w:t>
            </w:r>
          </w:p>
        </w:tc>
        <w:tc>
          <w:tcPr>
            <w:tcW w:w="1071" w:type="pct"/>
            <w:vMerge/>
          </w:tcPr>
          <w:p w:rsidR="00BD27AC" w:rsidRPr="00242920" w:rsidRDefault="00BD27AC" w:rsidP="007F4D42">
            <w:pPr>
              <w:keepNext/>
              <w:keepLines/>
              <w:suppressLineNumbers/>
              <w:suppressAutoHyphens/>
              <w:rPr>
                <w:bCs/>
                <w:sz w:val="24"/>
                <w:szCs w:val="24"/>
                <w:lang w:eastAsia="ru-RU"/>
              </w:rPr>
            </w:pPr>
          </w:p>
        </w:tc>
      </w:tr>
    </w:tbl>
    <w:p w:rsidR="00BD27AC" w:rsidRDefault="00BD27AC">
      <w:pPr>
        <w:spacing w:after="200" w:line="276" w:lineRule="auto"/>
      </w:pPr>
    </w:p>
    <w:p w:rsidR="00BD27AC" w:rsidRDefault="00BD27AC" w:rsidP="001D5F64">
      <w:pPr>
        <w:keepNext/>
        <w:keepLines/>
        <w:suppressLineNumbers/>
        <w:suppressAutoHyphens/>
        <w:jc w:val="both"/>
        <w:rPr>
          <w:b/>
          <w:sz w:val="28"/>
          <w:szCs w:val="28"/>
          <w:lang w:eastAsia="ru-RU"/>
        </w:rPr>
      </w:pPr>
      <w:r>
        <w:rPr>
          <w:b/>
          <w:sz w:val="28"/>
          <w:szCs w:val="28"/>
          <w:lang w:eastAsia="ru-RU"/>
        </w:rPr>
        <w:lastRenderedPageBreak/>
        <w:t>4</w:t>
      </w:r>
      <w:r w:rsidRPr="00242920">
        <w:rPr>
          <w:b/>
          <w:sz w:val="28"/>
          <w:szCs w:val="28"/>
          <w:lang w:eastAsia="ru-RU"/>
        </w:rPr>
        <w:t xml:space="preserve">. </w:t>
      </w:r>
      <w:r w:rsidRPr="00B92959">
        <w:rPr>
          <w:b/>
          <w:sz w:val="28"/>
          <w:szCs w:val="28"/>
          <w:lang w:eastAsia="ru-RU"/>
        </w:rPr>
        <w:t>Распределение типов контрольных заданий по элементам знаний и умений.</w:t>
      </w:r>
    </w:p>
    <w:p w:rsidR="00BD27AC" w:rsidRPr="00190198" w:rsidRDefault="00BD27AC" w:rsidP="001D5F64">
      <w:pPr>
        <w:keepNext/>
        <w:keepLines/>
        <w:suppressLineNumbers/>
        <w:suppressAutoHyphens/>
        <w:jc w:val="both"/>
        <w:rPr>
          <w:b/>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0"/>
        <w:gridCol w:w="638"/>
        <w:gridCol w:w="639"/>
        <w:gridCol w:w="639"/>
        <w:gridCol w:w="639"/>
        <w:gridCol w:w="639"/>
        <w:gridCol w:w="639"/>
        <w:gridCol w:w="639"/>
      </w:tblGrid>
      <w:tr w:rsidR="00BD27AC" w:rsidRPr="00D421B3" w:rsidTr="007F4D42">
        <w:trPr>
          <w:trHeight w:val="451"/>
          <w:jc w:val="center"/>
        </w:trPr>
        <w:tc>
          <w:tcPr>
            <w:tcW w:w="2907" w:type="pct"/>
            <w:vMerge w:val="restart"/>
            <w:vAlign w:val="center"/>
          </w:tcPr>
          <w:p w:rsidR="00BD27AC" w:rsidRPr="00242920" w:rsidRDefault="00BD27AC" w:rsidP="007F4D42">
            <w:pPr>
              <w:keepNext/>
              <w:keepLines/>
              <w:suppressLineNumbers/>
              <w:suppressAutoHyphens/>
              <w:jc w:val="center"/>
              <w:rPr>
                <w:b/>
                <w:sz w:val="24"/>
                <w:szCs w:val="24"/>
                <w:lang w:eastAsia="ru-RU"/>
              </w:rPr>
            </w:pPr>
            <w:r w:rsidRPr="00242920">
              <w:rPr>
                <w:b/>
                <w:sz w:val="24"/>
                <w:szCs w:val="24"/>
                <w:lang w:eastAsia="ru-RU"/>
              </w:rPr>
              <w:t xml:space="preserve">Содержание </w:t>
            </w:r>
          </w:p>
          <w:p w:rsidR="00BD27AC" w:rsidRPr="00242920" w:rsidRDefault="00BD27AC" w:rsidP="007F4D42">
            <w:pPr>
              <w:keepNext/>
              <w:keepLines/>
              <w:suppressLineNumbers/>
              <w:suppressAutoHyphens/>
              <w:jc w:val="center"/>
              <w:rPr>
                <w:b/>
                <w:sz w:val="24"/>
                <w:szCs w:val="24"/>
                <w:lang w:eastAsia="ru-RU"/>
              </w:rPr>
            </w:pPr>
            <w:r w:rsidRPr="00242920">
              <w:rPr>
                <w:b/>
                <w:sz w:val="24"/>
                <w:szCs w:val="24"/>
                <w:lang w:eastAsia="ru-RU"/>
              </w:rPr>
              <w:t xml:space="preserve">учебного материала </w:t>
            </w:r>
          </w:p>
          <w:p w:rsidR="00BD27AC" w:rsidRPr="00242920" w:rsidRDefault="00BD27AC" w:rsidP="007F4D42">
            <w:pPr>
              <w:keepNext/>
              <w:keepLines/>
              <w:suppressLineNumbers/>
              <w:suppressAutoHyphens/>
              <w:jc w:val="center"/>
              <w:rPr>
                <w:b/>
                <w:sz w:val="24"/>
                <w:szCs w:val="24"/>
                <w:lang w:eastAsia="ru-RU"/>
              </w:rPr>
            </w:pPr>
            <w:r w:rsidRPr="00242920">
              <w:rPr>
                <w:b/>
                <w:sz w:val="24"/>
                <w:szCs w:val="24"/>
                <w:lang w:eastAsia="ru-RU"/>
              </w:rPr>
              <w:t>по программе УД</w:t>
            </w:r>
          </w:p>
        </w:tc>
        <w:tc>
          <w:tcPr>
            <w:tcW w:w="2093" w:type="pct"/>
            <w:gridSpan w:val="7"/>
            <w:vAlign w:val="center"/>
          </w:tcPr>
          <w:p w:rsidR="00BD27AC" w:rsidRPr="00242920" w:rsidRDefault="00BD27AC" w:rsidP="007F4D42">
            <w:pPr>
              <w:keepNext/>
              <w:keepLines/>
              <w:suppressLineNumbers/>
              <w:suppressAutoHyphens/>
              <w:jc w:val="center"/>
              <w:rPr>
                <w:sz w:val="24"/>
                <w:szCs w:val="24"/>
                <w:lang w:eastAsia="ru-RU"/>
              </w:rPr>
            </w:pPr>
            <w:r>
              <w:rPr>
                <w:b/>
                <w:sz w:val="24"/>
                <w:szCs w:val="24"/>
                <w:lang w:eastAsia="ru-RU"/>
              </w:rPr>
              <w:t>Тип</w:t>
            </w:r>
            <w:r w:rsidRPr="00242920">
              <w:rPr>
                <w:b/>
                <w:sz w:val="24"/>
                <w:szCs w:val="24"/>
                <w:lang w:eastAsia="ru-RU"/>
              </w:rPr>
              <w:t xml:space="preserve"> контрольного задания</w:t>
            </w:r>
          </w:p>
        </w:tc>
      </w:tr>
      <w:tr w:rsidR="00BD27AC" w:rsidRPr="00B351CF" w:rsidTr="007F4D42">
        <w:trPr>
          <w:trHeight w:val="470"/>
          <w:jc w:val="center"/>
        </w:trPr>
        <w:tc>
          <w:tcPr>
            <w:tcW w:w="2907" w:type="pct"/>
            <w:vMerge/>
          </w:tcPr>
          <w:p w:rsidR="00BD27AC" w:rsidRPr="00242920" w:rsidRDefault="00BD27AC" w:rsidP="007F4D42">
            <w:pPr>
              <w:keepNext/>
              <w:keepLines/>
              <w:suppressLineNumbers/>
              <w:suppressAutoHyphens/>
              <w:rPr>
                <w:lang w:eastAsia="ru-RU"/>
              </w:rPr>
            </w:pPr>
          </w:p>
        </w:tc>
        <w:tc>
          <w:tcPr>
            <w:tcW w:w="299" w:type="pct"/>
            <w:vAlign w:val="center"/>
          </w:tcPr>
          <w:p w:rsidR="00BD27AC" w:rsidRPr="00965F36" w:rsidRDefault="00BD27AC" w:rsidP="007F4D42">
            <w:pPr>
              <w:keepNext/>
              <w:keepLines/>
              <w:suppressLineNumbers/>
              <w:suppressAutoHyphens/>
              <w:jc w:val="center"/>
              <w:rPr>
                <w:b/>
              </w:rPr>
            </w:pPr>
            <w:r w:rsidRPr="00965F36">
              <w:rPr>
                <w:b/>
              </w:rPr>
              <w:t>У</w:t>
            </w:r>
            <w:proofErr w:type="gramStart"/>
            <w:r w:rsidRPr="00965F36">
              <w:rPr>
                <w:b/>
              </w:rPr>
              <w:t>1</w:t>
            </w:r>
            <w:proofErr w:type="gramEnd"/>
          </w:p>
        </w:tc>
        <w:tc>
          <w:tcPr>
            <w:tcW w:w="299" w:type="pct"/>
            <w:vAlign w:val="center"/>
          </w:tcPr>
          <w:p w:rsidR="00BD27AC" w:rsidRPr="00965F36" w:rsidRDefault="00BD27AC" w:rsidP="007F4D42">
            <w:pPr>
              <w:keepNext/>
              <w:keepLines/>
              <w:suppressLineNumbers/>
              <w:suppressAutoHyphens/>
              <w:jc w:val="center"/>
              <w:rPr>
                <w:b/>
              </w:rPr>
            </w:pPr>
            <w:r w:rsidRPr="00965F36">
              <w:rPr>
                <w:b/>
              </w:rPr>
              <w:t>У</w:t>
            </w:r>
            <w:proofErr w:type="gramStart"/>
            <w:r w:rsidRPr="00965F36">
              <w:rPr>
                <w:b/>
              </w:rPr>
              <w:t>2</w:t>
            </w:r>
            <w:proofErr w:type="gramEnd"/>
          </w:p>
        </w:tc>
        <w:tc>
          <w:tcPr>
            <w:tcW w:w="299" w:type="pct"/>
            <w:vAlign w:val="center"/>
          </w:tcPr>
          <w:p w:rsidR="00BD27AC" w:rsidRPr="00965F36" w:rsidRDefault="00BD27AC" w:rsidP="007F4D42">
            <w:pPr>
              <w:keepNext/>
              <w:keepLines/>
              <w:suppressLineNumbers/>
              <w:suppressAutoHyphens/>
              <w:jc w:val="center"/>
              <w:rPr>
                <w:b/>
              </w:rPr>
            </w:pPr>
            <w:r w:rsidRPr="00965F36">
              <w:rPr>
                <w:b/>
              </w:rPr>
              <w:t>З</w:t>
            </w:r>
            <w:proofErr w:type="gramStart"/>
            <w:r w:rsidRPr="00965F36">
              <w:rPr>
                <w:b/>
              </w:rPr>
              <w:t>1</w:t>
            </w:r>
            <w:proofErr w:type="gramEnd"/>
          </w:p>
        </w:tc>
        <w:tc>
          <w:tcPr>
            <w:tcW w:w="299" w:type="pct"/>
            <w:vAlign w:val="center"/>
          </w:tcPr>
          <w:p w:rsidR="00BD27AC" w:rsidRPr="00965F36" w:rsidRDefault="00BD27AC" w:rsidP="007F4D42">
            <w:pPr>
              <w:keepNext/>
              <w:keepLines/>
              <w:suppressLineNumbers/>
              <w:suppressAutoHyphens/>
              <w:jc w:val="center"/>
              <w:rPr>
                <w:b/>
              </w:rPr>
            </w:pPr>
            <w:r w:rsidRPr="00965F36">
              <w:rPr>
                <w:b/>
              </w:rPr>
              <w:t>З</w:t>
            </w:r>
            <w:proofErr w:type="gramStart"/>
            <w:r w:rsidRPr="00965F36">
              <w:rPr>
                <w:b/>
              </w:rPr>
              <w:t>2</w:t>
            </w:r>
            <w:proofErr w:type="gramEnd"/>
          </w:p>
        </w:tc>
        <w:tc>
          <w:tcPr>
            <w:tcW w:w="299" w:type="pct"/>
            <w:vAlign w:val="center"/>
          </w:tcPr>
          <w:p w:rsidR="00BD27AC" w:rsidRPr="00965F36" w:rsidRDefault="00BD27AC" w:rsidP="007F4D42">
            <w:pPr>
              <w:keepNext/>
              <w:keepLines/>
              <w:suppressLineNumbers/>
              <w:suppressAutoHyphens/>
              <w:jc w:val="center"/>
              <w:rPr>
                <w:b/>
              </w:rPr>
            </w:pPr>
            <w:r w:rsidRPr="00965F36">
              <w:rPr>
                <w:b/>
              </w:rPr>
              <w:t>З3</w:t>
            </w:r>
          </w:p>
        </w:tc>
        <w:tc>
          <w:tcPr>
            <w:tcW w:w="299" w:type="pct"/>
            <w:vAlign w:val="center"/>
          </w:tcPr>
          <w:p w:rsidR="00BD27AC" w:rsidRPr="00965F36" w:rsidRDefault="00BD27AC" w:rsidP="007F4D42">
            <w:pPr>
              <w:keepNext/>
              <w:keepLines/>
              <w:suppressLineNumbers/>
              <w:suppressAutoHyphens/>
              <w:jc w:val="center"/>
              <w:rPr>
                <w:b/>
              </w:rPr>
            </w:pPr>
            <w:r w:rsidRPr="00965F36">
              <w:rPr>
                <w:b/>
              </w:rPr>
              <w:t>З</w:t>
            </w:r>
            <w:proofErr w:type="gramStart"/>
            <w:r w:rsidRPr="00965F36">
              <w:rPr>
                <w:b/>
              </w:rPr>
              <w:t>4</w:t>
            </w:r>
            <w:proofErr w:type="gramEnd"/>
          </w:p>
        </w:tc>
        <w:tc>
          <w:tcPr>
            <w:tcW w:w="299" w:type="pct"/>
            <w:vAlign w:val="center"/>
          </w:tcPr>
          <w:p w:rsidR="00BD27AC" w:rsidRPr="00965F36" w:rsidRDefault="00BD27AC" w:rsidP="007F4D42">
            <w:pPr>
              <w:keepNext/>
              <w:keepLines/>
              <w:suppressLineNumbers/>
              <w:suppressAutoHyphens/>
              <w:jc w:val="center"/>
              <w:rPr>
                <w:b/>
                <w:i/>
                <w:lang w:val="en-US" w:eastAsia="ru-RU"/>
              </w:rPr>
            </w:pPr>
            <w:r w:rsidRPr="00965F36">
              <w:rPr>
                <w:b/>
                <w:lang w:eastAsia="ru-RU"/>
              </w:rPr>
              <w:t>З5</w:t>
            </w:r>
          </w:p>
        </w:tc>
      </w:tr>
      <w:tr w:rsidR="00BD27AC" w:rsidRPr="00880E1F" w:rsidTr="007F4D42">
        <w:trPr>
          <w:jc w:val="center"/>
        </w:trPr>
        <w:tc>
          <w:tcPr>
            <w:tcW w:w="2907" w:type="pct"/>
          </w:tcPr>
          <w:p w:rsidR="00BD27AC" w:rsidRPr="007F56DB" w:rsidRDefault="00BD27AC" w:rsidP="007F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7F56DB">
              <w:rPr>
                <w:bCs/>
                <w:i/>
              </w:rPr>
              <w:t>Тема 1.</w:t>
            </w:r>
            <w:r w:rsidRPr="007F56DB">
              <w:rPr>
                <w:rFonts w:ascii="Times New Roman CYR" w:hAnsi="Times New Roman CYR" w:cs="Times New Roman CYR"/>
                <w:bCs/>
                <w:i/>
              </w:rPr>
              <w:t xml:space="preserve"> Правовые и организационные вопросы охраны труда.</w:t>
            </w:r>
          </w:p>
          <w:p w:rsidR="00BD27AC" w:rsidRPr="007F56DB" w:rsidRDefault="00BD27AC" w:rsidP="007F4D42">
            <w:pPr>
              <w:keepNext/>
              <w:keepLines/>
              <w:suppressLineNumbers/>
              <w:suppressAutoHyphens/>
              <w:rPr>
                <w:i/>
                <w:lang w:eastAsia="ru-RU"/>
              </w:rPr>
            </w:pPr>
          </w:p>
        </w:tc>
        <w:tc>
          <w:tcPr>
            <w:tcW w:w="299" w:type="pct"/>
          </w:tcPr>
          <w:p w:rsidR="00BD27AC" w:rsidRDefault="00BD27AC" w:rsidP="007F4D42">
            <w:pPr>
              <w:keepNext/>
              <w:keepLines/>
              <w:suppressLineNumbers/>
              <w:suppressAutoHyphens/>
              <w:jc w:val="center"/>
              <w:rPr>
                <w:i/>
              </w:rPr>
            </w:pPr>
            <w:r w:rsidRPr="00965F36">
              <w:rPr>
                <w:i/>
              </w:rPr>
              <w:t>УТ</w:t>
            </w:r>
          </w:p>
          <w:p w:rsidR="00BD27AC" w:rsidRPr="00965F36" w:rsidRDefault="00BD27AC" w:rsidP="007F4D42">
            <w:pPr>
              <w:keepNext/>
              <w:keepLines/>
              <w:suppressLineNumbers/>
              <w:suppressAutoHyphens/>
              <w:jc w:val="center"/>
              <w:rPr>
                <w:i/>
                <w:lang w:eastAsia="ru-RU"/>
              </w:rPr>
            </w:pPr>
            <w:r w:rsidRPr="00965F36">
              <w:rPr>
                <w:i/>
              </w:rPr>
              <w:t>СР</w:t>
            </w:r>
          </w:p>
        </w:tc>
        <w:tc>
          <w:tcPr>
            <w:tcW w:w="299" w:type="pct"/>
          </w:tcPr>
          <w:p w:rsidR="00BD27AC" w:rsidRDefault="00BD27AC" w:rsidP="00404929">
            <w:pPr>
              <w:keepNext/>
              <w:keepLines/>
              <w:suppressLineNumbers/>
              <w:suppressAutoHyphens/>
              <w:jc w:val="center"/>
              <w:rPr>
                <w:i/>
              </w:rPr>
            </w:pPr>
            <w:r w:rsidRPr="00965F36">
              <w:rPr>
                <w:i/>
              </w:rPr>
              <w:t>УТ</w:t>
            </w:r>
          </w:p>
          <w:p w:rsidR="00BD27AC" w:rsidRDefault="00BD27AC" w:rsidP="00404929">
            <w:pPr>
              <w:keepNext/>
              <w:keepLines/>
              <w:suppressLineNumbers/>
              <w:suppressAutoHyphens/>
              <w:jc w:val="center"/>
              <w:rPr>
                <w:i/>
              </w:rPr>
            </w:pPr>
            <w:r w:rsidRPr="00965F36">
              <w:rPr>
                <w:i/>
              </w:rPr>
              <w:t>СР</w:t>
            </w:r>
          </w:p>
          <w:p w:rsidR="00BD27AC" w:rsidRPr="00965F36" w:rsidRDefault="00BD27AC" w:rsidP="00404929">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Pr="00965F36" w:rsidRDefault="00BD27AC" w:rsidP="00981B40">
            <w:pPr>
              <w:keepNext/>
              <w:keepLines/>
              <w:suppressLineNumbers/>
              <w:suppressAutoHyphens/>
              <w:jc w:val="center"/>
              <w:rPr>
                <w:i/>
              </w:rPr>
            </w:pPr>
            <w:r w:rsidRPr="00965F36">
              <w:rPr>
                <w:i/>
              </w:rPr>
              <w:t>УТ</w:t>
            </w:r>
          </w:p>
          <w:p w:rsidR="00BD27AC" w:rsidRPr="00965F36" w:rsidRDefault="00BD27AC" w:rsidP="00981B40">
            <w:pPr>
              <w:keepNext/>
              <w:keepLines/>
              <w:suppressLineNumbers/>
              <w:suppressAutoHyphens/>
              <w:jc w:val="center"/>
              <w:rPr>
                <w:i/>
                <w:lang w:eastAsia="ru-RU"/>
              </w:rPr>
            </w:pPr>
            <w:r w:rsidRPr="00965F36">
              <w:rPr>
                <w:i/>
              </w:rPr>
              <w:t>Т</w:t>
            </w:r>
          </w:p>
        </w:tc>
        <w:tc>
          <w:tcPr>
            <w:tcW w:w="299" w:type="pct"/>
          </w:tcPr>
          <w:p w:rsidR="00BD27AC" w:rsidRPr="00965F36" w:rsidRDefault="00BD27AC" w:rsidP="00981B40">
            <w:pPr>
              <w:keepNext/>
              <w:keepLines/>
              <w:suppressLineNumbers/>
              <w:suppressAutoHyphens/>
              <w:jc w:val="center"/>
              <w:rPr>
                <w:i/>
              </w:rPr>
            </w:pPr>
            <w:r w:rsidRPr="00965F36">
              <w:rPr>
                <w:i/>
              </w:rPr>
              <w:t>УТ</w:t>
            </w:r>
          </w:p>
          <w:p w:rsidR="00BD27AC" w:rsidRPr="00965F36" w:rsidRDefault="00BD27AC" w:rsidP="00981B40">
            <w:pPr>
              <w:keepNext/>
              <w:keepLines/>
              <w:suppressLineNumbers/>
              <w:suppressAutoHyphens/>
              <w:jc w:val="center"/>
              <w:rPr>
                <w:i/>
                <w:lang w:eastAsia="ru-RU"/>
              </w:rPr>
            </w:pPr>
            <w:r w:rsidRPr="00965F36">
              <w:rPr>
                <w:i/>
              </w:rPr>
              <w:t>Т</w:t>
            </w:r>
          </w:p>
        </w:tc>
      </w:tr>
      <w:tr w:rsidR="00BD27AC" w:rsidRPr="00880E1F" w:rsidTr="007F4D42">
        <w:trPr>
          <w:jc w:val="center"/>
        </w:trPr>
        <w:tc>
          <w:tcPr>
            <w:tcW w:w="2907" w:type="pct"/>
          </w:tcPr>
          <w:p w:rsidR="00BD27AC" w:rsidRPr="007F56DB" w:rsidRDefault="00BD27AC" w:rsidP="007F4D42">
            <w:pPr>
              <w:keepNext/>
              <w:keepLines/>
              <w:suppressLineNumbers/>
              <w:suppressAutoHyphens/>
              <w:rPr>
                <w:i/>
                <w:lang w:eastAsia="ru-RU"/>
              </w:rPr>
            </w:pPr>
            <w:r w:rsidRPr="007F56DB">
              <w:rPr>
                <w:bCs/>
                <w:i/>
              </w:rPr>
              <w:t>Тема 2.</w:t>
            </w:r>
            <w:r w:rsidRPr="007F56DB">
              <w:rPr>
                <w:rFonts w:ascii="Times New Roman CYR" w:hAnsi="Times New Roman CYR" w:cs="Times New Roman CYR"/>
                <w:bCs/>
                <w:i/>
              </w:rPr>
              <w:t xml:space="preserve"> Государственное регулирование </w:t>
            </w:r>
            <w:proofErr w:type="gramStart"/>
            <w:r w:rsidRPr="007F56DB">
              <w:rPr>
                <w:rFonts w:ascii="Times New Roman CYR" w:hAnsi="Times New Roman CYR" w:cs="Times New Roman CYR"/>
                <w:bCs/>
                <w:i/>
              </w:rPr>
              <w:t>ОТ</w:t>
            </w:r>
            <w:proofErr w:type="gramEnd"/>
            <w:r w:rsidRPr="007F56DB">
              <w:rPr>
                <w:rFonts w:ascii="Times New Roman CYR" w:hAnsi="Times New Roman CYR" w:cs="Times New Roman CYR"/>
                <w:bCs/>
                <w:i/>
              </w:rPr>
              <w:t xml:space="preserve">. Управление </w:t>
            </w:r>
            <w:proofErr w:type="gramStart"/>
            <w:r w:rsidRPr="007F56DB">
              <w:rPr>
                <w:rFonts w:ascii="Times New Roman CYR" w:hAnsi="Times New Roman CYR" w:cs="Times New Roman CYR"/>
                <w:bCs/>
                <w:i/>
              </w:rPr>
              <w:t>ОТ</w:t>
            </w:r>
            <w:proofErr w:type="gramEnd"/>
            <w:r w:rsidRPr="007F56DB">
              <w:rPr>
                <w:rFonts w:ascii="Times New Roman CYR" w:hAnsi="Times New Roman CYR" w:cs="Times New Roman CYR"/>
                <w:bCs/>
                <w:i/>
              </w:rPr>
              <w:t xml:space="preserve"> в организации.</w:t>
            </w:r>
          </w:p>
        </w:tc>
        <w:tc>
          <w:tcPr>
            <w:tcW w:w="299" w:type="pct"/>
          </w:tcPr>
          <w:p w:rsidR="00BD27AC" w:rsidRPr="00965F36" w:rsidRDefault="00BD27AC" w:rsidP="007F4D42">
            <w:pPr>
              <w:keepNext/>
              <w:keepLines/>
              <w:suppressLineNumbers/>
              <w:suppressAutoHyphens/>
              <w:jc w:val="center"/>
              <w:rPr>
                <w:i/>
              </w:rPr>
            </w:pPr>
            <w:r w:rsidRPr="00965F36">
              <w:rPr>
                <w:i/>
              </w:rPr>
              <w:t>УТ</w:t>
            </w:r>
          </w:p>
          <w:p w:rsidR="00BD27AC" w:rsidRPr="00965F36" w:rsidRDefault="00BD27AC" w:rsidP="007F4D42">
            <w:pPr>
              <w:keepNext/>
              <w:keepLines/>
              <w:suppressLineNumbers/>
              <w:suppressAutoHyphens/>
              <w:jc w:val="center"/>
              <w:rPr>
                <w:i/>
              </w:rPr>
            </w:pPr>
            <w:r w:rsidRPr="00965F36">
              <w:rPr>
                <w:i/>
              </w:rPr>
              <w:t>СР</w:t>
            </w:r>
          </w:p>
          <w:p w:rsidR="00BD27AC" w:rsidRPr="00965F36" w:rsidRDefault="00BD27AC" w:rsidP="007F4D42">
            <w:pPr>
              <w:keepNext/>
              <w:keepLines/>
              <w:suppressLineNumbers/>
              <w:suppressAutoHyphens/>
              <w:jc w:val="center"/>
              <w:rPr>
                <w:i/>
                <w:lang w:eastAsia="ru-RU"/>
              </w:rPr>
            </w:pP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Pr="00965F36" w:rsidRDefault="00BD27AC" w:rsidP="007F4D42">
            <w:pPr>
              <w:keepNext/>
              <w:keepLines/>
              <w:suppressLineNumbers/>
              <w:suppressAutoHyphens/>
              <w:jc w:val="center"/>
              <w:rPr>
                <w:i/>
                <w:lang w:eastAsia="ru-RU"/>
              </w:rPr>
            </w:pPr>
            <w:r w:rsidRPr="00965F36">
              <w:rPr>
                <w:i/>
              </w:rPr>
              <w:t>УТ</w:t>
            </w:r>
          </w:p>
        </w:tc>
        <w:tc>
          <w:tcPr>
            <w:tcW w:w="299" w:type="pct"/>
          </w:tcPr>
          <w:p w:rsidR="00BD27AC" w:rsidRPr="00965F36" w:rsidRDefault="00BD27AC" w:rsidP="007F4D42">
            <w:pPr>
              <w:keepNext/>
              <w:keepLines/>
              <w:suppressLineNumbers/>
              <w:suppressAutoHyphens/>
              <w:jc w:val="center"/>
              <w:rPr>
                <w:i/>
                <w:lang w:eastAsia="ru-RU"/>
              </w:rPr>
            </w:pPr>
            <w:r w:rsidRPr="00965F36">
              <w:rPr>
                <w:i/>
              </w:rPr>
              <w:t>УТ</w:t>
            </w:r>
          </w:p>
        </w:tc>
      </w:tr>
      <w:tr w:rsidR="00BD27AC" w:rsidRPr="00880E1F" w:rsidTr="007F4D42">
        <w:trPr>
          <w:jc w:val="center"/>
        </w:trPr>
        <w:tc>
          <w:tcPr>
            <w:tcW w:w="2907" w:type="pct"/>
          </w:tcPr>
          <w:p w:rsidR="00BD27AC" w:rsidRPr="007F56DB" w:rsidRDefault="00BD27AC" w:rsidP="007F4D42">
            <w:pPr>
              <w:keepNext/>
              <w:keepLines/>
              <w:suppressLineNumbers/>
              <w:suppressAutoHyphens/>
              <w:rPr>
                <w:i/>
                <w:lang w:eastAsia="ru-RU"/>
              </w:rPr>
            </w:pPr>
            <w:r w:rsidRPr="007F56DB">
              <w:rPr>
                <w:bCs/>
                <w:i/>
              </w:rPr>
              <w:t>Тема 3.</w:t>
            </w:r>
            <w:r w:rsidRPr="007F56DB">
              <w:rPr>
                <w:rFonts w:ascii="Times New Roman CYR" w:hAnsi="Times New Roman CYR" w:cs="Times New Roman CYR"/>
                <w:bCs/>
                <w:i/>
              </w:rPr>
              <w:t xml:space="preserve"> Производственная санитария и гигиена труда.</w:t>
            </w:r>
          </w:p>
        </w:tc>
        <w:tc>
          <w:tcPr>
            <w:tcW w:w="299" w:type="pct"/>
          </w:tcPr>
          <w:p w:rsidR="00BD27AC" w:rsidRPr="00965F36" w:rsidRDefault="00BD27AC" w:rsidP="007F4D42">
            <w:pPr>
              <w:keepNext/>
              <w:keepLines/>
              <w:suppressLineNumbers/>
              <w:suppressAutoHyphens/>
              <w:jc w:val="center"/>
              <w:rPr>
                <w:i/>
              </w:rPr>
            </w:pPr>
            <w:r w:rsidRPr="00965F36">
              <w:rPr>
                <w:i/>
              </w:rPr>
              <w:t>УТ</w:t>
            </w:r>
          </w:p>
          <w:p w:rsidR="00BD27AC" w:rsidRPr="00965F36" w:rsidRDefault="00BD27AC" w:rsidP="007F4D42">
            <w:pPr>
              <w:keepNext/>
              <w:keepLines/>
              <w:suppressLineNumbers/>
              <w:suppressAutoHyphens/>
              <w:jc w:val="center"/>
              <w:rPr>
                <w:i/>
                <w:lang w:eastAsia="ru-RU"/>
              </w:rPr>
            </w:pPr>
            <w:r w:rsidRPr="00965F36">
              <w:rPr>
                <w:i/>
              </w:rPr>
              <w:t>СР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Pr="00965F36" w:rsidRDefault="00BD27AC" w:rsidP="007F4D42">
            <w:pPr>
              <w:keepNext/>
              <w:keepLines/>
              <w:suppressLineNumbers/>
              <w:suppressAutoHyphens/>
              <w:jc w:val="center"/>
              <w:rPr>
                <w:i/>
                <w:lang w:eastAsia="ru-RU"/>
              </w:rPr>
            </w:pPr>
            <w:r w:rsidRPr="00965F36">
              <w:rPr>
                <w:i/>
              </w:rPr>
              <w:t>УТ</w:t>
            </w:r>
          </w:p>
        </w:tc>
        <w:tc>
          <w:tcPr>
            <w:tcW w:w="299" w:type="pct"/>
          </w:tcPr>
          <w:p w:rsidR="00BD27AC" w:rsidRPr="00965F36" w:rsidRDefault="00BD27AC" w:rsidP="007F4D42">
            <w:pPr>
              <w:keepNext/>
              <w:keepLines/>
              <w:suppressLineNumbers/>
              <w:suppressAutoHyphens/>
              <w:jc w:val="center"/>
              <w:rPr>
                <w:i/>
                <w:lang w:eastAsia="ru-RU"/>
              </w:rPr>
            </w:pPr>
            <w:r w:rsidRPr="00965F36">
              <w:rPr>
                <w:i/>
              </w:rPr>
              <w:t>УТ</w:t>
            </w:r>
          </w:p>
        </w:tc>
      </w:tr>
      <w:tr w:rsidR="00BD27AC" w:rsidRPr="00880E1F" w:rsidTr="007F4D42">
        <w:trPr>
          <w:jc w:val="center"/>
        </w:trPr>
        <w:tc>
          <w:tcPr>
            <w:tcW w:w="2907" w:type="pct"/>
          </w:tcPr>
          <w:p w:rsidR="00BD27AC" w:rsidRPr="007F56DB" w:rsidRDefault="00BD27AC" w:rsidP="007F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7F56DB">
              <w:rPr>
                <w:rFonts w:ascii="Times New Roman CYR" w:hAnsi="Times New Roman CYR" w:cs="Times New Roman CYR"/>
                <w:bCs/>
                <w:i/>
              </w:rPr>
              <w:t>Тема 4. Безопасность производства работ. Средства защиты.</w:t>
            </w:r>
          </w:p>
        </w:tc>
        <w:tc>
          <w:tcPr>
            <w:tcW w:w="299" w:type="pct"/>
          </w:tcPr>
          <w:p w:rsidR="00BD27AC" w:rsidRPr="00965F36" w:rsidRDefault="00BD27AC" w:rsidP="007F4D42">
            <w:pPr>
              <w:keepNext/>
              <w:keepLines/>
              <w:suppressLineNumbers/>
              <w:suppressAutoHyphens/>
              <w:jc w:val="center"/>
              <w:rPr>
                <w:i/>
              </w:rPr>
            </w:pPr>
            <w:r w:rsidRPr="00965F36">
              <w:rPr>
                <w:i/>
              </w:rPr>
              <w:t>УТ</w:t>
            </w:r>
          </w:p>
          <w:p w:rsidR="00BD27AC" w:rsidRPr="00965F36" w:rsidRDefault="00BD27AC" w:rsidP="007F4D42">
            <w:pPr>
              <w:keepNext/>
              <w:keepLines/>
              <w:suppressLineNumbers/>
              <w:suppressAutoHyphens/>
              <w:jc w:val="center"/>
              <w:rPr>
                <w:i/>
                <w:lang w:eastAsia="ru-RU"/>
              </w:rPr>
            </w:pPr>
            <w:r w:rsidRPr="00965F36">
              <w:rPr>
                <w:i/>
              </w:rPr>
              <w:t>СР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Pr="00965F36" w:rsidRDefault="00BD27AC" w:rsidP="007F4D42">
            <w:pPr>
              <w:keepNext/>
              <w:keepLines/>
              <w:suppressLineNumbers/>
              <w:suppressAutoHyphens/>
              <w:jc w:val="center"/>
              <w:rPr>
                <w:i/>
              </w:rPr>
            </w:pPr>
            <w:r w:rsidRPr="00965F36">
              <w:rPr>
                <w:i/>
              </w:rPr>
              <w:t>УТ</w:t>
            </w:r>
          </w:p>
          <w:p w:rsidR="00BD27AC" w:rsidRPr="00965F36" w:rsidRDefault="00BD27AC" w:rsidP="007F4D42">
            <w:pPr>
              <w:keepNext/>
              <w:keepLines/>
              <w:suppressLineNumbers/>
              <w:suppressAutoHyphens/>
              <w:jc w:val="center"/>
              <w:rPr>
                <w:i/>
              </w:rPr>
            </w:pPr>
            <w:r w:rsidRPr="00965F36">
              <w:rPr>
                <w:i/>
              </w:rPr>
              <w:t>Т</w:t>
            </w:r>
          </w:p>
          <w:p w:rsidR="00BD27AC" w:rsidRPr="00965F36" w:rsidRDefault="00BD27AC" w:rsidP="007F4D42">
            <w:pPr>
              <w:keepNext/>
              <w:keepLines/>
              <w:suppressLineNumbers/>
              <w:suppressAutoHyphens/>
              <w:jc w:val="center"/>
              <w:rPr>
                <w:i/>
                <w:lang w:eastAsia="ru-RU"/>
              </w:rPr>
            </w:pPr>
          </w:p>
        </w:tc>
        <w:tc>
          <w:tcPr>
            <w:tcW w:w="299" w:type="pct"/>
          </w:tcPr>
          <w:p w:rsidR="00BD27AC" w:rsidRPr="00965F36" w:rsidRDefault="00BD27AC" w:rsidP="007F4D42">
            <w:pPr>
              <w:keepNext/>
              <w:keepLines/>
              <w:suppressLineNumbers/>
              <w:suppressAutoHyphens/>
              <w:jc w:val="center"/>
              <w:rPr>
                <w:i/>
              </w:rPr>
            </w:pPr>
            <w:r w:rsidRPr="00965F36">
              <w:rPr>
                <w:i/>
              </w:rPr>
              <w:t>УТ</w:t>
            </w:r>
          </w:p>
          <w:p w:rsidR="00BD27AC" w:rsidRPr="00965F36" w:rsidRDefault="00BD27AC" w:rsidP="007F4D42">
            <w:pPr>
              <w:keepNext/>
              <w:keepLines/>
              <w:suppressLineNumbers/>
              <w:suppressAutoHyphens/>
              <w:jc w:val="center"/>
              <w:rPr>
                <w:i/>
              </w:rPr>
            </w:pPr>
            <w:r w:rsidRPr="00965F36">
              <w:rPr>
                <w:i/>
              </w:rPr>
              <w:t>Т</w:t>
            </w:r>
          </w:p>
          <w:p w:rsidR="00BD27AC" w:rsidRPr="00965F36" w:rsidRDefault="00BD27AC" w:rsidP="007F4D42">
            <w:pPr>
              <w:keepNext/>
              <w:keepLines/>
              <w:suppressLineNumbers/>
              <w:suppressAutoHyphens/>
              <w:jc w:val="center"/>
              <w:rPr>
                <w:i/>
                <w:lang w:eastAsia="ru-RU"/>
              </w:rPr>
            </w:pPr>
          </w:p>
        </w:tc>
      </w:tr>
      <w:tr w:rsidR="00BD27AC" w:rsidRPr="00880E1F" w:rsidTr="007F4D42">
        <w:trPr>
          <w:jc w:val="center"/>
        </w:trPr>
        <w:tc>
          <w:tcPr>
            <w:tcW w:w="2907" w:type="pct"/>
          </w:tcPr>
          <w:p w:rsidR="00BD27AC" w:rsidRPr="007F56DB" w:rsidRDefault="00BD27AC" w:rsidP="007F56DB">
            <w:pPr>
              <w:autoSpaceDE w:val="0"/>
              <w:autoSpaceDN w:val="0"/>
              <w:adjustRightInd w:val="0"/>
              <w:rPr>
                <w:rFonts w:ascii="Times New Roman CYR" w:hAnsi="Times New Roman CYR" w:cs="Times New Roman CYR"/>
                <w:bCs/>
                <w:i/>
              </w:rPr>
            </w:pPr>
            <w:r w:rsidRPr="007F56DB">
              <w:rPr>
                <w:rFonts w:ascii="Times New Roman CYR" w:hAnsi="Times New Roman CYR" w:cs="Times New Roman CYR"/>
                <w:bCs/>
                <w:i/>
              </w:rPr>
              <w:t xml:space="preserve">Тема 5. </w:t>
            </w:r>
            <w:r w:rsidRPr="007F56DB">
              <w:rPr>
                <w:rFonts w:ascii="Times New Roman CYR" w:hAnsi="Times New Roman CYR" w:cs="Times New Roman CYR"/>
                <w:i/>
              </w:rPr>
              <w:t>Несчастные случаи на производстве, профессиональные заболевания.</w:t>
            </w:r>
          </w:p>
          <w:p w:rsidR="00BD27AC" w:rsidRPr="007F56DB" w:rsidRDefault="00BD27AC" w:rsidP="007F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299" w:type="pct"/>
          </w:tcPr>
          <w:p w:rsidR="00BD27AC" w:rsidRPr="00965F36" w:rsidRDefault="00BD27AC" w:rsidP="007F4D42">
            <w:pPr>
              <w:keepNext/>
              <w:keepLines/>
              <w:suppressLineNumbers/>
              <w:suppressAutoHyphens/>
              <w:jc w:val="center"/>
              <w:rPr>
                <w:i/>
              </w:rPr>
            </w:pPr>
            <w:r w:rsidRPr="00965F36">
              <w:rPr>
                <w:i/>
              </w:rPr>
              <w:t>УТ</w:t>
            </w:r>
          </w:p>
          <w:p w:rsidR="00BD27AC" w:rsidRPr="00965F36" w:rsidRDefault="00BD27AC" w:rsidP="007F4D42">
            <w:pPr>
              <w:keepNext/>
              <w:keepLines/>
              <w:suppressLineNumbers/>
              <w:suppressAutoHyphens/>
              <w:jc w:val="center"/>
              <w:rPr>
                <w:i/>
                <w:lang w:eastAsia="ru-RU"/>
              </w:rPr>
            </w:pPr>
            <w:r w:rsidRPr="00965F36">
              <w:rPr>
                <w:i/>
              </w:rPr>
              <w:t>СР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Pr="00965F36" w:rsidRDefault="00BD27AC" w:rsidP="00E04241">
            <w:pPr>
              <w:keepNext/>
              <w:keepLines/>
              <w:suppressLineNumbers/>
              <w:suppressAutoHyphens/>
              <w:jc w:val="center"/>
              <w:rPr>
                <w:i/>
              </w:rPr>
            </w:pPr>
            <w:r w:rsidRPr="00965F36">
              <w:rPr>
                <w:i/>
              </w:rPr>
              <w:t>УТ</w:t>
            </w:r>
          </w:p>
          <w:p w:rsidR="00BD27AC" w:rsidRPr="00965F36" w:rsidRDefault="00BD27AC" w:rsidP="00E04241">
            <w:pPr>
              <w:keepNext/>
              <w:keepLines/>
              <w:suppressLineNumbers/>
              <w:suppressAutoHyphens/>
              <w:jc w:val="center"/>
              <w:rPr>
                <w:i/>
              </w:rPr>
            </w:pPr>
            <w:r w:rsidRPr="00965F36">
              <w:rPr>
                <w:i/>
              </w:rPr>
              <w:t>Т</w:t>
            </w:r>
          </w:p>
          <w:p w:rsidR="00BD27AC" w:rsidRPr="00965F36" w:rsidRDefault="00BD27AC" w:rsidP="00E04241">
            <w:pPr>
              <w:keepNext/>
              <w:keepLines/>
              <w:suppressLineNumbers/>
              <w:suppressAutoHyphens/>
              <w:jc w:val="center"/>
              <w:rPr>
                <w:i/>
                <w:lang w:eastAsia="ru-RU"/>
              </w:rPr>
            </w:pPr>
          </w:p>
        </w:tc>
        <w:tc>
          <w:tcPr>
            <w:tcW w:w="299" w:type="pct"/>
          </w:tcPr>
          <w:p w:rsidR="00BD27AC" w:rsidRPr="00965F36" w:rsidRDefault="00BD27AC" w:rsidP="00E04241">
            <w:pPr>
              <w:keepNext/>
              <w:keepLines/>
              <w:suppressLineNumbers/>
              <w:suppressAutoHyphens/>
              <w:jc w:val="center"/>
              <w:rPr>
                <w:i/>
              </w:rPr>
            </w:pPr>
            <w:r w:rsidRPr="00965F36">
              <w:rPr>
                <w:i/>
              </w:rPr>
              <w:t>УТ</w:t>
            </w:r>
          </w:p>
          <w:p w:rsidR="00BD27AC" w:rsidRPr="00965F36" w:rsidRDefault="00BD27AC" w:rsidP="00E04241">
            <w:pPr>
              <w:keepNext/>
              <w:keepLines/>
              <w:suppressLineNumbers/>
              <w:suppressAutoHyphens/>
              <w:jc w:val="center"/>
              <w:rPr>
                <w:i/>
              </w:rPr>
            </w:pPr>
            <w:r w:rsidRPr="00965F36">
              <w:rPr>
                <w:i/>
              </w:rPr>
              <w:t>Т</w:t>
            </w:r>
          </w:p>
          <w:p w:rsidR="00BD27AC" w:rsidRPr="00965F36" w:rsidRDefault="00BD27AC" w:rsidP="00E04241">
            <w:pPr>
              <w:keepNext/>
              <w:keepLines/>
              <w:suppressLineNumbers/>
              <w:suppressAutoHyphens/>
              <w:jc w:val="center"/>
              <w:rPr>
                <w:i/>
                <w:lang w:eastAsia="ru-RU"/>
              </w:rPr>
            </w:pPr>
          </w:p>
        </w:tc>
      </w:tr>
      <w:tr w:rsidR="00BD27AC" w:rsidRPr="00880E1F" w:rsidTr="007F4D42">
        <w:trPr>
          <w:jc w:val="center"/>
        </w:trPr>
        <w:tc>
          <w:tcPr>
            <w:tcW w:w="2907" w:type="pct"/>
          </w:tcPr>
          <w:p w:rsidR="00BD27AC" w:rsidRPr="007F56DB" w:rsidRDefault="00BD27AC" w:rsidP="007F56DB">
            <w:pPr>
              <w:autoSpaceDE w:val="0"/>
              <w:autoSpaceDN w:val="0"/>
              <w:adjustRightInd w:val="0"/>
              <w:rPr>
                <w:rFonts w:ascii="Times New Roman CYR" w:hAnsi="Times New Roman CYR" w:cs="Times New Roman CYR"/>
                <w:bCs/>
                <w:i/>
              </w:rPr>
            </w:pPr>
            <w:r w:rsidRPr="007F56DB">
              <w:rPr>
                <w:rFonts w:ascii="Times New Roman CYR" w:hAnsi="Times New Roman CYR" w:cs="Times New Roman CYR"/>
                <w:bCs/>
                <w:i/>
              </w:rPr>
              <w:t>Тема 6. Электробезопасность.</w:t>
            </w:r>
          </w:p>
        </w:tc>
        <w:tc>
          <w:tcPr>
            <w:tcW w:w="299" w:type="pct"/>
          </w:tcPr>
          <w:p w:rsidR="00BD27AC" w:rsidRPr="00965F36" w:rsidRDefault="00BD27AC" w:rsidP="00404929">
            <w:pPr>
              <w:keepNext/>
              <w:keepLines/>
              <w:suppressLineNumbers/>
              <w:suppressAutoHyphens/>
              <w:jc w:val="center"/>
              <w:rPr>
                <w:i/>
              </w:rPr>
            </w:pPr>
            <w:r w:rsidRPr="00965F36">
              <w:rPr>
                <w:i/>
              </w:rPr>
              <w:t>УТ</w:t>
            </w:r>
          </w:p>
          <w:p w:rsidR="00BD27AC" w:rsidRPr="00965F36" w:rsidRDefault="00BD27AC" w:rsidP="00404929">
            <w:pPr>
              <w:keepNext/>
              <w:keepLines/>
              <w:suppressLineNumbers/>
              <w:suppressAutoHyphens/>
              <w:jc w:val="center"/>
              <w:rPr>
                <w:i/>
              </w:rPr>
            </w:pPr>
            <w:r w:rsidRPr="00965F36">
              <w:rPr>
                <w:i/>
              </w:rPr>
              <w:t>СР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Pr="00965F36" w:rsidRDefault="00BD27AC" w:rsidP="00E04241">
            <w:pPr>
              <w:keepNext/>
              <w:keepLines/>
              <w:suppressLineNumbers/>
              <w:suppressAutoHyphens/>
              <w:jc w:val="center"/>
              <w:rPr>
                <w:i/>
              </w:rPr>
            </w:pPr>
            <w:r w:rsidRPr="00965F36">
              <w:rPr>
                <w:i/>
              </w:rPr>
              <w:t>УТ</w:t>
            </w:r>
          </w:p>
          <w:p w:rsidR="00BD27AC" w:rsidRPr="00965F36" w:rsidRDefault="00BD27AC" w:rsidP="00E04241">
            <w:pPr>
              <w:keepNext/>
              <w:keepLines/>
              <w:suppressLineNumbers/>
              <w:suppressAutoHyphens/>
              <w:jc w:val="center"/>
              <w:rPr>
                <w:i/>
              </w:rPr>
            </w:pPr>
            <w:r w:rsidRPr="00965F36">
              <w:rPr>
                <w:i/>
              </w:rPr>
              <w:t>Т</w:t>
            </w:r>
          </w:p>
          <w:p w:rsidR="00BD27AC" w:rsidRPr="00965F36" w:rsidRDefault="00BD27AC" w:rsidP="00E04241">
            <w:pPr>
              <w:keepNext/>
              <w:keepLines/>
              <w:suppressLineNumbers/>
              <w:suppressAutoHyphens/>
              <w:jc w:val="center"/>
              <w:rPr>
                <w:i/>
                <w:lang w:eastAsia="ru-RU"/>
              </w:rPr>
            </w:pPr>
          </w:p>
        </w:tc>
        <w:tc>
          <w:tcPr>
            <w:tcW w:w="299" w:type="pct"/>
          </w:tcPr>
          <w:p w:rsidR="00BD27AC" w:rsidRPr="00965F36" w:rsidRDefault="00BD27AC" w:rsidP="00E04241">
            <w:pPr>
              <w:keepNext/>
              <w:keepLines/>
              <w:suppressLineNumbers/>
              <w:suppressAutoHyphens/>
              <w:jc w:val="center"/>
              <w:rPr>
                <w:i/>
              </w:rPr>
            </w:pPr>
            <w:r w:rsidRPr="00965F36">
              <w:rPr>
                <w:i/>
              </w:rPr>
              <w:t>УТ</w:t>
            </w:r>
          </w:p>
          <w:p w:rsidR="00BD27AC" w:rsidRPr="00965F36" w:rsidRDefault="00BD27AC" w:rsidP="00E04241">
            <w:pPr>
              <w:keepNext/>
              <w:keepLines/>
              <w:suppressLineNumbers/>
              <w:suppressAutoHyphens/>
              <w:jc w:val="center"/>
              <w:rPr>
                <w:i/>
              </w:rPr>
            </w:pPr>
            <w:r w:rsidRPr="00965F36">
              <w:rPr>
                <w:i/>
              </w:rPr>
              <w:t>Т</w:t>
            </w:r>
          </w:p>
          <w:p w:rsidR="00BD27AC" w:rsidRPr="00965F36" w:rsidRDefault="00BD27AC" w:rsidP="00E04241">
            <w:pPr>
              <w:keepNext/>
              <w:keepLines/>
              <w:suppressLineNumbers/>
              <w:suppressAutoHyphens/>
              <w:jc w:val="center"/>
              <w:rPr>
                <w:i/>
                <w:lang w:eastAsia="ru-RU"/>
              </w:rPr>
            </w:pPr>
          </w:p>
        </w:tc>
      </w:tr>
      <w:tr w:rsidR="00BD27AC" w:rsidRPr="00880E1F" w:rsidTr="007F4D42">
        <w:trPr>
          <w:jc w:val="center"/>
        </w:trPr>
        <w:tc>
          <w:tcPr>
            <w:tcW w:w="2907" w:type="pct"/>
          </w:tcPr>
          <w:p w:rsidR="00BD27AC" w:rsidRPr="007F56DB" w:rsidRDefault="00BD27AC" w:rsidP="007F56DB">
            <w:pPr>
              <w:autoSpaceDE w:val="0"/>
              <w:autoSpaceDN w:val="0"/>
              <w:adjustRightInd w:val="0"/>
              <w:rPr>
                <w:rFonts w:ascii="Times New Roman CYR" w:hAnsi="Times New Roman CYR" w:cs="Times New Roman CYR"/>
                <w:bCs/>
                <w:i/>
              </w:rPr>
            </w:pPr>
            <w:r w:rsidRPr="007F56DB">
              <w:rPr>
                <w:rFonts w:ascii="Times New Roman CYR" w:hAnsi="Times New Roman CYR" w:cs="Times New Roman CYR"/>
                <w:bCs/>
                <w:i/>
              </w:rPr>
              <w:t>Тема 7. Пожарная и экологическая безопасность.</w:t>
            </w:r>
          </w:p>
        </w:tc>
        <w:tc>
          <w:tcPr>
            <w:tcW w:w="299" w:type="pct"/>
          </w:tcPr>
          <w:p w:rsidR="00BD27AC" w:rsidRPr="00965F36" w:rsidRDefault="00BD27AC" w:rsidP="00404929">
            <w:pPr>
              <w:keepNext/>
              <w:keepLines/>
              <w:suppressLineNumbers/>
              <w:suppressAutoHyphens/>
              <w:jc w:val="center"/>
              <w:rPr>
                <w:i/>
              </w:rPr>
            </w:pPr>
            <w:r w:rsidRPr="00965F36">
              <w:rPr>
                <w:i/>
              </w:rPr>
              <w:t>УТ</w:t>
            </w:r>
          </w:p>
          <w:p w:rsidR="00BD27AC" w:rsidRPr="00965F36" w:rsidRDefault="00BD27AC" w:rsidP="00404929">
            <w:pPr>
              <w:keepNext/>
              <w:keepLines/>
              <w:suppressLineNumbers/>
              <w:suppressAutoHyphens/>
              <w:jc w:val="center"/>
              <w:rPr>
                <w:i/>
              </w:rPr>
            </w:pPr>
            <w:r w:rsidRPr="00965F36">
              <w:rPr>
                <w:i/>
              </w:rPr>
              <w:t>СР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Pr="00965F36" w:rsidRDefault="00BD27AC" w:rsidP="00E04241">
            <w:pPr>
              <w:keepNext/>
              <w:keepLines/>
              <w:suppressLineNumbers/>
              <w:suppressAutoHyphens/>
              <w:jc w:val="center"/>
              <w:rPr>
                <w:i/>
              </w:rPr>
            </w:pPr>
            <w:r w:rsidRPr="00965F36">
              <w:rPr>
                <w:i/>
              </w:rPr>
              <w:t>УТ</w:t>
            </w:r>
          </w:p>
          <w:p w:rsidR="00BD27AC" w:rsidRPr="00965F36" w:rsidRDefault="00BD27AC" w:rsidP="00E04241">
            <w:pPr>
              <w:keepNext/>
              <w:keepLines/>
              <w:suppressLineNumbers/>
              <w:suppressAutoHyphens/>
              <w:jc w:val="center"/>
              <w:rPr>
                <w:i/>
              </w:rPr>
            </w:pPr>
            <w:r w:rsidRPr="00965F36">
              <w:rPr>
                <w:i/>
              </w:rPr>
              <w:t>Т</w:t>
            </w:r>
          </w:p>
          <w:p w:rsidR="00BD27AC" w:rsidRPr="00965F36" w:rsidRDefault="00BD27AC" w:rsidP="00E04241">
            <w:pPr>
              <w:keepNext/>
              <w:keepLines/>
              <w:suppressLineNumbers/>
              <w:suppressAutoHyphens/>
              <w:jc w:val="center"/>
              <w:rPr>
                <w:i/>
                <w:lang w:eastAsia="ru-RU"/>
              </w:rPr>
            </w:pPr>
          </w:p>
        </w:tc>
        <w:tc>
          <w:tcPr>
            <w:tcW w:w="299" w:type="pct"/>
          </w:tcPr>
          <w:p w:rsidR="00BD27AC" w:rsidRPr="00965F36" w:rsidRDefault="00BD27AC" w:rsidP="00E04241">
            <w:pPr>
              <w:keepNext/>
              <w:keepLines/>
              <w:suppressLineNumbers/>
              <w:suppressAutoHyphens/>
              <w:jc w:val="center"/>
              <w:rPr>
                <w:i/>
              </w:rPr>
            </w:pPr>
            <w:r w:rsidRPr="00965F36">
              <w:rPr>
                <w:i/>
              </w:rPr>
              <w:t>УТ</w:t>
            </w:r>
          </w:p>
          <w:p w:rsidR="00BD27AC" w:rsidRPr="00965F36" w:rsidRDefault="00BD27AC" w:rsidP="00E04241">
            <w:pPr>
              <w:keepNext/>
              <w:keepLines/>
              <w:suppressLineNumbers/>
              <w:suppressAutoHyphens/>
              <w:jc w:val="center"/>
              <w:rPr>
                <w:i/>
              </w:rPr>
            </w:pPr>
            <w:r w:rsidRPr="00965F36">
              <w:rPr>
                <w:i/>
              </w:rPr>
              <w:t>Т</w:t>
            </w:r>
          </w:p>
          <w:p w:rsidR="00BD27AC" w:rsidRPr="00965F36" w:rsidRDefault="00BD27AC" w:rsidP="00E04241">
            <w:pPr>
              <w:keepNext/>
              <w:keepLines/>
              <w:suppressLineNumbers/>
              <w:suppressAutoHyphens/>
              <w:jc w:val="center"/>
              <w:rPr>
                <w:i/>
                <w:lang w:eastAsia="ru-RU"/>
              </w:rPr>
            </w:pPr>
          </w:p>
        </w:tc>
      </w:tr>
      <w:tr w:rsidR="00BD27AC" w:rsidRPr="00880E1F" w:rsidTr="007F4D42">
        <w:trPr>
          <w:jc w:val="center"/>
        </w:trPr>
        <w:tc>
          <w:tcPr>
            <w:tcW w:w="2907" w:type="pct"/>
          </w:tcPr>
          <w:p w:rsidR="00BD27AC" w:rsidRPr="007F56DB" w:rsidRDefault="00BD27AC" w:rsidP="007F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7F56DB">
              <w:rPr>
                <w:bCs/>
                <w:i/>
              </w:rPr>
              <w:t>Тема 8. Первая помощь пострадавшим при несчастных случаях на произ</w:t>
            </w:r>
            <w:r>
              <w:rPr>
                <w:bCs/>
                <w:i/>
              </w:rPr>
              <w:t>водстве.</w:t>
            </w:r>
          </w:p>
        </w:tc>
        <w:tc>
          <w:tcPr>
            <w:tcW w:w="299" w:type="pct"/>
          </w:tcPr>
          <w:p w:rsidR="00BD27AC" w:rsidRPr="00965F36" w:rsidRDefault="00BD27AC" w:rsidP="00404929">
            <w:pPr>
              <w:keepNext/>
              <w:keepLines/>
              <w:suppressLineNumbers/>
              <w:suppressAutoHyphens/>
              <w:jc w:val="center"/>
              <w:rPr>
                <w:i/>
              </w:rPr>
            </w:pPr>
            <w:r w:rsidRPr="00965F36">
              <w:rPr>
                <w:i/>
              </w:rPr>
              <w:t>УТ</w:t>
            </w:r>
          </w:p>
          <w:p w:rsidR="00BD27AC" w:rsidRPr="00965F36" w:rsidRDefault="00BD27AC" w:rsidP="00404929">
            <w:pPr>
              <w:keepNext/>
              <w:keepLines/>
              <w:suppressLineNumbers/>
              <w:suppressAutoHyphens/>
              <w:jc w:val="center"/>
              <w:rPr>
                <w:i/>
              </w:rPr>
            </w:pPr>
            <w:r w:rsidRPr="00965F36">
              <w:rPr>
                <w:i/>
              </w:rPr>
              <w:t>СР</w:t>
            </w:r>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Default="00BD27AC" w:rsidP="00981B40">
            <w:pPr>
              <w:keepNext/>
              <w:keepLines/>
              <w:suppressLineNumbers/>
              <w:suppressAutoHyphens/>
              <w:jc w:val="center"/>
              <w:rPr>
                <w:i/>
              </w:rPr>
            </w:pPr>
            <w:r w:rsidRPr="00965F36">
              <w:rPr>
                <w:i/>
              </w:rPr>
              <w:t>УТ</w:t>
            </w:r>
          </w:p>
          <w:p w:rsidR="00BD27AC" w:rsidRDefault="00BD27AC" w:rsidP="00981B40">
            <w:pPr>
              <w:keepNext/>
              <w:keepLines/>
              <w:suppressLineNumbers/>
              <w:suppressAutoHyphens/>
              <w:jc w:val="center"/>
              <w:rPr>
                <w:i/>
              </w:rPr>
            </w:pPr>
            <w:r w:rsidRPr="00965F36">
              <w:rPr>
                <w:i/>
              </w:rPr>
              <w:t>СР</w:t>
            </w:r>
          </w:p>
          <w:p w:rsidR="00BD27AC" w:rsidRPr="00965F36" w:rsidRDefault="00BD27AC" w:rsidP="00981B40">
            <w:pPr>
              <w:keepNext/>
              <w:keepLines/>
              <w:suppressLineNumbers/>
              <w:suppressAutoHyphens/>
              <w:jc w:val="center"/>
              <w:rPr>
                <w:i/>
                <w:lang w:eastAsia="ru-RU"/>
              </w:rPr>
            </w:pPr>
            <w:proofErr w:type="gramStart"/>
            <w:r w:rsidRPr="00BD06AC">
              <w:t>ПР</w:t>
            </w:r>
            <w:proofErr w:type="gramEnd"/>
          </w:p>
        </w:tc>
        <w:tc>
          <w:tcPr>
            <w:tcW w:w="299" w:type="pct"/>
          </w:tcPr>
          <w:p w:rsidR="00BD27AC" w:rsidRPr="00965F36" w:rsidRDefault="00BD27AC" w:rsidP="00E04241">
            <w:pPr>
              <w:keepNext/>
              <w:keepLines/>
              <w:suppressLineNumbers/>
              <w:suppressAutoHyphens/>
              <w:jc w:val="center"/>
              <w:rPr>
                <w:i/>
              </w:rPr>
            </w:pPr>
            <w:r w:rsidRPr="00965F36">
              <w:rPr>
                <w:i/>
              </w:rPr>
              <w:t>УТ</w:t>
            </w:r>
          </w:p>
          <w:p w:rsidR="00BD27AC" w:rsidRPr="00965F36" w:rsidRDefault="00BD27AC" w:rsidP="00E04241">
            <w:pPr>
              <w:keepNext/>
              <w:keepLines/>
              <w:suppressLineNumbers/>
              <w:suppressAutoHyphens/>
              <w:jc w:val="center"/>
              <w:rPr>
                <w:i/>
              </w:rPr>
            </w:pPr>
            <w:r w:rsidRPr="00965F36">
              <w:rPr>
                <w:i/>
              </w:rPr>
              <w:t>Т</w:t>
            </w:r>
          </w:p>
          <w:p w:rsidR="00BD27AC" w:rsidRPr="00965F36" w:rsidRDefault="00BD27AC" w:rsidP="00E04241">
            <w:pPr>
              <w:keepNext/>
              <w:keepLines/>
              <w:suppressLineNumbers/>
              <w:suppressAutoHyphens/>
              <w:jc w:val="center"/>
              <w:rPr>
                <w:i/>
                <w:lang w:eastAsia="ru-RU"/>
              </w:rPr>
            </w:pPr>
          </w:p>
        </w:tc>
        <w:tc>
          <w:tcPr>
            <w:tcW w:w="299" w:type="pct"/>
          </w:tcPr>
          <w:p w:rsidR="00BD27AC" w:rsidRPr="00965F36" w:rsidRDefault="00BD27AC" w:rsidP="00E04241">
            <w:pPr>
              <w:keepNext/>
              <w:keepLines/>
              <w:suppressLineNumbers/>
              <w:suppressAutoHyphens/>
              <w:jc w:val="center"/>
              <w:rPr>
                <w:i/>
              </w:rPr>
            </w:pPr>
            <w:r w:rsidRPr="00965F36">
              <w:rPr>
                <w:i/>
              </w:rPr>
              <w:t>УТ</w:t>
            </w:r>
          </w:p>
          <w:p w:rsidR="00BD27AC" w:rsidRPr="00965F36" w:rsidRDefault="00BD27AC" w:rsidP="00E04241">
            <w:pPr>
              <w:keepNext/>
              <w:keepLines/>
              <w:suppressLineNumbers/>
              <w:suppressAutoHyphens/>
              <w:jc w:val="center"/>
              <w:rPr>
                <w:i/>
              </w:rPr>
            </w:pPr>
            <w:r w:rsidRPr="00965F36">
              <w:rPr>
                <w:i/>
              </w:rPr>
              <w:t>Т</w:t>
            </w:r>
          </w:p>
          <w:p w:rsidR="00BD27AC" w:rsidRPr="00965F36" w:rsidRDefault="00BD27AC" w:rsidP="00E04241">
            <w:pPr>
              <w:keepNext/>
              <w:keepLines/>
              <w:suppressLineNumbers/>
              <w:suppressAutoHyphens/>
              <w:jc w:val="center"/>
              <w:rPr>
                <w:i/>
                <w:lang w:eastAsia="ru-RU"/>
              </w:rPr>
            </w:pPr>
          </w:p>
        </w:tc>
      </w:tr>
    </w:tbl>
    <w:p w:rsidR="00BD27AC" w:rsidRDefault="00BD27AC" w:rsidP="001D5F64">
      <w:pPr>
        <w:keepNext/>
        <w:keepLines/>
        <w:suppressLineNumbers/>
        <w:suppressAutoHyphens/>
        <w:spacing w:after="240"/>
        <w:jc w:val="both"/>
      </w:pPr>
    </w:p>
    <w:p w:rsidR="00BD27AC" w:rsidRPr="00BD06AC" w:rsidRDefault="00BD27AC" w:rsidP="001D5F64">
      <w:pPr>
        <w:keepNext/>
        <w:keepLines/>
        <w:suppressLineNumbers/>
        <w:suppressAutoHyphens/>
        <w:spacing w:after="240"/>
        <w:jc w:val="both"/>
      </w:pPr>
      <w:r w:rsidRPr="00BD06AC">
        <w:t xml:space="preserve">УТ – оценка устного ответа; СР – оценка выполнения самостоятельной работы; </w:t>
      </w:r>
      <w:proofErr w:type="gramStart"/>
      <w:r w:rsidRPr="00BD06AC">
        <w:t>ПР</w:t>
      </w:r>
      <w:proofErr w:type="gramEnd"/>
      <w:r w:rsidRPr="00BD06AC">
        <w:t xml:space="preserve"> – наблюдение и оценка деятельности во время практического занятия; КП – оценка компьютерной презентации; ЗП – оценка подготовки и защиты проекта; ОП – оценка письменных работ; ИП – оценка отчета об инсталляции программ; ЭД – оценка электронного документа; Т – оценка результатов тестирования.</w:t>
      </w:r>
    </w:p>
    <w:p w:rsidR="00BD27AC" w:rsidRDefault="00BD27AC" w:rsidP="001D5F64">
      <w:pPr>
        <w:keepNext/>
        <w:keepLines/>
        <w:suppressLineNumbers/>
        <w:suppressAutoHyphens/>
        <w:jc w:val="both"/>
        <w:rPr>
          <w:b/>
          <w:bCs/>
          <w:sz w:val="24"/>
          <w:szCs w:val="24"/>
          <w:lang w:eastAsia="ru-RU"/>
        </w:rPr>
      </w:pPr>
    </w:p>
    <w:p w:rsidR="00BD27AC" w:rsidRPr="00001AC1" w:rsidRDefault="00BD27AC" w:rsidP="001D5F64">
      <w:pPr>
        <w:keepNext/>
        <w:keepLines/>
        <w:suppressLineNumbers/>
        <w:suppressAutoHyphens/>
        <w:jc w:val="both"/>
        <w:rPr>
          <w:b/>
          <w:sz w:val="28"/>
          <w:szCs w:val="28"/>
        </w:rPr>
      </w:pPr>
      <w:r w:rsidRPr="00001AC1">
        <w:rPr>
          <w:b/>
          <w:bCs/>
          <w:sz w:val="28"/>
          <w:szCs w:val="28"/>
        </w:rPr>
        <w:t xml:space="preserve">5. </w:t>
      </w:r>
      <w:r w:rsidRPr="00001AC1">
        <w:rPr>
          <w:b/>
          <w:sz w:val="28"/>
          <w:szCs w:val="28"/>
        </w:rPr>
        <w:t>Распределение типов и количества контрольных заданий по элементам знаний и умений, контролируемых на промежуточной аттестации</w:t>
      </w:r>
    </w:p>
    <w:p w:rsidR="00BD27AC" w:rsidRDefault="00BD27AC" w:rsidP="001D5F64">
      <w:pPr>
        <w:keepNext/>
        <w:keepLines/>
        <w:suppressLineNumbers/>
        <w:suppressAutoHyphens/>
        <w:jc w:val="both"/>
        <w:rPr>
          <w:i/>
          <w:sz w:val="24"/>
          <w:szCs w:val="24"/>
        </w:rPr>
      </w:pPr>
    </w:p>
    <w:tbl>
      <w:tblPr>
        <w:tblW w:w="9779" w:type="dxa"/>
        <w:jc w:val="center"/>
        <w:tblInd w:w="-3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1"/>
        <w:gridCol w:w="458"/>
        <w:gridCol w:w="485"/>
        <w:gridCol w:w="477"/>
        <w:gridCol w:w="488"/>
        <w:gridCol w:w="488"/>
        <w:gridCol w:w="518"/>
        <w:gridCol w:w="494"/>
      </w:tblGrid>
      <w:tr w:rsidR="00BD27AC" w:rsidRPr="004D5715" w:rsidTr="007F4D42">
        <w:trPr>
          <w:trHeight w:val="460"/>
          <w:jc w:val="center"/>
        </w:trPr>
        <w:tc>
          <w:tcPr>
            <w:tcW w:w="6371" w:type="dxa"/>
            <w:vMerge w:val="restart"/>
            <w:vAlign w:val="center"/>
          </w:tcPr>
          <w:p w:rsidR="00BD27AC" w:rsidRPr="004D5715" w:rsidRDefault="00BD27AC" w:rsidP="007F4D42">
            <w:pPr>
              <w:keepNext/>
              <w:keepLines/>
              <w:suppressLineNumbers/>
              <w:suppressAutoHyphens/>
              <w:jc w:val="center"/>
              <w:rPr>
                <w:b/>
                <w:sz w:val="24"/>
                <w:szCs w:val="24"/>
              </w:rPr>
            </w:pPr>
            <w:r w:rsidRPr="004D5715">
              <w:rPr>
                <w:b/>
                <w:sz w:val="24"/>
                <w:szCs w:val="24"/>
              </w:rPr>
              <w:t>Содержание</w:t>
            </w:r>
          </w:p>
          <w:p w:rsidR="00BD27AC" w:rsidRPr="004D5715" w:rsidRDefault="00BD27AC" w:rsidP="007F4D42">
            <w:pPr>
              <w:keepNext/>
              <w:keepLines/>
              <w:suppressLineNumbers/>
              <w:suppressAutoHyphens/>
              <w:jc w:val="center"/>
              <w:rPr>
                <w:b/>
                <w:sz w:val="24"/>
                <w:szCs w:val="24"/>
              </w:rPr>
            </w:pPr>
            <w:r w:rsidRPr="004D5715">
              <w:rPr>
                <w:b/>
                <w:sz w:val="24"/>
                <w:szCs w:val="24"/>
              </w:rPr>
              <w:t xml:space="preserve">учебного материала </w:t>
            </w:r>
          </w:p>
          <w:p w:rsidR="00BD27AC" w:rsidRPr="004D5715" w:rsidRDefault="00BD27AC" w:rsidP="007F4D42">
            <w:pPr>
              <w:keepNext/>
              <w:keepLines/>
              <w:suppressLineNumbers/>
              <w:suppressAutoHyphens/>
              <w:jc w:val="center"/>
              <w:rPr>
                <w:b/>
                <w:sz w:val="24"/>
                <w:szCs w:val="24"/>
              </w:rPr>
            </w:pPr>
            <w:r w:rsidRPr="004D5715">
              <w:rPr>
                <w:b/>
                <w:sz w:val="24"/>
                <w:szCs w:val="24"/>
              </w:rPr>
              <w:t>по программе</w:t>
            </w:r>
          </w:p>
        </w:tc>
        <w:tc>
          <w:tcPr>
            <w:tcW w:w="3408" w:type="dxa"/>
            <w:gridSpan w:val="7"/>
            <w:vAlign w:val="center"/>
          </w:tcPr>
          <w:p w:rsidR="00BD27AC" w:rsidRPr="004D5715" w:rsidRDefault="00BD27AC" w:rsidP="007F4D42">
            <w:pPr>
              <w:keepNext/>
              <w:keepLines/>
              <w:suppressLineNumbers/>
              <w:suppressAutoHyphens/>
              <w:jc w:val="center"/>
              <w:rPr>
                <w:sz w:val="24"/>
                <w:szCs w:val="24"/>
              </w:rPr>
            </w:pPr>
            <w:r w:rsidRPr="004D5715">
              <w:rPr>
                <w:b/>
                <w:sz w:val="24"/>
                <w:szCs w:val="24"/>
              </w:rPr>
              <w:t>Тип контрольного задания</w:t>
            </w:r>
          </w:p>
        </w:tc>
      </w:tr>
      <w:tr w:rsidR="00BD27AC" w:rsidRPr="004D5715" w:rsidTr="007F4D42">
        <w:trPr>
          <w:trHeight w:val="321"/>
          <w:jc w:val="center"/>
        </w:trPr>
        <w:tc>
          <w:tcPr>
            <w:tcW w:w="6371" w:type="dxa"/>
            <w:vMerge/>
          </w:tcPr>
          <w:p w:rsidR="00BD27AC" w:rsidRPr="004D5715" w:rsidRDefault="00BD27AC" w:rsidP="007F4D42">
            <w:pPr>
              <w:keepNext/>
              <w:keepLines/>
              <w:suppressLineNumbers/>
              <w:suppressAutoHyphens/>
            </w:pPr>
          </w:p>
        </w:tc>
        <w:tc>
          <w:tcPr>
            <w:tcW w:w="458" w:type="dxa"/>
            <w:vAlign w:val="center"/>
          </w:tcPr>
          <w:p w:rsidR="00BD27AC" w:rsidRPr="00965F36" w:rsidRDefault="00BD27AC" w:rsidP="007F4D42">
            <w:pPr>
              <w:keepNext/>
              <w:keepLines/>
              <w:suppressLineNumbers/>
              <w:suppressAutoHyphens/>
              <w:jc w:val="center"/>
            </w:pPr>
            <w:r w:rsidRPr="00965F36">
              <w:t>У</w:t>
            </w:r>
            <w:proofErr w:type="gramStart"/>
            <w:r w:rsidRPr="00965F36">
              <w:t>1</w:t>
            </w:r>
            <w:proofErr w:type="gramEnd"/>
          </w:p>
        </w:tc>
        <w:tc>
          <w:tcPr>
            <w:tcW w:w="485" w:type="dxa"/>
            <w:vAlign w:val="center"/>
          </w:tcPr>
          <w:p w:rsidR="00BD27AC" w:rsidRPr="00965F36" w:rsidRDefault="00BD27AC" w:rsidP="007F4D42">
            <w:pPr>
              <w:keepNext/>
              <w:keepLines/>
              <w:suppressLineNumbers/>
              <w:suppressAutoHyphens/>
              <w:jc w:val="center"/>
            </w:pPr>
            <w:r w:rsidRPr="00965F36">
              <w:t>У</w:t>
            </w:r>
            <w:proofErr w:type="gramStart"/>
            <w:r w:rsidRPr="00965F36">
              <w:t>2</w:t>
            </w:r>
            <w:proofErr w:type="gramEnd"/>
          </w:p>
        </w:tc>
        <w:tc>
          <w:tcPr>
            <w:tcW w:w="477" w:type="dxa"/>
            <w:vAlign w:val="center"/>
          </w:tcPr>
          <w:p w:rsidR="00BD27AC" w:rsidRPr="00965F36" w:rsidRDefault="00BD27AC" w:rsidP="007F4D42">
            <w:pPr>
              <w:keepNext/>
              <w:keepLines/>
              <w:suppressLineNumbers/>
              <w:suppressAutoHyphens/>
              <w:jc w:val="center"/>
            </w:pPr>
            <w:r w:rsidRPr="00965F36">
              <w:t>З</w:t>
            </w:r>
            <w:proofErr w:type="gramStart"/>
            <w:r w:rsidRPr="00965F36">
              <w:t>1</w:t>
            </w:r>
            <w:proofErr w:type="gramEnd"/>
          </w:p>
        </w:tc>
        <w:tc>
          <w:tcPr>
            <w:tcW w:w="488" w:type="dxa"/>
            <w:vAlign w:val="center"/>
          </w:tcPr>
          <w:p w:rsidR="00BD27AC" w:rsidRPr="00965F36" w:rsidRDefault="00BD27AC" w:rsidP="007F4D42">
            <w:pPr>
              <w:keepNext/>
              <w:keepLines/>
              <w:suppressLineNumbers/>
              <w:suppressAutoHyphens/>
              <w:jc w:val="center"/>
            </w:pPr>
            <w:r w:rsidRPr="00965F36">
              <w:t>З</w:t>
            </w:r>
            <w:proofErr w:type="gramStart"/>
            <w:r w:rsidRPr="00965F36">
              <w:t>2</w:t>
            </w:r>
            <w:proofErr w:type="gramEnd"/>
          </w:p>
        </w:tc>
        <w:tc>
          <w:tcPr>
            <w:tcW w:w="488" w:type="dxa"/>
            <w:vAlign w:val="center"/>
          </w:tcPr>
          <w:p w:rsidR="00BD27AC" w:rsidRPr="00965F36" w:rsidRDefault="00BD27AC" w:rsidP="007F4D42">
            <w:pPr>
              <w:keepNext/>
              <w:keepLines/>
              <w:suppressLineNumbers/>
              <w:suppressAutoHyphens/>
              <w:jc w:val="center"/>
            </w:pPr>
            <w:r w:rsidRPr="00965F36">
              <w:t>З3</w:t>
            </w:r>
          </w:p>
        </w:tc>
        <w:tc>
          <w:tcPr>
            <w:tcW w:w="518" w:type="dxa"/>
            <w:vAlign w:val="center"/>
          </w:tcPr>
          <w:p w:rsidR="00BD27AC" w:rsidRPr="00965F36" w:rsidRDefault="00BD27AC" w:rsidP="007F4D42">
            <w:pPr>
              <w:keepNext/>
              <w:keepLines/>
              <w:suppressLineNumbers/>
              <w:suppressAutoHyphens/>
              <w:jc w:val="center"/>
            </w:pPr>
            <w:r w:rsidRPr="00965F36">
              <w:t>З</w:t>
            </w:r>
            <w:proofErr w:type="gramStart"/>
            <w:r w:rsidRPr="00965F36">
              <w:t>4</w:t>
            </w:r>
            <w:proofErr w:type="gramEnd"/>
          </w:p>
        </w:tc>
        <w:tc>
          <w:tcPr>
            <w:tcW w:w="494" w:type="dxa"/>
            <w:vAlign w:val="center"/>
          </w:tcPr>
          <w:p w:rsidR="00BD27AC" w:rsidRPr="00965F36" w:rsidRDefault="00BD27AC" w:rsidP="007F4D42">
            <w:pPr>
              <w:keepNext/>
              <w:keepLines/>
              <w:suppressLineNumbers/>
              <w:suppressAutoHyphens/>
              <w:jc w:val="center"/>
              <w:rPr>
                <w:i/>
                <w:lang w:val="en-US" w:eastAsia="ru-RU"/>
              </w:rPr>
            </w:pPr>
            <w:r w:rsidRPr="00965F36">
              <w:rPr>
                <w:lang w:eastAsia="ru-RU"/>
              </w:rPr>
              <w:t>З5</w:t>
            </w:r>
          </w:p>
        </w:tc>
      </w:tr>
      <w:tr w:rsidR="00BD27AC" w:rsidRPr="004D5715" w:rsidTr="007F4D42">
        <w:trPr>
          <w:trHeight w:val="107"/>
          <w:jc w:val="center"/>
        </w:trPr>
        <w:tc>
          <w:tcPr>
            <w:tcW w:w="6371" w:type="dxa"/>
          </w:tcPr>
          <w:p w:rsidR="00BD27AC" w:rsidRPr="007F56DB" w:rsidRDefault="00BD27AC" w:rsidP="00AD1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7F56DB">
              <w:rPr>
                <w:bCs/>
                <w:i/>
              </w:rPr>
              <w:t>Тема 1.</w:t>
            </w:r>
            <w:r w:rsidRPr="007F56DB">
              <w:rPr>
                <w:rFonts w:ascii="Times New Roman CYR" w:hAnsi="Times New Roman CYR" w:cs="Times New Roman CYR"/>
                <w:bCs/>
                <w:i/>
              </w:rPr>
              <w:t xml:space="preserve"> Правовые и организационные вопросы охраны труда.</w:t>
            </w:r>
          </w:p>
          <w:p w:rsidR="00BD27AC" w:rsidRPr="007F56DB" w:rsidRDefault="00BD27AC" w:rsidP="00AD1118">
            <w:pPr>
              <w:keepNext/>
              <w:keepLines/>
              <w:suppressLineNumbers/>
              <w:suppressAutoHyphens/>
              <w:rPr>
                <w:i/>
                <w:lang w:eastAsia="ru-RU"/>
              </w:rPr>
            </w:pPr>
          </w:p>
        </w:tc>
        <w:tc>
          <w:tcPr>
            <w:tcW w:w="458"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485"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477"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488" w:type="dxa"/>
            <w:vAlign w:val="center"/>
          </w:tcPr>
          <w:p w:rsidR="00BD27AC" w:rsidRPr="004D5715" w:rsidRDefault="00BD27AC" w:rsidP="007F4D42">
            <w:pPr>
              <w:keepNext/>
              <w:keepLines/>
              <w:suppressLineNumbers/>
              <w:suppressAutoHyphens/>
              <w:jc w:val="center"/>
              <w:rPr>
                <w:i/>
                <w:sz w:val="18"/>
                <w:szCs w:val="18"/>
              </w:rPr>
            </w:pPr>
            <w:r>
              <w:rPr>
                <w:i/>
                <w:sz w:val="18"/>
                <w:szCs w:val="18"/>
              </w:rPr>
              <w:t xml:space="preserve">К </w:t>
            </w:r>
          </w:p>
        </w:tc>
        <w:tc>
          <w:tcPr>
            <w:tcW w:w="488"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518"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494"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r>
      <w:tr w:rsidR="00BD27AC" w:rsidRPr="004D5715" w:rsidTr="007F4D42">
        <w:trPr>
          <w:trHeight w:val="107"/>
          <w:jc w:val="center"/>
        </w:trPr>
        <w:tc>
          <w:tcPr>
            <w:tcW w:w="6371" w:type="dxa"/>
          </w:tcPr>
          <w:p w:rsidR="00BD27AC" w:rsidRPr="007F56DB" w:rsidRDefault="00BD27AC" w:rsidP="00AD1118">
            <w:pPr>
              <w:keepNext/>
              <w:keepLines/>
              <w:suppressLineNumbers/>
              <w:suppressAutoHyphens/>
              <w:rPr>
                <w:i/>
                <w:lang w:eastAsia="ru-RU"/>
              </w:rPr>
            </w:pPr>
            <w:r w:rsidRPr="007F56DB">
              <w:rPr>
                <w:bCs/>
                <w:i/>
              </w:rPr>
              <w:t>Тема 2.</w:t>
            </w:r>
            <w:r w:rsidRPr="007F56DB">
              <w:rPr>
                <w:rFonts w:ascii="Times New Roman CYR" w:hAnsi="Times New Roman CYR" w:cs="Times New Roman CYR"/>
                <w:bCs/>
                <w:i/>
              </w:rPr>
              <w:t xml:space="preserve"> Государственное регулирование </w:t>
            </w:r>
            <w:proofErr w:type="gramStart"/>
            <w:r w:rsidRPr="007F56DB">
              <w:rPr>
                <w:rFonts w:ascii="Times New Roman CYR" w:hAnsi="Times New Roman CYR" w:cs="Times New Roman CYR"/>
                <w:bCs/>
                <w:i/>
              </w:rPr>
              <w:t>ОТ</w:t>
            </w:r>
            <w:proofErr w:type="gramEnd"/>
            <w:r w:rsidRPr="007F56DB">
              <w:rPr>
                <w:rFonts w:ascii="Times New Roman CYR" w:hAnsi="Times New Roman CYR" w:cs="Times New Roman CYR"/>
                <w:bCs/>
                <w:i/>
              </w:rPr>
              <w:t xml:space="preserve">. Управление </w:t>
            </w:r>
            <w:proofErr w:type="gramStart"/>
            <w:r w:rsidRPr="007F56DB">
              <w:rPr>
                <w:rFonts w:ascii="Times New Roman CYR" w:hAnsi="Times New Roman CYR" w:cs="Times New Roman CYR"/>
                <w:bCs/>
                <w:i/>
              </w:rPr>
              <w:t>ОТ</w:t>
            </w:r>
            <w:proofErr w:type="gramEnd"/>
            <w:r w:rsidRPr="007F56DB">
              <w:rPr>
                <w:rFonts w:ascii="Times New Roman CYR" w:hAnsi="Times New Roman CYR" w:cs="Times New Roman CYR"/>
                <w:bCs/>
                <w:i/>
              </w:rPr>
              <w:t xml:space="preserve"> в организации.</w:t>
            </w:r>
          </w:p>
        </w:tc>
        <w:tc>
          <w:tcPr>
            <w:tcW w:w="458" w:type="dxa"/>
            <w:vAlign w:val="center"/>
          </w:tcPr>
          <w:p w:rsidR="00BD27AC" w:rsidRDefault="00BD27AC" w:rsidP="007F4D42">
            <w:pPr>
              <w:keepNext/>
              <w:keepLines/>
              <w:suppressLineNumbers/>
              <w:suppressAutoHyphens/>
              <w:jc w:val="center"/>
              <w:rPr>
                <w:i/>
                <w:sz w:val="18"/>
                <w:szCs w:val="18"/>
              </w:rPr>
            </w:pPr>
            <w:r>
              <w:rPr>
                <w:i/>
                <w:sz w:val="18"/>
                <w:szCs w:val="18"/>
              </w:rPr>
              <w:t>К</w:t>
            </w:r>
          </w:p>
        </w:tc>
        <w:tc>
          <w:tcPr>
            <w:tcW w:w="485" w:type="dxa"/>
            <w:vAlign w:val="center"/>
          </w:tcPr>
          <w:p w:rsidR="00BD27AC" w:rsidRDefault="00BD27AC" w:rsidP="007F4D42">
            <w:pPr>
              <w:keepNext/>
              <w:keepLines/>
              <w:suppressLineNumbers/>
              <w:suppressAutoHyphens/>
              <w:jc w:val="center"/>
              <w:rPr>
                <w:i/>
                <w:sz w:val="18"/>
                <w:szCs w:val="18"/>
              </w:rPr>
            </w:pPr>
            <w:r>
              <w:rPr>
                <w:i/>
                <w:sz w:val="18"/>
                <w:szCs w:val="18"/>
              </w:rPr>
              <w:t>К</w:t>
            </w:r>
          </w:p>
        </w:tc>
        <w:tc>
          <w:tcPr>
            <w:tcW w:w="477" w:type="dxa"/>
            <w:vAlign w:val="center"/>
          </w:tcPr>
          <w:p w:rsidR="00BD27AC" w:rsidRDefault="00BD27AC" w:rsidP="007F4D42">
            <w:pPr>
              <w:keepNext/>
              <w:keepLines/>
              <w:suppressLineNumbers/>
              <w:suppressAutoHyphens/>
              <w:jc w:val="center"/>
              <w:rPr>
                <w:i/>
                <w:sz w:val="18"/>
                <w:szCs w:val="18"/>
              </w:rPr>
            </w:pPr>
            <w:r>
              <w:rPr>
                <w:i/>
                <w:sz w:val="18"/>
                <w:szCs w:val="18"/>
              </w:rPr>
              <w:t>К</w:t>
            </w:r>
          </w:p>
        </w:tc>
        <w:tc>
          <w:tcPr>
            <w:tcW w:w="488" w:type="dxa"/>
            <w:vAlign w:val="center"/>
          </w:tcPr>
          <w:p w:rsidR="00BD27AC" w:rsidRDefault="00BD27AC" w:rsidP="007F4D42">
            <w:pPr>
              <w:keepNext/>
              <w:keepLines/>
              <w:suppressLineNumbers/>
              <w:suppressAutoHyphens/>
              <w:jc w:val="center"/>
              <w:rPr>
                <w:i/>
                <w:sz w:val="18"/>
                <w:szCs w:val="18"/>
              </w:rPr>
            </w:pPr>
            <w:r>
              <w:rPr>
                <w:i/>
                <w:sz w:val="18"/>
                <w:szCs w:val="18"/>
              </w:rPr>
              <w:t>К</w:t>
            </w:r>
          </w:p>
        </w:tc>
        <w:tc>
          <w:tcPr>
            <w:tcW w:w="488" w:type="dxa"/>
            <w:vAlign w:val="center"/>
          </w:tcPr>
          <w:p w:rsidR="00BD27AC" w:rsidRDefault="00BD27AC" w:rsidP="007F4D42">
            <w:pPr>
              <w:keepNext/>
              <w:keepLines/>
              <w:suppressLineNumbers/>
              <w:suppressAutoHyphens/>
              <w:jc w:val="center"/>
              <w:rPr>
                <w:i/>
                <w:sz w:val="18"/>
                <w:szCs w:val="18"/>
              </w:rPr>
            </w:pPr>
            <w:r>
              <w:rPr>
                <w:i/>
                <w:sz w:val="18"/>
                <w:szCs w:val="18"/>
              </w:rPr>
              <w:t xml:space="preserve">К </w:t>
            </w:r>
          </w:p>
        </w:tc>
        <w:tc>
          <w:tcPr>
            <w:tcW w:w="518" w:type="dxa"/>
            <w:vAlign w:val="center"/>
          </w:tcPr>
          <w:p w:rsidR="00BD27AC" w:rsidRDefault="00BD27AC" w:rsidP="007F4D42">
            <w:pPr>
              <w:keepNext/>
              <w:keepLines/>
              <w:suppressLineNumbers/>
              <w:suppressAutoHyphens/>
              <w:jc w:val="center"/>
              <w:rPr>
                <w:i/>
                <w:sz w:val="18"/>
                <w:szCs w:val="18"/>
              </w:rPr>
            </w:pPr>
            <w:r>
              <w:rPr>
                <w:i/>
                <w:sz w:val="18"/>
                <w:szCs w:val="18"/>
              </w:rPr>
              <w:t>К</w:t>
            </w:r>
          </w:p>
        </w:tc>
        <w:tc>
          <w:tcPr>
            <w:tcW w:w="494" w:type="dxa"/>
            <w:vAlign w:val="center"/>
          </w:tcPr>
          <w:p w:rsidR="00BD27AC" w:rsidRDefault="00BD27AC" w:rsidP="007F4D42">
            <w:pPr>
              <w:keepNext/>
              <w:keepLines/>
              <w:suppressLineNumbers/>
              <w:suppressAutoHyphens/>
              <w:jc w:val="center"/>
              <w:rPr>
                <w:i/>
                <w:sz w:val="18"/>
                <w:szCs w:val="18"/>
              </w:rPr>
            </w:pPr>
            <w:r>
              <w:rPr>
                <w:i/>
                <w:sz w:val="18"/>
                <w:szCs w:val="18"/>
              </w:rPr>
              <w:t>К</w:t>
            </w:r>
          </w:p>
        </w:tc>
      </w:tr>
      <w:tr w:rsidR="00BD27AC" w:rsidRPr="004D5715" w:rsidTr="007F4D42">
        <w:trPr>
          <w:trHeight w:val="107"/>
          <w:jc w:val="center"/>
        </w:trPr>
        <w:tc>
          <w:tcPr>
            <w:tcW w:w="6371" w:type="dxa"/>
          </w:tcPr>
          <w:p w:rsidR="00BD27AC" w:rsidRPr="007F56DB" w:rsidRDefault="00BD27AC" w:rsidP="00AD1118">
            <w:pPr>
              <w:keepNext/>
              <w:keepLines/>
              <w:suppressLineNumbers/>
              <w:suppressAutoHyphens/>
              <w:rPr>
                <w:i/>
                <w:lang w:eastAsia="ru-RU"/>
              </w:rPr>
            </w:pPr>
            <w:r w:rsidRPr="007F56DB">
              <w:rPr>
                <w:bCs/>
                <w:i/>
              </w:rPr>
              <w:t>Тема 3.</w:t>
            </w:r>
            <w:r w:rsidRPr="007F56DB">
              <w:rPr>
                <w:rFonts w:ascii="Times New Roman CYR" w:hAnsi="Times New Roman CYR" w:cs="Times New Roman CYR"/>
                <w:bCs/>
                <w:i/>
              </w:rPr>
              <w:t xml:space="preserve"> Производственная санитария и гигиена труда.</w:t>
            </w:r>
          </w:p>
        </w:tc>
        <w:tc>
          <w:tcPr>
            <w:tcW w:w="458"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485"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477"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488"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488"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518"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494"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r>
      <w:tr w:rsidR="00BD27AC" w:rsidRPr="004D5715" w:rsidTr="007F4D42">
        <w:trPr>
          <w:trHeight w:val="285"/>
          <w:jc w:val="center"/>
        </w:trPr>
        <w:tc>
          <w:tcPr>
            <w:tcW w:w="6371" w:type="dxa"/>
          </w:tcPr>
          <w:p w:rsidR="00BD27AC" w:rsidRPr="007F56DB" w:rsidRDefault="00BD27AC" w:rsidP="00AD1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7F56DB">
              <w:rPr>
                <w:rFonts w:ascii="Times New Roman CYR" w:hAnsi="Times New Roman CYR" w:cs="Times New Roman CYR"/>
                <w:bCs/>
                <w:i/>
              </w:rPr>
              <w:t>Тема 4. Безопасность производства работ. Средства защиты.</w:t>
            </w:r>
          </w:p>
        </w:tc>
        <w:tc>
          <w:tcPr>
            <w:tcW w:w="458"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485"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477"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488"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488"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518"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494"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r>
      <w:tr w:rsidR="00BD27AC" w:rsidRPr="004D5715" w:rsidTr="007F4D42">
        <w:trPr>
          <w:trHeight w:val="285"/>
          <w:jc w:val="center"/>
        </w:trPr>
        <w:tc>
          <w:tcPr>
            <w:tcW w:w="6371" w:type="dxa"/>
          </w:tcPr>
          <w:p w:rsidR="00BD27AC" w:rsidRPr="007F56DB" w:rsidRDefault="00BD27AC" w:rsidP="00AD1118">
            <w:pPr>
              <w:autoSpaceDE w:val="0"/>
              <w:autoSpaceDN w:val="0"/>
              <w:adjustRightInd w:val="0"/>
              <w:rPr>
                <w:rFonts w:ascii="Times New Roman CYR" w:hAnsi="Times New Roman CYR" w:cs="Times New Roman CYR"/>
                <w:bCs/>
                <w:i/>
              </w:rPr>
            </w:pPr>
            <w:r w:rsidRPr="007F56DB">
              <w:rPr>
                <w:rFonts w:ascii="Times New Roman CYR" w:hAnsi="Times New Roman CYR" w:cs="Times New Roman CYR"/>
                <w:bCs/>
                <w:i/>
              </w:rPr>
              <w:t>Тема 6. Электробезопасность.</w:t>
            </w:r>
          </w:p>
        </w:tc>
        <w:tc>
          <w:tcPr>
            <w:tcW w:w="458"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485"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477"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488"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488"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518"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c>
          <w:tcPr>
            <w:tcW w:w="494" w:type="dxa"/>
            <w:vAlign w:val="center"/>
          </w:tcPr>
          <w:p w:rsidR="00BD27AC" w:rsidRPr="004D5715" w:rsidRDefault="00BD27AC" w:rsidP="007F4D42">
            <w:pPr>
              <w:keepNext/>
              <w:keepLines/>
              <w:suppressLineNumbers/>
              <w:suppressAutoHyphens/>
              <w:jc w:val="center"/>
              <w:rPr>
                <w:i/>
                <w:sz w:val="18"/>
                <w:szCs w:val="18"/>
              </w:rPr>
            </w:pPr>
            <w:r>
              <w:rPr>
                <w:i/>
                <w:sz w:val="18"/>
                <w:szCs w:val="18"/>
              </w:rPr>
              <w:t>К</w:t>
            </w:r>
          </w:p>
        </w:tc>
      </w:tr>
      <w:tr w:rsidR="00BD27AC" w:rsidRPr="004D5715" w:rsidTr="007F4D42">
        <w:trPr>
          <w:trHeight w:val="285"/>
          <w:jc w:val="center"/>
        </w:trPr>
        <w:tc>
          <w:tcPr>
            <w:tcW w:w="6371" w:type="dxa"/>
          </w:tcPr>
          <w:p w:rsidR="00BD27AC" w:rsidRPr="007F56DB" w:rsidRDefault="00BD27AC" w:rsidP="00AD1118">
            <w:pPr>
              <w:autoSpaceDE w:val="0"/>
              <w:autoSpaceDN w:val="0"/>
              <w:adjustRightInd w:val="0"/>
              <w:rPr>
                <w:rFonts w:ascii="Times New Roman CYR" w:hAnsi="Times New Roman CYR" w:cs="Times New Roman CYR"/>
                <w:bCs/>
                <w:i/>
              </w:rPr>
            </w:pPr>
            <w:r w:rsidRPr="007F56DB">
              <w:rPr>
                <w:rFonts w:ascii="Times New Roman CYR" w:hAnsi="Times New Roman CYR" w:cs="Times New Roman CYR"/>
                <w:bCs/>
                <w:i/>
              </w:rPr>
              <w:t>Тема 7. Пожарная и экологическая безопасность.</w:t>
            </w:r>
          </w:p>
        </w:tc>
        <w:tc>
          <w:tcPr>
            <w:tcW w:w="458" w:type="dxa"/>
            <w:vAlign w:val="center"/>
          </w:tcPr>
          <w:p w:rsidR="00BD27AC" w:rsidRPr="004D5715" w:rsidRDefault="00BD27AC" w:rsidP="00AD1118">
            <w:pPr>
              <w:keepNext/>
              <w:keepLines/>
              <w:suppressLineNumbers/>
              <w:suppressAutoHyphens/>
              <w:jc w:val="center"/>
              <w:rPr>
                <w:i/>
                <w:sz w:val="18"/>
                <w:szCs w:val="18"/>
              </w:rPr>
            </w:pPr>
            <w:r>
              <w:rPr>
                <w:i/>
                <w:sz w:val="18"/>
                <w:szCs w:val="18"/>
              </w:rPr>
              <w:t>К</w:t>
            </w:r>
          </w:p>
        </w:tc>
        <w:tc>
          <w:tcPr>
            <w:tcW w:w="485" w:type="dxa"/>
            <w:vAlign w:val="center"/>
          </w:tcPr>
          <w:p w:rsidR="00BD27AC" w:rsidRPr="004D5715" w:rsidRDefault="00BD27AC" w:rsidP="00AD1118">
            <w:pPr>
              <w:keepNext/>
              <w:keepLines/>
              <w:suppressLineNumbers/>
              <w:suppressAutoHyphens/>
              <w:jc w:val="center"/>
              <w:rPr>
                <w:i/>
                <w:sz w:val="18"/>
                <w:szCs w:val="18"/>
              </w:rPr>
            </w:pPr>
            <w:r>
              <w:rPr>
                <w:i/>
                <w:sz w:val="18"/>
                <w:szCs w:val="18"/>
              </w:rPr>
              <w:t>К</w:t>
            </w:r>
          </w:p>
        </w:tc>
        <w:tc>
          <w:tcPr>
            <w:tcW w:w="477" w:type="dxa"/>
            <w:vAlign w:val="center"/>
          </w:tcPr>
          <w:p w:rsidR="00BD27AC" w:rsidRPr="004D5715" w:rsidRDefault="00BD27AC" w:rsidP="00AD1118">
            <w:pPr>
              <w:keepNext/>
              <w:keepLines/>
              <w:suppressLineNumbers/>
              <w:suppressAutoHyphens/>
              <w:jc w:val="center"/>
              <w:rPr>
                <w:i/>
                <w:sz w:val="18"/>
                <w:szCs w:val="18"/>
              </w:rPr>
            </w:pPr>
            <w:r>
              <w:rPr>
                <w:i/>
                <w:sz w:val="18"/>
                <w:szCs w:val="18"/>
              </w:rPr>
              <w:t>К</w:t>
            </w:r>
          </w:p>
        </w:tc>
        <w:tc>
          <w:tcPr>
            <w:tcW w:w="488" w:type="dxa"/>
            <w:vAlign w:val="center"/>
          </w:tcPr>
          <w:p w:rsidR="00BD27AC" w:rsidRPr="004D5715" w:rsidRDefault="00BD27AC" w:rsidP="00AD1118">
            <w:pPr>
              <w:keepNext/>
              <w:keepLines/>
              <w:suppressLineNumbers/>
              <w:suppressAutoHyphens/>
              <w:jc w:val="center"/>
              <w:rPr>
                <w:i/>
                <w:sz w:val="18"/>
                <w:szCs w:val="18"/>
              </w:rPr>
            </w:pPr>
            <w:r>
              <w:rPr>
                <w:i/>
                <w:sz w:val="18"/>
                <w:szCs w:val="18"/>
              </w:rPr>
              <w:t>К</w:t>
            </w:r>
          </w:p>
        </w:tc>
        <w:tc>
          <w:tcPr>
            <w:tcW w:w="488" w:type="dxa"/>
            <w:vAlign w:val="center"/>
          </w:tcPr>
          <w:p w:rsidR="00BD27AC" w:rsidRPr="004D5715" w:rsidRDefault="00BD27AC" w:rsidP="00AD1118">
            <w:pPr>
              <w:keepNext/>
              <w:keepLines/>
              <w:suppressLineNumbers/>
              <w:suppressAutoHyphens/>
              <w:jc w:val="center"/>
              <w:rPr>
                <w:i/>
                <w:sz w:val="18"/>
                <w:szCs w:val="18"/>
              </w:rPr>
            </w:pPr>
            <w:r>
              <w:rPr>
                <w:i/>
                <w:sz w:val="18"/>
                <w:szCs w:val="18"/>
              </w:rPr>
              <w:t>К</w:t>
            </w:r>
          </w:p>
        </w:tc>
        <w:tc>
          <w:tcPr>
            <w:tcW w:w="518" w:type="dxa"/>
            <w:vAlign w:val="center"/>
          </w:tcPr>
          <w:p w:rsidR="00BD27AC" w:rsidRPr="004D5715" w:rsidRDefault="00BD27AC" w:rsidP="00AD1118">
            <w:pPr>
              <w:keepNext/>
              <w:keepLines/>
              <w:suppressLineNumbers/>
              <w:suppressAutoHyphens/>
              <w:jc w:val="center"/>
              <w:rPr>
                <w:i/>
                <w:sz w:val="18"/>
                <w:szCs w:val="18"/>
              </w:rPr>
            </w:pPr>
            <w:r>
              <w:rPr>
                <w:i/>
                <w:sz w:val="18"/>
                <w:szCs w:val="18"/>
              </w:rPr>
              <w:t>К</w:t>
            </w:r>
          </w:p>
        </w:tc>
        <w:tc>
          <w:tcPr>
            <w:tcW w:w="494" w:type="dxa"/>
            <w:vAlign w:val="center"/>
          </w:tcPr>
          <w:p w:rsidR="00BD27AC" w:rsidRPr="004D5715" w:rsidRDefault="00BD27AC" w:rsidP="00AD1118">
            <w:pPr>
              <w:keepNext/>
              <w:keepLines/>
              <w:suppressLineNumbers/>
              <w:suppressAutoHyphens/>
              <w:jc w:val="center"/>
              <w:rPr>
                <w:i/>
                <w:sz w:val="18"/>
                <w:szCs w:val="18"/>
              </w:rPr>
            </w:pPr>
            <w:r>
              <w:rPr>
                <w:i/>
                <w:sz w:val="18"/>
                <w:szCs w:val="18"/>
              </w:rPr>
              <w:t>К</w:t>
            </w:r>
          </w:p>
        </w:tc>
      </w:tr>
      <w:tr w:rsidR="00BD27AC" w:rsidRPr="004D5715" w:rsidTr="007F4D42">
        <w:trPr>
          <w:trHeight w:val="285"/>
          <w:jc w:val="center"/>
        </w:trPr>
        <w:tc>
          <w:tcPr>
            <w:tcW w:w="6371" w:type="dxa"/>
          </w:tcPr>
          <w:p w:rsidR="00BD27AC" w:rsidRPr="007F56DB" w:rsidRDefault="00BD27AC" w:rsidP="00AD1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7F56DB">
              <w:rPr>
                <w:bCs/>
                <w:i/>
              </w:rPr>
              <w:t>Тема 8. Первая помощь пострадавшим при несчастных случаях на произ</w:t>
            </w:r>
            <w:r>
              <w:rPr>
                <w:bCs/>
                <w:i/>
              </w:rPr>
              <w:t>водстве.</w:t>
            </w:r>
          </w:p>
        </w:tc>
        <w:tc>
          <w:tcPr>
            <w:tcW w:w="458" w:type="dxa"/>
            <w:vAlign w:val="center"/>
          </w:tcPr>
          <w:p w:rsidR="00BD27AC" w:rsidRPr="004D5715" w:rsidRDefault="00BD27AC" w:rsidP="00AD1118">
            <w:pPr>
              <w:keepNext/>
              <w:keepLines/>
              <w:suppressLineNumbers/>
              <w:suppressAutoHyphens/>
              <w:jc w:val="center"/>
              <w:rPr>
                <w:i/>
                <w:sz w:val="18"/>
                <w:szCs w:val="18"/>
              </w:rPr>
            </w:pPr>
            <w:r>
              <w:rPr>
                <w:i/>
                <w:sz w:val="18"/>
                <w:szCs w:val="18"/>
              </w:rPr>
              <w:t>К</w:t>
            </w:r>
          </w:p>
        </w:tc>
        <w:tc>
          <w:tcPr>
            <w:tcW w:w="485" w:type="dxa"/>
            <w:vAlign w:val="center"/>
          </w:tcPr>
          <w:p w:rsidR="00BD27AC" w:rsidRPr="004D5715" w:rsidRDefault="00BD27AC" w:rsidP="00AD1118">
            <w:pPr>
              <w:keepNext/>
              <w:keepLines/>
              <w:suppressLineNumbers/>
              <w:suppressAutoHyphens/>
              <w:jc w:val="center"/>
              <w:rPr>
                <w:i/>
                <w:sz w:val="18"/>
                <w:szCs w:val="18"/>
              </w:rPr>
            </w:pPr>
            <w:r>
              <w:rPr>
                <w:i/>
                <w:sz w:val="18"/>
                <w:szCs w:val="18"/>
              </w:rPr>
              <w:t>К</w:t>
            </w:r>
          </w:p>
        </w:tc>
        <w:tc>
          <w:tcPr>
            <w:tcW w:w="477" w:type="dxa"/>
            <w:vAlign w:val="center"/>
          </w:tcPr>
          <w:p w:rsidR="00BD27AC" w:rsidRPr="004D5715" w:rsidRDefault="00BD27AC" w:rsidP="00AD1118">
            <w:pPr>
              <w:keepNext/>
              <w:keepLines/>
              <w:suppressLineNumbers/>
              <w:suppressAutoHyphens/>
              <w:jc w:val="center"/>
              <w:rPr>
                <w:i/>
                <w:sz w:val="18"/>
                <w:szCs w:val="18"/>
              </w:rPr>
            </w:pPr>
            <w:r>
              <w:rPr>
                <w:i/>
                <w:sz w:val="18"/>
                <w:szCs w:val="18"/>
              </w:rPr>
              <w:t>К</w:t>
            </w:r>
          </w:p>
        </w:tc>
        <w:tc>
          <w:tcPr>
            <w:tcW w:w="488" w:type="dxa"/>
            <w:vAlign w:val="center"/>
          </w:tcPr>
          <w:p w:rsidR="00BD27AC" w:rsidRPr="004D5715" w:rsidRDefault="00BD27AC" w:rsidP="00AD1118">
            <w:pPr>
              <w:keepNext/>
              <w:keepLines/>
              <w:suppressLineNumbers/>
              <w:suppressAutoHyphens/>
              <w:jc w:val="center"/>
              <w:rPr>
                <w:i/>
                <w:sz w:val="18"/>
                <w:szCs w:val="18"/>
              </w:rPr>
            </w:pPr>
            <w:r>
              <w:rPr>
                <w:i/>
                <w:sz w:val="18"/>
                <w:szCs w:val="18"/>
              </w:rPr>
              <w:t>К</w:t>
            </w:r>
          </w:p>
        </w:tc>
        <w:tc>
          <w:tcPr>
            <w:tcW w:w="488" w:type="dxa"/>
            <w:vAlign w:val="center"/>
          </w:tcPr>
          <w:p w:rsidR="00BD27AC" w:rsidRPr="004D5715" w:rsidRDefault="00BD27AC" w:rsidP="00AD1118">
            <w:pPr>
              <w:keepNext/>
              <w:keepLines/>
              <w:suppressLineNumbers/>
              <w:suppressAutoHyphens/>
              <w:jc w:val="center"/>
              <w:rPr>
                <w:i/>
                <w:sz w:val="18"/>
                <w:szCs w:val="18"/>
              </w:rPr>
            </w:pPr>
            <w:r>
              <w:rPr>
                <w:i/>
                <w:sz w:val="18"/>
                <w:szCs w:val="18"/>
              </w:rPr>
              <w:t>К</w:t>
            </w:r>
          </w:p>
        </w:tc>
        <w:tc>
          <w:tcPr>
            <w:tcW w:w="518" w:type="dxa"/>
            <w:vAlign w:val="center"/>
          </w:tcPr>
          <w:p w:rsidR="00BD27AC" w:rsidRPr="004D5715" w:rsidRDefault="00BD27AC" w:rsidP="00AD1118">
            <w:pPr>
              <w:keepNext/>
              <w:keepLines/>
              <w:suppressLineNumbers/>
              <w:suppressAutoHyphens/>
              <w:jc w:val="center"/>
              <w:rPr>
                <w:i/>
                <w:sz w:val="18"/>
                <w:szCs w:val="18"/>
              </w:rPr>
            </w:pPr>
            <w:r>
              <w:rPr>
                <w:i/>
                <w:sz w:val="18"/>
                <w:szCs w:val="18"/>
              </w:rPr>
              <w:t>К</w:t>
            </w:r>
          </w:p>
        </w:tc>
        <w:tc>
          <w:tcPr>
            <w:tcW w:w="494" w:type="dxa"/>
            <w:vAlign w:val="center"/>
          </w:tcPr>
          <w:p w:rsidR="00BD27AC" w:rsidRPr="004D5715" w:rsidRDefault="00BD27AC" w:rsidP="00AD1118">
            <w:pPr>
              <w:keepNext/>
              <w:keepLines/>
              <w:suppressLineNumbers/>
              <w:suppressAutoHyphens/>
              <w:jc w:val="center"/>
              <w:rPr>
                <w:i/>
                <w:sz w:val="18"/>
                <w:szCs w:val="18"/>
              </w:rPr>
            </w:pPr>
            <w:r>
              <w:rPr>
                <w:i/>
                <w:sz w:val="18"/>
                <w:szCs w:val="18"/>
              </w:rPr>
              <w:t>К</w:t>
            </w:r>
          </w:p>
        </w:tc>
      </w:tr>
    </w:tbl>
    <w:p w:rsidR="00BD27AC" w:rsidRDefault="00BD27AC" w:rsidP="001D5F64"/>
    <w:p w:rsidR="00BD27AC" w:rsidRPr="00D7270D" w:rsidRDefault="00BD27AC" w:rsidP="00A963CC">
      <w:pPr>
        <w:keepNext/>
        <w:keepLines/>
        <w:suppressLineNumbers/>
        <w:suppressAutoHyphens/>
        <w:spacing w:line="360" w:lineRule="auto"/>
        <w:rPr>
          <w:b/>
          <w:color w:val="000000"/>
          <w:sz w:val="28"/>
          <w:szCs w:val="28"/>
          <w:lang w:eastAsia="ru-RU"/>
        </w:rPr>
      </w:pPr>
      <w:r>
        <w:br w:type="page"/>
      </w:r>
      <w:r w:rsidRPr="00D7270D">
        <w:rPr>
          <w:b/>
          <w:bCs/>
          <w:color w:val="000000"/>
          <w:sz w:val="28"/>
          <w:szCs w:val="28"/>
          <w:lang w:eastAsia="ru-RU"/>
        </w:rPr>
        <w:lastRenderedPageBreak/>
        <w:t xml:space="preserve">6. </w:t>
      </w:r>
      <w:r w:rsidRPr="00D7270D">
        <w:rPr>
          <w:b/>
          <w:color w:val="000000"/>
          <w:sz w:val="28"/>
          <w:szCs w:val="28"/>
          <w:lang w:eastAsia="ru-RU"/>
        </w:rPr>
        <w:t>Структура контрольного задания</w:t>
      </w:r>
    </w:p>
    <w:p w:rsidR="00BD27AC" w:rsidRDefault="00BD27AC" w:rsidP="001C7673">
      <w:pPr>
        <w:jc w:val="center"/>
        <w:rPr>
          <w:b/>
          <w:sz w:val="28"/>
          <w:szCs w:val="28"/>
          <w:lang w:eastAsia="ru-RU"/>
        </w:rPr>
      </w:pPr>
      <w:r>
        <w:rPr>
          <w:b/>
          <w:sz w:val="28"/>
          <w:szCs w:val="28"/>
          <w:lang w:eastAsia="ru-RU"/>
        </w:rPr>
        <w:t>Контрольная работа №1 по теме:</w:t>
      </w:r>
    </w:p>
    <w:p w:rsidR="00BD27AC" w:rsidRDefault="00BD27AC" w:rsidP="001C7673">
      <w:pPr>
        <w:jc w:val="center"/>
        <w:rPr>
          <w:b/>
          <w:sz w:val="28"/>
          <w:szCs w:val="28"/>
          <w:lang w:eastAsia="ru-RU"/>
        </w:rPr>
      </w:pPr>
      <w:r>
        <w:rPr>
          <w:b/>
          <w:sz w:val="28"/>
          <w:szCs w:val="28"/>
          <w:lang w:eastAsia="ru-RU"/>
        </w:rPr>
        <w:t>«Правовые основы и организационные вопросы охраны труда»</w:t>
      </w:r>
    </w:p>
    <w:p w:rsidR="00BD27AC" w:rsidRDefault="00BD27AC" w:rsidP="001C7673">
      <w:pPr>
        <w:tabs>
          <w:tab w:val="left" w:leader="dot" w:pos="7371"/>
        </w:tabs>
        <w:jc w:val="center"/>
        <w:rPr>
          <w:b/>
          <w:i/>
          <w:sz w:val="28"/>
          <w:szCs w:val="28"/>
          <w:u w:val="single"/>
        </w:rPr>
      </w:pPr>
      <w:r>
        <w:rPr>
          <w:i/>
          <w:sz w:val="28"/>
          <w:szCs w:val="28"/>
          <w:u w:val="single"/>
        </w:rPr>
        <w:t>Инструкция по выполнению теста:</w:t>
      </w:r>
    </w:p>
    <w:p w:rsidR="00BD27AC" w:rsidRDefault="00BD27AC" w:rsidP="001C7673">
      <w:pPr>
        <w:ind w:left="284"/>
        <w:contextualSpacing/>
        <w:jc w:val="both"/>
        <w:rPr>
          <w:i/>
          <w:spacing w:val="-2"/>
          <w:sz w:val="28"/>
          <w:szCs w:val="28"/>
        </w:rPr>
      </w:pPr>
      <w:r>
        <w:rPr>
          <w:i/>
          <w:sz w:val="28"/>
          <w:szCs w:val="28"/>
        </w:rPr>
        <w:t>В каждом  варианте теста 25 вопросов. Каждый вопрос тестового задания  имеет один верный ответ.</w:t>
      </w:r>
    </w:p>
    <w:p w:rsidR="00BD27AC" w:rsidRDefault="00BD27AC" w:rsidP="001C7673">
      <w:pPr>
        <w:ind w:left="284"/>
        <w:contextualSpacing/>
        <w:jc w:val="both"/>
        <w:rPr>
          <w:i/>
          <w:spacing w:val="-2"/>
          <w:sz w:val="28"/>
          <w:szCs w:val="28"/>
        </w:rPr>
      </w:pPr>
      <w:r>
        <w:rPr>
          <w:i/>
          <w:spacing w:val="-2"/>
          <w:sz w:val="28"/>
          <w:szCs w:val="28"/>
        </w:rPr>
        <w:t>Время, которое отводится на выполнение теста – 4</w:t>
      </w:r>
      <w:r w:rsidR="00E311EB">
        <w:rPr>
          <w:i/>
          <w:spacing w:val="-2"/>
          <w:sz w:val="28"/>
          <w:szCs w:val="28"/>
        </w:rPr>
        <w:t>5</w:t>
      </w:r>
      <w:r>
        <w:rPr>
          <w:i/>
          <w:spacing w:val="-2"/>
          <w:sz w:val="28"/>
          <w:szCs w:val="28"/>
        </w:rPr>
        <w:t xml:space="preserve"> минут.</w:t>
      </w:r>
    </w:p>
    <w:p w:rsidR="00BD27AC" w:rsidRDefault="00BD27AC" w:rsidP="001C7673">
      <w:pPr>
        <w:shd w:val="clear" w:color="auto" w:fill="FFFFFF"/>
        <w:ind w:left="284"/>
        <w:jc w:val="both"/>
        <w:rPr>
          <w:i/>
          <w:spacing w:val="-2"/>
          <w:sz w:val="28"/>
          <w:szCs w:val="28"/>
        </w:rPr>
      </w:pPr>
      <w:r>
        <w:rPr>
          <w:i/>
          <w:sz w:val="28"/>
          <w:szCs w:val="28"/>
        </w:rPr>
        <w:t xml:space="preserve">Критерии оценивания: </w:t>
      </w:r>
    </w:p>
    <w:p w:rsidR="00BD27AC" w:rsidRDefault="00BD27AC" w:rsidP="001C7673">
      <w:pPr>
        <w:ind w:left="2124" w:firstLine="708"/>
        <w:contextualSpacing/>
        <w:jc w:val="both"/>
        <w:rPr>
          <w:i/>
          <w:spacing w:val="-2"/>
          <w:sz w:val="28"/>
          <w:szCs w:val="28"/>
        </w:rPr>
      </w:pPr>
      <w:r>
        <w:rPr>
          <w:b/>
          <w:i/>
          <w:spacing w:val="-2"/>
          <w:sz w:val="28"/>
          <w:szCs w:val="28"/>
        </w:rPr>
        <w:t>«отлично»</w:t>
      </w:r>
      <w:r>
        <w:rPr>
          <w:i/>
          <w:spacing w:val="-2"/>
          <w:sz w:val="28"/>
          <w:szCs w:val="28"/>
        </w:rPr>
        <w:t xml:space="preserve"> - </w:t>
      </w:r>
      <w:r>
        <w:rPr>
          <w:i/>
          <w:sz w:val="28"/>
          <w:szCs w:val="28"/>
          <w:lang w:eastAsia="ru-RU"/>
        </w:rPr>
        <w:t>90 -100% (23-25)</w:t>
      </w:r>
      <w:r>
        <w:rPr>
          <w:i/>
          <w:spacing w:val="-2"/>
          <w:sz w:val="28"/>
          <w:szCs w:val="28"/>
        </w:rPr>
        <w:t>правильных ответов,</w:t>
      </w:r>
    </w:p>
    <w:p w:rsidR="00BD27AC" w:rsidRDefault="00BD27AC" w:rsidP="001C7673">
      <w:pPr>
        <w:ind w:firstLine="709"/>
        <w:jc w:val="both"/>
        <w:rPr>
          <w:i/>
          <w:spacing w:val="-2"/>
          <w:sz w:val="28"/>
          <w:szCs w:val="28"/>
        </w:rPr>
      </w:pPr>
      <w:r>
        <w:rPr>
          <w:i/>
          <w:spacing w:val="-2"/>
          <w:sz w:val="28"/>
          <w:szCs w:val="28"/>
        </w:rPr>
        <w:tab/>
      </w:r>
      <w:r>
        <w:rPr>
          <w:i/>
          <w:spacing w:val="-2"/>
          <w:sz w:val="28"/>
          <w:szCs w:val="28"/>
        </w:rPr>
        <w:tab/>
      </w:r>
      <w:r>
        <w:rPr>
          <w:i/>
          <w:spacing w:val="-2"/>
          <w:sz w:val="28"/>
          <w:szCs w:val="28"/>
        </w:rPr>
        <w:tab/>
      </w:r>
      <w:r>
        <w:rPr>
          <w:b/>
          <w:i/>
          <w:spacing w:val="-2"/>
          <w:sz w:val="28"/>
          <w:szCs w:val="28"/>
        </w:rPr>
        <w:t>«хорошо</w:t>
      </w:r>
      <w:r>
        <w:rPr>
          <w:i/>
          <w:spacing w:val="-2"/>
          <w:sz w:val="28"/>
          <w:szCs w:val="28"/>
        </w:rPr>
        <w:t xml:space="preserve">» - </w:t>
      </w:r>
      <w:r>
        <w:rPr>
          <w:i/>
          <w:sz w:val="28"/>
          <w:szCs w:val="28"/>
          <w:lang w:eastAsia="ru-RU"/>
        </w:rPr>
        <w:t xml:space="preserve">75-89 % (19-22) </w:t>
      </w:r>
      <w:r>
        <w:rPr>
          <w:i/>
          <w:spacing w:val="-2"/>
          <w:sz w:val="28"/>
          <w:szCs w:val="28"/>
        </w:rPr>
        <w:t>правильных ответов,</w:t>
      </w:r>
    </w:p>
    <w:p w:rsidR="00BD27AC" w:rsidRDefault="00BD27AC" w:rsidP="001C7673">
      <w:pPr>
        <w:ind w:firstLine="709"/>
        <w:jc w:val="both"/>
        <w:rPr>
          <w:i/>
          <w:spacing w:val="-2"/>
          <w:sz w:val="28"/>
          <w:szCs w:val="28"/>
        </w:rPr>
      </w:pPr>
      <w:r>
        <w:rPr>
          <w:i/>
          <w:spacing w:val="-2"/>
          <w:sz w:val="28"/>
          <w:szCs w:val="28"/>
        </w:rPr>
        <w:tab/>
      </w:r>
      <w:r>
        <w:rPr>
          <w:i/>
          <w:spacing w:val="-2"/>
          <w:sz w:val="28"/>
          <w:szCs w:val="28"/>
        </w:rPr>
        <w:tab/>
      </w:r>
      <w:r>
        <w:rPr>
          <w:i/>
          <w:spacing w:val="-2"/>
          <w:sz w:val="28"/>
          <w:szCs w:val="28"/>
        </w:rPr>
        <w:tab/>
      </w:r>
      <w:r>
        <w:rPr>
          <w:b/>
          <w:i/>
          <w:spacing w:val="-2"/>
          <w:sz w:val="28"/>
          <w:szCs w:val="28"/>
        </w:rPr>
        <w:t>«удовлетворительно»</w:t>
      </w:r>
      <w:r>
        <w:rPr>
          <w:i/>
          <w:spacing w:val="-2"/>
          <w:sz w:val="28"/>
          <w:szCs w:val="28"/>
        </w:rPr>
        <w:t xml:space="preserve"> - </w:t>
      </w:r>
      <w:r>
        <w:rPr>
          <w:i/>
          <w:sz w:val="28"/>
          <w:szCs w:val="28"/>
          <w:lang w:eastAsia="ru-RU"/>
        </w:rPr>
        <w:t xml:space="preserve">60-74% (15-18) </w:t>
      </w:r>
      <w:r>
        <w:rPr>
          <w:i/>
          <w:spacing w:val="-2"/>
          <w:sz w:val="28"/>
          <w:szCs w:val="28"/>
        </w:rPr>
        <w:t>правильных ответов,</w:t>
      </w:r>
    </w:p>
    <w:p w:rsidR="00BD27AC" w:rsidRPr="00911565" w:rsidRDefault="00BD27AC" w:rsidP="00911565">
      <w:pPr>
        <w:ind w:firstLine="709"/>
        <w:jc w:val="both"/>
        <w:rPr>
          <w:i/>
          <w:spacing w:val="-2"/>
          <w:sz w:val="28"/>
          <w:szCs w:val="28"/>
        </w:rPr>
      </w:pPr>
      <w:r>
        <w:rPr>
          <w:i/>
          <w:spacing w:val="-2"/>
          <w:sz w:val="28"/>
          <w:szCs w:val="28"/>
        </w:rPr>
        <w:tab/>
      </w:r>
      <w:r>
        <w:rPr>
          <w:i/>
          <w:spacing w:val="-2"/>
          <w:sz w:val="28"/>
          <w:szCs w:val="28"/>
        </w:rPr>
        <w:tab/>
      </w:r>
      <w:r>
        <w:rPr>
          <w:i/>
          <w:spacing w:val="-2"/>
          <w:sz w:val="28"/>
          <w:szCs w:val="28"/>
        </w:rPr>
        <w:tab/>
      </w:r>
      <w:r>
        <w:rPr>
          <w:b/>
          <w:i/>
          <w:spacing w:val="-2"/>
          <w:sz w:val="28"/>
          <w:szCs w:val="28"/>
        </w:rPr>
        <w:t>«неудовлетворительно»</w:t>
      </w:r>
      <w:r>
        <w:rPr>
          <w:i/>
          <w:spacing w:val="-2"/>
          <w:sz w:val="28"/>
          <w:szCs w:val="28"/>
        </w:rPr>
        <w:t xml:space="preserve"> - </w:t>
      </w:r>
      <w:r>
        <w:rPr>
          <w:i/>
          <w:sz w:val="28"/>
          <w:szCs w:val="28"/>
        </w:rPr>
        <w:t xml:space="preserve">14 и меньше </w:t>
      </w:r>
      <w:r>
        <w:rPr>
          <w:i/>
          <w:spacing w:val="-2"/>
          <w:sz w:val="28"/>
          <w:szCs w:val="28"/>
        </w:rPr>
        <w:t>правильных ответов.</w:t>
      </w:r>
    </w:p>
    <w:p w:rsidR="00BD27AC" w:rsidRDefault="00BD27AC" w:rsidP="001C7673">
      <w:pPr>
        <w:ind w:left="284" w:hanging="284"/>
        <w:rPr>
          <w:b/>
          <w:sz w:val="28"/>
          <w:szCs w:val="28"/>
          <w:shd w:val="clear" w:color="auto" w:fill="FFFFFF"/>
        </w:rPr>
      </w:pPr>
      <w:r>
        <w:rPr>
          <w:b/>
          <w:sz w:val="28"/>
          <w:szCs w:val="28"/>
          <w:shd w:val="clear" w:color="auto" w:fill="FFFFFF"/>
        </w:rPr>
        <w:t>Выберите правильный вариант ответа.</w:t>
      </w:r>
    </w:p>
    <w:p w:rsidR="00BD27AC" w:rsidRDefault="00BD27AC" w:rsidP="001C7673">
      <w:pPr>
        <w:ind w:left="284" w:hanging="284"/>
        <w:rPr>
          <w:rFonts w:ascii="Tahoma" w:hAnsi="Tahoma" w:cs="Tahoma"/>
          <w:sz w:val="17"/>
          <w:szCs w:val="17"/>
        </w:rPr>
      </w:pPr>
    </w:p>
    <w:p w:rsidR="00BD27AC" w:rsidRDefault="00BD27AC" w:rsidP="00C435EE">
      <w:pPr>
        <w:numPr>
          <w:ilvl w:val="0"/>
          <w:numId w:val="4"/>
        </w:numPr>
        <w:ind w:left="426" w:hanging="426"/>
        <w:rPr>
          <w:sz w:val="28"/>
          <w:szCs w:val="28"/>
          <w:shd w:val="clear" w:color="auto" w:fill="FFFFFF"/>
        </w:rPr>
      </w:pPr>
      <w:proofErr w:type="gramStart"/>
      <w:r>
        <w:rPr>
          <w:b/>
          <w:sz w:val="28"/>
          <w:szCs w:val="28"/>
          <w:shd w:val="clear" w:color="auto" w:fill="FFFFFF"/>
        </w:rPr>
        <w:t>В обязанности работника в области охраны труда входят: …</w:t>
      </w:r>
      <w:r>
        <w:rPr>
          <w:sz w:val="28"/>
          <w:szCs w:val="28"/>
          <w:shd w:val="clear" w:color="auto" w:fill="FFFFFF"/>
        </w:rPr>
        <w:br/>
        <w:t xml:space="preserve">а) соблюдение требований охраны труда, прохождение обучения безопасным методам и приемам работ, стажировки, инструктажей, проверки знаний; </w:t>
      </w:r>
      <w:r>
        <w:rPr>
          <w:sz w:val="28"/>
          <w:szCs w:val="28"/>
        </w:rPr>
        <w:br/>
      </w:r>
      <w:r>
        <w:rPr>
          <w:sz w:val="28"/>
          <w:szCs w:val="28"/>
          <w:shd w:val="clear" w:color="auto" w:fill="FFFFFF"/>
        </w:rPr>
        <w:t>б) правильно применять средства индивидуальной и коллективной защиты, проходить предварительные и периодические медосмотры, извещать руководителю о любых чрезвычайных ситуациях, об  ухудшении своего здоровья;</w:t>
      </w:r>
      <w:r>
        <w:rPr>
          <w:sz w:val="28"/>
          <w:szCs w:val="28"/>
        </w:rPr>
        <w:br/>
      </w:r>
      <w:r>
        <w:rPr>
          <w:sz w:val="28"/>
          <w:szCs w:val="28"/>
          <w:shd w:val="clear" w:color="auto" w:fill="FFFFFF"/>
        </w:rPr>
        <w:t>в) оба ответа верны.</w:t>
      </w:r>
      <w:proofErr w:type="gramEnd"/>
    </w:p>
    <w:p w:rsidR="00BD27AC" w:rsidRDefault="00BD27AC" w:rsidP="001C7673">
      <w:pPr>
        <w:ind w:hanging="284"/>
        <w:rPr>
          <w:sz w:val="28"/>
          <w:szCs w:val="28"/>
          <w:shd w:val="clear" w:color="auto" w:fill="FFFFFF"/>
        </w:rPr>
      </w:pPr>
      <w:r>
        <w:rPr>
          <w:sz w:val="28"/>
          <w:szCs w:val="28"/>
        </w:rPr>
        <w:br/>
      </w:r>
      <w:r>
        <w:rPr>
          <w:sz w:val="28"/>
          <w:szCs w:val="28"/>
          <w:shd w:val="clear" w:color="auto" w:fill="FFFFFF"/>
        </w:rPr>
        <w:t xml:space="preserve">2.  </w:t>
      </w:r>
      <w:r>
        <w:rPr>
          <w:b/>
          <w:sz w:val="28"/>
          <w:szCs w:val="28"/>
          <w:shd w:val="clear" w:color="auto" w:fill="FFFFFF"/>
        </w:rPr>
        <w:t xml:space="preserve">Производственный фактор, воздействие которого на человека приводит к    </w:t>
      </w:r>
      <w:r>
        <w:rPr>
          <w:b/>
          <w:sz w:val="28"/>
          <w:szCs w:val="28"/>
          <w:shd w:val="clear" w:color="auto" w:fill="FFFFFF"/>
        </w:rPr>
        <w:br/>
        <w:t xml:space="preserve">     ухудшению самочувствия или, при длительном воздействии к заболеваниям –  это …</w:t>
      </w:r>
      <w:r>
        <w:rPr>
          <w:sz w:val="28"/>
          <w:szCs w:val="28"/>
        </w:rPr>
        <w:br/>
      </w:r>
      <w:r>
        <w:rPr>
          <w:sz w:val="28"/>
          <w:szCs w:val="28"/>
          <w:shd w:val="clear" w:color="auto" w:fill="FFFFFF"/>
        </w:rPr>
        <w:t xml:space="preserve">     а) негативный фактор;</w:t>
      </w:r>
    </w:p>
    <w:p w:rsidR="00BD27AC" w:rsidRDefault="00BD27AC" w:rsidP="001C7673">
      <w:pPr>
        <w:ind w:hanging="284"/>
        <w:rPr>
          <w:sz w:val="28"/>
          <w:szCs w:val="28"/>
        </w:rPr>
      </w:pPr>
      <w:r>
        <w:rPr>
          <w:sz w:val="28"/>
          <w:szCs w:val="28"/>
          <w:shd w:val="clear" w:color="auto" w:fill="FFFFFF"/>
        </w:rPr>
        <w:t xml:space="preserve">         б) опасный производственный фактор;</w:t>
      </w:r>
    </w:p>
    <w:p w:rsidR="00BD27AC" w:rsidRDefault="00BD27AC" w:rsidP="001C7673">
      <w:pPr>
        <w:ind w:hanging="284"/>
        <w:rPr>
          <w:sz w:val="28"/>
          <w:szCs w:val="28"/>
          <w:shd w:val="clear" w:color="auto" w:fill="FFFFFF"/>
        </w:rPr>
      </w:pPr>
      <w:r>
        <w:rPr>
          <w:sz w:val="28"/>
          <w:szCs w:val="28"/>
          <w:shd w:val="clear" w:color="auto" w:fill="FFFFFF"/>
        </w:rPr>
        <w:t xml:space="preserve">         в) вредный производственный фактор;</w:t>
      </w:r>
      <w:r>
        <w:rPr>
          <w:sz w:val="28"/>
          <w:szCs w:val="28"/>
        </w:rPr>
        <w:br/>
      </w:r>
      <w:r>
        <w:rPr>
          <w:sz w:val="28"/>
          <w:szCs w:val="28"/>
        </w:rPr>
        <w:br/>
      </w:r>
      <w:r>
        <w:rPr>
          <w:sz w:val="28"/>
          <w:szCs w:val="28"/>
          <w:shd w:val="clear" w:color="auto" w:fill="FFFFFF"/>
        </w:rPr>
        <w:t xml:space="preserve">3.  </w:t>
      </w:r>
      <w:r>
        <w:rPr>
          <w:b/>
          <w:sz w:val="28"/>
          <w:szCs w:val="28"/>
          <w:shd w:val="clear" w:color="auto" w:fill="FFFFFF"/>
        </w:rPr>
        <w:t>К какому виду травм относят нарушение целостности тканей и органов?</w:t>
      </w:r>
      <w:r>
        <w:rPr>
          <w:sz w:val="28"/>
          <w:szCs w:val="28"/>
        </w:rPr>
        <w:br/>
      </w:r>
      <w:r>
        <w:rPr>
          <w:sz w:val="28"/>
          <w:szCs w:val="28"/>
          <w:shd w:val="clear" w:color="auto" w:fill="FFFFFF"/>
        </w:rPr>
        <w:t xml:space="preserve">     а) химические;</w:t>
      </w:r>
      <w:r>
        <w:rPr>
          <w:sz w:val="28"/>
          <w:szCs w:val="28"/>
        </w:rPr>
        <w:br/>
      </w:r>
      <w:r>
        <w:rPr>
          <w:sz w:val="28"/>
          <w:szCs w:val="28"/>
          <w:shd w:val="clear" w:color="auto" w:fill="FFFFFF"/>
        </w:rPr>
        <w:t xml:space="preserve">     б) механические;</w:t>
      </w:r>
      <w:r>
        <w:rPr>
          <w:sz w:val="28"/>
          <w:szCs w:val="28"/>
        </w:rPr>
        <w:br/>
      </w:r>
      <w:r>
        <w:rPr>
          <w:sz w:val="28"/>
          <w:szCs w:val="28"/>
          <w:shd w:val="clear" w:color="auto" w:fill="FFFFFF"/>
        </w:rPr>
        <w:t xml:space="preserve">     в) баротравмы.</w:t>
      </w:r>
    </w:p>
    <w:p w:rsidR="00BD27AC" w:rsidRPr="00911565" w:rsidRDefault="00BD27AC" w:rsidP="00911565">
      <w:pPr>
        <w:ind w:hanging="284"/>
        <w:rPr>
          <w:sz w:val="28"/>
          <w:szCs w:val="28"/>
          <w:shd w:val="clear" w:color="auto" w:fill="FFFFFF"/>
        </w:rPr>
      </w:pPr>
      <w:r>
        <w:rPr>
          <w:sz w:val="28"/>
          <w:szCs w:val="28"/>
        </w:rPr>
        <w:br/>
      </w:r>
      <w:r>
        <w:rPr>
          <w:sz w:val="28"/>
          <w:szCs w:val="28"/>
          <w:shd w:val="clear" w:color="auto" w:fill="FFFFFF"/>
        </w:rPr>
        <w:t xml:space="preserve">4.  </w:t>
      </w:r>
      <w:r>
        <w:rPr>
          <w:b/>
          <w:sz w:val="28"/>
          <w:szCs w:val="28"/>
          <w:shd w:val="clear" w:color="auto" w:fill="FFFFFF"/>
        </w:rPr>
        <w:t xml:space="preserve">Как называют травмы, вызванные быстрым изменением атмосферного  </w:t>
      </w:r>
      <w:r>
        <w:rPr>
          <w:b/>
          <w:sz w:val="28"/>
          <w:szCs w:val="28"/>
          <w:shd w:val="clear" w:color="auto" w:fill="FFFFFF"/>
        </w:rPr>
        <w:br/>
        <w:t xml:space="preserve">     воздуха?</w:t>
      </w:r>
      <w:r>
        <w:rPr>
          <w:sz w:val="28"/>
          <w:szCs w:val="28"/>
        </w:rPr>
        <w:br/>
      </w:r>
      <w:r>
        <w:rPr>
          <w:sz w:val="28"/>
          <w:szCs w:val="28"/>
          <w:shd w:val="clear" w:color="auto" w:fill="FFFFFF"/>
        </w:rPr>
        <w:t xml:space="preserve">     а) баротравмы;</w:t>
      </w:r>
      <w:r>
        <w:rPr>
          <w:sz w:val="28"/>
          <w:szCs w:val="28"/>
        </w:rPr>
        <w:br/>
      </w:r>
      <w:r>
        <w:rPr>
          <w:sz w:val="28"/>
          <w:szCs w:val="28"/>
          <w:shd w:val="clear" w:color="auto" w:fill="FFFFFF"/>
        </w:rPr>
        <w:t xml:space="preserve">     б) психические;</w:t>
      </w:r>
      <w:r>
        <w:rPr>
          <w:sz w:val="28"/>
          <w:szCs w:val="28"/>
        </w:rPr>
        <w:br/>
      </w:r>
      <w:r>
        <w:rPr>
          <w:sz w:val="28"/>
          <w:szCs w:val="28"/>
          <w:shd w:val="clear" w:color="auto" w:fill="FFFFFF"/>
        </w:rPr>
        <w:t xml:space="preserve">     в) термические.</w:t>
      </w:r>
    </w:p>
    <w:p w:rsidR="00BD27AC" w:rsidRDefault="00BD27AC" w:rsidP="001C7673">
      <w:pPr>
        <w:ind w:left="284" w:hanging="284"/>
        <w:rPr>
          <w:sz w:val="28"/>
          <w:szCs w:val="28"/>
          <w:shd w:val="clear" w:color="auto" w:fill="FFFFFF"/>
        </w:rPr>
      </w:pPr>
      <w:r>
        <w:rPr>
          <w:b/>
          <w:sz w:val="28"/>
          <w:szCs w:val="28"/>
          <w:shd w:val="clear" w:color="auto" w:fill="FFFFFF"/>
        </w:rPr>
        <w:t>5.  Бытовая травма – это …</w:t>
      </w:r>
      <w:r>
        <w:rPr>
          <w:b/>
          <w:sz w:val="28"/>
          <w:szCs w:val="28"/>
        </w:rPr>
        <w:br/>
      </w:r>
      <w:r>
        <w:rPr>
          <w:sz w:val="28"/>
          <w:szCs w:val="28"/>
          <w:shd w:val="clear" w:color="auto" w:fill="FFFFFF"/>
        </w:rPr>
        <w:t xml:space="preserve"> а) травма, сочетающая несколько видов травм;</w:t>
      </w:r>
      <w:r>
        <w:rPr>
          <w:sz w:val="28"/>
          <w:szCs w:val="28"/>
        </w:rPr>
        <w:br/>
      </w:r>
      <w:r>
        <w:rPr>
          <w:sz w:val="28"/>
          <w:szCs w:val="28"/>
          <w:shd w:val="clear" w:color="auto" w:fill="FFFFFF"/>
        </w:rPr>
        <w:t xml:space="preserve"> б) повреждения в организме человека, не связанные с работой;</w:t>
      </w:r>
    </w:p>
    <w:p w:rsidR="00BD27AC" w:rsidRDefault="00BD27AC" w:rsidP="001C7673">
      <w:pPr>
        <w:ind w:left="284" w:hanging="284"/>
        <w:rPr>
          <w:sz w:val="28"/>
          <w:szCs w:val="28"/>
          <w:shd w:val="clear" w:color="auto" w:fill="FFFFFF"/>
        </w:rPr>
      </w:pPr>
      <w:r>
        <w:rPr>
          <w:sz w:val="28"/>
          <w:szCs w:val="28"/>
          <w:shd w:val="clear" w:color="auto" w:fill="FFFFFF"/>
        </w:rPr>
        <w:t xml:space="preserve">     в) травма, полученная в процессе трудовой деятельности на производстве.</w:t>
      </w:r>
      <w:r>
        <w:rPr>
          <w:sz w:val="28"/>
          <w:szCs w:val="28"/>
        </w:rPr>
        <w:br/>
      </w:r>
    </w:p>
    <w:p w:rsidR="00BD27AC" w:rsidRDefault="00BD27AC" w:rsidP="001C7673">
      <w:pPr>
        <w:ind w:left="284" w:hanging="284"/>
        <w:rPr>
          <w:sz w:val="28"/>
          <w:szCs w:val="28"/>
          <w:shd w:val="clear" w:color="auto" w:fill="FFFFFF"/>
        </w:rPr>
      </w:pPr>
      <w:r>
        <w:rPr>
          <w:b/>
          <w:sz w:val="28"/>
          <w:szCs w:val="28"/>
          <w:shd w:val="clear" w:color="auto" w:fill="FFFFFF"/>
        </w:rPr>
        <w:t>6.  Лечебно – профилактические меры – это …</w:t>
      </w:r>
      <w:r>
        <w:rPr>
          <w:sz w:val="28"/>
          <w:szCs w:val="28"/>
          <w:shd w:val="clear" w:color="auto" w:fill="FFFFFF"/>
        </w:rPr>
        <w:br/>
        <w:t xml:space="preserve">а) применение технических методов и средств, обеспечивающих безопасность   </w:t>
      </w:r>
      <w:r>
        <w:rPr>
          <w:sz w:val="28"/>
          <w:szCs w:val="28"/>
          <w:shd w:val="clear" w:color="auto" w:fill="FFFFFF"/>
        </w:rPr>
        <w:br/>
      </w:r>
      <w:r>
        <w:rPr>
          <w:sz w:val="28"/>
          <w:szCs w:val="28"/>
          <w:shd w:val="clear" w:color="auto" w:fill="FFFFFF"/>
        </w:rPr>
        <w:lastRenderedPageBreak/>
        <w:t xml:space="preserve">     трудовой деятельности;</w:t>
      </w:r>
      <w:r>
        <w:rPr>
          <w:sz w:val="28"/>
          <w:szCs w:val="28"/>
        </w:rPr>
        <w:br/>
      </w:r>
      <w:r>
        <w:rPr>
          <w:sz w:val="28"/>
          <w:szCs w:val="28"/>
          <w:shd w:val="clear" w:color="auto" w:fill="FFFFFF"/>
        </w:rPr>
        <w:t>б) меры направленные на обеспечение санитарии и гигиены;</w:t>
      </w:r>
      <w:r>
        <w:rPr>
          <w:sz w:val="28"/>
          <w:szCs w:val="28"/>
        </w:rPr>
        <w:br/>
      </w:r>
      <w:r>
        <w:rPr>
          <w:sz w:val="28"/>
          <w:szCs w:val="28"/>
          <w:shd w:val="clear" w:color="auto" w:fill="FFFFFF"/>
        </w:rPr>
        <w:t xml:space="preserve">в) профилактические медицинские осмотры, лечебное и профилактическое питание, </w:t>
      </w:r>
      <w:r>
        <w:rPr>
          <w:sz w:val="28"/>
          <w:szCs w:val="28"/>
          <w:shd w:val="clear" w:color="auto" w:fill="FFFFFF"/>
        </w:rPr>
        <w:br/>
        <w:t xml:space="preserve">     витаминизация.</w:t>
      </w:r>
      <w:r>
        <w:rPr>
          <w:sz w:val="28"/>
          <w:szCs w:val="28"/>
        </w:rPr>
        <w:br/>
      </w:r>
    </w:p>
    <w:p w:rsidR="00BD27AC" w:rsidRDefault="00BD27AC" w:rsidP="001C7673">
      <w:pPr>
        <w:ind w:left="708" w:hanging="284"/>
        <w:rPr>
          <w:sz w:val="28"/>
          <w:szCs w:val="28"/>
        </w:rPr>
      </w:pPr>
      <w:r>
        <w:rPr>
          <w:b/>
          <w:sz w:val="28"/>
          <w:szCs w:val="28"/>
          <w:shd w:val="clear" w:color="auto" w:fill="FFFFFF"/>
        </w:rPr>
        <w:t>7.</w:t>
      </w:r>
      <w:proofErr w:type="gramStart"/>
      <w:r>
        <w:rPr>
          <w:b/>
          <w:sz w:val="28"/>
          <w:szCs w:val="28"/>
          <w:shd w:val="clear" w:color="auto" w:fill="FFFFFF"/>
        </w:rPr>
        <w:t>СИЗ</w:t>
      </w:r>
      <w:proofErr w:type="gramEnd"/>
      <w:r>
        <w:rPr>
          <w:b/>
          <w:sz w:val="28"/>
          <w:szCs w:val="28"/>
          <w:shd w:val="clear" w:color="auto" w:fill="FFFFFF"/>
        </w:rPr>
        <w:t xml:space="preserve"> И СКЗ – это …</w:t>
      </w:r>
    </w:p>
    <w:p w:rsidR="00BD27AC" w:rsidRDefault="00BD27AC" w:rsidP="001C7673">
      <w:pPr>
        <w:ind w:left="708" w:hanging="284"/>
        <w:rPr>
          <w:sz w:val="28"/>
          <w:szCs w:val="28"/>
        </w:rPr>
      </w:pPr>
      <w:r>
        <w:rPr>
          <w:sz w:val="28"/>
          <w:szCs w:val="28"/>
          <w:shd w:val="clear" w:color="auto" w:fill="FFFFFF"/>
        </w:rPr>
        <w:t>а) защита работников от производственных факторов на производстве;</w:t>
      </w:r>
    </w:p>
    <w:p w:rsidR="00BD27AC" w:rsidRDefault="00BD27AC" w:rsidP="001C7673">
      <w:pPr>
        <w:ind w:left="708" w:hanging="284"/>
        <w:rPr>
          <w:sz w:val="28"/>
          <w:szCs w:val="28"/>
        </w:rPr>
      </w:pPr>
      <w:r>
        <w:rPr>
          <w:sz w:val="28"/>
          <w:szCs w:val="28"/>
          <w:shd w:val="clear" w:color="auto" w:fill="FFFFFF"/>
        </w:rPr>
        <w:t>б) система организационных мероприятий и технических средств, предотвращающих   или уменьшающих вероятность воздействия на работников опасных  производственных факторов, в процессе трудовой деятельности;</w:t>
      </w:r>
    </w:p>
    <w:p w:rsidR="00BD27AC" w:rsidRDefault="00BD27AC" w:rsidP="001C7673">
      <w:pPr>
        <w:ind w:left="708" w:hanging="284"/>
        <w:rPr>
          <w:rFonts w:ascii="Tahoma" w:hAnsi="Tahoma" w:cs="Tahoma"/>
          <w:sz w:val="17"/>
          <w:szCs w:val="17"/>
          <w:shd w:val="clear" w:color="auto" w:fill="FFFFFF"/>
        </w:rPr>
      </w:pPr>
      <w:r>
        <w:rPr>
          <w:sz w:val="28"/>
          <w:szCs w:val="28"/>
          <w:shd w:val="clear" w:color="auto" w:fill="FFFFFF"/>
        </w:rPr>
        <w:t>в) технические средства, используемые для предотвращения или уменьшения воздействия на работников вредных и опасных производственных факторов, а также для защиты от загрязнений.</w:t>
      </w:r>
      <w:r>
        <w:rPr>
          <w:rFonts w:ascii="Tahoma" w:hAnsi="Tahoma" w:cs="Tahoma"/>
          <w:sz w:val="17"/>
          <w:szCs w:val="17"/>
        </w:rPr>
        <w:br/>
      </w:r>
    </w:p>
    <w:p w:rsidR="00BD27AC" w:rsidRDefault="00BD27AC" w:rsidP="00C435EE">
      <w:pPr>
        <w:numPr>
          <w:ilvl w:val="0"/>
          <w:numId w:val="5"/>
        </w:numPr>
        <w:ind w:left="284" w:hanging="284"/>
        <w:rPr>
          <w:sz w:val="28"/>
          <w:szCs w:val="28"/>
          <w:shd w:val="clear" w:color="auto" w:fill="FFFFFF"/>
        </w:rPr>
      </w:pPr>
      <w:r>
        <w:rPr>
          <w:b/>
          <w:sz w:val="28"/>
          <w:szCs w:val="28"/>
          <w:shd w:val="clear" w:color="auto" w:fill="FFFFFF"/>
        </w:rPr>
        <w:t>Какого типа инструктажей не существует?</w:t>
      </w:r>
      <w:r>
        <w:rPr>
          <w:sz w:val="28"/>
          <w:szCs w:val="28"/>
          <w:shd w:val="clear" w:color="auto" w:fill="FFFFFF"/>
        </w:rPr>
        <w:t> </w:t>
      </w:r>
      <w:r>
        <w:rPr>
          <w:sz w:val="28"/>
          <w:szCs w:val="28"/>
        </w:rPr>
        <w:br/>
      </w:r>
      <w:r>
        <w:rPr>
          <w:sz w:val="28"/>
          <w:szCs w:val="28"/>
          <w:shd w:val="clear" w:color="auto" w:fill="FFFFFF"/>
        </w:rPr>
        <w:t>а) внепланового;</w:t>
      </w:r>
      <w:r>
        <w:rPr>
          <w:sz w:val="28"/>
          <w:szCs w:val="28"/>
        </w:rPr>
        <w:br/>
      </w:r>
      <w:r>
        <w:rPr>
          <w:sz w:val="28"/>
          <w:szCs w:val="28"/>
          <w:shd w:val="clear" w:color="auto" w:fill="FFFFFF"/>
        </w:rPr>
        <w:t>б) повторного;</w:t>
      </w:r>
      <w:r>
        <w:rPr>
          <w:sz w:val="28"/>
          <w:szCs w:val="28"/>
        </w:rPr>
        <w:br/>
      </w:r>
      <w:r>
        <w:rPr>
          <w:sz w:val="28"/>
          <w:szCs w:val="28"/>
          <w:shd w:val="clear" w:color="auto" w:fill="FFFFFF"/>
        </w:rPr>
        <w:t>в) вторичного.</w:t>
      </w:r>
    </w:p>
    <w:p w:rsidR="00BD27AC" w:rsidRDefault="00BD27AC" w:rsidP="001C7673">
      <w:pPr>
        <w:ind w:left="284"/>
        <w:rPr>
          <w:sz w:val="28"/>
          <w:szCs w:val="28"/>
          <w:shd w:val="clear" w:color="auto" w:fill="FFFFFF"/>
        </w:rPr>
      </w:pPr>
    </w:p>
    <w:p w:rsidR="00BD27AC" w:rsidRDefault="00BD27AC" w:rsidP="00C435EE">
      <w:pPr>
        <w:numPr>
          <w:ilvl w:val="0"/>
          <w:numId w:val="5"/>
        </w:numPr>
        <w:ind w:left="284" w:hanging="284"/>
        <w:rPr>
          <w:sz w:val="28"/>
          <w:szCs w:val="28"/>
          <w:shd w:val="clear" w:color="auto" w:fill="FFFFFF"/>
        </w:rPr>
      </w:pPr>
      <w:proofErr w:type="gramStart"/>
      <w:r>
        <w:rPr>
          <w:b/>
          <w:sz w:val="28"/>
          <w:szCs w:val="28"/>
          <w:shd w:val="clear" w:color="auto" w:fill="FFFFFF"/>
        </w:rPr>
        <w:t>Какой инструктаж проводят со вновь принятыми на предприятие, направленными из одного подразделения в другое, командированными?</w:t>
      </w:r>
      <w:r>
        <w:rPr>
          <w:b/>
          <w:sz w:val="28"/>
          <w:szCs w:val="28"/>
        </w:rPr>
        <w:br/>
      </w:r>
      <w:r>
        <w:rPr>
          <w:sz w:val="28"/>
          <w:szCs w:val="28"/>
          <w:shd w:val="clear" w:color="auto" w:fill="FFFFFF"/>
        </w:rPr>
        <w:t>а) первичный;</w:t>
      </w:r>
      <w:r>
        <w:rPr>
          <w:sz w:val="28"/>
          <w:szCs w:val="28"/>
        </w:rPr>
        <w:br/>
      </w:r>
      <w:r>
        <w:rPr>
          <w:sz w:val="28"/>
          <w:szCs w:val="28"/>
          <w:shd w:val="clear" w:color="auto" w:fill="FFFFFF"/>
        </w:rPr>
        <w:t>б) повторный;</w:t>
      </w:r>
      <w:r>
        <w:rPr>
          <w:sz w:val="28"/>
          <w:szCs w:val="28"/>
        </w:rPr>
        <w:br/>
      </w:r>
      <w:r>
        <w:rPr>
          <w:sz w:val="28"/>
          <w:szCs w:val="28"/>
          <w:shd w:val="clear" w:color="auto" w:fill="FFFFFF"/>
        </w:rPr>
        <w:t>в) внеплановый.</w:t>
      </w:r>
      <w:proofErr w:type="gramEnd"/>
    </w:p>
    <w:p w:rsidR="00BD27AC" w:rsidRDefault="00BD27AC" w:rsidP="001C7673">
      <w:pPr>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Какой инструктаж проводят при выполнении опасных работ с оформлением наряда-допуска?</w:t>
      </w:r>
      <w:r>
        <w:rPr>
          <w:b/>
          <w:sz w:val="28"/>
          <w:szCs w:val="28"/>
        </w:rPr>
        <w:br/>
      </w:r>
      <w:r>
        <w:rPr>
          <w:sz w:val="28"/>
          <w:szCs w:val="28"/>
          <w:shd w:val="clear" w:color="auto" w:fill="FFFFFF"/>
        </w:rPr>
        <w:t>а) плановый;</w:t>
      </w:r>
      <w:r>
        <w:rPr>
          <w:sz w:val="28"/>
          <w:szCs w:val="28"/>
        </w:rPr>
        <w:br/>
      </w:r>
      <w:r>
        <w:rPr>
          <w:sz w:val="28"/>
          <w:szCs w:val="28"/>
          <w:shd w:val="clear" w:color="auto" w:fill="FFFFFF"/>
        </w:rPr>
        <w:t>б) внеплановый;</w:t>
      </w:r>
      <w:r>
        <w:rPr>
          <w:sz w:val="28"/>
          <w:szCs w:val="28"/>
        </w:rPr>
        <w:br/>
      </w:r>
      <w:r>
        <w:rPr>
          <w:sz w:val="28"/>
          <w:szCs w:val="28"/>
          <w:shd w:val="clear" w:color="auto" w:fill="FFFFFF"/>
        </w:rPr>
        <w:t>в) целевой.</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Какой вид ответственности предусматривается за несоблюдение законодательных актов, правил, норм, инструктажей? </w:t>
      </w:r>
      <w:r>
        <w:rPr>
          <w:b/>
          <w:sz w:val="28"/>
          <w:szCs w:val="28"/>
        </w:rPr>
        <w:br/>
      </w:r>
      <w:r>
        <w:rPr>
          <w:sz w:val="28"/>
          <w:szCs w:val="28"/>
          <w:shd w:val="clear" w:color="auto" w:fill="FFFFFF"/>
        </w:rPr>
        <w:t>а) дисциплинарная;</w:t>
      </w:r>
      <w:r>
        <w:rPr>
          <w:sz w:val="28"/>
          <w:szCs w:val="28"/>
        </w:rPr>
        <w:br/>
      </w:r>
      <w:r>
        <w:rPr>
          <w:sz w:val="28"/>
          <w:szCs w:val="28"/>
          <w:shd w:val="clear" w:color="auto" w:fill="FFFFFF"/>
        </w:rPr>
        <w:t>б) административная;</w:t>
      </w:r>
      <w:r>
        <w:rPr>
          <w:sz w:val="28"/>
          <w:szCs w:val="28"/>
        </w:rPr>
        <w:br/>
      </w:r>
      <w:r>
        <w:rPr>
          <w:sz w:val="28"/>
          <w:szCs w:val="28"/>
          <w:shd w:val="clear" w:color="auto" w:fill="FFFFFF"/>
        </w:rPr>
        <w:t>в) материальная.</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Какой орган контролирует соблюдение предприятиями мероприятий по безопасному обслуживанию электрических установок?</w:t>
      </w:r>
      <w:r>
        <w:rPr>
          <w:b/>
          <w:sz w:val="28"/>
          <w:szCs w:val="28"/>
        </w:rPr>
        <w:br/>
      </w:r>
      <w:r>
        <w:rPr>
          <w:sz w:val="28"/>
          <w:szCs w:val="28"/>
          <w:shd w:val="clear" w:color="auto" w:fill="FFFFFF"/>
        </w:rPr>
        <w:t>а) технический надзор профсоюза;</w:t>
      </w:r>
      <w:r>
        <w:rPr>
          <w:sz w:val="28"/>
          <w:szCs w:val="28"/>
        </w:rPr>
        <w:br/>
      </w:r>
      <w:r>
        <w:rPr>
          <w:sz w:val="28"/>
          <w:szCs w:val="28"/>
          <w:shd w:val="clear" w:color="auto" w:fill="FFFFFF"/>
        </w:rPr>
        <w:t xml:space="preserve">б) </w:t>
      </w:r>
      <w:proofErr w:type="spellStart"/>
      <w:r>
        <w:rPr>
          <w:sz w:val="28"/>
          <w:szCs w:val="28"/>
          <w:shd w:val="clear" w:color="auto" w:fill="FFFFFF"/>
        </w:rPr>
        <w:t>ГосЭнергонадзор</w:t>
      </w:r>
      <w:proofErr w:type="spellEnd"/>
      <w:r>
        <w:rPr>
          <w:sz w:val="28"/>
          <w:szCs w:val="28"/>
          <w:shd w:val="clear" w:color="auto" w:fill="FFFFFF"/>
        </w:rPr>
        <w:t>;</w:t>
      </w:r>
      <w:r>
        <w:rPr>
          <w:sz w:val="28"/>
          <w:szCs w:val="28"/>
        </w:rPr>
        <w:br/>
      </w:r>
      <w:r>
        <w:rPr>
          <w:sz w:val="28"/>
          <w:szCs w:val="28"/>
          <w:shd w:val="clear" w:color="auto" w:fill="FFFFFF"/>
        </w:rPr>
        <w:t>в) экологический надзор.</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Какой инструктаж знакомит работника с правилами внутреннего распорядка, правилами поведения на предприятии, с опасными и вредными производственными факторами?</w:t>
      </w:r>
      <w:r>
        <w:rPr>
          <w:b/>
          <w:sz w:val="28"/>
          <w:szCs w:val="28"/>
        </w:rPr>
        <w:br/>
      </w:r>
      <w:r>
        <w:rPr>
          <w:sz w:val="28"/>
          <w:szCs w:val="28"/>
          <w:shd w:val="clear" w:color="auto" w:fill="FFFFFF"/>
        </w:rPr>
        <w:lastRenderedPageBreak/>
        <w:t>а) вводный;</w:t>
      </w:r>
      <w:r>
        <w:rPr>
          <w:sz w:val="28"/>
          <w:szCs w:val="28"/>
        </w:rPr>
        <w:br/>
      </w:r>
      <w:r>
        <w:rPr>
          <w:sz w:val="28"/>
          <w:szCs w:val="28"/>
          <w:shd w:val="clear" w:color="auto" w:fill="FFFFFF"/>
        </w:rPr>
        <w:t>б) первичный;</w:t>
      </w:r>
      <w:r>
        <w:rPr>
          <w:sz w:val="28"/>
          <w:szCs w:val="28"/>
        </w:rPr>
        <w:br/>
      </w:r>
      <w:r>
        <w:rPr>
          <w:sz w:val="28"/>
          <w:szCs w:val="28"/>
          <w:shd w:val="clear" w:color="auto" w:fill="FFFFFF"/>
        </w:rPr>
        <w:t>в) внеплановый.</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Какой вид инструктажа проводится с целью напоминания работникам о требованиях безопасности, проверки знаний рабочих?</w:t>
      </w:r>
      <w:r>
        <w:rPr>
          <w:b/>
          <w:sz w:val="28"/>
          <w:szCs w:val="28"/>
        </w:rPr>
        <w:br/>
      </w:r>
      <w:r>
        <w:rPr>
          <w:sz w:val="28"/>
          <w:szCs w:val="28"/>
          <w:shd w:val="clear" w:color="auto" w:fill="FFFFFF"/>
        </w:rPr>
        <w:t>а) первичный;</w:t>
      </w:r>
      <w:r>
        <w:rPr>
          <w:sz w:val="28"/>
          <w:szCs w:val="28"/>
        </w:rPr>
        <w:br/>
      </w:r>
      <w:r>
        <w:rPr>
          <w:sz w:val="28"/>
          <w:szCs w:val="28"/>
          <w:shd w:val="clear" w:color="auto" w:fill="FFFFFF"/>
        </w:rPr>
        <w:t>б) повторный;</w:t>
      </w:r>
      <w:r>
        <w:rPr>
          <w:sz w:val="28"/>
          <w:szCs w:val="28"/>
        </w:rPr>
        <w:br/>
      </w:r>
      <w:r>
        <w:rPr>
          <w:sz w:val="28"/>
          <w:szCs w:val="28"/>
          <w:shd w:val="clear" w:color="auto" w:fill="FFFFFF"/>
        </w:rPr>
        <w:t>в) внеплановый.</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Какой вид ответственности предусматривает объявление виновнику выговора, строгого выговора, вплоть до увольнения?</w:t>
      </w:r>
      <w:r>
        <w:rPr>
          <w:sz w:val="28"/>
          <w:szCs w:val="28"/>
          <w:shd w:val="clear" w:color="auto" w:fill="FFFFFF"/>
        </w:rPr>
        <w:br/>
        <w:t>а) административная;</w:t>
      </w:r>
      <w:r>
        <w:rPr>
          <w:sz w:val="28"/>
          <w:szCs w:val="28"/>
        </w:rPr>
        <w:br/>
      </w:r>
      <w:r>
        <w:rPr>
          <w:sz w:val="28"/>
          <w:szCs w:val="28"/>
          <w:shd w:val="clear" w:color="auto" w:fill="FFFFFF"/>
        </w:rPr>
        <w:t>б) экономическая;</w:t>
      </w:r>
      <w:r>
        <w:rPr>
          <w:sz w:val="28"/>
          <w:szCs w:val="28"/>
        </w:rPr>
        <w:br/>
      </w:r>
      <w:r>
        <w:rPr>
          <w:sz w:val="28"/>
          <w:szCs w:val="28"/>
          <w:shd w:val="clear" w:color="auto" w:fill="FFFFFF"/>
        </w:rPr>
        <w:t>в) дисциплинарная.</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В чьи обязанности входит осмотр перед началом работы оборудования, механизмов, инвентаря и устранение выявленных неисправностей? </w:t>
      </w:r>
      <w:r>
        <w:rPr>
          <w:b/>
          <w:sz w:val="28"/>
          <w:szCs w:val="28"/>
        </w:rPr>
        <w:br/>
      </w:r>
      <w:r>
        <w:rPr>
          <w:sz w:val="28"/>
          <w:szCs w:val="28"/>
          <w:shd w:val="clear" w:color="auto" w:fill="FFFFFF"/>
        </w:rPr>
        <w:t>а) начальника цеха;</w:t>
      </w:r>
      <w:r>
        <w:rPr>
          <w:sz w:val="28"/>
          <w:szCs w:val="28"/>
        </w:rPr>
        <w:br/>
      </w:r>
      <w:r>
        <w:rPr>
          <w:sz w:val="28"/>
          <w:szCs w:val="28"/>
          <w:shd w:val="clear" w:color="auto" w:fill="FFFFFF"/>
        </w:rPr>
        <w:t>б) главного инженера;</w:t>
      </w:r>
      <w:r>
        <w:rPr>
          <w:sz w:val="28"/>
          <w:szCs w:val="28"/>
        </w:rPr>
        <w:br/>
      </w:r>
      <w:r>
        <w:rPr>
          <w:sz w:val="28"/>
          <w:szCs w:val="28"/>
          <w:shd w:val="clear" w:color="auto" w:fill="FFFFFF"/>
        </w:rPr>
        <w:t>в) бригадира.</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 xml:space="preserve">Что контролирует </w:t>
      </w:r>
      <w:proofErr w:type="spellStart"/>
      <w:r>
        <w:rPr>
          <w:b/>
          <w:sz w:val="28"/>
          <w:szCs w:val="28"/>
          <w:shd w:val="clear" w:color="auto" w:fill="FFFFFF"/>
        </w:rPr>
        <w:t>Роспотребнадзор</w:t>
      </w:r>
      <w:proofErr w:type="spellEnd"/>
      <w:r>
        <w:rPr>
          <w:b/>
          <w:sz w:val="28"/>
          <w:szCs w:val="28"/>
          <w:shd w:val="clear" w:color="auto" w:fill="FFFFFF"/>
        </w:rPr>
        <w:t>? </w:t>
      </w:r>
      <w:r>
        <w:rPr>
          <w:b/>
          <w:sz w:val="28"/>
          <w:szCs w:val="28"/>
        </w:rPr>
        <w:br/>
      </w:r>
      <w:r>
        <w:rPr>
          <w:sz w:val="28"/>
          <w:szCs w:val="28"/>
          <w:shd w:val="clear" w:color="auto" w:fill="FFFFFF"/>
        </w:rPr>
        <w:t>а) соблюдение предприятиями санитарно-гигиенических и санитарн</w:t>
      </w:r>
      <w:proofErr w:type="gramStart"/>
      <w:r>
        <w:rPr>
          <w:sz w:val="28"/>
          <w:szCs w:val="28"/>
          <w:shd w:val="clear" w:color="auto" w:fill="FFFFFF"/>
        </w:rPr>
        <w:t>о-</w:t>
      </w:r>
      <w:proofErr w:type="gramEnd"/>
      <w:r>
        <w:rPr>
          <w:sz w:val="28"/>
          <w:szCs w:val="28"/>
          <w:shd w:val="clear" w:color="auto" w:fill="FFFFFF"/>
        </w:rPr>
        <w:br/>
        <w:t xml:space="preserve">     противоэпидемиологических правил. </w:t>
      </w:r>
    </w:p>
    <w:p w:rsidR="00BD27AC" w:rsidRDefault="00BD27AC" w:rsidP="001C7673">
      <w:pPr>
        <w:tabs>
          <w:tab w:val="left" w:pos="284"/>
          <w:tab w:val="left" w:pos="426"/>
        </w:tabs>
        <w:ind w:left="284"/>
        <w:rPr>
          <w:sz w:val="28"/>
          <w:szCs w:val="28"/>
          <w:shd w:val="clear" w:color="auto" w:fill="FFFFFF"/>
        </w:rPr>
      </w:pPr>
      <w:r>
        <w:rPr>
          <w:sz w:val="28"/>
          <w:szCs w:val="28"/>
          <w:shd w:val="clear" w:color="auto" w:fill="FFFFFF"/>
        </w:rPr>
        <w:t>б) устройство и эксплуатацию грузоподъемных механизмов;</w:t>
      </w:r>
      <w:r>
        <w:rPr>
          <w:sz w:val="28"/>
          <w:szCs w:val="28"/>
        </w:rPr>
        <w:br/>
      </w:r>
      <w:r>
        <w:rPr>
          <w:sz w:val="28"/>
          <w:szCs w:val="28"/>
          <w:shd w:val="clear" w:color="auto" w:fill="FFFFFF"/>
        </w:rPr>
        <w:t>в) мероприятия по безопасному обслуживанию электрических и теплоиспользующих  установок;</w:t>
      </w:r>
      <w:r>
        <w:rPr>
          <w:sz w:val="28"/>
          <w:szCs w:val="28"/>
        </w:rPr>
        <w:br/>
      </w: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Какой срок наказания предусматривается при уголовной ответственности?</w:t>
      </w:r>
      <w:r>
        <w:rPr>
          <w:sz w:val="28"/>
          <w:szCs w:val="28"/>
          <w:shd w:val="clear" w:color="auto" w:fill="FFFFFF"/>
        </w:rPr>
        <w:t> </w:t>
      </w:r>
      <w:r>
        <w:rPr>
          <w:sz w:val="28"/>
          <w:szCs w:val="28"/>
        </w:rPr>
        <w:br/>
      </w:r>
      <w:r>
        <w:rPr>
          <w:sz w:val="28"/>
          <w:szCs w:val="28"/>
          <w:shd w:val="clear" w:color="auto" w:fill="FFFFFF"/>
        </w:rPr>
        <w:t>а) до двух лет;</w:t>
      </w:r>
      <w:r>
        <w:rPr>
          <w:sz w:val="28"/>
          <w:szCs w:val="28"/>
        </w:rPr>
        <w:br/>
      </w:r>
      <w:r>
        <w:rPr>
          <w:sz w:val="28"/>
          <w:szCs w:val="28"/>
          <w:shd w:val="clear" w:color="auto" w:fill="FFFFFF"/>
        </w:rPr>
        <w:t>б) до трех лет;</w:t>
      </w:r>
      <w:r>
        <w:rPr>
          <w:sz w:val="28"/>
          <w:szCs w:val="28"/>
        </w:rPr>
        <w:br/>
      </w:r>
      <w:r>
        <w:rPr>
          <w:sz w:val="28"/>
          <w:szCs w:val="28"/>
          <w:shd w:val="clear" w:color="auto" w:fill="FFFFFF"/>
        </w:rPr>
        <w:t>в) до пяти лет.</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Какой вид инструктажа проводят при изменении технологического процесса, замене или модернизации оборудования? </w:t>
      </w:r>
      <w:r>
        <w:rPr>
          <w:b/>
          <w:sz w:val="28"/>
          <w:szCs w:val="28"/>
        </w:rPr>
        <w:br/>
      </w:r>
      <w:r>
        <w:rPr>
          <w:sz w:val="28"/>
          <w:szCs w:val="28"/>
          <w:shd w:val="clear" w:color="auto" w:fill="FFFFFF"/>
        </w:rPr>
        <w:t>а) плановый;</w:t>
      </w:r>
      <w:r>
        <w:rPr>
          <w:sz w:val="28"/>
          <w:szCs w:val="28"/>
        </w:rPr>
        <w:br/>
      </w:r>
      <w:r>
        <w:rPr>
          <w:sz w:val="28"/>
          <w:szCs w:val="28"/>
          <w:shd w:val="clear" w:color="auto" w:fill="FFFFFF"/>
        </w:rPr>
        <w:t>б) внеплановый;</w:t>
      </w:r>
      <w:r>
        <w:rPr>
          <w:sz w:val="28"/>
          <w:szCs w:val="28"/>
        </w:rPr>
        <w:br/>
      </w:r>
      <w:r>
        <w:rPr>
          <w:sz w:val="28"/>
          <w:szCs w:val="28"/>
          <w:shd w:val="clear" w:color="auto" w:fill="FFFFFF"/>
        </w:rPr>
        <w:t>в) целевой.</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Производственный травматизм и профессиональные заболевания являются показателями …</w:t>
      </w:r>
      <w:r>
        <w:rPr>
          <w:b/>
          <w:sz w:val="28"/>
          <w:szCs w:val="28"/>
        </w:rPr>
        <w:br/>
      </w:r>
      <w:r>
        <w:rPr>
          <w:sz w:val="28"/>
          <w:szCs w:val="28"/>
          <w:shd w:val="clear" w:color="auto" w:fill="FFFFFF"/>
        </w:rPr>
        <w:t>а) уровня состояния охраны труда на предприятии;</w:t>
      </w:r>
      <w:r>
        <w:rPr>
          <w:sz w:val="28"/>
          <w:szCs w:val="28"/>
        </w:rPr>
        <w:br/>
      </w:r>
      <w:r>
        <w:rPr>
          <w:sz w:val="28"/>
          <w:szCs w:val="28"/>
          <w:shd w:val="clear" w:color="auto" w:fill="FFFFFF"/>
        </w:rPr>
        <w:t>б) уровня техники безопасности на предприятии;</w:t>
      </w:r>
      <w:r>
        <w:rPr>
          <w:sz w:val="28"/>
          <w:szCs w:val="28"/>
        </w:rPr>
        <w:br/>
      </w:r>
      <w:r>
        <w:rPr>
          <w:sz w:val="28"/>
          <w:szCs w:val="28"/>
          <w:shd w:val="clear" w:color="auto" w:fill="FFFFFF"/>
        </w:rPr>
        <w:t>в) уровня производственной санитарии.</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lastRenderedPageBreak/>
        <w:t>Совокупность производственных травм, получаемых работающими на производстве, называется …</w:t>
      </w:r>
      <w:r>
        <w:rPr>
          <w:sz w:val="28"/>
          <w:szCs w:val="28"/>
          <w:shd w:val="clear" w:color="auto" w:fill="FFFFFF"/>
        </w:rPr>
        <w:br/>
        <w:t>а) производственной санитарией;</w:t>
      </w:r>
      <w:r>
        <w:rPr>
          <w:sz w:val="28"/>
          <w:szCs w:val="28"/>
        </w:rPr>
        <w:br/>
      </w:r>
      <w:r>
        <w:rPr>
          <w:sz w:val="28"/>
          <w:szCs w:val="28"/>
          <w:shd w:val="clear" w:color="auto" w:fill="FFFFFF"/>
        </w:rPr>
        <w:t>б) производственным травматизмом;</w:t>
      </w:r>
      <w:r>
        <w:rPr>
          <w:sz w:val="28"/>
          <w:szCs w:val="28"/>
        </w:rPr>
        <w:br/>
      </w:r>
      <w:r>
        <w:rPr>
          <w:sz w:val="28"/>
          <w:szCs w:val="28"/>
          <w:shd w:val="clear" w:color="auto" w:fill="FFFFFF"/>
        </w:rPr>
        <w:t>в) опасным производственным фактором.</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 какому виду причин производственного травматизма относятся недостатки оборудования машин, механизмов, инструментов и т. д.?</w:t>
      </w:r>
      <w:r>
        <w:rPr>
          <w:b/>
          <w:sz w:val="28"/>
          <w:szCs w:val="28"/>
        </w:rPr>
        <w:br/>
      </w:r>
      <w:r>
        <w:rPr>
          <w:sz w:val="28"/>
          <w:szCs w:val="28"/>
          <w:shd w:val="clear" w:color="auto" w:fill="FFFFFF"/>
        </w:rPr>
        <w:t xml:space="preserve">а) к </w:t>
      </w:r>
      <w:proofErr w:type="gramStart"/>
      <w:r>
        <w:rPr>
          <w:sz w:val="28"/>
          <w:szCs w:val="28"/>
          <w:shd w:val="clear" w:color="auto" w:fill="FFFFFF"/>
        </w:rPr>
        <w:t>санитарно-гигиеническим</w:t>
      </w:r>
      <w:proofErr w:type="gramEnd"/>
      <w:r>
        <w:rPr>
          <w:sz w:val="28"/>
          <w:szCs w:val="28"/>
          <w:shd w:val="clear" w:color="auto" w:fill="FFFFFF"/>
        </w:rPr>
        <w:t>;</w:t>
      </w:r>
      <w:r>
        <w:rPr>
          <w:sz w:val="28"/>
          <w:szCs w:val="28"/>
        </w:rPr>
        <w:br/>
      </w:r>
      <w:r>
        <w:rPr>
          <w:sz w:val="28"/>
          <w:szCs w:val="28"/>
          <w:shd w:val="clear" w:color="auto" w:fill="FFFFFF"/>
        </w:rPr>
        <w:t>б) к органолептическим;</w:t>
      </w:r>
      <w:r>
        <w:rPr>
          <w:sz w:val="28"/>
          <w:szCs w:val="28"/>
        </w:rPr>
        <w:br/>
      </w:r>
      <w:r>
        <w:rPr>
          <w:sz w:val="28"/>
          <w:szCs w:val="28"/>
          <w:shd w:val="clear" w:color="auto" w:fill="FFFFFF"/>
        </w:rPr>
        <w:t>в) к техническим.</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426"/>
        </w:tabs>
        <w:ind w:left="284" w:hanging="284"/>
        <w:rPr>
          <w:sz w:val="28"/>
          <w:szCs w:val="28"/>
          <w:shd w:val="clear" w:color="auto" w:fill="FFFFFF"/>
        </w:rPr>
      </w:pPr>
      <w:proofErr w:type="gramStart"/>
      <w:r>
        <w:rPr>
          <w:b/>
          <w:sz w:val="28"/>
          <w:szCs w:val="28"/>
          <w:shd w:val="clear" w:color="auto" w:fill="FFFFFF"/>
        </w:rPr>
        <w:t>К каким повреждениям относятся открытые и закрытые переломы челюсти, вывихи и переломы конечностей и т. д.?</w:t>
      </w:r>
      <w:r>
        <w:rPr>
          <w:b/>
          <w:sz w:val="28"/>
          <w:szCs w:val="28"/>
        </w:rPr>
        <w:br/>
      </w:r>
      <w:r>
        <w:rPr>
          <w:sz w:val="28"/>
          <w:szCs w:val="28"/>
          <w:shd w:val="clear" w:color="auto" w:fill="FFFFFF"/>
        </w:rPr>
        <w:t>а) к механическим;</w:t>
      </w:r>
      <w:r>
        <w:rPr>
          <w:sz w:val="28"/>
          <w:szCs w:val="28"/>
        </w:rPr>
        <w:br/>
      </w:r>
      <w:r>
        <w:rPr>
          <w:sz w:val="28"/>
          <w:szCs w:val="28"/>
          <w:shd w:val="clear" w:color="auto" w:fill="FFFFFF"/>
        </w:rPr>
        <w:t>б) к статическим;</w:t>
      </w:r>
      <w:r>
        <w:rPr>
          <w:sz w:val="28"/>
          <w:szCs w:val="28"/>
        </w:rPr>
        <w:br/>
      </w:r>
      <w:r>
        <w:rPr>
          <w:sz w:val="28"/>
          <w:szCs w:val="28"/>
          <w:shd w:val="clear" w:color="auto" w:fill="FFFFFF"/>
        </w:rPr>
        <w:t>в) к термическим.</w:t>
      </w:r>
      <w:proofErr w:type="gramEnd"/>
    </w:p>
    <w:p w:rsidR="00BD27AC" w:rsidRDefault="00BD27AC" w:rsidP="001C7673">
      <w:pPr>
        <w:tabs>
          <w:tab w:val="left" w:pos="426"/>
        </w:tabs>
        <w:rPr>
          <w:sz w:val="28"/>
          <w:szCs w:val="28"/>
          <w:shd w:val="clear" w:color="auto" w:fill="FFFFFF"/>
        </w:rPr>
      </w:pPr>
    </w:p>
    <w:p w:rsidR="00BD27AC" w:rsidRDefault="00BD27AC" w:rsidP="00C435EE">
      <w:pPr>
        <w:numPr>
          <w:ilvl w:val="0"/>
          <w:numId w:val="5"/>
        </w:numPr>
        <w:tabs>
          <w:tab w:val="left" w:pos="426"/>
        </w:tabs>
        <w:ind w:left="284" w:hanging="284"/>
        <w:rPr>
          <w:sz w:val="28"/>
          <w:szCs w:val="28"/>
          <w:shd w:val="clear" w:color="auto" w:fill="FFFFFF"/>
        </w:rPr>
      </w:pPr>
      <w:r>
        <w:rPr>
          <w:b/>
          <w:sz w:val="28"/>
          <w:szCs w:val="28"/>
          <w:shd w:val="clear" w:color="auto" w:fill="FFFFFF"/>
        </w:rPr>
        <w:t>Какие меры нужно произвести при переломах?</w:t>
      </w:r>
      <w:r>
        <w:rPr>
          <w:b/>
          <w:sz w:val="28"/>
          <w:szCs w:val="28"/>
        </w:rPr>
        <w:br/>
      </w:r>
      <w:r>
        <w:rPr>
          <w:sz w:val="28"/>
          <w:szCs w:val="28"/>
          <w:shd w:val="clear" w:color="auto" w:fill="FFFFFF"/>
        </w:rPr>
        <w:t>а) наложить холодный компресс;</w:t>
      </w:r>
      <w:r>
        <w:rPr>
          <w:sz w:val="28"/>
          <w:szCs w:val="28"/>
        </w:rPr>
        <w:br/>
      </w:r>
      <w:r>
        <w:rPr>
          <w:sz w:val="28"/>
          <w:szCs w:val="28"/>
          <w:shd w:val="clear" w:color="auto" w:fill="FFFFFF"/>
        </w:rPr>
        <w:t>б) наложить шину;</w:t>
      </w:r>
      <w:r>
        <w:rPr>
          <w:sz w:val="28"/>
          <w:szCs w:val="28"/>
        </w:rPr>
        <w:br/>
      </w:r>
      <w:r>
        <w:rPr>
          <w:sz w:val="28"/>
          <w:szCs w:val="28"/>
          <w:shd w:val="clear" w:color="auto" w:fill="FFFFFF"/>
        </w:rPr>
        <w:t>в) оба ответа верны.</w:t>
      </w:r>
    </w:p>
    <w:p w:rsidR="00BD27AC" w:rsidRDefault="00BD27AC" w:rsidP="001C7673">
      <w:pPr>
        <w:tabs>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В какой ситуации пострадавшего человека выводят на свежий воздух?</w:t>
      </w:r>
      <w:r>
        <w:rPr>
          <w:b/>
          <w:sz w:val="28"/>
          <w:szCs w:val="28"/>
        </w:rPr>
        <w:br/>
      </w:r>
      <w:r>
        <w:rPr>
          <w:sz w:val="28"/>
          <w:szCs w:val="28"/>
          <w:shd w:val="clear" w:color="auto" w:fill="FFFFFF"/>
        </w:rPr>
        <w:t>а) при обморожении;</w:t>
      </w:r>
      <w:r>
        <w:rPr>
          <w:sz w:val="28"/>
          <w:szCs w:val="28"/>
        </w:rPr>
        <w:br/>
      </w:r>
      <w:r>
        <w:rPr>
          <w:sz w:val="28"/>
          <w:szCs w:val="28"/>
          <w:shd w:val="clear" w:color="auto" w:fill="FFFFFF"/>
        </w:rPr>
        <w:t>б) при тепловом ударе;</w:t>
      </w:r>
      <w:r>
        <w:rPr>
          <w:sz w:val="28"/>
          <w:szCs w:val="28"/>
        </w:rPr>
        <w:br/>
      </w:r>
      <w:r>
        <w:rPr>
          <w:sz w:val="28"/>
          <w:szCs w:val="28"/>
          <w:shd w:val="clear" w:color="auto" w:fill="FFFFFF"/>
        </w:rPr>
        <w:t>в) при вывихах.</w:t>
      </w:r>
    </w:p>
    <w:p w:rsidR="00BD27AC" w:rsidRDefault="00BD27AC" w:rsidP="001C7673">
      <w:pPr>
        <w:tabs>
          <w:tab w:val="left" w:pos="284"/>
          <w:tab w:val="left" w:pos="426"/>
        </w:tabs>
        <w:rPr>
          <w:color w:val="303030"/>
          <w:sz w:val="28"/>
          <w:szCs w:val="28"/>
          <w:shd w:val="clear" w:color="auto" w:fill="FFFFFF"/>
        </w:rPr>
      </w:pPr>
    </w:p>
    <w:p w:rsidR="00BD27AC" w:rsidRDefault="00BD27AC" w:rsidP="00C435EE">
      <w:pPr>
        <w:numPr>
          <w:ilvl w:val="0"/>
          <w:numId w:val="5"/>
        </w:numPr>
        <w:tabs>
          <w:tab w:val="left" w:pos="426"/>
        </w:tabs>
        <w:ind w:left="284" w:hanging="284"/>
        <w:rPr>
          <w:sz w:val="28"/>
          <w:szCs w:val="28"/>
          <w:shd w:val="clear" w:color="auto" w:fill="FFFFFF"/>
        </w:rPr>
      </w:pPr>
      <w:r>
        <w:rPr>
          <w:b/>
          <w:sz w:val="28"/>
          <w:szCs w:val="28"/>
          <w:shd w:val="clear" w:color="auto" w:fill="FFFFFF"/>
        </w:rPr>
        <w:t>К какой классификации причин производственного травматизма можно отнести: загрязнение полов и рабочего места, несоблюдение норм расположения оборудования и т. д.?</w:t>
      </w:r>
      <w:r>
        <w:rPr>
          <w:b/>
          <w:sz w:val="28"/>
          <w:szCs w:val="28"/>
        </w:rPr>
        <w:br/>
      </w:r>
      <w:r>
        <w:rPr>
          <w:sz w:val="28"/>
          <w:szCs w:val="28"/>
          <w:shd w:val="clear" w:color="auto" w:fill="FFFFFF"/>
        </w:rPr>
        <w:t>а) к организационным причинам;</w:t>
      </w:r>
      <w:r>
        <w:rPr>
          <w:sz w:val="28"/>
          <w:szCs w:val="28"/>
        </w:rPr>
        <w:br/>
      </w:r>
      <w:r>
        <w:rPr>
          <w:sz w:val="28"/>
          <w:szCs w:val="28"/>
          <w:shd w:val="clear" w:color="auto" w:fill="FFFFFF"/>
        </w:rPr>
        <w:t>б) к техническим причинам;</w:t>
      </w:r>
      <w:r>
        <w:rPr>
          <w:sz w:val="28"/>
          <w:szCs w:val="28"/>
        </w:rPr>
        <w:br/>
      </w:r>
      <w:r>
        <w:rPr>
          <w:sz w:val="28"/>
          <w:szCs w:val="28"/>
          <w:shd w:val="clear" w:color="auto" w:fill="FFFFFF"/>
        </w:rPr>
        <w:t>в) к санитарно-гигиеническим.</w:t>
      </w:r>
    </w:p>
    <w:p w:rsidR="00BD27AC" w:rsidRDefault="00BD27AC" w:rsidP="001C7673">
      <w:pPr>
        <w:tabs>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В каких случаях пострадавшему делают искусственное дыхание?</w:t>
      </w:r>
      <w:r>
        <w:rPr>
          <w:b/>
          <w:sz w:val="28"/>
          <w:szCs w:val="28"/>
        </w:rPr>
        <w:br/>
      </w:r>
      <w:r>
        <w:rPr>
          <w:sz w:val="28"/>
          <w:szCs w:val="28"/>
          <w:shd w:val="clear" w:color="auto" w:fill="FFFFFF"/>
        </w:rPr>
        <w:t>а) при ожоге;</w:t>
      </w:r>
      <w:r>
        <w:rPr>
          <w:sz w:val="28"/>
          <w:szCs w:val="28"/>
        </w:rPr>
        <w:br/>
      </w:r>
      <w:r>
        <w:rPr>
          <w:sz w:val="28"/>
          <w:szCs w:val="28"/>
          <w:shd w:val="clear" w:color="auto" w:fill="FFFFFF"/>
        </w:rPr>
        <w:t>б) при прекращении дыхания;</w:t>
      </w:r>
      <w:r>
        <w:rPr>
          <w:sz w:val="28"/>
          <w:szCs w:val="28"/>
        </w:rPr>
        <w:br/>
      </w:r>
      <w:r>
        <w:rPr>
          <w:sz w:val="28"/>
          <w:szCs w:val="28"/>
          <w:shd w:val="clear" w:color="auto" w:fill="FFFFFF"/>
        </w:rPr>
        <w:t>в) при потере сознания.</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Заболевание, вызванное воздействием на работника вредного производственного фактора, называют …</w:t>
      </w:r>
      <w:r>
        <w:rPr>
          <w:sz w:val="28"/>
          <w:szCs w:val="28"/>
          <w:shd w:val="clear" w:color="auto" w:fill="FFFFFF"/>
        </w:rPr>
        <w:br/>
        <w:t>а) производственным травматизмом;</w:t>
      </w:r>
      <w:r>
        <w:rPr>
          <w:sz w:val="28"/>
          <w:szCs w:val="28"/>
        </w:rPr>
        <w:br/>
      </w:r>
      <w:r>
        <w:rPr>
          <w:sz w:val="28"/>
          <w:szCs w:val="28"/>
          <w:shd w:val="clear" w:color="auto" w:fill="FFFFFF"/>
        </w:rPr>
        <w:t>б) несчастным случаем;</w:t>
      </w:r>
      <w:r>
        <w:rPr>
          <w:sz w:val="28"/>
          <w:szCs w:val="28"/>
        </w:rPr>
        <w:br/>
      </w:r>
      <w:r>
        <w:rPr>
          <w:sz w:val="28"/>
          <w:szCs w:val="28"/>
          <w:shd w:val="clear" w:color="auto" w:fill="FFFFFF"/>
        </w:rPr>
        <w:t>в) профессиональным заболеванием.</w:t>
      </w:r>
    </w:p>
    <w:p w:rsidR="00BD27AC" w:rsidRDefault="00BD27AC" w:rsidP="001C7673">
      <w:pPr>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proofErr w:type="gramStart"/>
      <w:r>
        <w:rPr>
          <w:b/>
          <w:sz w:val="28"/>
          <w:szCs w:val="28"/>
          <w:shd w:val="clear" w:color="auto" w:fill="FFFFFF"/>
        </w:rPr>
        <w:lastRenderedPageBreak/>
        <w:t>Группы опасных и вредных производственных факторов делятся на:</w:t>
      </w:r>
      <w:r>
        <w:rPr>
          <w:b/>
          <w:sz w:val="28"/>
          <w:szCs w:val="28"/>
        </w:rPr>
        <w:br/>
      </w:r>
      <w:r>
        <w:rPr>
          <w:sz w:val="28"/>
          <w:szCs w:val="28"/>
          <w:shd w:val="clear" w:color="auto" w:fill="FFFFFF"/>
        </w:rPr>
        <w:t>а) физические, токсические, канцерогенные;</w:t>
      </w:r>
      <w:r>
        <w:rPr>
          <w:sz w:val="28"/>
          <w:szCs w:val="28"/>
        </w:rPr>
        <w:br/>
      </w:r>
      <w:r>
        <w:rPr>
          <w:sz w:val="28"/>
          <w:szCs w:val="28"/>
          <w:shd w:val="clear" w:color="auto" w:fill="FFFFFF"/>
        </w:rPr>
        <w:t>б) физические, химические, биологические, психофизиологические;</w:t>
      </w:r>
      <w:r>
        <w:rPr>
          <w:sz w:val="28"/>
          <w:szCs w:val="28"/>
        </w:rPr>
        <w:br/>
      </w:r>
      <w:r>
        <w:rPr>
          <w:sz w:val="28"/>
          <w:szCs w:val="28"/>
          <w:shd w:val="clear" w:color="auto" w:fill="FFFFFF"/>
        </w:rPr>
        <w:t>в) психофизиологические, нервно-психические, эмоциональные, статические.</w:t>
      </w:r>
      <w:proofErr w:type="gramEnd"/>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 механическим повреждениям тяжелых производственных травм относят …</w:t>
      </w:r>
      <w:r>
        <w:rPr>
          <w:sz w:val="28"/>
          <w:szCs w:val="28"/>
        </w:rPr>
        <w:br/>
      </w:r>
      <w:r>
        <w:rPr>
          <w:sz w:val="28"/>
          <w:szCs w:val="28"/>
          <w:shd w:val="clear" w:color="auto" w:fill="FFFFFF"/>
        </w:rPr>
        <w:t>а) повреждения головы;</w:t>
      </w:r>
      <w:r>
        <w:rPr>
          <w:sz w:val="28"/>
          <w:szCs w:val="28"/>
        </w:rPr>
        <w:br/>
      </w:r>
      <w:r>
        <w:rPr>
          <w:sz w:val="28"/>
          <w:szCs w:val="28"/>
          <w:shd w:val="clear" w:color="auto" w:fill="FFFFFF"/>
        </w:rPr>
        <w:t>б) ожоги;</w:t>
      </w:r>
      <w:r>
        <w:rPr>
          <w:sz w:val="28"/>
          <w:szCs w:val="28"/>
        </w:rPr>
        <w:br/>
      </w:r>
      <w:r>
        <w:rPr>
          <w:sz w:val="28"/>
          <w:szCs w:val="28"/>
          <w:shd w:val="clear" w:color="auto" w:fill="FFFFFF"/>
        </w:rPr>
        <w:t>в) обморожения.</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При кровотечении запрещается:</w:t>
      </w:r>
      <w:r>
        <w:rPr>
          <w:sz w:val="28"/>
          <w:szCs w:val="28"/>
          <w:shd w:val="clear" w:color="auto" w:fill="FFFFFF"/>
        </w:rPr>
        <w:br/>
        <w:t>а) поднимать раненную конечность вверх;</w:t>
      </w:r>
      <w:r>
        <w:rPr>
          <w:sz w:val="28"/>
          <w:szCs w:val="28"/>
        </w:rPr>
        <w:br/>
      </w:r>
      <w:r>
        <w:rPr>
          <w:sz w:val="28"/>
          <w:szCs w:val="28"/>
          <w:shd w:val="clear" w:color="auto" w:fill="FFFFFF"/>
        </w:rPr>
        <w:t>б) сдавливать кровеносные сосуды сгибанием конечности в суставах;</w:t>
      </w:r>
      <w:r>
        <w:rPr>
          <w:sz w:val="28"/>
          <w:szCs w:val="28"/>
        </w:rPr>
        <w:br/>
      </w:r>
      <w:r>
        <w:rPr>
          <w:sz w:val="28"/>
          <w:szCs w:val="28"/>
          <w:shd w:val="clear" w:color="auto" w:fill="FFFFFF"/>
        </w:rPr>
        <w:t xml:space="preserve">в) промывать рану водой или лекарственными веществами, засыпать порошком, </w:t>
      </w:r>
      <w:r>
        <w:rPr>
          <w:sz w:val="28"/>
          <w:szCs w:val="28"/>
          <w:shd w:val="clear" w:color="auto" w:fill="FFFFFF"/>
        </w:rPr>
        <w:br/>
        <w:t xml:space="preserve">    смазывать мазями.</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При ожогах кислотой накладывают примочку из …</w:t>
      </w:r>
      <w:r>
        <w:rPr>
          <w:sz w:val="28"/>
          <w:szCs w:val="28"/>
        </w:rPr>
        <w:br/>
      </w:r>
      <w:r>
        <w:rPr>
          <w:sz w:val="28"/>
          <w:szCs w:val="28"/>
          <w:shd w:val="clear" w:color="auto" w:fill="FFFFFF"/>
        </w:rPr>
        <w:t>а) слабого раствора уксуса;</w:t>
      </w:r>
      <w:r>
        <w:rPr>
          <w:sz w:val="28"/>
          <w:szCs w:val="28"/>
        </w:rPr>
        <w:br/>
      </w:r>
      <w:r>
        <w:rPr>
          <w:sz w:val="28"/>
          <w:szCs w:val="28"/>
          <w:shd w:val="clear" w:color="auto" w:fill="FFFFFF"/>
        </w:rPr>
        <w:t>б) слабого раствора борной кислоты;</w:t>
      </w:r>
      <w:r>
        <w:rPr>
          <w:sz w:val="28"/>
          <w:szCs w:val="28"/>
        </w:rPr>
        <w:br/>
      </w:r>
      <w:r>
        <w:rPr>
          <w:sz w:val="28"/>
          <w:szCs w:val="28"/>
          <w:shd w:val="clear" w:color="auto" w:fill="FFFFFF"/>
        </w:rPr>
        <w:t>в) содового раствора.</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Схема освобождения пострадавшего от поражения электрическим током:</w:t>
      </w:r>
      <w:r>
        <w:rPr>
          <w:b/>
          <w:sz w:val="28"/>
          <w:szCs w:val="28"/>
        </w:rPr>
        <w:br/>
      </w:r>
      <w:r>
        <w:rPr>
          <w:sz w:val="28"/>
          <w:szCs w:val="28"/>
          <w:shd w:val="clear" w:color="auto" w:fill="FFFFFF"/>
        </w:rPr>
        <w:t>а) обесточить пострадавшего, провести реанимационные мероприятия;</w:t>
      </w:r>
      <w:r>
        <w:rPr>
          <w:sz w:val="28"/>
          <w:szCs w:val="28"/>
        </w:rPr>
        <w:br/>
      </w:r>
      <w:r>
        <w:rPr>
          <w:sz w:val="28"/>
          <w:szCs w:val="28"/>
          <w:shd w:val="clear" w:color="auto" w:fill="FFFFFF"/>
        </w:rPr>
        <w:t>б) проверить пульс, вызвать «Скорую помощь»;</w:t>
      </w:r>
      <w:r>
        <w:rPr>
          <w:sz w:val="28"/>
          <w:szCs w:val="28"/>
        </w:rPr>
        <w:br/>
      </w:r>
      <w:r>
        <w:rPr>
          <w:sz w:val="28"/>
          <w:szCs w:val="28"/>
          <w:shd w:val="clear" w:color="auto" w:fill="FFFFFF"/>
        </w:rPr>
        <w:t>в) обесточить пострадавшего с применением средств защиты от поражения электрическим током, провести при необходимости реанимационные мероприятия, вызвать «Скорую помощь».</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При носовом кровотечении необходимо …</w:t>
      </w:r>
      <w:r>
        <w:rPr>
          <w:sz w:val="28"/>
          <w:szCs w:val="28"/>
        </w:rPr>
        <w:br/>
      </w:r>
      <w:r>
        <w:rPr>
          <w:sz w:val="28"/>
          <w:szCs w:val="28"/>
          <w:shd w:val="clear" w:color="auto" w:fill="FFFFFF"/>
        </w:rPr>
        <w:t>а) уложить пострадавшего и наклонить голову назад, наложить на переносицу теплую  примочку;</w:t>
      </w:r>
      <w:r>
        <w:rPr>
          <w:sz w:val="28"/>
          <w:szCs w:val="28"/>
        </w:rPr>
        <w:br/>
      </w:r>
      <w:r>
        <w:rPr>
          <w:sz w:val="28"/>
          <w:szCs w:val="28"/>
          <w:shd w:val="clear" w:color="auto" w:fill="FFFFFF"/>
        </w:rPr>
        <w:t xml:space="preserve">б) уложить пострадавшего и слегка наклонить голову вперед, наложить на </w:t>
      </w:r>
      <w:r>
        <w:rPr>
          <w:sz w:val="28"/>
          <w:szCs w:val="28"/>
          <w:shd w:val="clear" w:color="auto" w:fill="FFFFFF"/>
        </w:rPr>
        <w:br/>
        <w:t xml:space="preserve">    переносицу холодную примочку;</w:t>
      </w:r>
      <w:r>
        <w:rPr>
          <w:sz w:val="28"/>
          <w:szCs w:val="28"/>
        </w:rPr>
        <w:br/>
      </w:r>
      <w:r>
        <w:rPr>
          <w:sz w:val="28"/>
          <w:szCs w:val="28"/>
          <w:shd w:val="clear" w:color="auto" w:fill="FFFFFF"/>
        </w:rPr>
        <w:t>в) оба ответа верны.</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При повреждении головы необходимо наложить на голову…</w:t>
      </w:r>
      <w:r>
        <w:rPr>
          <w:sz w:val="28"/>
          <w:szCs w:val="28"/>
        </w:rPr>
        <w:br/>
      </w:r>
      <w:r>
        <w:rPr>
          <w:sz w:val="28"/>
          <w:szCs w:val="28"/>
          <w:shd w:val="clear" w:color="auto" w:fill="FFFFFF"/>
        </w:rPr>
        <w:t>а) холодный компресс;</w:t>
      </w:r>
      <w:r>
        <w:rPr>
          <w:sz w:val="28"/>
          <w:szCs w:val="28"/>
        </w:rPr>
        <w:br/>
      </w:r>
      <w:r>
        <w:rPr>
          <w:sz w:val="28"/>
          <w:szCs w:val="28"/>
          <w:shd w:val="clear" w:color="auto" w:fill="FFFFFF"/>
        </w:rPr>
        <w:t>б) давящую повязку;</w:t>
      </w:r>
      <w:r>
        <w:rPr>
          <w:sz w:val="28"/>
          <w:szCs w:val="28"/>
        </w:rPr>
        <w:br/>
      </w:r>
      <w:r>
        <w:rPr>
          <w:sz w:val="28"/>
          <w:szCs w:val="28"/>
          <w:shd w:val="clear" w:color="auto" w:fill="FFFFFF"/>
        </w:rPr>
        <w:t>в) теплую примочку.</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 xml:space="preserve">Какие из перечисленных факторов не относятся </w:t>
      </w:r>
      <w:proofErr w:type="gramStart"/>
      <w:r>
        <w:rPr>
          <w:b/>
          <w:sz w:val="28"/>
          <w:szCs w:val="28"/>
          <w:shd w:val="clear" w:color="auto" w:fill="FFFFFF"/>
        </w:rPr>
        <w:t>к</w:t>
      </w:r>
      <w:proofErr w:type="gramEnd"/>
      <w:r>
        <w:rPr>
          <w:b/>
          <w:sz w:val="28"/>
          <w:szCs w:val="28"/>
          <w:shd w:val="clear" w:color="auto" w:fill="FFFFFF"/>
        </w:rPr>
        <w:t xml:space="preserve"> вредным производственным?</w:t>
      </w:r>
      <w:r>
        <w:rPr>
          <w:sz w:val="28"/>
          <w:szCs w:val="28"/>
          <w:shd w:val="clear" w:color="auto" w:fill="FFFFFF"/>
        </w:rPr>
        <w:br/>
        <w:t>а) высокая влажность;</w:t>
      </w:r>
      <w:r>
        <w:rPr>
          <w:sz w:val="28"/>
          <w:szCs w:val="28"/>
        </w:rPr>
        <w:br/>
      </w:r>
      <w:r>
        <w:rPr>
          <w:sz w:val="28"/>
          <w:szCs w:val="28"/>
          <w:shd w:val="clear" w:color="auto" w:fill="FFFFFF"/>
        </w:rPr>
        <w:t>б) недостаточная освещенность;</w:t>
      </w:r>
      <w:r>
        <w:rPr>
          <w:sz w:val="28"/>
          <w:szCs w:val="28"/>
        </w:rPr>
        <w:br/>
      </w:r>
      <w:r>
        <w:rPr>
          <w:sz w:val="28"/>
          <w:szCs w:val="28"/>
          <w:shd w:val="clear" w:color="auto" w:fill="FFFFFF"/>
        </w:rPr>
        <w:t>в) нет верного ответа.</w:t>
      </w:r>
    </w:p>
    <w:p w:rsidR="00BD27AC" w:rsidRDefault="00BD27AC" w:rsidP="001C7673">
      <w:pPr>
        <w:pStyle w:val="afb"/>
        <w:spacing w:line="276" w:lineRule="auto"/>
        <w:ind w:left="720"/>
        <w:rPr>
          <w:rFonts w:ascii="Calibri" w:hAnsi="Calibri"/>
          <w:sz w:val="28"/>
          <w:szCs w:val="28"/>
          <w:lang w:eastAsia="en-US"/>
        </w:rPr>
      </w:pPr>
    </w:p>
    <w:p w:rsidR="00BD27AC" w:rsidRDefault="00BD27AC" w:rsidP="00C435EE">
      <w:pPr>
        <w:numPr>
          <w:ilvl w:val="0"/>
          <w:numId w:val="5"/>
        </w:numPr>
        <w:tabs>
          <w:tab w:val="left" w:pos="284"/>
          <w:tab w:val="left" w:pos="426"/>
        </w:tabs>
        <w:ind w:left="284" w:hanging="284"/>
        <w:rPr>
          <w:sz w:val="28"/>
          <w:szCs w:val="28"/>
          <w:shd w:val="clear" w:color="auto" w:fill="FFFFFF"/>
        </w:rPr>
      </w:pPr>
      <w:proofErr w:type="gramStart"/>
      <w:r>
        <w:rPr>
          <w:b/>
          <w:sz w:val="28"/>
          <w:szCs w:val="28"/>
          <w:shd w:val="clear" w:color="auto" w:fill="FFFFFF"/>
        </w:rPr>
        <w:lastRenderedPageBreak/>
        <w:t>Вредные производственные факторы – это …</w:t>
      </w:r>
      <w:r>
        <w:rPr>
          <w:sz w:val="28"/>
          <w:szCs w:val="28"/>
        </w:rPr>
        <w:br/>
      </w:r>
      <w:r>
        <w:rPr>
          <w:sz w:val="28"/>
          <w:szCs w:val="28"/>
          <w:shd w:val="clear" w:color="auto" w:fill="FFFFFF"/>
        </w:rPr>
        <w:t>а) факторы, которые способствуют поломке оборудования;</w:t>
      </w:r>
      <w:r>
        <w:rPr>
          <w:sz w:val="28"/>
          <w:szCs w:val="28"/>
        </w:rPr>
        <w:br/>
      </w:r>
      <w:r>
        <w:rPr>
          <w:sz w:val="28"/>
          <w:szCs w:val="28"/>
          <w:shd w:val="clear" w:color="auto" w:fill="FFFFFF"/>
        </w:rPr>
        <w:t>б) факторы, которые приводят к образованию бракованных изделий;</w:t>
      </w:r>
      <w:r>
        <w:rPr>
          <w:sz w:val="28"/>
          <w:szCs w:val="28"/>
        </w:rPr>
        <w:br/>
      </w:r>
      <w:r>
        <w:rPr>
          <w:sz w:val="28"/>
          <w:szCs w:val="28"/>
          <w:shd w:val="clear" w:color="auto" w:fill="FFFFFF"/>
        </w:rPr>
        <w:t xml:space="preserve">в) факторы, которые при длительном воздействии на работника могут вызвать </w:t>
      </w:r>
      <w:r>
        <w:rPr>
          <w:sz w:val="28"/>
          <w:szCs w:val="28"/>
          <w:shd w:val="clear" w:color="auto" w:fill="FFFFFF"/>
        </w:rPr>
        <w:br/>
        <w:t xml:space="preserve">    профессиональное заболевание.</w:t>
      </w:r>
      <w:proofErr w:type="gramEnd"/>
    </w:p>
    <w:p w:rsidR="00BD27AC" w:rsidRDefault="00BD27AC" w:rsidP="001C7673">
      <w:pPr>
        <w:pStyle w:val="afb"/>
        <w:spacing w:line="276" w:lineRule="auto"/>
        <w:ind w:left="720"/>
        <w:rPr>
          <w:rFonts w:ascii="Calibri" w:hAnsi="Calibri"/>
          <w:sz w:val="28"/>
          <w:szCs w:val="28"/>
          <w:lang w:eastAsia="en-US"/>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Состояние воздушной среды помещения, характеризующееся температурой, влажностью и скоростью движения воздуха, называют …</w:t>
      </w:r>
      <w:r>
        <w:rPr>
          <w:sz w:val="28"/>
          <w:szCs w:val="28"/>
        </w:rPr>
        <w:br/>
      </w:r>
      <w:r>
        <w:rPr>
          <w:sz w:val="28"/>
          <w:szCs w:val="28"/>
          <w:shd w:val="clear" w:color="auto" w:fill="FFFFFF"/>
        </w:rPr>
        <w:t xml:space="preserve">а) </w:t>
      </w:r>
      <w:proofErr w:type="spellStart"/>
      <w:r>
        <w:rPr>
          <w:sz w:val="28"/>
          <w:szCs w:val="28"/>
          <w:shd w:val="clear" w:color="auto" w:fill="FFFFFF"/>
        </w:rPr>
        <w:t>проветриваемостью</w:t>
      </w:r>
      <w:proofErr w:type="spellEnd"/>
      <w:r>
        <w:rPr>
          <w:sz w:val="28"/>
          <w:szCs w:val="28"/>
          <w:shd w:val="clear" w:color="auto" w:fill="FFFFFF"/>
        </w:rPr>
        <w:t>;</w:t>
      </w:r>
      <w:r>
        <w:rPr>
          <w:sz w:val="28"/>
          <w:szCs w:val="28"/>
        </w:rPr>
        <w:br/>
      </w:r>
      <w:r>
        <w:rPr>
          <w:sz w:val="28"/>
          <w:szCs w:val="28"/>
          <w:shd w:val="clear" w:color="auto" w:fill="FFFFFF"/>
        </w:rPr>
        <w:t>б) микроклиматом;</w:t>
      </w:r>
      <w:r>
        <w:rPr>
          <w:sz w:val="28"/>
          <w:szCs w:val="28"/>
        </w:rPr>
        <w:br/>
      </w:r>
      <w:r>
        <w:rPr>
          <w:sz w:val="28"/>
          <w:szCs w:val="28"/>
          <w:shd w:val="clear" w:color="auto" w:fill="FFFFFF"/>
        </w:rPr>
        <w:t>в) освещенностью.</w:t>
      </w:r>
    </w:p>
    <w:p w:rsidR="00BD27AC" w:rsidRDefault="00BD27AC" w:rsidP="001C7673">
      <w:pPr>
        <w:pStyle w:val="afb"/>
        <w:spacing w:line="276" w:lineRule="auto"/>
        <w:ind w:left="720"/>
        <w:rPr>
          <w:rFonts w:ascii="Calibri" w:hAnsi="Calibri"/>
          <w:sz w:val="28"/>
          <w:szCs w:val="28"/>
          <w:shd w:val="clear" w:color="auto" w:fill="FFFFFF"/>
          <w:lang w:eastAsia="en-US"/>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Каких видов физических работ не существует?</w:t>
      </w:r>
      <w:r>
        <w:rPr>
          <w:b/>
          <w:sz w:val="28"/>
          <w:szCs w:val="28"/>
        </w:rPr>
        <w:br/>
      </w:r>
      <w:r>
        <w:rPr>
          <w:sz w:val="28"/>
          <w:szCs w:val="28"/>
          <w:shd w:val="clear" w:color="auto" w:fill="FFFFFF"/>
        </w:rPr>
        <w:t>а) легких;</w:t>
      </w:r>
      <w:r>
        <w:rPr>
          <w:sz w:val="28"/>
          <w:szCs w:val="28"/>
        </w:rPr>
        <w:br/>
      </w:r>
      <w:r>
        <w:rPr>
          <w:sz w:val="28"/>
          <w:szCs w:val="28"/>
          <w:shd w:val="clear" w:color="auto" w:fill="FFFFFF"/>
        </w:rPr>
        <w:t>б) средней легкости;</w:t>
      </w:r>
      <w:r>
        <w:rPr>
          <w:sz w:val="28"/>
          <w:szCs w:val="28"/>
        </w:rPr>
        <w:br/>
      </w:r>
      <w:r>
        <w:rPr>
          <w:sz w:val="28"/>
          <w:szCs w:val="28"/>
          <w:shd w:val="clear" w:color="auto" w:fill="FFFFFF"/>
        </w:rPr>
        <w:t>в) тяжелых.</w:t>
      </w:r>
    </w:p>
    <w:p w:rsidR="00BD27AC" w:rsidRDefault="00BD27AC" w:rsidP="001C7673">
      <w:pPr>
        <w:pStyle w:val="afb"/>
        <w:spacing w:line="276" w:lineRule="auto"/>
        <w:ind w:left="720"/>
        <w:rPr>
          <w:rFonts w:ascii="Calibri" w:hAnsi="Calibri"/>
          <w:sz w:val="28"/>
          <w:szCs w:val="28"/>
          <w:shd w:val="clear" w:color="auto" w:fill="FFFFFF"/>
          <w:lang w:eastAsia="en-US"/>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Работы, выполняемые сидя, стоя или связанные с передвижением, но не требующие поднятия тяжести, относят к …</w:t>
      </w:r>
      <w:r>
        <w:rPr>
          <w:b/>
          <w:sz w:val="28"/>
          <w:szCs w:val="28"/>
        </w:rPr>
        <w:br/>
      </w:r>
      <w:r>
        <w:rPr>
          <w:sz w:val="28"/>
          <w:szCs w:val="28"/>
          <w:shd w:val="clear" w:color="auto" w:fill="FFFFFF"/>
        </w:rPr>
        <w:t>а) легким;</w:t>
      </w:r>
      <w:r>
        <w:rPr>
          <w:sz w:val="28"/>
          <w:szCs w:val="28"/>
        </w:rPr>
        <w:br/>
      </w:r>
      <w:r>
        <w:rPr>
          <w:sz w:val="28"/>
          <w:szCs w:val="28"/>
          <w:shd w:val="clear" w:color="auto" w:fill="FFFFFF"/>
        </w:rPr>
        <w:t>б) супер легким;</w:t>
      </w:r>
      <w:r>
        <w:rPr>
          <w:sz w:val="28"/>
          <w:szCs w:val="28"/>
        </w:rPr>
        <w:br/>
      </w:r>
      <w:r>
        <w:rPr>
          <w:sz w:val="28"/>
          <w:szCs w:val="28"/>
          <w:shd w:val="clear" w:color="auto" w:fill="FFFFFF"/>
        </w:rPr>
        <w:t>в) тяжелым.</w:t>
      </w:r>
    </w:p>
    <w:p w:rsidR="00BD27AC" w:rsidRDefault="00BD27AC" w:rsidP="001C7673">
      <w:pPr>
        <w:pStyle w:val="afb"/>
        <w:spacing w:line="276" w:lineRule="auto"/>
        <w:ind w:left="720"/>
        <w:rPr>
          <w:rFonts w:ascii="Calibri" w:hAnsi="Calibri"/>
          <w:sz w:val="28"/>
          <w:szCs w:val="28"/>
          <w:shd w:val="clear" w:color="auto" w:fill="FFFFFF"/>
          <w:lang w:eastAsia="en-US"/>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Тяжелые работы связаны с …</w:t>
      </w:r>
      <w:r>
        <w:rPr>
          <w:b/>
          <w:sz w:val="28"/>
          <w:szCs w:val="28"/>
        </w:rPr>
        <w:br/>
      </w:r>
      <w:r>
        <w:rPr>
          <w:sz w:val="28"/>
          <w:szCs w:val="28"/>
          <w:shd w:val="clear" w:color="auto" w:fill="FFFFFF"/>
        </w:rPr>
        <w:t xml:space="preserve">а) постоянной ходьбой, выполняемые сидя или стоя, но не требующие перемещения </w:t>
      </w:r>
      <w:r>
        <w:rPr>
          <w:sz w:val="28"/>
          <w:szCs w:val="28"/>
          <w:shd w:val="clear" w:color="auto" w:fill="FFFFFF"/>
        </w:rPr>
        <w:br/>
        <w:t xml:space="preserve">    тяжестей;</w:t>
      </w:r>
      <w:r>
        <w:rPr>
          <w:sz w:val="28"/>
          <w:szCs w:val="28"/>
        </w:rPr>
        <w:br/>
      </w:r>
      <w:r>
        <w:rPr>
          <w:sz w:val="28"/>
          <w:szCs w:val="28"/>
          <w:shd w:val="clear" w:color="auto" w:fill="FFFFFF"/>
        </w:rPr>
        <w:t>б) с ходьбой и переносом небольших тяжестей;</w:t>
      </w:r>
      <w:r>
        <w:rPr>
          <w:sz w:val="28"/>
          <w:szCs w:val="28"/>
        </w:rPr>
        <w:br/>
      </w:r>
      <w:r>
        <w:rPr>
          <w:sz w:val="28"/>
          <w:szCs w:val="28"/>
          <w:shd w:val="clear" w:color="auto" w:fill="FFFFFF"/>
        </w:rPr>
        <w:t>в) с физическим, систематическим напряжением.</w:t>
      </w:r>
    </w:p>
    <w:p w:rsidR="00BD27AC" w:rsidRDefault="00BD27AC" w:rsidP="001C7673">
      <w:pPr>
        <w:tabs>
          <w:tab w:val="left" w:pos="284"/>
          <w:tab w:val="left" w:pos="426"/>
        </w:tabs>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Какого типа освещения не бывает?</w:t>
      </w:r>
      <w:r>
        <w:rPr>
          <w:b/>
          <w:sz w:val="28"/>
          <w:szCs w:val="28"/>
        </w:rPr>
        <w:br/>
      </w:r>
      <w:r>
        <w:rPr>
          <w:sz w:val="28"/>
          <w:szCs w:val="28"/>
          <w:shd w:val="clear" w:color="auto" w:fill="FFFFFF"/>
        </w:rPr>
        <w:t>а) искусственного;</w:t>
      </w:r>
      <w:r>
        <w:rPr>
          <w:sz w:val="28"/>
          <w:szCs w:val="28"/>
        </w:rPr>
        <w:br/>
      </w:r>
      <w:r>
        <w:rPr>
          <w:sz w:val="28"/>
          <w:szCs w:val="28"/>
          <w:shd w:val="clear" w:color="auto" w:fill="FFFFFF"/>
        </w:rPr>
        <w:t>б) аварийного;</w:t>
      </w:r>
      <w:r>
        <w:rPr>
          <w:sz w:val="28"/>
          <w:szCs w:val="28"/>
        </w:rPr>
        <w:br/>
      </w:r>
      <w:r>
        <w:rPr>
          <w:sz w:val="28"/>
          <w:szCs w:val="28"/>
          <w:shd w:val="clear" w:color="auto" w:fill="FFFFFF"/>
        </w:rPr>
        <w:t>в) дневного.</w:t>
      </w:r>
    </w:p>
    <w:p w:rsidR="00BD27AC" w:rsidRDefault="00BD27AC" w:rsidP="001C7673">
      <w:pPr>
        <w:pStyle w:val="afb"/>
        <w:spacing w:line="276" w:lineRule="auto"/>
        <w:ind w:left="720"/>
        <w:rPr>
          <w:rFonts w:ascii="Calibri" w:hAnsi="Calibri"/>
          <w:sz w:val="28"/>
          <w:szCs w:val="28"/>
          <w:lang w:eastAsia="en-US"/>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Постоянный шум может вызвать:</w:t>
      </w:r>
      <w:r>
        <w:rPr>
          <w:b/>
          <w:sz w:val="28"/>
          <w:szCs w:val="28"/>
        </w:rPr>
        <w:br/>
      </w:r>
      <w:r>
        <w:rPr>
          <w:sz w:val="28"/>
          <w:szCs w:val="28"/>
          <w:shd w:val="clear" w:color="auto" w:fill="FFFFFF"/>
        </w:rPr>
        <w:t>а) потерю слуха;</w:t>
      </w:r>
      <w:r>
        <w:rPr>
          <w:sz w:val="28"/>
          <w:szCs w:val="28"/>
        </w:rPr>
        <w:br/>
      </w:r>
      <w:r>
        <w:rPr>
          <w:sz w:val="28"/>
          <w:szCs w:val="28"/>
          <w:shd w:val="clear" w:color="auto" w:fill="FFFFFF"/>
        </w:rPr>
        <w:t>б) потерю зрения;</w:t>
      </w:r>
      <w:r>
        <w:rPr>
          <w:sz w:val="28"/>
          <w:szCs w:val="28"/>
        </w:rPr>
        <w:br/>
      </w:r>
      <w:r>
        <w:rPr>
          <w:sz w:val="28"/>
          <w:szCs w:val="28"/>
          <w:shd w:val="clear" w:color="auto" w:fill="FFFFFF"/>
        </w:rPr>
        <w:t>в) потерю координации.</w:t>
      </w:r>
    </w:p>
    <w:p w:rsidR="00BD27AC" w:rsidRDefault="00BD27AC" w:rsidP="001C7673">
      <w:pPr>
        <w:pStyle w:val="afb"/>
        <w:spacing w:line="276" w:lineRule="auto"/>
        <w:ind w:left="720"/>
        <w:rPr>
          <w:rFonts w:ascii="Calibri" w:hAnsi="Calibri"/>
          <w:sz w:val="28"/>
          <w:szCs w:val="28"/>
          <w:lang w:eastAsia="en-US"/>
        </w:rPr>
      </w:pPr>
    </w:p>
    <w:p w:rsidR="00BD27AC" w:rsidRDefault="00BD27AC" w:rsidP="00C435EE">
      <w:pPr>
        <w:numPr>
          <w:ilvl w:val="0"/>
          <w:numId w:val="5"/>
        </w:numPr>
        <w:tabs>
          <w:tab w:val="left" w:pos="426"/>
        </w:tabs>
        <w:ind w:left="284" w:hanging="284"/>
        <w:rPr>
          <w:sz w:val="28"/>
          <w:szCs w:val="28"/>
          <w:shd w:val="clear" w:color="auto" w:fill="FFFFFF"/>
        </w:rPr>
      </w:pPr>
      <w:r>
        <w:rPr>
          <w:b/>
          <w:sz w:val="28"/>
          <w:szCs w:val="28"/>
          <w:shd w:val="clear" w:color="auto" w:fill="FFFFFF"/>
        </w:rPr>
        <w:t>При проникающем ранении живота необходимо…</w:t>
      </w:r>
      <w:r>
        <w:rPr>
          <w:b/>
          <w:sz w:val="28"/>
          <w:szCs w:val="28"/>
        </w:rPr>
        <w:br/>
      </w:r>
      <w:r>
        <w:rPr>
          <w:sz w:val="28"/>
          <w:szCs w:val="28"/>
          <w:shd w:val="clear" w:color="auto" w:fill="FFFFFF"/>
        </w:rPr>
        <w:t>а) вправить выпавшие органы, дать попить пострадавшему;</w:t>
      </w:r>
      <w:r>
        <w:rPr>
          <w:sz w:val="28"/>
          <w:szCs w:val="28"/>
        </w:rPr>
        <w:br/>
      </w:r>
      <w:r>
        <w:rPr>
          <w:sz w:val="28"/>
          <w:szCs w:val="28"/>
          <w:shd w:val="clear" w:color="auto" w:fill="FFFFFF"/>
        </w:rPr>
        <w:t>б) приподнять ноги и расстегнуть поясной ремень, положить холод на живот, положение «лежа на спине» с приподнятыми и согнутыми в коленях ногами;</w:t>
      </w:r>
    </w:p>
    <w:p w:rsidR="00BD27AC" w:rsidRDefault="00BD27AC" w:rsidP="001C7673">
      <w:pPr>
        <w:tabs>
          <w:tab w:val="left" w:pos="426"/>
        </w:tabs>
        <w:ind w:left="284"/>
        <w:rPr>
          <w:sz w:val="28"/>
          <w:szCs w:val="28"/>
          <w:shd w:val="clear" w:color="auto" w:fill="FFFFFF"/>
        </w:rPr>
      </w:pPr>
      <w:r>
        <w:rPr>
          <w:sz w:val="28"/>
          <w:szCs w:val="28"/>
          <w:shd w:val="clear" w:color="auto" w:fill="FFFFFF"/>
        </w:rPr>
        <w:t>в) наложить повязку, положить холод.</w:t>
      </w:r>
    </w:p>
    <w:p w:rsidR="00BD27AC" w:rsidRDefault="00BD27AC" w:rsidP="001C7673">
      <w:pPr>
        <w:tabs>
          <w:tab w:val="left" w:pos="426"/>
        </w:tabs>
        <w:ind w:left="284"/>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lastRenderedPageBreak/>
        <w:t>Для чего необходимо очищать запыленные загрязненные светильники?</w:t>
      </w:r>
      <w:r>
        <w:rPr>
          <w:sz w:val="28"/>
          <w:szCs w:val="28"/>
        </w:rPr>
        <w:br/>
      </w:r>
      <w:r>
        <w:rPr>
          <w:sz w:val="28"/>
          <w:szCs w:val="28"/>
          <w:shd w:val="clear" w:color="auto" w:fill="FFFFFF"/>
        </w:rPr>
        <w:t>а) для чистоты помещения</w:t>
      </w:r>
      <w:r>
        <w:rPr>
          <w:sz w:val="28"/>
          <w:szCs w:val="28"/>
        </w:rPr>
        <w:br/>
      </w:r>
      <w:r>
        <w:rPr>
          <w:sz w:val="28"/>
          <w:szCs w:val="28"/>
          <w:shd w:val="clear" w:color="auto" w:fill="FFFFFF"/>
        </w:rPr>
        <w:t>б) для наилучшей освещенности;</w:t>
      </w:r>
      <w:r>
        <w:rPr>
          <w:sz w:val="28"/>
          <w:szCs w:val="28"/>
        </w:rPr>
        <w:br/>
      </w:r>
      <w:r>
        <w:rPr>
          <w:sz w:val="28"/>
          <w:szCs w:val="28"/>
          <w:shd w:val="clear" w:color="auto" w:fill="FFFFFF"/>
        </w:rPr>
        <w:t>в) нет верного ответа.</w:t>
      </w:r>
    </w:p>
    <w:p w:rsidR="00BD27AC" w:rsidRDefault="00BD27AC" w:rsidP="001C7673">
      <w:pPr>
        <w:tabs>
          <w:tab w:val="left" w:pos="284"/>
          <w:tab w:val="left" w:pos="426"/>
        </w:tabs>
        <w:ind w:left="284"/>
        <w:rPr>
          <w:sz w:val="28"/>
          <w:szCs w:val="28"/>
          <w:shd w:val="clear" w:color="auto" w:fill="FFFFFF"/>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По временным характеристикам шум подразделяется:</w:t>
      </w:r>
      <w:r>
        <w:rPr>
          <w:b/>
          <w:sz w:val="28"/>
          <w:szCs w:val="28"/>
        </w:rPr>
        <w:br/>
      </w:r>
      <w:r>
        <w:rPr>
          <w:sz w:val="28"/>
          <w:szCs w:val="28"/>
          <w:shd w:val="clear" w:color="auto" w:fill="FFFFFF"/>
        </w:rPr>
        <w:t>а) широкополосные, тональные;</w:t>
      </w:r>
      <w:r>
        <w:rPr>
          <w:sz w:val="28"/>
          <w:szCs w:val="28"/>
        </w:rPr>
        <w:br/>
      </w:r>
      <w:r>
        <w:rPr>
          <w:sz w:val="28"/>
          <w:szCs w:val="28"/>
          <w:shd w:val="clear" w:color="auto" w:fill="FFFFFF"/>
        </w:rPr>
        <w:t>б) постоянные и непостоянные;</w:t>
      </w:r>
      <w:r>
        <w:rPr>
          <w:sz w:val="28"/>
          <w:szCs w:val="28"/>
        </w:rPr>
        <w:br/>
      </w:r>
      <w:r>
        <w:rPr>
          <w:sz w:val="28"/>
          <w:szCs w:val="28"/>
          <w:shd w:val="clear" w:color="auto" w:fill="FFFFFF"/>
        </w:rPr>
        <w:t>в) оба ответа верны.</w:t>
      </w:r>
    </w:p>
    <w:p w:rsidR="00BD27AC" w:rsidRDefault="00BD27AC" w:rsidP="001C7673">
      <w:pPr>
        <w:pStyle w:val="afb"/>
        <w:spacing w:line="276" w:lineRule="auto"/>
        <w:ind w:left="720"/>
        <w:rPr>
          <w:rFonts w:ascii="Calibri" w:hAnsi="Calibri"/>
          <w:sz w:val="28"/>
          <w:szCs w:val="28"/>
          <w:lang w:eastAsia="en-US"/>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Вибрация, передаваемая человеку через ноги:</w:t>
      </w:r>
      <w:r>
        <w:rPr>
          <w:b/>
          <w:sz w:val="28"/>
          <w:szCs w:val="28"/>
        </w:rPr>
        <w:br/>
      </w:r>
      <w:r>
        <w:rPr>
          <w:sz w:val="28"/>
          <w:szCs w:val="28"/>
          <w:shd w:val="clear" w:color="auto" w:fill="FFFFFF"/>
        </w:rPr>
        <w:t>а) общая;</w:t>
      </w:r>
      <w:r>
        <w:rPr>
          <w:sz w:val="28"/>
          <w:szCs w:val="28"/>
        </w:rPr>
        <w:br/>
      </w:r>
      <w:r>
        <w:rPr>
          <w:sz w:val="28"/>
          <w:szCs w:val="28"/>
          <w:shd w:val="clear" w:color="auto" w:fill="FFFFFF"/>
        </w:rPr>
        <w:t>б) локальная;</w:t>
      </w:r>
      <w:r>
        <w:rPr>
          <w:sz w:val="28"/>
          <w:szCs w:val="28"/>
        </w:rPr>
        <w:br/>
      </w:r>
      <w:r>
        <w:rPr>
          <w:sz w:val="28"/>
          <w:szCs w:val="28"/>
          <w:shd w:val="clear" w:color="auto" w:fill="FFFFFF"/>
        </w:rPr>
        <w:t>в) оба ответа верны.</w:t>
      </w:r>
    </w:p>
    <w:p w:rsidR="00BD27AC" w:rsidRDefault="00BD27AC" w:rsidP="001C7673">
      <w:pPr>
        <w:pStyle w:val="afb"/>
        <w:spacing w:line="276" w:lineRule="auto"/>
        <w:ind w:left="720"/>
        <w:rPr>
          <w:rFonts w:ascii="Calibri" w:hAnsi="Calibri"/>
          <w:sz w:val="28"/>
          <w:szCs w:val="28"/>
          <w:lang w:eastAsia="en-US"/>
        </w:rPr>
      </w:pPr>
    </w:p>
    <w:p w:rsidR="00BD27AC" w:rsidRDefault="00BD27AC" w:rsidP="00C435EE">
      <w:pPr>
        <w:numPr>
          <w:ilvl w:val="0"/>
          <w:numId w:val="5"/>
        </w:numPr>
        <w:tabs>
          <w:tab w:val="left" w:pos="284"/>
          <w:tab w:val="left" w:pos="426"/>
        </w:tabs>
        <w:ind w:left="284" w:hanging="284"/>
        <w:rPr>
          <w:sz w:val="28"/>
          <w:szCs w:val="28"/>
          <w:shd w:val="clear" w:color="auto" w:fill="FFFFFF"/>
        </w:rPr>
      </w:pPr>
      <w:r>
        <w:rPr>
          <w:b/>
          <w:sz w:val="28"/>
          <w:szCs w:val="28"/>
          <w:shd w:val="clear" w:color="auto" w:fill="FFFFFF"/>
        </w:rPr>
        <w:t>Промышленная безопасность опасных производственных объектов - это  …</w:t>
      </w:r>
      <w:r>
        <w:rPr>
          <w:sz w:val="28"/>
          <w:szCs w:val="28"/>
        </w:rPr>
        <w:br/>
      </w:r>
      <w:r>
        <w:rPr>
          <w:sz w:val="28"/>
          <w:szCs w:val="28"/>
          <w:shd w:val="clear" w:color="auto" w:fill="FFFFFF"/>
        </w:rPr>
        <w:t>а)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r>
        <w:rPr>
          <w:sz w:val="28"/>
          <w:szCs w:val="28"/>
        </w:rPr>
        <w:br/>
      </w:r>
      <w:r>
        <w:rPr>
          <w:sz w:val="28"/>
          <w:szCs w:val="28"/>
          <w:shd w:val="clear" w:color="auto" w:fill="FFFFFF"/>
        </w:rPr>
        <w:t>б) система сохранения жизни и здоровья работника в процессе его трудовой деятельности;</w:t>
      </w:r>
      <w:r>
        <w:rPr>
          <w:sz w:val="28"/>
          <w:szCs w:val="28"/>
        </w:rPr>
        <w:br/>
      </w:r>
      <w:r>
        <w:rPr>
          <w:sz w:val="28"/>
          <w:szCs w:val="28"/>
          <w:shd w:val="clear" w:color="auto" w:fill="FFFFFF"/>
        </w:rPr>
        <w:t>в) нет правильного ответа.</w:t>
      </w:r>
    </w:p>
    <w:p w:rsidR="00BD27AC" w:rsidRDefault="00BD27AC" w:rsidP="001C7673">
      <w:pPr>
        <w:pStyle w:val="afb"/>
        <w:spacing w:line="276" w:lineRule="auto"/>
        <w:ind w:left="720"/>
        <w:rPr>
          <w:rFonts w:ascii="Calibri" w:hAnsi="Calibri"/>
          <w:sz w:val="28"/>
          <w:szCs w:val="28"/>
          <w:lang w:eastAsia="en-US"/>
        </w:rPr>
      </w:pPr>
    </w:p>
    <w:p w:rsidR="00BD27AC" w:rsidRDefault="00BD27AC" w:rsidP="00C435EE">
      <w:pPr>
        <w:numPr>
          <w:ilvl w:val="0"/>
          <w:numId w:val="5"/>
        </w:numPr>
        <w:tabs>
          <w:tab w:val="left" w:pos="284"/>
          <w:tab w:val="left" w:pos="426"/>
        </w:tabs>
        <w:ind w:left="284" w:hanging="284"/>
        <w:rPr>
          <w:b/>
          <w:sz w:val="28"/>
          <w:szCs w:val="28"/>
        </w:rPr>
      </w:pPr>
      <w:r>
        <w:rPr>
          <w:b/>
          <w:sz w:val="28"/>
          <w:szCs w:val="28"/>
        </w:rPr>
        <w:t xml:space="preserve">Цель периодических медицинских осмотров: </w:t>
      </w:r>
    </w:p>
    <w:p w:rsidR="00BD27AC" w:rsidRDefault="00BD27AC" w:rsidP="001C7673">
      <w:pPr>
        <w:tabs>
          <w:tab w:val="left" w:pos="284"/>
          <w:tab w:val="left" w:pos="426"/>
        </w:tabs>
        <w:rPr>
          <w:sz w:val="28"/>
          <w:szCs w:val="28"/>
        </w:rPr>
      </w:pPr>
      <w:r>
        <w:rPr>
          <w:sz w:val="28"/>
          <w:szCs w:val="28"/>
        </w:rPr>
        <w:t xml:space="preserve">    а) это наблюдение за состоянием здоровья работников и его возможным изменением </w:t>
      </w:r>
      <w:r>
        <w:rPr>
          <w:sz w:val="28"/>
          <w:szCs w:val="28"/>
        </w:rPr>
        <w:br/>
        <w:t xml:space="preserve">        в условиях воздействия вредных или опасных производственных факторов;</w:t>
      </w:r>
    </w:p>
    <w:p w:rsidR="00BD27AC" w:rsidRDefault="00BD27AC" w:rsidP="001C7673">
      <w:pPr>
        <w:tabs>
          <w:tab w:val="left" w:pos="284"/>
          <w:tab w:val="left" w:pos="426"/>
        </w:tabs>
        <w:rPr>
          <w:sz w:val="28"/>
          <w:szCs w:val="28"/>
        </w:rPr>
      </w:pPr>
      <w:r>
        <w:rPr>
          <w:sz w:val="28"/>
          <w:szCs w:val="28"/>
        </w:rPr>
        <w:t xml:space="preserve">    б) предупреждение аварий из-за здоровья рабочего</w:t>
      </w:r>
    </w:p>
    <w:p w:rsidR="00BD27AC" w:rsidRDefault="00BD27AC" w:rsidP="001C7673">
      <w:pPr>
        <w:tabs>
          <w:tab w:val="left" w:pos="284"/>
          <w:tab w:val="left" w:pos="426"/>
        </w:tabs>
        <w:rPr>
          <w:sz w:val="28"/>
          <w:szCs w:val="28"/>
        </w:rPr>
      </w:pPr>
      <w:r>
        <w:rPr>
          <w:sz w:val="28"/>
          <w:szCs w:val="28"/>
        </w:rPr>
        <w:t xml:space="preserve">    в) написано в контракте.</w:t>
      </w:r>
    </w:p>
    <w:p w:rsidR="00BD27AC" w:rsidRDefault="00BD27AC" w:rsidP="001C7673">
      <w:pPr>
        <w:tabs>
          <w:tab w:val="left" w:pos="284"/>
          <w:tab w:val="left" w:pos="426"/>
        </w:tabs>
        <w:rPr>
          <w:sz w:val="28"/>
          <w:szCs w:val="28"/>
        </w:rPr>
      </w:pPr>
    </w:p>
    <w:p w:rsidR="00BD27AC" w:rsidRDefault="00BD27AC" w:rsidP="00C435EE">
      <w:pPr>
        <w:numPr>
          <w:ilvl w:val="0"/>
          <w:numId w:val="5"/>
        </w:numPr>
        <w:tabs>
          <w:tab w:val="left" w:pos="284"/>
          <w:tab w:val="left" w:pos="426"/>
        </w:tabs>
        <w:ind w:left="284" w:hanging="284"/>
        <w:rPr>
          <w:b/>
          <w:sz w:val="28"/>
          <w:szCs w:val="28"/>
        </w:rPr>
      </w:pPr>
      <w:r>
        <w:rPr>
          <w:b/>
          <w:sz w:val="28"/>
          <w:szCs w:val="28"/>
        </w:rPr>
        <w:t>К первичным средствам пожаротушения относятся:</w:t>
      </w:r>
    </w:p>
    <w:p w:rsidR="00BD27AC" w:rsidRDefault="00BD27AC" w:rsidP="001C7673">
      <w:pPr>
        <w:tabs>
          <w:tab w:val="left" w:pos="284"/>
          <w:tab w:val="left" w:pos="426"/>
        </w:tabs>
        <w:ind w:left="284"/>
        <w:rPr>
          <w:sz w:val="28"/>
          <w:szCs w:val="28"/>
        </w:rPr>
      </w:pPr>
      <w:r>
        <w:rPr>
          <w:sz w:val="28"/>
          <w:szCs w:val="28"/>
        </w:rPr>
        <w:t>а) огнетушители, ящики с порошковыми составами и песком;</w:t>
      </w:r>
    </w:p>
    <w:p w:rsidR="00BD27AC" w:rsidRDefault="00BD27AC" w:rsidP="001C7673">
      <w:pPr>
        <w:tabs>
          <w:tab w:val="left" w:pos="284"/>
          <w:tab w:val="left" w:pos="426"/>
        </w:tabs>
        <w:ind w:left="284"/>
        <w:rPr>
          <w:sz w:val="28"/>
          <w:szCs w:val="28"/>
        </w:rPr>
      </w:pPr>
      <w:r>
        <w:rPr>
          <w:sz w:val="28"/>
          <w:szCs w:val="28"/>
        </w:rPr>
        <w:t>б) земля, цемент;</w:t>
      </w:r>
    </w:p>
    <w:p w:rsidR="00BD27AC" w:rsidRDefault="00BD27AC" w:rsidP="001C7673">
      <w:pPr>
        <w:tabs>
          <w:tab w:val="left" w:pos="284"/>
          <w:tab w:val="left" w:pos="426"/>
        </w:tabs>
        <w:ind w:left="284"/>
        <w:rPr>
          <w:sz w:val="28"/>
          <w:szCs w:val="28"/>
        </w:rPr>
      </w:pPr>
      <w:r>
        <w:rPr>
          <w:sz w:val="28"/>
          <w:szCs w:val="28"/>
        </w:rPr>
        <w:t>в) правильный ответ отсутствует.</w:t>
      </w:r>
    </w:p>
    <w:p w:rsidR="00BD27AC" w:rsidRDefault="00BD27AC" w:rsidP="001C7673">
      <w:pPr>
        <w:tabs>
          <w:tab w:val="left" w:pos="284"/>
          <w:tab w:val="left" w:pos="426"/>
        </w:tabs>
        <w:ind w:left="284"/>
        <w:rPr>
          <w:sz w:val="28"/>
          <w:szCs w:val="28"/>
        </w:rPr>
      </w:pPr>
    </w:p>
    <w:p w:rsidR="00BD27AC" w:rsidRDefault="00BD27AC" w:rsidP="001C7673">
      <w:pPr>
        <w:tabs>
          <w:tab w:val="left" w:pos="284"/>
          <w:tab w:val="left" w:pos="426"/>
        </w:tabs>
        <w:ind w:left="284"/>
        <w:rPr>
          <w:sz w:val="28"/>
          <w:szCs w:val="28"/>
        </w:rPr>
      </w:pPr>
    </w:p>
    <w:p w:rsidR="00B72A38" w:rsidRDefault="00B72A38" w:rsidP="001C7673">
      <w:pPr>
        <w:tabs>
          <w:tab w:val="left" w:pos="284"/>
          <w:tab w:val="left" w:pos="426"/>
        </w:tabs>
        <w:ind w:left="284"/>
        <w:rPr>
          <w:sz w:val="28"/>
          <w:szCs w:val="28"/>
        </w:rPr>
      </w:pPr>
    </w:p>
    <w:p w:rsidR="00B72A38" w:rsidRDefault="00B72A38" w:rsidP="001C7673">
      <w:pPr>
        <w:tabs>
          <w:tab w:val="left" w:pos="284"/>
          <w:tab w:val="left" w:pos="426"/>
        </w:tabs>
        <w:ind w:left="284"/>
        <w:rPr>
          <w:sz w:val="28"/>
          <w:szCs w:val="28"/>
        </w:rPr>
      </w:pPr>
    </w:p>
    <w:p w:rsidR="00B72A38" w:rsidRDefault="00B72A38" w:rsidP="001C7673">
      <w:pPr>
        <w:tabs>
          <w:tab w:val="left" w:pos="284"/>
          <w:tab w:val="left" w:pos="426"/>
        </w:tabs>
        <w:ind w:left="284"/>
        <w:rPr>
          <w:sz w:val="28"/>
          <w:szCs w:val="28"/>
        </w:rPr>
      </w:pPr>
    </w:p>
    <w:p w:rsidR="00B72A38" w:rsidRDefault="00B72A38" w:rsidP="001C7673">
      <w:pPr>
        <w:tabs>
          <w:tab w:val="left" w:pos="284"/>
          <w:tab w:val="left" w:pos="426"/>
        </w:tabs>
        <w:ind w:left="284"/>
        <w:rPr>
          <w:sz w:val="28"/>
          <w:szCs w:val="28"/>
        </w:rPr>
      </w:pPr>
    </w:p>
    <w:p w:rsidR="00B72A38" w:rsidRDefault="00B72A38" w:rsidP="001C7673">
      <w:pPr>
        <w:tabs>
          <w:tab w:val="left" w:pos="284"/>
          <w:tab w:val="left" w:pos="426"/>
        </w:tabs>
        <w:ind w:left="284"/>
        <w:rPr>
          <w:sz w:val="28"/>
          <w:szCs w:val="28"/>
        </w:rPr>
      </w:pPr>
    </w:p>
    <w:p w:rsidR="00B72A38" w:rsidRDefault="00B72A38" w:rsidP="001C7673">
      <w:pPr>
        <w:tabs>
          <w:tab w:val="left" w:pos="284"/>
          <w:tab w:val="left" w:pos="426"/>
        </w:tabs>
        <w:ind w:left="284"/>
        <w:rPr>
          <w:sz w:val="28"/>
          <w:szCs w:val="28"/>
        </w:rPr>
      </w:pPr>
    </w:p>
    <w:p w:rsidR="00B72A38" w:rsidRDefault="00B72A38" w:rsidP="001C7673">
      <w:pPr>
        <w:tabs>
          <w:tab w:val="left" w:pos="284"/>
          <w:tab w:val="left" w:pos="426"/>
        </w:tabs>
        <w:ind w:left="284"/>
        <w:rPr>
          <w:sz w:val="28"/>
          <w:szCs w:val="28"/>
        </w:rPr>
      </w:pPr>
    </w:p>
    <w:p w:rsidR="00B72A38" w:rsidRDefault="00B72A38" w:rsidP="001C7673">
      <w:pPr>
        <w:tabs>
          <w:tab w:val="left" w:pos="284"/>
          <w:tab w:val="left" w:pos="426"/>
        </w:tabs>
        <w:ind w:left="284"/>
        <w:rPr>
          <w:sz w:val="28"/>
          <w:szCs w:val="28"/>
        </w:rPr>
      </w:pPr>
    </w:p>
    <w:p w:rsidR="00B72A38" w:rsidRDefault="00B72A38" w:rsidP="001C7673">
      <w:pPr>
        <w:tabs>
          <w:tab w:val="left" w:pos="284"/>
          <w:tab w:val="left" w:pos="426"/>
        </w:tabs>
        <w:ind w:left="284"/>
        <w:rPr>
          <w:sz w:val="28"/>
          <w:szCs w:val="28"/>
        </w:rPr>
      </w:pPr>
    </w:p>
    <w:p w:rsidR="00B72A38" w:rsidRDefault="00B72A38" w:rsidP="001C7673">
      <w:pPr>
        <w:tabs>
          <w:tab w:val="left" w:pos="284"/>
          <w:tab w:val="left" w:pos="426"/>
        </w:tabs>
        <w:ind w:left="284"/>
        <w:rPr>
          <w:sz w:val="28"/>
          <w:szCs w:val="28"/>
        </w:rPr>
      </w:pPr>
    </w:p>
    <w:p w:rsidR="00BD27AC" w:rsidRDefault="00BD27AC" w:rsidP="001C7673">
      <w:pPr>
        <w:tabs>
          <w:tab w:val="left" w:pos="284"/>
          <w:tab w:val="left" w:pos="426"/>
        </w:tabs>
        <w:ind w:left="284"/>
        <w:rPr>
          <w:sz w:val="28"/>
          <w:szCs w:val="28"/>
        </w:rPr>
      </w:pPr>
    </w:p>
    <w:p w:rsidR="00BD27AC" w:rsidRDefault="00BD27AC" w:rsidP="00870FB5">
      <w:pPr>
        <w:tabs>
          <w:tab w:val="left" w:pos="284"/>
          <w:tab w:val="left" w:pos="426"/>
        </w:tabs>
        <w:rPr>
          <w:color w:val="303030"/>
          <w:sz w:val="28"/>
          <w:szCs w:val="28"/>
          <w:shd w:val="clear" w:color="auto" w:fill="FFFFFF"/>
        </w:rPr>
      </w:pPr>
    </w:p>
    <w:p w:rsidR="00BD27AC" w:rsidRDefault="00BD27AC" w:rsidP="001C7673">
      <w:pPr>
        <w:ind w:left="720"/>
        <w:rPr>
          <w:b/>
          <w:i/>
          <w:spacing w:val="-2"/>
        </w:rPr>
      </w:pPr>
      <w:r>
        <w:rPr>
          <w:b/>
          <w:i/>
          <w:spacing w:val="-2"/>
        </w:rPr>
        <w:t xml:space="preserve">                                             Таблица кодов правильных ответов.</w:t>
      </w:r>
    </w:p>
    <w:p w:rsidR="00BD27AC" w:rsidRDefault="00BD27AC" w:rsidP="001C7673">
      <w:pPr>
        <w:ind w:left="720"/>
        <w:rPr>
          <w:spacing w:val="-2"/>
        </w:rPr>
      </w:pPr>
    </w:p>
    <w:tbl>
      <w:tblPr>
        <w:tblW w:w="8475" w:type="dxa"/>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6"/>
        <w:gridCol w:w="730"/>
        <w:gridCol w:w="709"/>
        <w:gridCol w:w="708"/>
        <w:gridCol w:w="709"/>
        <w:gridCol w:w="709"/>
        <w:gridCol w:w="709"/>
        <w:gridCol w:w="708"/>
        <w:gridCol w:w="709"/>
        <w:gridCol w:w="709"/>
        <w:gridCol w:w="709"/>
      </w:tblGrid>
      <w:tr w:rsidR="00BD27AC" w:rsidTr="00981B40">
        <w:trPr>
          <w:trHeight w:val="489"/>
        </w:trPr>
        <w:tc>
          <w:tcPr>
            <w:tcW w:w="1368" w:type="dxa"/>
          </w:tcPr>
          <w:p w:rsidR="00BD27AC" w:rsidRDefault="00BD27AC" w:rsidP="00981B40">
            <w:pPr>
              <w:rPr>
                <w:b/>
                <w:spacing w:val="-2"/>
              </w:rPr>
            </w:pPr>
            <w:r>
              <w:rPr>
                <w:b/>
                <w:spacing w:val="-2"/>
              </w:rPr>
              <w:t xml:space="preserve">   Вопрос</w:t>
            </w:r>
          </w:p>
        </w:tc>
        <w:tc>
          <w:tcPr>
            <w:tcW w:w="731" w:type="dxa"/>
          </w:tcPr>
          <w:p w:rsidR="00BD27AC" w:rsidRDefault="00BD27AC" w:rsidP="00981B40">
            <w:pPr>
              <w:jc w:val="center"/>
              <w:rPr>
                <w:b/>
                <w:spacing w:val="-2"/>
              </w:rPr>
            </w:pPr>
            <w:r>
              <w:rPr>
                <w:b/>
                <w:spacing w:val="-2"/>
              </w:rPr>
              <w:t>1</w:t>
            </w:r>
          </w:p>
        </w:tc>
        <w:tc>
          <w:tcPr>
            <w:tcW w:w="709" w:type="dxa"/>
          </w:tcPr>
          <w:p w:rsidR="00BD27AC" w:rsidRDefault="00BD27AC" w:rsidP="00981B40">
            <w:pPr>
              <w:jc w:val="center"/>
              <w:rPr>
                <w:b/>
                <w:spacing w:val="-2"/>
              </w:rPr>
            </w:pPr>
            <w:r>
              <w:rPr>
                <w:b/>
                <w:spacing w:val="-2"/>
              </w:rPr>
              <w:t>2</w:t>
            </w:r>
          </w:p>
        </w:tc>
        <w:tc>
          <w:tcPr>
            <w:tcW w:w="708" w:type="dxa"/>
          </w:tcPr>
          <w:p w:rsidR="00BD27AC" w:rsidRDefault="00BD27AC" w:rsidP="00981B40">
            <w:pPr>
              <w:jc w:val="center"/>
              <w:rPr>
                <w:b/>
                <w:spacing w:val="-2"/>
              </w:rPr>
            </w:pPr>
            <w:r>
              <w:rPr>
                <w:b/>
                <w:spacing w:val="-2"/>
              </w:rPr>
              <w:t>3</w:t>
            </w:r>
          </w:p>
        </w:tc>
        <w:tc>
          <w:tcPr>
            <w:tcW w:w="709" w:type="dxa"/>
          </w:tcPr>
          <w:p w:rsidR="00BD27AC" w:rsidRDefault="00BD27AC" w:rsidP="00981B40">
            <w:pPr>
              <w:jc w:val="center"/>
              <w:rPr>
                <w:b/>
                <w:spacing w:val="-2"/>
              </w:rPr>
            </w:pPr>
            <w:r>
              <w:rPr>
                <w:b/>
                <w:spacing w:val="-2"/>
              </w:rPr>
              <w:t>4</w:t>
            </w:r>
          </w:p>
        </w:tc>
        <w:tc>
          <w:tcPr>
            <w:tcW w:w="709" w:type="dxa"/>
          </w:tcPr>
          <w:p w:rsidR="00BD27AC" w:rsidRDefault="00BD27AC" w:rsidP="00981B40">
            <w:pPr>
              <w:jc w:val="center"/>
              <w:rPr>
                <w:b/>
                <w:spacing w:val="-2"/>
              </w:rPr>
            </w:pPr>
            <w:r>
              <w:rPr>
                <w:b/>
                <w:spacing w:val="-2"/>
              </w:rPr>
              <w:t>5</w:t>
            </w:r>
          </w:p>
        </w:tc>
        <w:tc>
          <w:tcPr>
            <w:tcW w:w="709" w:type="dxa"/>
          </w:tcPr>
          <w:p w:rsidR="00BD27AC" w:rsidRDefault="00BD27AC" w:rsidP="00981B40">
            <w:pPr>
              <w:jc w:val="center"/>
              <w:rPr>
                <w:b/>
                <w:spacing w:val="-2"/>
              </w:rPr>
            </w:pPr>
            <w:r>
              <w:rPr>
                <w:b/>
                <w:spacing w:val="-2"/>
              </w:rPr>
              <w:t>6</w:t>
            </w:r>
          </w:p>
        </w:tc>
        <w:tc>
          <w:tcPr>
            <w:tcW w:w="708" w:type="dxa"/>
          </w:tcPr>
          <w:p w:rsidR="00BD27AC" w:rsidRDefault="00BD27AC" w:rsidP="00981B40">
            <w:pPr>
              <w:jc w:val="center"/>
              <w:rPr>
                <w:b/>
                <w:spacing w:val="-2"/>
              </w:rPr>
            </w:pPr>
            <w:r>
              <w:rPr>
                <w:b/>
                <w:spacing w:val="-2"/>
              </w:rPr>
              <w:t>7</w:t>
            </w:r>
          </w:p>
        </w:tc>
        <w:tc>
          <w:tcPr>
            <w:tcW w:w="709" w:type="dxa"/>
          </w:tcPr>
          <w:p w:rsidR="00BD27AC" w:rsidRDefault="00BD27AC" w:rsidP="00981B40">
            <w:pPr>
              <w:jc w:val="center"/>
              <w:rPr>
                <w:b/>
                <w:spacing w:val="-2"/>
              </w:rPr>
            </w:pPr>
            <w:r>
              <w:rPr>
                <w:b/>
                <w:spacing w:val="-2"/>
              </w:rPr>
              <w:t>8</w:t>
            </w:r>
          </w:p>
        </w:tc>
        <w:tc>
          <w:tcPr>
            <w:tcW w:w="709" w:type="dxa"/>
          </w:tcPr>
          <w:p w:rsidR="00BD27AC" w:rsidRDefault="00BD27AC" w:rsidP="00981B40">
            <w:pPr>
              <w:jc w:val="center"/>
              <w:rPr>
                <w:b/>
                <w:spacing w:val="-2"/>
              </w:rPr>
            </w:pPr>
            <w:r>
              <w:rPr>
                <w:b/>
                <w:spacing w:val="-2"/>
              </w:rPr>
              <w:t>9</w:t>
            </w:r>
          </w:p>
        </w:tc>
        <w:tc>
          <w:tcPr>
            <w:tcW w:w="709" w:type="dxa"/>
          </w:tcPr>
          <w:p w:rsidR="00BD27AC" w:rsidRDefault="00BD27AC" w:rsidP="00981B40">
            <w:pPr>
              <w:jc w:val="center"/>
              <w:rPr>
                <w:b/>
                <w:spacing w:val="-2"/>
              </w:rPr>
            </w:pPr>
            <w:r>
              <w:rPr>
                <w:b/>
                <w:spacing w:val="-2"/>
              </w:rPr>
              <w:t>10</w:t>
            </w:r>
          </w:p>
        </w:tc>
      </w:tr>
      <w:tr w:rsidR="00BD27AC" w:rsidTr="00981B40">
        <w:trPr>
          <w:trHeight w:val="436"/>
        </w:trPr>
        <w:tc>
          <w:tcPr>
            <w:tcW w:w="1368" w:type="dxa"/>
          </w:tcPr>
          <w:p w:rsidR="00BD27AC" w:rsidRDefault="00BD27AC" w:rsidP="00981B40">
            <w:pPr>
              <w:ind w:left="284" w:hanging="284"/>
              <w:jc w:val="center"/>
              <w:rPr>
                <w:b/>
                <w:spacing w:val="-2"/>
              </w:rPr>
            </w:pPr>
            <w:r>
              <w:rPr>
                <w:b/>
                <w:spacing w:val="-2"/>
              </w:rPr>
              <w:t>Ответ</w:t>
            </w:r>
          </w:p>
        </w:tc>
        <w:tc>
          <w:tcPr>
            <w:tcW w:w="731" w:type="dxa"/>
          </w:tcPr>
          <w:p w:rsidR="00BD27AC" w:rsidRDefault="00BD27AC" w:rsidP="00981B40">
            <w:pPr>
              <w:ind w:left="284" w:hanging="284"/>
              <w:jc w:val="center"/>
              <w:rPr>
                <w:b/>
                <w:color w:val="943634"/>
                <w:spacing w:val="-2"/>
                <w:sz w:val="28"/>
                <w:szCs w:val="28"/>
              </w:rPr>
            </w:pPr>
            <w:r>
              <w:rPr>
                <w:b/>
                <w:color w:val="943634"/>
                <w:spacing w:val="-2"/>
                <w:sz w:val="28"/>
                <w:szCs w:val="28"/>
              </w:rPr>
              <w:t>в</w:t>
            </w:r>
          </w:p>
        </w:tc>
        <w:tc>
          <w:tcPr>
            <w:tcW w:w="709" w:type="dxa"/>
          </w:tcPr>
          <w:p w:rsidR="00BD27AC" w:rsidRDefault="00BD27AC" w:rsidP="00981B40">
            <w:pPr>
              <w:ind w:left="284" w:hanging="284"/>
              <w:jc w:val="center"/>
              <w:rPr>
                <w:b/>
                <w:color w:val="943634"/>
                <w:spacing w:val="-2"/>
                <w:sz w:val="28"/>
                <w:szCs w:val="28"/>
              </w:rPr>
            </w:pPr>
            <w:r>
              <w:rPr>
                <w:b/>
                <w:color w:val="943634"/>
                <w:spacing w:val="-2"/>
                <w:sz w:val="28"/>
                <w:szCs w:val="28"/>
              </w:rPr>
              <w:t>в</w:t>
            </w:r>
          </w:p>
        </w:tc>
        <w:tc>
          <w:tcPr>
            <w:tcW w:w="708" w:type="dxa"/>
          </w:tcPr>
          <w:p w:rsidR="00BD27AC" w:rsidRDefault="00BD27AC" w:rsidP="00981B40">
            <w:pPr>
              <w:ind w:left="284" w:hanging="284"/>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в</w:t>
            </w:r>
          </w:p>
        </w:tc>
        <w:tc>
          <w:tcPr>
            <w:tcW w:w="708" w:type="dxa"/>
          </w:tcPr>
          <w:p w:rsidR="00BD27AC" w:rsidRDefault="00BD27AC" w:rsidP="00981B40">
            <w:pPr>
              <w:jc w:val="center"/>
              <w:rPr>
                <w:b/>
                <w:color w:val="943634"/>
                <w:spacing w:val="-2"/>
                <w:sz w:val="28"/>
                <w:szCs w:val="28"/>
              </w:rPr>
            </w:pPr>
            <w:r>
              <w:rPr>
                <w:b/>
                <w:color w:val="943634"/>
                <w:spacing w:val="-2"/>
                <w:sz w:val="28"/>
                <w:szCs w:val="28"/>
              </w:rPr>
              <w:t>в</w:t>
            </w:r>
          </w:p>
        </w:tc>
        <w:tc>
          <w:tcPr>
            <w:tcW w:w="709" w:type="dxa"/>
          </w:tcPr>
          <w:p w:rsidR="00BD27AC" w:rsidRDefault="00BD27AC" w:rsidP="00981B40">
            <w:pPr>
              <w:jc w:val="center"/>
              <w:rPr>
                <w:b/>
                <w:color w:val="943634"/>
                <w:spacing w:val="-2"/>
                <w:sz w:val="28"/>
                <w:szCs w:val="28"/>
              </w:rPr>
            </w:pPr>
            <w:r>
              <w:rPr>
                <w:b/>
                <w:color w:val="943634"/>
                <w:spacing w:val="-2"/>
                <w:sz w:val="28"/>
                <w:szCs w:val="28"/>
              </w:rPr>
              <w:t>в</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в</w:t>
            </w:r>
          </w:p>
        </w:tc>
      </w:tr>
      <w:tr w:rsidR="00BD27AC" w:rsidTr="00981B40">
        <w:trPr>
          <w:trHeight w:val="429"/>
        </w:trPr>
        <w:tc>
          <w:tcPr>
            <w:tcW w:w="1368" w:type="dxa"/>
          </w:tcPr>
          <w:p w:rsidR="00BD27AC" w:rsidRDefault="00BD27AC" w:rsidP="00981B40">
            <w:pPr>
              <w:ind w:left="284" w:hanging="284"/>
              <w:jc w:val="center"/>
              <w:rPr>
                <w:b/>
                <w:spacing w:val="-2"/>
              </w:rPr>
            </w:pPr>
            <w:r>
              <w:rPr>
                <w:b/>
                <w:spacing w:val="-2"/>
              </w:rPr>
              <w:t>Вопрос</w:t>
            </w:r>
          </w:p>
        </w:tc>
        <w:tc>
          <w:tcPr>
            <w:tcW w:w="731" w:type="dxa"/>
          </w:tcPr>
          <w:p w:rsidR="00BD27AC" w:rsidRDefault="00BD27AC" w:rsidP="00981B40">
            <w:pPr>
              <w:ind w:left="284" w:hanging="284"/>
              <w:jc w:val="center"/>
              <w:rPr>
                <w:b/>
                <w:spacing w:val="-2"/>
              </w:rPr>
            </w:pPr>
            <w:r>
              <w:rPr>
                <w:b/>
                <w:spacing w:val="-2"/>
              </w:rPr>
              <w:t>11</w:t>
            </w:r>
          </w:p>
        </w:tc>
        <w:tc>
          <w:tcPr>
            <w:tcW w:w="709" w:type="dxa"/>
          </w:tcPr>
          <w:p w:rsidR="00BD27AC" w:rsidRDefault="00BD27AC" w:rsidP="00981B40">
            <w:pPr>
              <w:ind w:left="284" w:hanging="284"/>
              <w:jc w:val="center"/>
              <w:rPr>
                <w:b/>
                <w:spacing w:val="-2"/>
              </w:rPr>
            </w:pPr>
            <w:r>
              <w:rPr>
                <w:b/>
                <w:spacing w:val="-2"/>
              </w:rPr>
              <w:t>12</w:t>
            </w:r>
          </w:p>
        </w:tc>
        <w:tc>
          <w:tcPr>
            <w:tcW w:w="708" w:type="dxa"/>
          </w:tcPr>
          <w:p w:rsidR="00BD27AC" w:rsidRDefault="00BD27AC" w:rsidP="00981B40">
            <w:pPr>
              <w:ind w:left="284" w:hanging="284"/>
              <w:jc w:val="center"/>
              <w:rPr>
                <w:b/>
                <w:spacing w:val="-2"/>
              </w:rPr>
            </w:pPr>
            <w:r>
              <w:rPr>
                <w:b/>
                <w:spacing w:val="-2"/>
              </w:rPr>
              <w:t>13</w:t>
            </w:r>
          </w:p>
        </w:tc>
        <w:tc>
          <w:tcPr>
            <w:tcW w:w="709" w:type="dxa"/>
          </w:tcPr>
          <w:p w:rsidR="00BD27AC" w:rsidRDefault="00BD27AC" w:rsidP="00981B40">
            <w:pPr>
              <w:jc w:val="center"/>
              <w:rPr>
                <w:b/>
                <w:spacing w:val="-2"/>
              </w:rPr>
            </w:pPr>
            <w:r>
              <w:rPr>
                <w:b/>
                <w:spacing w:val="-2"/>
              </w:rPr>
              <w:t>14</w:t>
            </w:r>
          </w:p>
        </w:tc>
        <w:tc>
          <w:tcPr>
            <w:tcW w:w="709" w:type="dxa"/>
          </w:tcPr>
          <w:p w:rsidR="00BD27AC" w:rsidRDefault="00BD27AC" w:rsidP="00981B40">
            <w:pPr>
              <w:jc w:val="center"/>
              <w:rPr>
                <w:b/>
                <w:spacing w:val="-2"/>
              </w:rPr>
            </w:pPr>
            <w:r>
              <w:rPr>
                <w:b/>
                <w:spacing w:val="-2"/>
              </w:rPr>
              <w:t>15</w:t>
            </w:r>
          </w:p>
        </w:tc>
        <w:tc>
          <w:tcPr>
            <w:tcW w:w="709" w:type="dxa"/>
          </w:tcPr>
          <w:p w:rsidR="00BD27AC" w:rsidRDefault="00BD27AC" w:rsidP="00981B40">
            <w:pPr>
              <w:jc w:val="center"/>
              <w:rPr>
                <w:b/>
                <w:spacing w:val="-2"/>
              </w:rPr>
            </w:pPr>
            <w:r>
              <w:rPr>
                <w:b/>
                <w:spacing w:val="-2"/>
              </w:rPr>
              <w:t>16</w:t>
            </w:r>
          </w:p>
        </w:tc>
        <w:tc>
          <w:tcPr>
            <w:tcW w:w="708" w:type="dxa"/>
          </w:tcPr>
          <w:p w:rsidR="00BD27AC" w:rsidRDefault="00BD27AC" w:rsidP="00981B40">
            <w:pPr>
              <w:jc w:val="center"/>
              <w:rPr>
                <w:b/>
                <w:spacing w:val="-2"/>
              </w:rPr>
            </w:pPr>
            <w:r>
              <w:rPr>
                <w:b/>
                <w:spacing w:val="-2"/>
              </w:rPr>
              <w:t>17</w:t>
            </w:r>
          </w:p>
        </w:tc>
        <w:tc>
          <w:tcPr>
            <w:tcW w:w="709" w:type="dxa"/>
          </w:tcPr>
          <w:p w:rsidR="00BD27AC" w:rsidRDefault="00BD27AC" w:rsidP="00981B40">
            <w:pPr>
              <w:jc w:val="center"/>
              <w:rPr>
                <w:b/>
                <w:spacing w:val="-2"/>
              </w:rPr>
            </w:pPr>
            <w:r>
              <w:rPr>
                <w:b/>
                <w:spacing w:val="-2"/>
              </w:rPr>
              <w:t>18</w:t>
            </w:r>
          </w:p>
        </w:tc>
        <w:tc>
          <w:tcPr>
            <w:tcW w:w="709" w:type="dxa"/>
          </w:tcPr>
          <w:p w:rsidR="00BD27AC" w:rsidRDefault="00BD27AC" w:rsidP="00981B40">
            <w:pPr>
              <w:jc w:val="center"/>
              <w:rPr>
                <w:b/>
                <w:spacing w:val="-2"/>
              </w:rPr>
            </w:pPr>
            <w:r>
              <w:rPr>
                <w:b/>
                <w:spacing w:val="-2"/>
              </w:rPr>
              <w:t>19</w:t>
            </w:r>
          </w:p>
        </w:tc>
        <w:tc>
          <w:tcPr>
            <w:tcW w:w="709" w:type="dxa"/>
          </w:tcPr>
          <w:p w:rsidR="00BD27AC" w:rsidRDefault="00BD27AC" w:rsidP="00981B40">
            <w:pPr>
              <w:jc w:val="center"/>
              <w:rPr>
                <w:b/>
                <w:spacing w:val="-2"/>
              </w:rPr>
            </w:pPr>
            <w:r>
              <w:rPr>
                <w:b/>
                <w:spacing w:val="-2"/>
              </w:rPr>
              <w:t>20</w:t>
            </w:r>
          </w:p>
        </w:tc>
      </w:tr>
      <w:tr w:rsidR="00BD27AC" w:rsidTr="00981B40">
        <w:trPr>
          <w:trHeight w:val="445"/>
        </w:trPr>
        <w:tc>
          <w:tcPr>
            <w:tcW w:w="1368" w:type="dxa"/>
          </w:tcPr>
          <w:p w:rsidR="00BD27AC" w:rsidRDefault="00BD27AC" w:rsidP="00981B40">
            <w:pPr>
              <w:ind w:left="284" w:hanging="284"/>
              <w:jc w:val="center"/>
              <w:rPr>
                <w:b/>
                <w:spacing w:val="-2"/>
              </w:rPr>
            </w:pPr>
            <w:r>
              <w:rPr>
                <w:b/>
                <w:spacing w:val="-2"/>
              </w:rPr>
              <w:t>Ответ</w:t>
            </w:r>
          </w:p>
        </w:tc>
        <w:tc>
          <w:tcPr>
            <w:tcW w:w="731" w:type="dxa"/>
          </w:tcPr>
          <w:p w:rsidR="00BD27AC" w:rsidRDefault="00BD27AC" w:rsidP="00981B40">
            <w:pPr>
              <w:ind w:left="284" w:hanging="284"/>
              <w:jc w:val="center"/>
              <w:rPr>
                <w:b/>
                <w:color w:val="943634"/>
                <w:spacing w:val="-2"/>
                <w:sz w:val="28"/>
                <w:szCs w:val="28"/>
              </w:rPr>
            </w:pPr>
            <w:r>
              <w:rPr>
                <w:b/>
                <w:color w:val="943634"/>
                <w:spacing w:val="-2"/>
                <w:sz w:val="28"/>
                <w:szCs w:val="28"/>
              </w:rPr>
              <w:t>б</w:t>
            </w:r>
          </w:p>
        </w:tc>
        <w:tc>
          <w:tcPr>
            <w:tcW w:w="709" w:type="dxa"/>
          </w:tcPr>
          <w:p w:rsidR="00BD27AC" w:rsidRDefault="00BD27AC" w:rsidP="00981B40">
            <w:pPr>
              <w:ind w:left="284" w:hanging="284"/>
              <w:jc w:val="center"/>
              <w:rPr>
                <w:b/>
                <w:color w:val="943634"/>
                <w:spacing w:val="-2"/>
                <w:sz w:val="28"/>
                <w:szCs w:val="28"/>
              </w:rPr>
            </w:pPr>
            <w:r>
              <w:rPr>
                <w:b/>
                <w:color w:val="943634"/>
                <w:spacing w:val="-2"/>
                <w:sz w:val="28"/>
                <w:szCs w:val="28"/>
              </w:rPr>
              <w:t>б</w:t>
            </w:r>
          </w:p>
        </w:tc>
        <w:tc>
          <w:tcPr>
            <w:tcW w:w="708" w:type="dxa"/>
          </w:tcPr>
          <w:p w:rsidR="00BD27AC" w:rsidRDefault="00BD27AC" w:rsidP="00981B40">
            <w:pPr>
              <w:ind w:left="284" w:hanging="284"/>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в</w:t>
            </w:r>
          </w:p>
        </w:tc>
        <w:tc>
          <w:tcPr>
            <w:tcW w:w="709" w:type="dxa"/>
          </w:tcPr>
          <w:p w:rsidR="00BD27AC" w:rsidRDefault="00BD27AC" w:rsidP="00981B40">
            <w:pPr>
              <w:jc w:val="center"/>
              <w:rPr>
                <w:b/>
                <w:color w:val="943634"/>
                <w:spacing w:val="-2"/>
                <w:sz w:val="28"/>
                <w:szCs w:val="28"/>
              </w:rPr>
            </w:pPr>
            <w:r>
              <w:rPr>
                <w:b/>
                <w:color w:val="943634"/>
                <w:spacing w:val="-2"/>
                <w:sz w:val="28"/>
                <w:szCs w:val="28"/>
              </w:rPr>
              <w:t>в</w:t>
            </w:r>
          </w:p>
        </w:tc>
        <w:tc>
          <w:tcPr>
            <w:tcW w:w="708" w:type="dxa"/>
          </w:tcPr>
          <w:p w:rsidR="00BD27AC" w:rsidRDefault="00BD27AC" w:rsidP="00981B40">
            <w:pPr>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в</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r>
      <w:tr w:rsidR="00BD27AC" w:rsidTr="00981B40">
        <w:trPr>
          <w:trHeight w:val="422"/>
        </w:trPr>
        <w:tc>
          <w:tcPr>
            <w:tcW w:w="1368" w:type="dxa"/>
          </w:tcPr>
          <w:p w:rsidR="00BD27AC" w:rsidRDefault="00BD27AC" w:rsidP="00981B40">
            <w:pPr>
              <w:ind w:left="284" w:hanging="284"/>
              <w:jc w:val="center"/>
              <w:rPr>
                <w:b/>
                <w:spacing w:val="-2"/>
              </w:rPr>
            </w:pPr>
            <w:r>
              <w:rPr>
                <w:b/>
                <w:spacing w:val="-2"/>
              </w:rPr>
              <w:t>Вопрос</w:t>
            </w:r>
          </w:p>
        </w:tc>
        <w:tc>
          <w:tcPr>
            <w:tcW w:w="731" w:type="dxa"/>
          </w:tcPr>
          <w:p w:rsidR="00BD27AC" w:rsidRDefault="00BD27AC" w:rsidP="00981B40">
            <w:pPr>
              <w:ind w:left="284" w:hanging="284"/>
              <w:jc w:val="center"/>
              <w:rPr>
                <w:b/>
                <w:spacing w:val="-2"/>
              </w:rPr>
            </w:pPr>
            <w:r>
              <w:rPr>
                <w:b/>
                <w:spacing w:val="-2"/>
              </w:rPr>
              <w:t>21</w:t>
            </w:r>
          </w:p>
        </w:tc>
        <w:tc>
          <w:tcPr>
            <w:tcW w:w="709" w:type="dxa"/>
          </w:tcPr>
          <w:p w:rsidR="00BD27AC" w:rsidRDefault="00BD27AC" w:rsidP="00981B40">
            <w:pPr>
              <w:ind w:left="284" w:hanging="284"/>
              <w:jc w:val="center"/>
              <w:rPr>
                <w:b/>
                <w:spacing w:val="-2"/>
              </w:rPr>
            </w:pPr>
            <w:r>
              <w:rPr>
                <w:b/>
                <w:spacing w:val="-2"/>
              </w:rPr>
              <w:t>22</w:t>
            </w:r>
          </w:p>
        </w:tc>
        <w:tc>
          <w:tcPr>
            <w:tcW w:w="708" w:type="dxa"/>
          </w:tcPr>
          <w:p w:rsidR="00BD27AC" w:rsidRDefault="00BD27AC" w:rsidP="00981B40">
            <w:pPr>
              <w:ind w:left="284" w:hanging="284"/>
              <w:jc w:val="center"/>
              <w:rPr>
                <w:b/>
                <w:spacing w:val="-2"/>
              </w:rPr>
            </w:pPr>
            <w:r>
              <w:rPr>
                <w:b/>
                <w:spacing w:val="-2"/>
              </w:rPr>
              <w:t>23</w:t>
            </w:r>
          </w:p>
        </w:tc>
        <w:tc>
          <w:tcPr>
            <w:tcW w:w="709" w:type="dxa"/>
          </w:tcPr>
          <w:p w:rsidR="00BD27AC" w:rsidRDefault="00BD27AC" w:rsidP="00981B40">
            <w:pPr>
              <w:jc w:val="center"/>
              <w:rPr>
                <w:b/>
                <w:spacing w:val="-2"/>
              </w:rPr>
            </w:pPr>
            <w:r>
              <w:rPr>
                <w:b/>
                <w:spacing w:val="-2"/>
              </w:rPr>
              <w:t>24</w:t>
            </w:r>
          </w:p>
        </w:tc>
        <w:tc>
          <w:tcPr>
            <w:tcW w:w="709" w:type="dxa"/>
          </w:tcPr>
          <w:p w:rsidR="00BD27AC" w:rsidRDefault="00BD27AC" w:rsidP="00981B40">
            <w:pPr>
              <w:jc w:val="center"/>
              <w:rPr>
                <w:b/>
                <w:spacing w:val="-2"/>
              </w:rPr>
            </w:pPr>
            <w:r>
              <w:rPr>
                <w:b/>
                <w:spacing w:val="-2"/>
              </w:rPr>
              <w:t>25</w:t>
            </w:r>
          </w:p>
        </w:tc>
        <w:tc>
          <w:tcPr>
            <w:tcW w:w="709" w:type="dxa"/>
          </w:tcPr>
          <w:p w:rsidR="00BD27AC" w:rsidRDefault="00BD27AC" w:rsidP="00981B40">
            <w:pPr>
              <w:jc w:val="center"/>
              <w:rPr>
                <w:b/>
                <w:spacing w:val="-2"/>
              </w:rPr>
            </w:pPr>
            <w:r>
              <w:rPr>
                <w:b/>
                <w:spacing w:val="-2"/>
              </w:rPr>
              <w:t>26</w:t>
            </w:r>
          </w:p>
        </w:tc>
        <w:tc>
          <w:tcPr>
            <w:tcW w:w="708" w:type="dxa"/>
          </w:tcPr>
          <w:p w:rsidR="00BD27AC" w:rsidRDefault="00BD27AC" w:rsidP="00981B40">
            <w:pPr>
              <w:jc w:val="center"/>
              <w:rPr>
                <w:b/>
                <w:spacing w:val="-2"/>
              </w:rPr>
            </w:pPr>
            <w:r>
              <w:rPr>
                <w:b/>
                <w:spacing w:val="-2"/>
              </w:rPr>
              <w:t>27</w:t>
            </w:r>
          </w:p>
        </w:tc>
        <w:tc>
          <w:tcPr>
            <w:tcW w:w="709" w:type="dxa"/>
          </w:tcPr>
          <w:p w:rsidR="00BD27AC" w:rsidRDefault="00BD27AC" w:rsidP="00981B40">
            <w:pPr>
              <w:jc w:val="center"/>
              <w:rPr>
                <w:b/>
                <w:spacing w:val="-2"/>
              </w:rPr>
            </w:pPr>
            <w:r>
              <w:rPr>
                <w:b/>
                <w:spacing w:val="-2"/>
              </w:rPr>
              <w:t>28</w:t>
            </w:r>
          </w:p>
        </w:tc>
        <w:tc>
          <w:tcPr>
            <w:tcW w:w="709" w:type="dxa"/>
          </w:tcPr>
          <w:p w:rsidR="00BD27AC" w:rsidRDefault="00BD27AC" w:rsidP="00981B40">
            <w:pPr>
              <w:jc w:val="center"/>
              <w:rPr>
                <w:b/>
                <w:spacing w:val="-2"/>
              </w:rPr>
            </w:pPr>
            <w:r>
              <w:rPr>
                <w:b/>
                <w:spacing w:val="-2"/>
              </w:rPr>
              <w:t>29</w:t>
            </w:r>
          </w:p>
        </w:tc>
        <w:tc>
          <w:tcPr>
            <w:tcW w:w="709" w:type="dxa"/>
          </w:tcPr>
          <w:p w:rsidR="00BD27AC" w:rsidRDefault="00BD27AC" w:rsidP="00981B40">
            <w:pPr>
              <w:jc w:val="center"/>
              <w:rPr>
                <w:b/>
                <w:spacing w:val="-2"/>
              </w:rPr>
            </w:pPr>
            <w:r>
              <w:rPr>
                <w:b/>
                <w:spacing w:val="-2"/>
              </w:rPr>
              <w:t>30</w:t>
            </w:r>
          </w:p>
        </w:tc>
      </w:tr>
      <w:tr w:rsidR="00BD27AC" w:rsidTr="00981B40">
        <w:trPr>
          <w:trHeight w:val="418"/>
        </w:trPr>
        <w:tc>
          <w:tcPr>
            <w:tcW w:w="1368" w:type="dxa"/>
          </w:tcPr>
          <w:p w:rsidR="00BD27AC" w:rsidRDefault="00BD27AC" w:rsidP="00981B40">
            <w:pPr>
              <w:ind w:left="284" w:hanging="284"/>
              <w:jc w:val="center"/>
              <w:rPr>
                <w:b/>
                <w:spacing w:val="-2"/>
              </w:rPr>
            </w:pPr>
            <w:r>
              <w:rPr>
                <w:b/>
                <w:spacing w:val="-2"/>
              </w:rPr>
              <w:t>Ответ</w:t>
            </w:r>
          </w:p>
        </w:tc>
        <w:tc>
          <w:tcPr>
            <w:tcW w:w="731" w:type="dxa"/>
          </w:tcPr>
          <w:p w:rsidR="00BD27AC" w:rsidRDefault="00BD27AC" w:rsidP="00981B40">
            <w:pPr>
              <w:ind w:left="284" w:hanging="284"/>
              <w:jc w:val="center"/>
              <w:rPr>
                <w:b/>
                <w:color w:val="943634"/>
                <w:spacing w:val="-2"/>
                <w:sz w:val="28"/>
                <w:szCs w:val="28"/>
              </w:rPr>
            </w:pPr>
            <w:r>
              <w:rPr>
                <w:b/>
                <w:color w:val="943634"/>
                <w:spacing w:val="-2"/>
                <w:sz w:val="28"/>
                <w:szCs w:val="28"/>
              </w:rPr>
              <w:t>б</w:t>
            </w:r>
          </w:p>
        </w:tc>
        <w:tc>
          <w:tcPr>
            <w:tcW w:w="709" w:type="dxa"/>
          </w:tcPr>
          <w:p w:rsidR="00BD27AC" w:rsidRDefault="00BD27AC" w:rsidP="00981B40">
            <w:pPr>
              <w:ind w:left="284" w:hanging="284"/>
              <w:jc w:val="center"/>
              <w:rPr>
                <w:b/>
                <w:color w:val="943634"/>
                <w:spacing w:val="-2"/>
                <w:sz w:val="28"/>
                <w:szCs w:val="28"/>
              </w:rPr>
            </w:pPr>
            <w:r>
              <w:rPr>
                <w:b/>
                <w:color w:val="943634"/>
                <w:spacing w:val="-2"/>
                <w:sz w:val="28"/>
                <w:szCs w:val="28"/>
              </w:rPr>
              <w:t>в</w:t>
            </w:r>
          </w:p>
        </w:tc>
        <w:tc>
          <w:tcPr>
            <w:tcW w:w="708" w:type="dxa"/>
          </w:tcPr>
          <w:p w:rsidR="00BD27AC" w:rsidRDefault="00BD27AC" w:rsidP="00981B40">
            <w:pPr>
              <w:ind w:left="284" w:hanging="284"/>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c>
          <w:tcPr>
            <w:tcW w:w="708"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в</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r>
      <w:tr w:rsidR="00BD27AC" w:rsidTr="00981B40">
        <w:trPr>
          <w:trHeight w:val="410"/>
        </w:trPr>
        <w:tc>
          <w:tcPr>
            <w:tcW w:w="1368" w:type="dxa"/>
          </w:tcPr>
          <w:p w:rsidR="00BD27AC" w:rsidRDefault="00BD27AC" w:rsidP="00981B40">
            <w:pPr>
              <w:ind w:left="284" w:hanging="284"/>
              <w:jc w:val="center"/>
              <w:rPr>
                <w:b/>
                <w:spacing w:val="-2"/>
              </w:rPr>
            </w:pPr>
            <w:r>
              <w:rPr>
                <w:b/>
                <w:spacing w:val="-2"/>
              </w:rPr>
              <w:t>Вопрос</w:t>
            </w:r>
          </w:p>
        </w:tc>
        <w:tc>
          <w:tcPr>
            <w:tcW w:w="731" w:type="dxa"/>
          </w:tcPr>
          <w:p w:rsidR="00BD27AC" w:rsidRDefault="00BD27AC" w:rsidP="00981B40">
            <w:pPr>
              <w:ind w:left="284" w:hanging="284"/>
              <w:jc w:val="center"/>
              <w:rPr>
                <w:b/>
                <w:spacing w:val="-2"/>
              </w:rPr>
            </w:pPr>
            <w:r>
              <w:rPr>
                <w:b/>
                <w:spacing w:val="-2"/>
              </w:rPr>
              <w:t>31</w:t>
            </w:r>
          </w:p>
        </w:tc>
        <w:tc>
          <w:tcPr>
            <w:tcW w:w="709" w:type="dxa"/>
          </w:tcPr>
          <w:p w:rsidR="00BD27AC" w:rsidRDefault="00BD27AC" w:rsidP="00981B40">
            <w:pPr>
              <w:ind w:left="284" w:hanging="284"/>
              <w:jc w:val="center"/>
              <w:rPr>
                <w:b/>
                <w:spacing w:val="-2"/>
              </w:rPr>
            </w:pPr>
            <w:r>
              <w:rPr>
                <w:b/>
                <w:spacing w:val="-2"/>
              </w:rPr>
              <w:t>32</w:t>
            </w:r>
          </w:p>
        </w:tc>
        <w:tc>
          <w:tcPr>
            <w:tcW w:w="708" w:type="dxa"/>
          </w:tcPr>
          <w:p w:rsidR="00BD27AC" w:rsidRDefault="00BD27AC" w:rsidP="00981B40">
            <w:pPr>
              <w:ind w:left="284" w:hanging="284"/>
              <w:jc w:val="center"/>
              <w:rPr>
                <w:b/>
                <w:spacing w:val="-2"/>
              </w:rPr>
            </w:pPr>
            <w:r>
              <w:rPr>
                <w:b/>
                <w:spacing w:val="-2"/>
              </w:rPr>
              <w:t>33</w:t>
            </w:r>
          </w:p>
        </w:tc>
        <w:tc>
          <w:tcPr>
            <w:tcW w:w="709" w:type="dxa"/>
          </w:tcPr>
          <w:p w:rsidR="00BD27AC" w:rsidRDefault="00BD27AC" w:rsidP="00981B40">
            <w:pPr>
              <w:jc w:val="center"/>
              <w:rPr>
                <w:b/>
                <w:spacing w:val="-2"/>
              </w:rPr>
            </w:pPr>
            <w:r>
              <w:rPr>
                <w:b/>
                <w:spacing w:val="-2"/>
              </w:rPr>
              <w:t>34</w:t>
            </w:r>
          </w:p>
        </w:tc>
        <w:tc>
          <w:tcPr>
            <w:tcW w:w="709" w:type="dxa"/>
          </w:tcPr>
          <w:p w:rsidR="00BD27AC" w:rsidRDefault="00BD27AC" w:rsidP="00981B40">
            <w:pPr>
              <w:jc w:val="center"/>
              <w:rPr>
                <w:b/>
                <w:spacing w:val="-2"/>
              </w:rPr>
            </w:pPr>
            <w:r>
              <w:rPr>
                <w:b/>
                <w:spacing w:val="-2"/>
              </w:rPr>
              <w:t>35</w:t>
            </w:r>
          </w:p>
        </w:tc>
        <w:tc>
          <w:tcPr>
            <w:tcW w:w="709" w:type="dxa"/>
          </w:tcPr>
          <w:p w:rsidR="00BD27AC" w:rsidRDefault="00BD27AC" w:rsidP="00981B40">
            <w:pPr>
              <w:jc w:val="center"/>
              <w:rPr>
                <w:b/>
                <w:spacing w:val="-2"/>
              </w:rPr>
            </w:pPr>
            <w:r>
              <w:rPr>
                <w:b/>
                <w:spacing w:val="-2"/>
              </w:rPr>
              <w:t>36</w:t>
            </w:r>
          </w:p>
        </w:tc>
        <w:tc>
          <w:tcPr>
            <w:tcW w:w="708" w:type="dxa"/>
          </w:tcPr>
          <w:p w:rsidR="00BD27AC" w:rsidRDefault="00BD27AC" w:rsidP="00981B40">
            <w:pPr>
              <w:jc w:val="center"/>
              <w:rPr>
                <w:b/>
                <w:spacing w:val="-2"/>
              </w:rPr>
            </w:pPr>
            <w:r>
              <w:rPr>
                <w:b/>
                <w:spacing w:val="-2"/>
              </w:rPr>
              <w:t>37</w:t>
            </w:r>
          </w:p>
        </w:tc>
        <w:tc>
          <w:tcPr>
            <w:tcW w:w="709" w:type="dxa"/>
          </w:tcPr>
          <w:p w:rsidR="00BD27AC" w:rsidRDefault="00BD27AC" w:rsidP="00981B40">
            <w:pPr>
              <w:jc w:val="center"/>
              <w:rPr>
                <w:b/>
                <w:spacing w:val="-2"/>
              </w:rPr>
            </w:pPr>
            <w:r>
              <w:rPr>
                <w:b/>
                <w:spacing w:val="-2"/>
              </w:rPr>
              <w:t>38</w:t>
            </w:r>
          </w:p>
        </w:tc>
        <w:tc>
          <w:tcPr>
            <w:tcW w:w="709" w:type="dxa"/>
          </w:tcPr>
          <w:p w:rsidR="00BD27AC" w:rsidRDefault="00BD27AC" w:rsidP="00981B40">
            <w:pPr>
              <w:jc w:val="center"/>
              <w:rPr>
                <w:b/>
                <w:spacing w:val="-2"/>
              </w:rPr>
            </w:pPr>
            <w:r>
              <w:rPr>
                <w:b/>
                <w:spacing w:val="-2"/>
              </w:rPr>
              <w:t>39</w:t>
            </w:r>
          </w:p>
        </w:tc>
        <w:tc>
          <w:tcPr>
            <w:tcW w:w="709" w:type="dxa"/>
          </w:tcPr>
          <w:p w:rsidR="00BD27AC" w:rsidRDefault="00BD27AC" w:rsidP="00981B40">
            <w:pPr>
              <w:jc w:val="center"/>
              <w:rPr>
                <w:b/>
                <w:spacing w:val="-2"/>
              </w:rPr>
            </w:pPr>
            <w:r>
              <w:rPr>
                <w:b/>
                <w:spacing w:val="-2"/>
              </w:rPr>
              <w:t>40</w:t>
            </w:r>
          </w:p>
        </w:tc>
      </w:tr>
      <w:tr w:rsidR="00BD27AC" w:rsidTr="00981B40">
        <w:trPr>
          <w:trHeight w:val="431"/>
        </w:trPr>
        <w:tc>
          <w:tcPr>
            <w:tcW w:w="1368" w:type="dxa"/>
          </w:tcPr>
          <w:p w:rsidR="00BD27AC" w:rsidRDefault="00BD27AC" w:rsidP="00981B40">
            <w:pPr>
              <w:ind w:left="284" w:hanging="284"/>
              <w:jc w:val="center"/>
              <w:rPr>
                <w:b/>
                <w:spacing w:val="-2"/>
              </w:rPr>
            </w:pPr>
            <w:r>
              <w:rPr>
                <w:b/>
                <w:spacing w:val="-2"/>
              </w:rPr>
              <w:t>Ответ</w:t>
            </w:r>
          </w:p>
        </w:tc>
        <w:tc>
          <w:tcPr>
            <w:tcW w:w="731" w:type="dxa"/>
          </w:tcPr>
          <w:p w:rsidR="00BD27AC" w:rsidRDefault="00BD27AC" w:rsidP="00981B40">
            <w:pPr>
              <w:ind w:left="284" w:hanging="284"/>
              <w:jc w:val="center"/>
              <w:rPr>
                <w:b/>
                <w:color w:val="943634"/>
                <w:spacing w:val="-2"/>
                <w:sz w:val="28"/>
                <w:szCs w:val="28"/>
              </w:rPr>
            </w:pPr>
            <w:r>
              <w:rPr>
                <w:b/>
                <w:color w:val="943634"/>
                <w:spacing w:val="-2"/>
                <w:sz w:val="28"/>
                <w:szCs w:val="28"/>
              </w:rPr>
              <w:t>в</w:t>
            </w:r>
          </w:p>
        </w:tc>
        <w:tc>
          <w:tcPr>
            <w:tcW w:w="709" w:type="dxa"/>
          </w:tcPr>
          <w:p w:rsidR="00BD27AC" w:rsidRDefault="00BD27AC" w:rsidP="00981B40">
            <w:pPr>
              <w:ind w:left="284" w:hanging="284"/>
              <w:jc w:val="center"/>
              <w:rPr>
                <w:b/>
                <w:color w:val="943634"/>
                <w:spacing w:val="-2"/>
                <w:sz w:val="28"/>
                <w:szCs w:val="28"/>
              </w:rPr>
            </w:pPr>
            <w:r>
              <w:rPr>
                <w:b/>
                <w:color w:val="943634"/>
                <w:spacing w:val="-2"/>
                <w:sz w:val="28"/>
                <w:szCs w:val="28"/>
              </w:rPr>
              <w:t>в</w:t>
            </w:r>
          </w:p>
        </w:tc>
        <w:tc>
          <w:tcPr>
            <w:tcW w:w="708" w:type="dxa"/>
          </w:tcPr>
          <w:p w:rsidR="00BD27AC" w:rsidRDefault="00BD27AC" w:rsidP="00981B40">
            <w:pPr>
              <w:ind w:left="284" w:hanging="284"/>
              <w:jc w:val="center"/>
              <w:rPr>
                <w:b/>
                <w:color w:val="943634"/>
                <w:spacing w:val="-2"/>
                <w:sz w:val="28"/>
                <w:szCs w:val="28"/>
              </w:rPr>
            </w:pPr>
            <w:r>
              <w:rPr>
                <w:b/>
                <w:color w:val="943634"/>
                <w:spacing w:val="-2"/>
                <w:sz w:val="28"/>
                <w:szCs w:val="28"/>
              </w:rPr>
              <w:t>в</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в</w:t>
            </w:r>
          </w:p>
        </w:tc>
        <w:tc>
          <w:tcPr>
            <w:tcW w:w="708" w:type="dxa"/>
          </w:tcPr>
          <w:p w:rsidR="00BD27AC" w:rsidRDefault="00BD27AC" w:rsidP="00981B40">
            <w:pPr>
              <w:jc w:val="center"/>
              <w:rPr>
                <w:b/>
                <w:color w:val="943634"/>
                <w:spacing w:val="-2"/>
                <w:sz w:val="28"/>
                <w:szCs w:val="28"/>
              </w:rPr>
            </w:pPr>
            <w:r>
              <w:rPr>
                <w:b/>
                <w:color w:val="943634"/>
                <w:spacing w:val="-2"/>
                <w:sz w:val="28"/>
                <w:szCs w:val="28"/>
              </w:rPr>
              <w:t>в</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r>
      <w:tr w:rsidR="00BD27AC" w:rsidTr="00981B40">
        <w:trPr>
          <w:trHeight w:val="409"/>
        </w:trPr>
        <w:tc>
          <w:tcPr>
            <w:tcW w:w="1368" w:type="dxa"/>
          </w:tcPr>
          <w:p w:rsidR="00BD27AC" w:rsidRDefault="00BD27AC" w:rsidP="00981B40">
            <w:pPr>
              <w:ind w:left="284" w:hanging="284"/>
              <w:jc w:val="center"/>
              <w:rPr>
                <w:b/>
                <w:spacing w:val="-2"/>
              </w:rPr>
            </w:pPr>
            <w:r>
              <w:rPr>
                <w:b/>
                <w:spacing w:val="-2"/>
              </w:rPr>
              <w:t>Вопрос</w:t>
            </w:r>
          </w:p>
        </w:tc>
        <w:tc>
          <w:tcPr>
            <w:tcW w:w="731" w:type="dxa"/>
          </w:tcPr>
          <w:p w:rsidR="00BD27AC" w:rsidRDefault="00BD27AC" w:rsidP="00981B40">
            <w:pPr>
              <w:ind w:left="284" w:hanging="284"/>
              <w:jc w:val="center"/>
              <w:rPr>
                <w:b/>
                <w:spacing w:val="-2"/>
              </w:rPr>
            </w:pPr>
            <w:r>
              <w:rPr>
                <w:b/>
                <w:spacing w:val="-2"/>
              </w:rPr>
              <w:t>41</w:t>
            </w:r>
          </w:p>
        </w:tc>
        <w:tc>
          <w:tcPr>
            <w:tcW w:w="709" w:type="dxa"/>
          </w:tcPr>
          <w:p w:rsidR="00BD27AC" w:rsidRDefault="00BD27AC" w:rsidP="00981B40">
            <w:pPr>
              <w:ind w:left="284" w:hanging="284"/>
              <w:jc w:val="center"/>
              <w:rPr>
                <w:b/>
                <w:spacing w:val="-2"/>
              </w:rPr>
            </w:pPr>
            <w:r>
              <w:rPr>
                <w:b/>
                <w:spacing w:val="-2"/>
              </w:rPr>
              <w:t>42</w:t>
            </w:r>
          </w:p>
        </w:tc>
        <w:tc>
          <w:tcPr>
            <w:tcW w:w="708" w:type="dxa"/>
          </w:tcPr>
          <w:p w:rsidR="00BD27AC" w:rsidRDefault="00BD27AC" w:rsidP="00981B40">
            <w:pPr>
              <w:ind w:left="284" w:hanging="284"/>
              <w:jc w:val="center"/>
              <w:rPr>
                <w:b/>
                <w:spacing w:val="-2"/>
              </w:rPr>
            </w:pPr>
            <w:r>
              <w:rPr>
                <w:b/>
                <w:spacing w:val="-2"/>
              </w:rPr>
              <w:t>43</w:t>
            </w:r>
          </w:p>
        </w:tc>
        <w:tc>
          <w:tcPr>
            <w:tcW w:w="709" w:type="dxa"/>
          </w:tcPr>
          <w:p w:rsidR="00BD27AC" w:rsidRDefault="00BD27AC" w:rsidP="00981B40">
            <w:pPr>
              <w:jc w:val="center"/>
              <w:rPr>
                <w:b/>
                <w:spacing w:val="-2"/>
              </w:rPr>
            </w:pPr>
            <w:r>
              <w:rPr>
                <w:b/>
                <w:spacing w:val="-2"/>
              </w:rPr>
              <w:t>44</w:t>
            </w:r>
          </w:p>
        </w:tc>
        <w:tc>
          <w:tcPr>
            <w:tcW w:w="709" w:type="dxa"/>
          </w:tcPr>
          <w:p w:rsidR="00BD27AC" w:rsidRDefault="00BD27AC" w:rsidP="00981B40">
            <w:pPr>
              <w:jc w:val="center"/>
              <w:rPr>
                <w:b/>
                <w:spacing w:val="-2"/>
              </w:rPr>
            </w:pPr>
            <w:r>
              <w:rPr>
                <w:b/>
                <w:spacing w:val="-2"/>
              </w:rPr>
              <w:t>45</w:t>
            </w:r>
          </w:p>
        </w:tc>
        <w:tc>
          <w:tcPr>
            <w:tcW w:w="709" w:type="dxa"/>
          </w:tcPr>
          <w:p w:rsidR="00BD27AC" w:rsidRDefault="00BD27AC" w:rsidP="00981B40">
            <w:pPr>
              <w:jc w:val="center"/>
              <w:rPr>
                <w:b/>
                <w:spacing w:val="-2"/>
              </w:rPr>
            </w:pPr>
            <w:r>
              <w:rPr>
                <w:b/>
                <w:spacing w:val="-2"/>
              </w:rPr>
              <w:t>46</w:t>
            </w:r>
          </w:p>
        </w:tc>
        <w:tc>
          <w:tcPr>
            <w:tcW w:w="708" w:type="dxa"/>
          </w:tcPr>
          <w:p w:rsidR="00BD27AC" w:rsidRDefault="00BD27AC" w:rsidP="00981B40">
            <w:pPr>
              <w:jc w:val="center"/>
              <w:rPr>
                <w:b/>
                <w:spacing w:val="-2"/>
              </w:rPr>
            </w:pPr>
            <w:r>
              <w:rPr>
                <w:b/>
                <w:spacing w:val="-2"/>
              </w:rPr>
              <w:t>47</w:t>
            </w:r>
          </w:p>
        </w:tc>
        <w:tc>
          <w:tcPr>
            <w:tcW w:w="709" w:type="dxa"/>
          </w:tcPr>
          <w:p w:rsidR="00BD27AC" w:rsidRDefault="00BD27AC" w:rsidP="00981B40">
            <w:pPr>
              <w:jc w:val="center"/>
              <w:rPr>
                <w:b/>
                <w:spacing w:val="-2"/>
              </w:rPr>
            </w:pPr>
            <w:r>
              <w:rPr>
                <w:b/>
                <w:spacing w:val="-2"/>
              </w:rPr>
              <w:t>48</w:t>
            </w:r>
          </w:p>
        </w:tc>
        <w:tc>
          <w:tcPr>
            <w:tcW w:w="709" w:type="dxa"/>
          </w:tcPr>
          <w:p w:rsidR="00BD27AC" w:rsidRDefault="00BD27AC" w:rsidP="00981B40">
            <w:pPr>
              <w:jc w:val="center"/>
              <w:rPr>
                <w:b/>
                <w:spacing w:val="-2"/>
              </w:rPr>
            </w:pPr>
            <w:r>
              <w:rPr>
                <w:b/>
                <w:spacing w:val="-2"/>
              </w:rPr>
              <w:t>49</w:t>
            </w:r>
          </w:p>
        </w:tc>
        <w:tc>
          <w:tcPr>
            <w:tcW w:w="709" w:type="dxa"/>
          </w:tcPr>
          <w:p w:rsidR="00BD27AC" w:rsidRDefault="00BD27AC" w:rsidP="00981B40">
            <w:pPr>
              <w:jc w:val="center"/>
              <w:rPr>
                <w:b/>
                <w:spacing w:val="-2"/>
              </w:rPr>
            </w:pPr>
            <w:r>
              <w:rPr>
                <w:b/>
                <w:spacing w:val="-2"/>
              </w:rPr>
              <w:t>50</w:t>
            </w:r>
          </w:p>
        </w:tc>
      </w:tr>
      <w:tr w:rsidR="00BD27AC" w:rsidTr="00981B40">
        <w:trPr>
          <w:trHeight w:val="414"/>
        </w:trPr>
        <w:tc>
          <w:tcPr>
            <w:tcW w:w="1368" w:type="dxa"/>
          </w:tcPr>
          <w:p w:rsidR="00BD27AC" w:rsidRDefault="00BD27AC" w:rsidP="00981B40">
            <w:pPr>
              <w:ind w:left="284" w:hanging="284"/>
              <w:jc w:val="center"/>
              <w:rPr>
                <w:b/>
                <w:spacing w:val="-2"/>
              </w:rPr>
            </w:pPr>
            <w:r>
              <w:rPr>
                <w:b/>
                <w:spacing w:val="-2"/>
              </w:rPr>
              <w:t>Ответ</w:t>
            </w:r>
          </w:p>
        </w:tc>
        <w:tc>
          <w:tcPr>
            <w:tcW w:w="731" w:type="dxa"/>
          </w:tcPr>
          <w:p w:rsidR="00BD27AC" w:rsidRDefault="00BD27AC" w:rsidP="00981B40">
            <w:pPr>
              <w:ind w:left="284" w:hanging="284"/>
              <w:jc w:val="center"/>
              <w:rPr>
                <w:b/>
                <w:color w:val="943634"/>
                <w:spacing w:val="-2"/>
                <w:sz w:val="28"/>
                <w:szCs w:val="28"/>
              </w:rPr>
            </w:pPr>
            <w:r>
              <w:rPr>
                <w:b/>
                <w:color w:val="943634"/>
                <w:spacing w:val="-2"/>
                <w:sz w:val="28"/>
                <w:szCs w:val="28"/>
              </w:rPr>
              <w:t>в</w:t>
            </w:r>
          </w:p>
        </w:tc>
        <w:tc>
          <w:tcPr>
            <w:tcW w:w="709" w:type="dxa"/>
          </w:tcPr>
          <w:p w:rsidR="00BD27AC" w:rsidRDefault="00BD27AC" w:rsidP="00981B40">
            <w:pPr>
              <w:ind w:left="284" w:hanging="284"/>
              <w:jc w:val="center"/>
              <w:rPr>
                <w:b/>
                <w:color w:val="943634"/>
                <w:spacing w:val="-2"/>
                <w:sz w:val="28"/>
                <w:szCs w:val="28"/>
              </w:rPr>
            </w:pPr>
            <w:r>
              <w:rPr>
                <w:b/>
                <w:color w:val="943634"/>
                <w:spacing w:val="-2"/>
                <w:sz w:val="28"/>
                <w:szCs w:val="28"/>
              </w:rPr>
              <w:t>в</w:t>
            </w:r>
          </w:p>
        </w:tc>
        <w:tc>
          <w:tcPr>
            <w:tcW w:w="708" w:type="dxa"/>
          </w:tcPr>
          <w:p w:rsidR="00BD27AC" w:rsidRDefault="00BD27AC" w:rsidP="00981B40">
            <w:pPr>
              <w:ind w:left="284" w:hanging="284"/>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9" w:type="dxa"/>
          </w:tcPr>
          <w:p w:rsidR="00BD27AC" w:rsidRDefault="00BD27AC" w:rsidP="00981B40">
            <w:pPr>
              <w:jc w:val="center"/>
              <w:rPr>
                <w:b/>
                <w:color w:val="943634"/>
                <w:spacing w:val="-2"/>
                <w:sz w:val="28"/>
                <w:szCs w:val="28"/>
              </w:rPr>
            </w:pPr>
            <w:r>
              <w:rPr>
                <w:b/>
                <w:color w:val="943634"/>
                <w:spacing w:val="-2"/>
                <w:sz w:val="28"/>
                <w:szCs w:val="28"/>
              </w:rPr>
              <w:t>б</w:t>
            </w:r>
          </w:p>
        </w:tc>
        <w:tc>
          <w:tcPr>
            <w:tcW w:w="708" w:type="dxa"/>
          </w:tcPr>
          <w:p w:rsidR="00BD27AC" w:rsidRDefault="00BD27AC" w:rsidP="00981B40">
            <w:pPr>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c>
          <w:tcPr>
            <w:tcW w:w="709" w:type="dxa"/>
          </w:tcPr>
          <w:p w:rsidR="00BD27AC" w:rsidRDefault="00BD27AC" w:rsidP="00981B40">
            <w:pPr>
              <w:jc w:val="center"/>
              <w:rPr>
                <w:b/>
                <w:color w:val="943634"/>
                <w:spacing w:val="-2"/>
                <w:sz w:val="28"/>
                <w:szCs w:val="28"/>
              </w:rPr>
            </w:pPr>
            <w:r>
              <w:rPr>
                <w:b/>
                <w:color w:val="943634"/>
                <w:spacing w:val="-2"/>
                <w:sz w:val="28"/>
                <w:szCs w:val="28"/>
              </w:rPr>
              <w:t>а</w:t>
            </w:r>
          </w:p>
        </w:tc>
      </w:tr>
    </w:tbl>
    <w:p w:rsidR="00B72A38" w:rsidRDefault="00B72A38" w:rsidP="001C7673">
      <w:pPr>
        <w:rPr>
          <w:color w:val="303030"/>
          <w:sz w:val="28"/>
          <w:szCs w:val="28"/>
          <w:shd w:val="clear" w:color="auto" w:fill="FFFFFF"/>
        </w:rPr>
      </w:pPr>
    </w:p>
    <w:p w:rsidR="00B72A38" w:rsidRDefault="00B72A38" w:rsidP="001C7673">
      <w:pPr>
        <w:rPr>
          <w:color w:val="303030"/>
          <w:sz w:val="28"/>
          <w:szCs w:val="28"/>
          <w:shd w:val="clear" w:color="auto" w:fill="FFFFFF"/>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CD3E17" w:rsidRDefault="00CD3E17" w:rsidP="00B72A38">
      <w:pPr>
        <w:jc w:val="center"/>
        <w:rPr>
          <w:b/>
          <w:sz w:val="28"/>
          <w:szCs w:val="28"/>
          <w:lang w:eastAsia="ru-RU"/>
        </w:rPr>
      </w:pPr>
    </w:p>
    <w:p w:rsidR="00B72A38" w:rsidRDefault="00B72A38" w:rsidP="00B72A38">
      <w:pPr>
        <w:jc w:val="center"/>
        <w:rPr>
          <w:b/>
          <w:sz w:val="28"/>
          <w:szCs w:val="28"/>
          <w:lang w:eastAsia="ru-RU"/>
        </w:rPr>
      </w:pPr>
      <w:r>
        <w:rPr>
          <w:b/>
          <w:sz w:val="28"/>
          <w:szCs w:val="28"/>
          <w:lang w:eastAsia="ru-RU"/>
        </w:rPr>
        <w:lastRenderedPageBreak/>
        <w:t>Контрольная работа №2 по теме: «Общие требования охраны труда»</w:t>
      </w:r>
    </w:p>
    <w:p w:rsidR="00B72A38" w:rsidRDefault="00B72A38" w:rsidP="001C7673">
      <w:pPr>
        <w:rPr>
          <w:color w:val="303030"/>
          <w:sz w:val="28"/>
          <w:szCs w:val="28"/>
          <w:shd w:val="clear" w:color="auto" w:fill="FFFFFF"/>
        </w:rPr>
      </w:pPr>
    </w:p>
    <w:p w:rsidR="00B72A38" w:rsidRDefault="00B72A38" w:rsidP="001C7673">
      <w:pPr>
        <w:rPr>
          <w:color w:val="303030"/>
          <w:sz w:val="28"/>
          <w:szCs w:val="28"/>
          <w:shd w:val="clear" w:color="auto" w:fill="FFFFFF"/>
        </w:rPr>
      </w:pPr>
    </w:p>
    <w:p w:rsidR="00B72A38" w:rsidRDefault="00B72A38" w:rsidP="00B72A38">
      <w:pPr>
        <w:tabs>
          <w:tab w:val="left" w:leader="dot" w:pos="7371"/>
        </w:tabs>
        <w:jc w:val="center"/>
        <w:rPr>
          <w:b/>
          <w:i/>
          <w:sz w:val="28"/>
          <w:szCs w:val="28"/>
          <w:u w:val="single"/>
        </w:rPr>
      </w:pPr>
      <w:r>
        <w:rPr>
          <w:i/>
          <w:sz w:val="28"/>
          <w:szCs w:val="28"/>
          <w:u w:val="single"/>
        </w:rPr>
        <w:t>Инструкция по выполнению теста:</w:t>
      </w:r>
    </w:p>
    <w:p w:rsidR="00B72A38" w:rsidRDefault="00B72A38" w:rsidP="00B72A38">
      <w:pPr>
        <w:ind w:left="284"/>
        <w:contextualSpacing/>
        <w:jc w:val="both"/>
        <w:rPr>
          <w:i/>
          <w:spacing w:val="-2"/>
          <w:sz w:val="28"/>
          <w:szCs w:val="28"/>
        </w:rPr>
      </w:pPr>
      <w:r>
        <w:rPr>
          <w:i/>
          <w:sz w:val="28"/>
          <w:szCs w:val="28"/>
        </w:rPr>
        <w:t>В каждом  варианте теста 20 вопросов. Каждый вопрос тестового задания  имеет один верный ответ.</w:t>
      </w:r>
    </w:p>
    <w:p w:rsidR="00B72A38" w:rsidRDefault="00B72A38" w:rsidP="00B72A38">
      <w:pPr>
        <w:ind w:left="284"/>
        <w:contextualSpacing/>
        <w:jc w:val="both"/>
        <w:rPr>
          <w:i/>
          <w:spacing w:val="-2"/>
          <w:sz w:val="28"/>
          <w:szCs w:val="28"/>
        </w:rPr>
      </w:pPr>
      <w:r>
        <w:rPr>
          <w:i/>
          <w:spacing w:val="-2"/>
          <w:sz w:val="28"/>
          <w:szCs w:val="28"/>
        </w:rPr>
        <w:t>Время, которое отводится на выполнение теста – 45 минут.</w:t>
      </w:r>
    </w:p>
    <w:p w:rsidR="00B72A38" w:rsidRDefault="00B72A38" w:rsidP="00B72A38">
      <w:pPr>
        <w:shd w:val="clear" w:color="auto" w:fill="FFFFFF"/>
        <w:ind w:left="284"/>
        <w:jc w:val="both"/>
        <w:rPr>
          <w:i/>
          <w:spacing w:val="-2"/>
          <w:sz w:val="28"/>
          <w:szCs w:val="28"/>
        </w:rPr>
      </w:pPr>
      <w:r>
        <w:rPr>
          <w:i/>
          <w:sz w:val="28"/>
          <w:szCs w:val="28"/>
        </w:rPr>
        <w:t xml:space="preserve">Критерии оценивания: </w:t>
      </w:r>
    </w:p>
    <w:p w:rsidR="00B72A38" w:rsidRDefault="00B72A38" w:rsidP="00B72A38">
      <w:pPr>
        <w:ind w:left="2124" w:firstLine="708"/>
        <w:contextualSpacing/>
        <w:jc w:val="both"/>
        <w:rPr>
          <w:i/>
          <w:spacing w:val="-2"/>
          <w:sz w:val="28"/>
          <w:szCs w:val="28"/>
        </w:rPr>
      </w:pPr>
      <w:r>
        <w:rPr>
          <w:b/>
          <w:i/>
          <w:spacing w:val="-2"/>
          <w:sz w:val="28"/>
          <w:szCs w:val="28"/>
        </w:rPr>
        <w:t>«отлично»</w:t>
      </w:r>
      <w:r>
        <w:rPr>
          <w:i/>
          <w:spacing w:val="-2"/>
          <w:sz w:val="28"/>
          <w:szCs w:val="28"/>
        </w:rPr>
        <w:t xml:space="preserve"> - </w:t>
      </w:r>
      <w:r>
        <w:rPr>
          <w:i/>
          <w:sz w:val="28"/>
          <w:szCs w:val="28"/>
          <w:lang w:eastAsia="ru-RU"/>
        </w:rPr>
        <w:t>90 -100% (17-20)</w:t>
      </w:r>
      <w:r>
        <w:rPr>
          <w:i/>
          <w:spacing w:val="-2"/>
          <w:sz w:val="28"/>
          <w:szCs w:val="28"/>
        </w:rPr>
        <w:t>правильных ответов,</w:t>
      </w:r>
    </w:p>
    <w:p w:rsidR="00B72A38" w:rsidRDefault="00B72A38" w:rsidP="00B72A38">
      <w:pPr>
        <w:ind w:firstLine="709"/>
        <w:jc w:val="both"/>
        <w:rPr>
          <w:i/>
          <w:spacing w:val="-2"/>
          <w:sz w:val="28"/>
          <w:szCs w:val="28"/>
        </w:rPr>
      </w:pPr>
      <w:r>
        <w:rPr>
          <w:i/>
          <w:spacing w:val="-2"/>
          <w:sz w:val="28"/>
          <w:szCs w:val="28"/>
        </w:rPr>
        <w:tab/>
      </w:r>
      <w:r>
        <w:rPr>
          <w:i/>
          <w:spacing w:val="-2"/>
          <w:sz w:val="28"/>
          <w:szCs w:val="28"/>
        </w:rPr>
        <w:tab/>
      </w:r>
      <w:r>
        <w:rPr>
          <w:i/>
          <w:spacing w:val="-2"/>
          <w:sz w:val="28"/>
          <w:szCs w:val="28"/>
        </w:rPr>
        <w:tab/>
      </w:r>
      <w:r>
        <w:rPr>
          <w:b/>
          <w:i/>
          <w:spacing w:val="-2"/>
          <w:sz w:val="28"/>
          <w:szCs w:val="28"/>
        </w:rPr>
        <w:t>«хорошо</w:t>
      </w:r>
      <w:r>
        <w:rPr>
          <w:i/>
          <w:spacing w:val="-2"/>
          <w:sz w:val="28"/>
          <w:szCs w:val="28"/>
        </w:rPr>
        <w:t xml:space="preserve">» - </w:t>
      </w:r>
      <w:r>
        <w:rPr>
          <w:i/>
          <w:sz w:val="28"/>
          <w:szCs w:val="28"/>
          <w:lang w:eastAsia="ru-RU"/>
        </w:rPr>
        <w:t xml:space="preserve">75-89 % (14-16) </w:t>
      </w:r>
      <w:r>
        <w:rPr>
          <w:i/>
          <w:spacing w:val="-2"/>
          <w:sz w:val="28"/>
          <w:szCs w:val="28"/>
        </w:rPr>
        <w:t>правильных ответов,</w:t>
      </w:r>
    </w:p>
    <w:p w:rsidR="00B72A38" w:rsidRDefault="00B72A38" w:rsidP="00B72A38">
      <w:pPr>
        <w:ind w:firstLine="709"/>
        <w:jc w:val="both"/>
        <w:rPr>
          <w:i/>
          <w:spacing w:val="-2"/>
          <w:sz w:val="28"/>
          <w:szCs w:val="28"/>
        </w:rPr>
      </w:pPr>
      <w:r>
        <w:rPr>
          <w:i/>
          <w:spacing w:val="-2"/>
          <w:sz w:val="28"/>
          <w:szCs w:val="28"/>
        </w:rPr>
        <w:tab/>
      </w:r>
      <w:r>
        <w:rPr>
          <w:i/>
          <w:spacing w:val="-2"/>
          <w:sz w:val="28"/>
          <w:szCs w:val="28"/>
        </w:rPr>
        <w:tab/>
      </w:r>
      <w:r>
        <w:rPr>
          <w:i/>
          <w:spacing w:val="-2"/>
          <w:sz w:val="28"/>
          <w:szCs w:val="28"/>
        </w:rPr>
        <w:tab/>
      </w:r>
      <w:r>
        <w:rPr>
          <w:b/>
          <w:i/>
          <w:spacing w:val="-2"/>
          <w:sz w:val="28"/>
          <w:szCs w:val="28"/>
        </w:rPr>
        <w:t>«удовлетворительно»</w:t>
      </w:r>
      <w:r>
        <w:rPr>
          <w:i/>
          <w:spacing w:val="-2"/>
          <w:sz w:val="28"/>
          <w:szCs w:val="28"/>
        </w:rPr>
        <w:t xml:space="preserve"> - </w:t>
      </w:r>
      <w:r>
        <w:rPr>
          <w:i/>
          <w:sz w:val="28"/>
          <w:szCs w:val="28"/>
          <w:lang w:eastAsia="ru-RU"/>
        </w:rPr>
        <w:t xml:space="preserve">60-74% (10-13) </w:t>
      </w:r>
      <w:r>
        <w:rPr>
          <w:i/>
          <w:spacing w:val="-2"/>
          <w:sz w:val="28"/>
          <w:szCs w:val="28"/>
        </w:rPr>
        <w:t>правильных ответов,</w:t>
      </w:r>
    </w:p>
    <w:p w:rsidR="00B72A38" w:rsidRPr="00911565" w:rsidRDefault="00B72A38" w:rsidP="00B72A38">
      <w:pPr>
        <w:ind w:firstLine="709"/>
        <w:jc w:val="both"/>
        <w:rPr>
          <w:i/>
          <w:spacing w:val="-2"/>
          <w:sz w:val="28"/>
          <w:szCs w:val="28"/>
        </w:rPr>
      </w:pPr>
      <w:r>
        <w:rPr>
          <w:i/>
          <w:spacing w:val="-2"/>
          <w:sz w:val="28"/>
          <w:szCs w:val="28"/>
        </w:rPr>
        <w:tab/>
      </w:r>
      <w:r>
        <w:rPr>
          <w:i/>
          <w:spacing w:val="-2"/>
          <w:sz w:val="28"/>
          <w:szCs w:val="28"/>
        </w:rPr>
        <w:tab/>
      </w:r>
      <w:r>
        <w:rPr>
          <w:i/>
          <w:spacing w:val="-2"/>
          <w:sz w:val="28"/>
          <w:szCs w:val="28"/>
        </w:rPr>
        <w:tab/>
      </w:r>
      <w:r>
        <w:rPr>
          <w:b/>
          <w:i/>
          <w:spacing w:val="-2"/>
          <w:sz w:val="28"/>
          <w:szCs w:val="28"/>
        </w:rPr>
        <w:t>«неудовлетворительно»</w:t>
      </w:r>
      <w:r>
        <w:rPr>
          <w:i/>
          <w:spacing w:val="-2"/>
          <w:sz w:val="28"/>
          <w:szCs w:val="28"/>
        </w:rPr>
        <w:t xml:space="preserve"> - </w:t>
      </w:r>
      <w:r>
        <w:rPr>
          <w:i/>
          <w:sz w:val="28"/>
          <w:szCs w:val="28"/>
        </w:rPr>
        <w:t xml:space="preserve">9 и меньше </w:t>
      </w:r>
      <w:r>
        <w:rPr>
          <w:i/>
          <w:spacing w:val="-2"/>
          <w:sz w:val="28"/>
          <w:szCs w:val="28"/>
        </w:rPr>
        <w:t>правильных ответов.</w:t>
      </w:r>
    </w:p>
    <w:p w:rsidR="00B72A38" w:rsidRDefault="00B72A38" w:rsidP="001C7673">
      <w:pPr>
        <w:rPr>
          <w:color w:val="303030"/>
          <w:sz w:val="28"/>
          <w:szCs w:val="28"/>
          <w:shd w:val="clear" w:color="auto" w:fill="FFFFFF"/>
        </w:rPr>
      </w:pPr>
    </w:p>
    <w:p w:rsidR="00CD3E17" w:rsidRPr="00CD3E17" w:rsidRDefault="00CD3E17" w:rsidP="00CD3E17">
      <w:pPr>
        <w:pStyle w:val="a8"/>
        <w:rPr>
          <w:rFonts w:ascii="Times New Roman" w:hAnsi="Times New Roman"/>
          <w:sz w:val="28"/>
          <w:szCs w:val="28"/>
        </w:rPr>
      </w:pPr>
      <w:r w:rsidRPr="00CD3E17">
        <w:rPr>
          <w:rFonts w:ascii="Times New Roman" w:hAnsi="Times New Roman"/>
          <w:sz w:val="28"/>
          <w:szCs w:val="28"/>
        </w:rPr>
        <w:t>ВАРИАНТ №1</w:t>
      </w:r>
    </w:p>
    <w:p w:rsidR="00CD3E17" w:rsidRPr="00CD3E17" w:rsidRDefault="00CD3E17" w:rsidP="00CD3E17">
      <w:pPr>
        <w:pStyle w:val="a8"/>
        <w:rPr>
          <w:rFonts w:ascii="Times New Roman" w:hAnsi="Times New Roman"/>
          <w:sz w:val="28"/>
          <w:szCs w:val="28"/>
        </w:rPr>
      </w:pP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Воздействие опасного производственного фактора на организм человека, в процессе трудовой деятельности, приводит к заболеванию.</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В обязанности работника входит прохождение обязательных предварительных (во время работы) и периодических (при приеме на работу) медицинских осмотров.</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В обязанности работодателя входит предоставление компенсаций за тяжелую работу и работу с вредными и опасными условиями  труда, кроме досрочной пенсии (Список №1 и №2).</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За нарушение требований охраны труда существуют следующие виды ответственности: административная, дисциплинарная, уголовная.</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Допускается труда беременных женщин и молодежи до 18 лет в ночное время.</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Виды инструктажей по охране труда: вводный, первичный на рабочем месте, повторный, внеплановый, текущий.</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Внеплановый инструктаж проводится непосредственным руководителем при изменении технологического процесса, модернизации оборудования.</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Несчастные случаи на производстве делятся по степени тяжести: легкие, средние, тяжелые, со смертельным исходом.</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К категории помещений с повышенной опасностью относятся помещения с химически активной средой.</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К средствам коллективной защиты относятся: защитные заземления, защитные ограждения, предохранительные клапаны, УЗО, амортизаторы.</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Все электроустановки принято разделять на: установки напряжением 1000В, установки напряжением до 1000В, установки напряжением выше 1000В.</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Трудовой договор – правовой акт, регулирующий социально-трудовые отношения в организации и заключаемый между работниками и работодателем.</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Работа в ночное время считается с 20</w:t>
      </w:r>
      <w:r w:rsidRPr="00CD3E17">
        <w:rPr>
          <w:rFonts w:ascii="Times New Roman" w:hAnsi="Times New Roman"/>
          <w:sz w:val="28"/>
          <w:szCs w:val="28"/>
          <w:vertAlign w:val="superscript"/>
        </w:rPr>
        <w:t xml:space="preserve">00 </w:t>
      </w:r>
      <w:r w:rsidRPr="00CD3E17">
        <w:rPr>
          <w:rFonts w:ascii="Times New Roman" w:hAnsi="Times New Roman"/>
          <w:sz w:val="28"/>
          <w:szCs w:val="28"/>
        </w:rPr>
        <w:t>до 6</w:t>
      </w:r>
      <w:r w:rsidRPr="00CD3E17">
        <w:rPr>
          <w:rFonts w:ascii="Times New Roman" w:hAnsi="Times New Roman"/>
          <w:sz w:val="28"/>
          <w:szCs w:val="28"/>
          <w:vertAlign w:val="superscript"/>
        </w:rPr>
        <w:t xml:space="preserve">00 </w:t>
      </w:r>
      <w:r w:rsidRPr="00CD3E17">
        <w:rPr>
          <w:rFonts w:ascii="Times New Roman" w:hAnsi="Times New Roman"/>
          <w:sz w:val="28"/>
          <w:szCs w:val="28"/>
        </w:rPr>
        <w:t>.</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lastRenderedPageBreak/>
        <w:t>Внеочередная проверка знаний требований охраны труда работников, проводится: при перерыве в работе более одного года.</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К работам повышенной опасности относятся работы, при выполнении которых отсутствует производственная опасность вне зависимости от характера выполняемой работы.</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Работы  в  электроустановках могут проводиться по наряду-допуску, распоряжению, в порядке текущей эксплуатации.</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 xml:space="preserve">Средства защиты </w:t>
      </w:r>
      <w:proofErr w:type="gramStart"/>
      <w:r w:rsidRPr="00CD3E17">
        <w:rPr>
          <w:rFonts w:ascii="Times New Roman" w:hAnsi="Times New Roman"/>
          <w:sz w:val="28"/>
          <w:szCs w:val="28"/>
        </w:rPr>
        <w:t>работающих</w:t>
      </w:r>
      <w:proofErr w:type="gramEnd"/>
      <w:r w:rsidRPr="00CD3E17">
        <w:rPr>
          <w:rFonts w:ascii="Times New Roman" w:hAnsi="Times New Roman"/>
          <w:sz w:val="28"/>
          <w:szCs w:val="28"/>
        </w:rPr>
        <w:t xml:space="preserve"> подразделяются на средства индивидуальной защиты и средства коллективной защиты.</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Профессиональное заболевание – заболевание работника, которое появилось в результате воздействия опасного производственного фактора.</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Расследование тяжелого несчастного случая проводится в течение 3 дней.</w:t>
      </w:r>
    </w:p>
    <w:p w:rsidR="00CD3E17" w:rsidRPr="00CD3E17" w:rsidRDefault="00CD3E17" w:rsidP="00CD3E17">
      <w:pPr>
        <w:pStyle w:val="a8"/>
        <w:numPr>
          <w:ilvl w:val="0"/>
          <w:numId w:val="28"/>
        </w:numPr>
        <w:rPr>
          <w:rFonts w:ascii="Times New Roman" w:hAnsi="Times New Roman"/>
          <w:sz w:val="28"/>
          <w:szCs w:val="28"/>
        </w:rPr>
      </w:pPr>
      <w:r w:rsidRPr="00CD3E17">
        <w:rPr>
          <w:rFonts w:ascii="Times New Roman" w:hAnsi="Times New Roman"/>
          <w:sz w:val="28"/>
          <w:szCs w:val="28"/>
        </w:rPr>
        <w:t>При обнаружении пожара или признаков горения каждый гражданин обязан организовать спасение людей и материальных ценностей.</w:t>
      </w:r>
    </w:p>
    <w:p w:rsidR="00CD3E17" w:rsidRPr="00CD3E17" w:rsidRDefault="00CD3E17" w:rsidP="00CD3E17">
      <w:pPr>
        <w:pStyle w:val="a8"/>
        <w:rPr>
          <w:rFonts w:ascii="Times New Roman" w:hAnsi="Times New Roman"/>
          <w:sz w:val="28"/>
          <w:szCs w:val="28"/>
        </w:rPr>
      </w:pPr>
    </w:p>
    <w:p w:rsidR="00B72A38" w:rsidRPr="00CD3E17" w:rsidRDefault="00B72A38" w:rsidP="00B72A38">
      <w:pPr>
        <w:pStyle w:val="a8"/>
        <w:rPr>
          <w:rFonts w:ascii="Times New Roman" w:hAnsi="Times New Roman"/>
          <w:sz w:val="28"/>
          <w:szCs w:val="28"/>
        </w:rPr>
      </w:pPr>
      <w:r w:rsidRPr="00CD3E17">
        <w:rPr>
          <w:rFonts w:ascii="Times New Roman" w:hAnsi="Times New Roman"/>
          <w:sz w:val="28"/>
          <w:szCs w:val="28"/>
        </w:rPr>
        <w:t>ВАРИАНТ №2</w:t>
      </w:r>
    </w:p>
    <w:p w:rsidR="00B72A38" w:rsidRPr="00CD3E17" w:rsidRDefault="00B72A38" w:rsidP="00B72A38">
      <w:pPr>
        <w:pStyle w:val="a8"/>
        <w:rPr>
          <w:rFonts w:ascii="Times New Roman" w:hAnsi="Times New Roman"/>
          <w:sz w:val="28"/>
          <w:szCs w:val="28"/>
        </w:rPr>
      </w:pP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Охрана труда – система сохранения жизни и здоровья работника в процессе трудовой деятельности, включающая в себя правовые, организационно-технические, социально-экономические, лечебно-профилактические, реабилитационные и другие мероприятия.</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В обязанности работодателя входит обеспечение проведения специальной оценки условий труда.</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 xml:space="preserve">К компенсациям за тяжелые работы и работы с вредными и опасными условиями труда относятся: денежная компенсация, дополнительные дни к отпуску, сокращенное рабочее время, бесплатная выдача молока или спецпитания, выход на пенсию. </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К техническим мероприятиям при работах в электроустановках относится допуск бригады к производству работ в электроустановках.</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Несчастные случаи со смертельным исходом расследуются 15 дней.</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 xml:space="preserve">К способам защиты от поражения электрическим током не относятся заземление и </w:t>
      </w:r>
      <w:proofErr w:type="spellStart"/>
      <w:r w:rsidRPr="00CD3E17">
        <w:rPr>
          <w:rFonts w:ascii="Times New Roman" w:hAnsi="Times New Roman"/>
          <w:sz w:val="28"/>
          <w:szCs w:val="28"/>
        </w:rPr>
        <w:t>зануление</w:t>
      </w:r>
      <w:proofErr w:type="spellEnd"/>
      <w:r w:rsidRPr="00CD3E17">
        <w:rPr>
          <w:rFonts w:ascii="Times New Roman" w:hAnsi="Times New Roman"/>
          <w:sz w:val="28"/>
          <w:szCs w:val="28"/>
        </w:rPr>
        <w:t>.</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К профилактическим мерам возникновения пожаров относится проведение проверки изоляции электропроводки.</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Молодежи до 18 лет запрещаются работы с вредными и опасными условиями труда.</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К физическим вредным и опасным производственным факторам относятся микроорганизмы (растения и животные).</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При капиллярном кровотечении необходимо срочно наложить жгут выше раны.</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lastRenderedPageBreak/>
        <w:t>Существует четыре степени ожогов.</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К дополнительным изолирующим электрозащитным средствам для электроустановок напряжением до 1000В относятся: диэлектрические галоши,  диэлектрические ковры, изолирующие подставки, приставные лестницы, стремянки стеклопластиковые.</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К предписывающим плакатам относятся: «Заземлено».</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Пожар – неконтролируемое горение во времени и в пространстве, наносящее материальный ущерб и создающее угрозу жизни и здоровью людей.</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К первичным средствам пожаротушения относится земля, лопата, лом.</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Первая помощь – комплекс мероприятий, направленный на сохранение здоровья людей.</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Несчастный 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трудовому договору или в иных случаях и которое повлекло временную или стойкую утрату трудоспособности застрахованного или перевода на другую работу.</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К работам повышенной опасности относятся: работы с применением ГПМ, работы в колодцах, осуществление текущего ремонта, демонтажа оборудования, а также производство ремонтных или строительно-монтажных работ.</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Целевой инструктаж проводится по решению работодателя.</w:t>
      </w:r>
    </w:p>
    <w:p w:rsidR="00B72A38" w:rsidRPr="00CD3E17" w:rsidRDefault="00B72A38" w:rsidP="00B72A38">
      <w:pPr>
        <w:pStyle w:val="a8"/>
        <w:numPr>
          <w:ilvl w:val="0"/>
          <w:numId w:val="27"/>
        </w:numPr>
        <w:rPr>
          <w:rFonts w:ascii="Times New Roman" w:hAnsi="Times New Roman"/>
          <w:sz w:val="28"/>
          <w:szCs w:val="28"/>
        </w:rPr>
      </w:pPr>
      <w:r w:rsidRPr="00CD3E17">
        <w:rPr>
          <w:rFonts w:ascii="Times New Roman" w:hAnsi="Times New Roman"/>
          <w:sz w:val="28"/>
          <w:szCs w:val="28"/>
        </w:rPr>
        <w:t>Стажировка проводится после проведения повторного инструктажа в течение 2-14 смен.</w:t>
      </w:r>
    </w:p>
    <w:p w:rsidR="00B72A38" w:rsidRPr="00CD3E17" w:rsidRDefault="00B72A38" w:rsidP="00B72A38">
      <w:pPr>
        <w:pStyle w:val="a8"/>
        <w:ind w:left="1080"/>
        <w:rPr>
          <w:rFonts w:ascii="Times New Roman" w:hAnsi="Times New Roman"/>
          <w:sz w:val="28"/>
          <w:szCs w:val="28"/>
        </w:rPr>
      </w:pPr>
    </w:p>
    <w:p w:rsidR="00B72A38" w:rsidRPr="00CD3E17" w:rsidRDefault="00B72A38" w:rsidP="00B72A38">
      <w:pPr>
        <w:pStyle w:val="a8"/>
        <w:ind w:left="1080"/>
        <w:rPr>
          <w:rFonts w:ascii="Times New Roman" w:hAnsi="Times New Roman"/>
          <w:sz w:val="28"/>
          <w:szCs w:val="28"/>
        </w:rPr>
      </w:pPr>
    </w:p>
    <w:p w:rsidR="00B72A38" w:rsidRPr="00CD3E17" w:rsidRDefault="00CD3E17" w:rsidP="00B72A38">
      <w:pPr>
        <w:pStyle w:val="a8"/>
        <w:ind w:left="1080"/>
        <w:jc w:val="center"/>
        <w:rPr>
          <w:rFonts w:ascii="Times New Roman" w:hAnsi="Times New Roman"/>
          <w:sz w:val="28"/>
          <w:szCs w:val="28"/>
        </w:rPr>
      </w:pPr>
      <w:r>
        <w:rPr>
          <w:rFonts w:ascii="Times New Roman" w:hAnsi="Times New Roman"/>
          <w:sz w:val="28"/>
          <w:szCs w:val="28"/>
        </w:rPr>
        <w:t>Э</w:t>
      </w:r>
      <w:r w:rsidR="00B72A38" w:rsidRPr="00CD3E17">
        <w:rPr>
          <w:rFonts w:ascii="Times New Roman" w:hAnsi="Times New Roman"/>
          <w:sz w:val="28"/>
          <w:szCs w:val="28"/>
        </w:rPr>
        <w:t>талоны ответов</w:t>
      </w:r>
    </w:p>
    <w:p w:rsidR="00B72A38" w:rsidRPr="00CD3E17" w:rsidRDefault="00B72A38" w:rsidP="00B72A38">
      <w:pPr>
        <w:pStyle w:val="a8"/>
        <w:ind w:left="1080"/>
        <w:rPr>
          <w:rFonts w:ascii="Times New Roman" w:hAnsi="Times New Roman"/>
          <w:sz w:val="28"/>
          <w:szCs w:val="28"/>
        </w:rPr>
      </w:pPr>
    </w:p>
    <w:p w:rsidR="00B72A38" w:rsidRPr="00CD3E17" w:rsidRDefault="00B72A38" w:rsidP="00B72A38">
      <w:pPr>
        <w:pStyle w:val="a8"/>
        <w:jc w:val="center"/>
        <w:rPr>
          <w:rFonts w:ascii="Times New Roman" w:hAnsi="Times New Roman"/>
          <w:sz w:val="28"/>
          <w:szCs w:val="28"/>
        </w:rPr>
      </w:pPr>
      <w:r w:rsidRPr="00CD3E17">
        <w:rPr>
          <w:rFonts w:ascii="Times New Roman" w:hAnsi="Times New Roman"/>
          <w:sz w:val="28"/>
          <w:szCs w:val="28"/>
        </w:rPr>
        <w:t>ВАРИАНТ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7"/>
        <w:gridCol w:w="957"/>
        <w:gridCol w:w="957"/>
        <w:gridCol w:w="957"/>
        <w:gridCol w:w="1135"/>
        <w:gridCol w:w="1134"/>
        <w:gridCol w:w="1206"/>
        <w:gridCol w:w="1241"/>
        <w:gridCol w:w="1097"/>
      </w:tblGrid>
      <w:tr w:rsidR="00D154EC" w:rsidRPr="00D154EC" w:rsidTr="00D154E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2</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3</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4</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5</w:t>
            </w:r>
          </w:p>
        </w:tc>
        <w:tc>
          <w:tcPr>
            <w:tcW w:w="1135" w:type="dxa"/>
            <w:shd w:val="clear" w:color="auto" w:fill="auto"/>
          </w:tcPr>
          <w:p w:rsidR="00B72A38" w:rsidRPr="00D154EC" w:rsidRDefault="00B72A38" w:rsidP="00D154EC">
            <w:pPr>
              <w:jc w:val="center"/>
              <w:rPr>
                <w:sz w:val="28"/>
                <w:szCs w:val="28"/>
                <w:lang w:val="en-US"/>
              </w:rPr>
            </w:pPr>
            <w:r w:rsidRPr="00D154EC">
              <w:rPr>
                <w:sz w:val="28"/>
                <w:szCs w:val="28"/>
                <w:lang w:val="en-US"/>
              </w:rPr>
              <w:t>6</w:t>
            </w:r>
          </w:p>
        </w:tc>
        <w:tc>
          <w:tcPr>
            <w:tcW w:w="1134" w:type="dxa"/>
            <w:shd w:val="clear" w:color="auto" w:fill="auto"/>
          </w:tcPr>
          <w:p w:rsidR="00B72A38" w:rsidRPr="00D154EC" w:rsidRDefault="00B72A38" w:rsidP="00D154EC">
            <w:pPr>
              <w:jc w:val="center"/>
              <w:rPr>
                <w:sz w:val="28"/>
                <w:szCs w:val="28"/>
                <w:lang w:val="en-US"/>
              </w:rPr>
            </w:pPr>
            <w:r w:rsidRPr="00D154EC">
              <w:rPr>
                <w:sz w:val="28"/>
                <w:szCs w:val="28"/>
                <w:lang w:val="en-US"/>
              </w:rPr>
              <w:t>7</w:t>
            </w:r>
          </w:p>
        </w:tc>
        <w:tc>
          <w:tcPr>
            <w:tcW w:w="1206" w:type="dxa"/>
            <w:shd w:val="clear" w:color="auto" w:fill="auto"/>
          </w:tcPr>
          <w:p w:rsidR="00B72A38" w:rsidRPr="00D154EC" w:rsidRDefault="00B72A38" w:rsidP="00D154EC">
            <w:pPr>
              <w:jc w:val="center"/>
              <w:rPr>
                <w:sz w:val="28"/>
                <w:szCs w:val="28"/>
                <w:lang w:val="en-US"/>
              </w:rPr>
            </w:pPr>
            <w:r w:rsidRPr="00D154EC">
              <w:rPr>
                <w:sz w:val="28"/>
                <w:szCs w:val="28"/>
                <w:lang w:val="en-US"/>
              </w:rPr>
              <w:t>8</w:t>
            </w:r>
          </w:p>
        </w:tc>
        <w:tc>
          <w:tcPr>
            <w:tcW w:w="1241" w:type="dxa"/>
            <w:shd w:val="clear" w:color="auto" w:fill="auto"/>
          </w:tcPr>
          <w:p w:rsidR="00B72A38" w:rsidRPr="00D154EC" w:rsidRDefault="00B72A38" w:rsidP="00D154EC">
            <w:pPr>
              <w:jc w:val="center"/>
              <w:rPr>
                <w:sz w:val="28"/>
                <w:szCs w:val="28"/>
                <w:lang w:val="en-US"/>
              </w:rPr>
            </w:pPr>
            <w:r w:rsidRPr="00D154EC">
              <w:rPr>
                <w:sz w:val="28"/>
                <w:szCs w:val="28"/>
                <w:lang w:val="en-US"/>
              </w:rPr>
              <w:t>9</w:t>
            </w:r>
          </w:p>
        </w:tc>
        <w:tc>
          <w:tcPr>
            <w:tcW w:w="1097" w:type="dxa"/>
            <w:shd w:val="clear" w:color="auto" w:fill="auto"/>
          </w:tcPr>
          <w:p w:rsidR="00B72A38" w:rsidRPr="00D154EC" w:rsidRDefault="00B72A38" w:rsidP="00D154EC">
            <w:pPr>
              <w:jc w:val="center"/>
              <w:rPr>
                <w:sz w:val="28"/>
                <w:szCs w:val="28"/>
                <w:lang w:val="en-US"/>
              </w:rPr>
            </w:pPr>
            <w:r w:rsidRPr="00D154EC">
              <w:rPr>
                <w:sz w:val="28"/>
                <w:szCs w:val="28"/>
                <w:lang w:val="en-US"/>
              </w:rPr>
              <w:t>10</w:t>
            </w:r>
          </w:p>
        </w:tc>
      </w:tr>
      <w:tr w:rsidR="00D154EC" w:rsidRPr="00D154EC" w:rsidTr="00D154E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1135" w:type="dxa"/>
            <w:shd w:val="clear" w:color="auto" w:fill="auto"/>
          </w:tcPr>
          <w:p w:rsidR="00B72A38" w:rsidRPr="00D154EC" w:rsidRDefault="00B72A38" w:rsidP="00D154EC">
            <w:pPr>
              <w:jc w:val="center"/>
              <w:rPr>
                <w:sz w:val="28"/>
                <w:szCs w:val="28"/>
              </w:rPr>
            </w:pPr>
            <w:r w:rsidRPr="00D154EC">
              <w:rPr>
                <w:sz w:val="28"/>
                <w:szCs w:val="28"/>
              </w:rPr>
              <w:t>-</w:t>
            </w:r>
          </w:p>
        </w:tc>
        <w:tc>
          <w:tcPr>
            <w:tcW w:w="1134" w:type="dxa"/>
            <w:shd w:val="clear" w:color="auto" w:fill="auto"/>
          </w:tcPr>
          <w:p w:rsidR="00B72A38" w:rsidRPr="00D154EC" w:rsidRDefault="00B72A38" w:rsidP="00D154EC">
            <w:pPr>
              <w:jc w:val="center"/>
              <w:rPr>
                <w:sz w:val="28"/>
                <w:szCs w:val="28"/>
              </w:rPr>
            </w:pPr>
            <w:r w:rsidRPr="00D154EC">
              <w:rPr>
                <w:sz w:val="28"/>
                <w:szCs w:val="28"/>
              </w:rPr>
              <w:t>+</w:t>
            </w:r>
          </w:p>
        </w:tc>
        <w:tc>
          <w:tcPr>
            <w:tcW w:w="1206" w:type="dxa"/>
            <w:shd w:val="clear" w:color="auto" w:fill="auto"/>
          </w:tcPr>
          <w:p w:rsidR="00B72A38" w:rsidRPr="00D154EC" w:rsidRDefault="00B72A38" w:rsidP="00D154EC">
            <w:pPr>
              <w:jc w:val="center"/>
              <w:rPr>
                <w:sz w:val="28"/>
                <w:szCs w:val="28"/>
              </w:rPr>
            </w:pPr>
            <w:r w:rsidRPr="00D154EC">
              <w:rPr>
                <w:sz w:val="28"/>
                <w:szCs w:val="28"/>
              </w:rPr>
              <w:t>-</w:t>
            </w:r>
          </w:p>
        </w:tc>
        <w:tc>
          <w:tcPr>
            <w:tcW w:w="1241" w:type="dxa"/>
            <w:shd w:val="clear" w:color="auto" w:fill="auto"/>
          </w:tcPr>
          <w:p w:rsidR="00B72A38" w:rsidRPr="00D154EC" w:rsidRDefault="00B72A38" w:rsidP="00D154EC">
            <w:pPr>
              <w:jc w:val="center"/>
              <w:rPr>
                <w:sz w:val="28"/>
                <w:szCs w:val="28"/>
              </w:rPr>
            </w:pPr>
            <w:r w:rsidRPr="00D154EC">
              <w:rPr>
                <w:sz w:val="28"/>
                <w:szCs w:val="28"/>
              </w:rPr>
              <w:t>-</w:t>
            </w:r>
          </w:p>
        </w:tc>
        <w:tc>
          <w:tcPr>
            <w:tcW w:w="1097" w:type="dxa"/>
            <w:shd w:val="clear" w:color="auto" w:fill="auto"/>
          </w:tcPr>
          <w:p w:rsidR="00B72A38" w:rsidRPr="00D154EC" w:rsidRDefault="00B72A38" w:rsidP="00D154EC">
            <w:pPr>
              <w:jc w:val="center"/>
              <w:rPr>
                <w:sz w:val="28"/>
                <w:szCs w:val="28"/>
              </w:rPr>
            </w:pPr>
            <w:r w:rsidRPr="00D154EC">
              <w:rPr>
                <w:sz w:val="28"/>
                <w:szCs w:val="28"/>
              </w:rPr>
              <w:t>+</w:t>
            </w:r>
          </w:p>
        </w:tc>
      </w:tr>
      <w:tr w:rsidR="00D154EC" w:rsidRPr="00D154EC" w:rsidTr="00D154E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11</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12</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13</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14</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15</w:t>
            </w:r>
          </w:p>
        </w:tc>
        <w:tc>
          <w:tcPr>
            <w:tcW w:w="1135" w:type="dxa"/>
            <w:shd w:val="clear" w:color="auto" w:fill="auto"/>
          </w:tcPr>
          <w:p w:rsidR="00B72A38" w:rsidRPr="00D154EC" w:rsidRDefault="00B72A38" w:rsidP="00D154EC">
            <w:pPr>
              <w:jc w:val="center"/>
              <w:rPr>
                <w:sz w:val="28"/>
                <w:szCs w:val="28"/>
                <w:lang w:val="en-US"/>
              </w:rPr>
            </w:pPr>
            <w:r w:rsidRPr="00D154EC">
              <w:rPr>
                <w:sz w:val="28"/>
                <w:szCs w:val="28"/>
                <w:lang w:val="en-US"/>
              </w:rPr>
              <w:t>16</w:t>
            </w:r>
          </w:p>
        </w:tc>
        <w:tc>
          <w:tcPr>
            <w:tcW w:w="1134" w:type="dxa"/>
            <w:shd w:val="clear" w:color="auto" w:fill="auto"/>
          </w:tcPr>
          <w:p w:rsidR="00B72A38" w:rsidRPr="00D154EC" w:rsidRDefault="00B72A38" w:rsidP="00D154EC">
            <w:pPr>
              <w:jc w:val="center"/>
              <w:rPr>
                <w:sz w:val="28"/>
                <w:szCs w:val="28"/>
                <w:lang w:val="en-US"/>
              </w:rPr>
            </w:pPr>
            <w:r w:rsidRPr="00D154EC">
              <w:rPr>
                <w:sz w:val="28"/>
                <w:szCs w:val="28"/>
                <w:lang w:val="en-US"/>
              </w:rPr>
              <w:t>17</w:t>
            </w:r>
          </w:p>
        </w:tc>
        <w:tc>
          <w:tcPr>
            <w:tcW w:w="1206" w:type="dxa"/>
            <w:shd w:val="clear" w:color="auto" w:fill="auto"/>
          </w:tcPr>
          <w:p w:rsidR="00B72A38" w:rsidRPr="00D154EC" w:rsidRDefault="00B72A38" w:rsidP="00D154EC">
            <w:pPr>
              <w:jc w:val="center"/>
              <w:rPr>
                <w:sz w:val="28"/>
                <w:szCs w:val="28"/>
                <w:lang w:val="en-US"/>
              </w:rPr>
            </w:pPr>
            <w:r w:rsidRPr="00D154EC">
              <w:rPr>
                <w:sz w:val="28"/>
                <w:szCs w:val="28"/>
                <w:lang w:val="en-US"/>
              </w:rPr>
              <w:t>18</w:t>
            </w:r>
          </w:p>
        </w:tc>
        <w:tc>
          <w:tcPr>
            <w:tcW w:w="1241" w:type="dxa"/>
            <w:shd w:val="clear" w:color="auto" w:fill="auto"/>
          </w:tcPr>
          <w:p w:rsidR="00B72A38" w:rsidRPr="00D154EC" w:rsidRDefault="00B72A38" w:rsidP="00D154EC">
            <w:pPr>
              <w:jc w:val="center"/>
              <w:rPr>
                <w:sz w:val="28"/>
                <w:szCs w:val="28"/>
                <w:lang w:val="en-US"/>
              </w:rPr>
            </w:pPr>
            <w:r w:rsidRPr="00D154EC">
              <w:rPr>
                <w:sz w:val="28"/>
                <w:szCs w:val="28"/>
                <w:lang w:val="en-US"/>
              </w:rPr>
              <w:t>19</w:t>
            </w:r>
          </w:p>
        </w:tc>
        <w:tc>
          <w:tcPr>
            <w:tcW w:w="1097" w:type="dxa"/>
            <w:shd w:val="clear" w:color="auto" w:fill="auto"/>
          </w:tcPr>
          <w:p w:rsidR="00B72A38" w:rsidRPr="00D154EC" w:rsidRDefault="00B72A38" w:rsidP="00D154EC">
            <w:pPr>
              <w:jc w:val="center"/>
              <w:rPr>
                <w:sz w:val="28"/>
                <w:szCs w:val="28"/>
                <w:lang w:val="en-US"/>
              </w:rPr>
            </w:pPr>
            <w:r w:rsidRPr="00D154EC">
              <w:rPr>
                <w:sz w:val="28"/>
                <w:szCs w:val="28"/>
                <w:lang w:val="en-US"/>
              </w:rPr>
              <w:t>20</w:t>
            </w:r>
          </w:p>
        </w:tc>
      </w:tr>
      <w:tr w:rsidR="00D154EC" w:rsidRPr="00D154EC" w:rsidTr="00D154E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1135" w:type="dxa"/>
            <w:shd w:val="clear" w:color="auto" w:fill="auto"/>
          </w:tcPr>
          <w:p w:rsidR="00B72A38" w:rsidRPr="00D154EC" w:rsidRDefault="00B72A38" w:rsidP="00D154EC">
            <w:pPr>
              <w:jc w:val="center"/>
              <w:rPr>
                <w:sz w:val="28"/>
                <w:szCs w:val="28"/>
              </w:rPr>
            </w:pPr>
            <w:r w:rsidRPr="00D154EC">
              <w:rPr>
                <w:sz w:val="28"/>
                <w:szCs w:val="28"/>
              </w:rPr>
              <w:t>+</w:t>
            </w:r>
          </w:p>
        </w:tc>
        <w:tc>
          <w:tcPr>
            <w:tcW w:w="1134" w:type="dxa"/>
            <w:shd w:val="clear" w:color="auto" w:fill="auto"/>
          </w:tcPr>
          <w:p w:rsidR="00B72A38" w:rsidRPr="00D154EC" w:rsidRDefault="00B72A38" w:rsidP="00D154EC">
            <w:pPr>
              <w:jc w:val="center"/>
              <w:rPr>
                <w:sz w:val="28"/>
                <w:szCs w:val="28"/>
              </w:rPr>
            </w:pPr>
            <w:r w:rsidRPr="00D154EC">
              <w:rPr>
                <w:sz w:val="28"/>
                <w:szCs w:val="28"/>
              </w:rPr>
              <w:t>+</w:t>
            </w:r>
          </w:p>
        </w:tc>
        <w:tc>
          <w:tcPr>
            <w:tcW w:w="1206" w:type="dxa"/>
            <w:shd w:val="clear" w:color="auto" w:fill="auto"/>
          </w:tcPr>
          <w:p w:rsidR="00B72A38" w:rsidRPr="00D154EC" w:rsidRDefault="00B72A38" w:rsidP="00D154EC">
            <w:pPr>
              <w:jc w:val="center"/>
              <w:rPr>
                <w:sz w:val="28"/>
                <w:szCs w:val="28"/>
              </w:rPr>
            </w:pPr>
            <w:r w:rsidRPr="00D154EC">
              <w:rPr>
                <w:sz w:val="28"/>
                <w:szCs w:val="28"/>
              </w:rPr>
              <w:t>-</w:t>
            </w:r>
          </w:p>
        </w:tc>
        <w:tc>
          <w:tcPr>
            <w:tcW w:w="1241" w:type="dxa"/>
            <w:shd w:val="clear" w:color="auto" w:fill="auto"/>
          </w:tcPr>
          <w:p w:rsidR="00B72A38" w:rsidRPr="00D154EC" w:rsidRDefault="00B72A38" w:rsidP="00D154EC">
            <w:pPr>
              <w:jc w:val="center"/>
              <w:rPr>
                <w:sz w:val="28"/>
                <w:szCs w:val="28"/>
              </w:rPr>
            </w:pPr>
            <w:r w:rsidRPr="00D154EC">
              <w:rPr>
                <w:sz w:val="28"/>
                <w:szCs w:val="28"/>
              </w:rPr>
              <w:t>-</w:t>
            </w:r>
          </w:p>
        </w:tc>
        <w:tc>
          <w:tcPr>
            <w:tcW w:w="1097" w:type="dxa"/>
            <w:shd w:val="clear" w:color="auto" w:fill="auto"/>
          </w:tcPr>
          <w:p w:rsidR="00B72A38" w:rsidRPr="00D154EC" w:rsidRDefault="00B72A38" w:rsidP="00D154EC">
            <w:pPr>
              <w:jc w:val="center"/>
              <w:rPr>
                <w:sz w:val="28"/>
                <w:szCs w:val="28"/>
              </w:rPr>
            </w:pPr>
            <w:r w:rsidRPr="00D154EC">
              <w:rPr>
                <w:sz w:val="28"/>
                <w:szCs w:val="28"/>
              </w:rPr>
              <w:t>-</w:t>
            </w:r>
          </w:p>
        </w:tc>
      </w:tr>
    </w:tbl>
    <w:p w:rsidR="00B72A38" w:rsidRPr="00CD3E17" w:rsidRDefault="00B72A38" w:rsidP="00B72A38">
      <w:pPr>
        <w:pStyle w:val="a8"/>
        <w:jc w:val="center"/>
        <w:rPr>
          <w:rFonts w:ascii="Times New Roman" w:hAnsi="Times New Roman"/>
          <w:sz w:val="28"/>
          <w:szCs w:val="28"/>
        </w:rPr>
      </w:pPr>
      <w:r w:rsidRPr="00CD3E17">
        <w:rPr>
          <w:rFonts w:ascii="Times New Roman" w:hAnsi="Times New Roman"/>
          <w:sz w:val="28"/>
          <w:szCs w:val="28"/>
        </w:rPr>
        <w:t>ВАРИАНТ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957"/>
        <w:gridCol w:w="957"/>
        <w:gridCol w:w="957"/>
        <w:gridCol w:w="957"/>
        <w:gridCol w:w="1135"/>
        <w:gridCol w:w="1134"/>
        <w:gridCol w:w="1206"/>
        <w:gridCol w:w="1241"/>
        <w:gridCol w:w="1097"/>
      </w:tblGrid>
      <w:tr w:rsidR="00D154EC" w:rsidRPr="00D154EC" w:rsidTr="00D154E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2</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3</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4</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5</w:t>
            </w:r>
          </w:p>
        </w:tc>
        <w:tc>
          <w:tcPr>
            <w:tcW w:w="1135" w:type="dxa"/>
            <w:shd w:val="clear" w:color="auto" w:fill="auto"/>
          </w:tcPr>
          <w:p w:rsidR="00B72A38" w:rsidRPr="00D154EC" w:rsidRDefault="00B72A38" w:rsidP="00D154EC">
            <w:pPr>
              <w:jc w:val="center"/>
              <w:rPr>
                <w:sz w:val="28"/>
                <w:szCs w:val="28"/>
                <w:lang w:val="en-US"/>
              </w:rPr>
            </w:pPr>
            <w:r w:rsidRPr="00D154EC">
              <w:rPr>
                <w:sz w:val="28"/>
                <w:szCs w:val="28"/>
                <w:lang w:val="en-US"/>
              </w:rPr>
              <w:t>6</w:t>
            </w:r>
          </w:p>
        </w:tc>
        <w:tc>
          <w:tcPr>
            <w:tcW w:w="1134" w:type="dxa"/>
            <w:shd w:val="clear" w:color="auto" w:fill="auto"/>
          </w:tcPr>
          <w:p w:rsidR="00B72A38" w:rsidRPr="00D154EC" w:rsidRDefault="00B72A38" w:rsidP="00D154EC">
            <w:pPr>
              <w:jc w:val="center"/>
              <w:rPr>
                <w:sz w:val="28"/>
                <w:szCs w:val="28"/>
                <w:lang w:val="en-US"/>
              </w:rPr>
            </w:pPr>
            <w:r w:rsidRPr="00D154EC">
              <w:rPr>
                <w:sz w:val="28"/>
                <w:szCs w:val="28"/>
                <w:lang w:val="en-US"/>
              </w:rPr>
              <w:t>7</w:t>
            </w:r>
          </w:p>
        </w:tc>
        <w:tc>
          <w:tcPr>
            <w:tcW w:w="1206" w:type="dxa"/>
            <w:shd w:val="clear" w:color="auto" w:fill="auto"/>
          </w:tcPr>
          <w:p w:rsidR="00B72A38" w:rsidRPr="00D154EC" w:rsidRDefault="00B72A38" w:rsidP="00D154EC">
            <w:pPr>
              <w:jc w:val="center"/>
              <w:rPr>
                <w:sz w:val="28"/>
                <w:szCs w:val="28"/>
                <w:lang w:val="en-US"/>
              </w:rPr>
            </w:pPr>
            <w:r w:rsidRPr="00D154EC">
              <w:rPr>
                <w:sz w:val="28"/>
                <w:szCs w:val="28"/>
                <w:lang w:val="en-US"/>
              </w:rPr>
              <w:t>8</w:t>
            </w:r>
          </w:p>
        </w:tc>
        <w:tc>
          <w:tcPr>
            <w:tcW w:w="1241" w:type="dxa"/>
            <w:shd w:val="clear" w:color="auto" w:fill="auto"/>
          </w:tcPr>
          <w:p w:rsidR="00B72A38" w:rsidRPr="00D154EC" w:rsidRDefault="00B72A38" w:rsidP="00D154EC">
            <w:pPr>
              <w:jc w:val="center"/>
              <w:rPr>
                <w:sz w:val="28"/>
                <w:szCs w:val="28"/>
                <w:lang w:val="en-US"/>
              </w:rPr>
            </w:pPr>
            <w:r w:rsidRPr="00D154EC">
              <w:rPr>
                <w:sz w:val="28"/>
                <w:szCs w:val="28"/>
                <w:lang w:val="en-US"/>
              </w:rPr>
              <w:t>9</w:t>
            </w:r>
          </w:p>
        </w:tc>
        <w:tc>
          <w:tcPr>
            <w:tcW w:w="1097" w:type="dxa"/>
            <w:shd w:val="clear" w:color="auto" w:fill="auto"/>
          </w:tcPr>
          <w:p w:rsidR="00B72A38" w:rsidRPr="00D154EC" w:rsidRDefault="00B72A38" w:rsidP="00D154EC">
            <w:pPr>
              <w:jc w:val="center"/>
              <w:rPr>
                <w:sz w:val="28"/>
                <w:szCs w:val="28"/>
                <w:lang w:val="en-US"/>
              </w:rPr>
            </w:pPr>
            <w:r w:rsidRPr="00D154EC">
              <w:rPr>
                <w:sz w:val="28"/>
                <w:szCs w:val="28"/>
                <w:lang w:val="en-US"/>
              </w:rPr>
              <w:t>10</w:t>
            </w:r>
          </w:p>
        </w:tc>
      </w:tr>
      <w:tr w:rsidR="00D154EC" w:rsidRPr="00D154EC" w:rsidTr="00D154E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1135" w:type="dxa"/>
            <w:shd w:val="clear" w:color="auto" w:fill="auto"/>
          </w:tcPr>
          <w:p w:rsidR="00B72A38" w:rsidRPr="00D154EC" w:rsidRDefault="00B72A38" w:rsidP="00D154EC">
            <w:pPr>
              <w:jc w:val="center"/>
              <w:rPr>
                <w:sz w:val="28"/>
                <w:szCs w:val="28"/>
              </w:rPr>
            </w:pPr>
            <w:r w:rsidRPr="00D154EC">
              <w:rPr>
                <w:sz w:val="28"/>
                <w:szCs w:val="28"/>
              </w:rPr>
              <w:t>-</w:t>
            </w:r>
          </w:p>
        </w:tc>
        <w:tc>
          <w:tcPr>
            <w:tcW w:w="1134" w:type="dxa"/>
            <w:shd w:val="clear" w:color="auto" w:fill="auto"/>
          </w:tcPr>
          <w:p w:rsidR="00B72A38" w:rsidRPr="00D154EC" w:rsidRDefault="00B72A38" w:rsidP="00D154EC">
            <w:pPr>
              <w:jc w:val="center"/>
              <w:rPr>
                <w:sz w:val="28"/>
                <w:szCs w:val="28"/>
              </w:rPr>
            </w:pPr>
            <w:r w:rsidRPr="00D154EC">
              <w:rPr>
                <w:sz w:val="28"/>
                <w:szCs w:val="28"/>
              </w:rPr>
              <w:t>+</w:t>
            </w:r>
          </w:p>
        </w:tc>
        <w:tc>
          <w:tcPr>
            <w:tcW w:w="1206" w:type="dxa"/>
            <w:shd w:val="clear" w:color="auto" w:fill="auto"/>
          </w:tcPr>
          <w:p w:rsidR="00B72A38" w:rsidRPr="00D154EC" w:rsidRDefault="00B72A38" w:rsidP="00D154EC">
            <w:pPr>
              <w:jc w:val="center"/>
              <w:rPr>
                <w:sz w:val="28"/>
                <w:szCs w:val="28"/>
              </w:rPr>
            </w:pPr>
            <w:r w:rsidRPr="00D154EC">
              <w:rPr>
                <w:sz w:val="28"/>
                <w:szCs w:val="28"/>
              </w:rPr>
              <w:t>+</w:t>
            </w:r>
          </w:p>
        </w:tc>
        <w:tc>
          <w:tcPr>
            <w:tcW w:w="1241" w:type="dxa"/>
            <w:shd w:val="clear" w:color="auto" w:fill="auto"/>
          </w:tcPr>
          <w:p w:rsidR="00B72A38" w:rsidRPr="00D154EC" w:rsidRDefault="00B72A38" w:rsidP="00D154EC">
            <w:pPr>
              <w:jc w:val="center"/>
              <w:rPr>
                <w:sz w:val="28"/>
                <w:szCs w:val="28"/>
              </w:rPr>
            </w:pPr>
            <w:r w:rsidRPr="00D154EC">
              <w:rPr>
                <w:sz w:val="28"/>
                <w:szCs w:val="28"/>
              </w:rPr>
              <w:t>+</w:t>
            </w:r>
          </w:p>
        </w:tc>
        <w:tc>
          <w:tcPr>
            <w:tcW w:w="1097" w:type="dxa"/>
            <w:shd w:val="clear" w:color="auto" w:fill="auto"/>
          </w:tcPr>
          <w:p w:rsidR="00B72A38" w:rsidRPr="00D154EC" w:rsidRDefault="00B72A38" w:rsidP="00D154EC">
            <w:pPr>
              <w:jc w:val="center"/>
              <w:rPr>
                <w:sz w:val="28"/>
                <w:szCs w:val="28"/>
              </w:rPr>
            </w:pPr>
            <w:r w:rsidRPr="00D154EC">
              <w:rPr>
                <w:sz w:val="28"/>
                <w:szCs w:val="28"/>
              </w:rPr>
              <w:t>-</w:t>
            </w:r>
          </w:p>
        </w:tc>
      </w:tr>
      <w:tr w:rsidR="00D154EC" w:rsidRPr="00D154EC" w:rsidTr="00D154E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11</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12</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13</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14</w:t>
            </w:r>
          </w:p>
        </w:tc>
        <w:tc>
          <w:tcPr>
            <w:tcW w:w="957" w:type="dxa"/>
            <w:shd w:val="clear" w:color="auto" w:fill="auto"/>
          </w:tcPr>
          <w:p w:rsidR="00B72A38" w:rsidRPr="00D154EC" w:rsidRDefault="00B72A38" w:rsidP="00D154EC">
            <w:pPr>
              <w:jc w:val="center"/>
              <w:rPr>
                <w:sz w:val="28"/>
                <w:szCs w:val="28"/>
                <w:lang w:val="en-US"/>
              </w:rPr>
            </w:pPr>
            <w:r w:rsidRPr="00D154EC">
              <w:rPr>
                <w:sz w:val="28"/>
                <w:szCs w:val="28"/>
                <w:lang w:val="en-US"/>
              </w:rPr>
              <w:t>15</w:t>
            </w:r>
          </w:p>
        </w:tc>
        <w:tc>
          <w:tcPr>
            <w:tcW w:w="1135" w:type="dxa"/>
            <w:shd w:val="clear" w:color="auto" w:fill="auto"/>
          </w:tcPr>
          <w:p w:rsidR="00B72A38" w:rsidRPr="00D154EC" w:rsidRDefault="00B72A38" w:rsidP="00D154EC">
            <w:pPr>
              <w:jc w:val="center"/>
              <w:rPr>
                <w:sz w:val="28"/>
                <w:szCs w:val="28"/>
                <w:lang w:val="en-US"/>
              </w:rPr>
            </w:pPr>
            <w:r w:rsidRPr="00D154EC">
              <w:rPr>
                <w:sz w:val="28"/>
                <w:szCs w:val="28"/>
                <w:lang w:val="en-US"/>
              </w:rPr>
              <w:t>16</w:t>
            </w:r>
          </w:p>
        </w:tc>
        <w:tc>
          <w:tcPr>
            <w:tcW w:w="1134" w:type="dxa"/>
            <w:shd w:val="clear" w:color="auto" w:fill="auto"/>
          </w:tcPr>
          <w:p w:rsidR="00B72A38" w:rsidRPr="00D154EC" w:rsidRDefault="00B72A38" w:rsidP="00D154EC">
            <w:pPr>
              <w:jc w:val="center"/>
              <w:rPr>
                <w:sz w:val="28"/>
                <w:szCs w:val="28"/>
                <w:lang w:val="en-US"/>
              </w:rPr>
            </w:pPr>
            <w:r w:rsidRPr="00D154EC">
              <w:rPr>
                <w:sz w:val="28"/>
                <w:szCs w:val="28"/>
                <w:lang w:val="en-US"/>
              </w:rPr>
              <w:t>17</w:t>
            </w:r>
          </w:p>
        </w:tc>
        <w:tc>
          <w:tcPr>
            <w:tcW w:w="1206" w:type="dxa"/>
            <w:shd w:val="clear" w:color="auto" w:fill="auto"/>
          </w:tcPr>
          <w:p w:rsidR="00B72A38" w:rsidRPr="00D154EC" w:rsidRDefault="00B72A38" w:rsidP="00D154EC">
            <w:pPr>
              <w:jc w:val="center"/>
              <w:rPr>
                <w:sz w:val="28"/>
                <w:szCs w:val="28"/>
                <w:lang w:val="en-US"/>
              </w:rPr>
            </w:pPr>
            <w:r w:rsidRPr="00D154EC">
              <w:rPr>
                <w:sz w:val="28"/>
                <w:szCs w:val="28"/>
                <w:lang w:val="en-US"/>
              </w:rPr>
              <w:t>18</w:t>
            </w:r>
          </w:p>
        </w:tc>
        <w:tc>
          <w:tcPr>
            <w:tcW w:w="1241" w:type="dxa"/>
            <w:shd w:val="clear" w:color="auto" w:fill="auto"/>
          </w:tcPr>
          <w:p w:rsidR="00B72A38" w:rsidRPr="00D154EC" w:rsidRDefault="00B72A38" w:rsidP="00D154EC">
            <w:pPr>
              <w:jc w:val="center"/>
              <w:rPr>
                <w:sz w:val="28"/>
                <w:szCs w:val="28"/>
                <w:lang w:val="en-US"/>
              </w:rPr>
            </w:pPr>
            <w:r w:rsidRPr="00D154EC">
              <w:rPr>
                <w:sz w:val="28"/>
                <w:szCs w:val="28"/>
                <w:lang w:val="en-US"/>
              </w:rPr>
              <w:t>19</w:t>
            </w:r>
          </w:p>
        </w:tc>
        <w:tc>
          <w:tcPr>
            <w:tcW w:w="1097" w:type="dxa"/>
            <w:shd w:val="clear" w:color="auto" w:fill="auto"/>
          </w:tcPr>
          <w:p w:rsidR="00B72A38" w:rsidRPr="00D154EC" w:rsidRDefault="00B72A38" w:rsidP="00D154EC">
            <w:pPr>
              <w:jc w:val="center"/>
              <w:rPr>
                <w:sz w:val="28"/>
                <w:szCs w:val="28"/>
                <w:lang w:val="en-US"/>
              </w:rPr>
            </w:pPr>
            <w:r w:rsidRPr="00D154EC">
              <w:rPr>
                <w:sz w:val="28"/>
                <w:szCs w:val="28"/>
                <w:lang w:val="en-US"/>
              </w:rPr>
              <w:t>20</w:t>
            </w:r>
          </w:p>
        </w:tc>
      </w:tr>
      <w:tr w:rsidR="00D154EC" w:rsidRPr="00D154EC" w:rsidTr="00D154E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957" w:type="dxa"/>
            <w:shd w:val="clear" w:color="auto" w:fill="auto"/>
          </w:tcPr>
          <w:p w:rsidR="00B72A38" w:rsidRPr="00D154EC" w:rsidRDefault="00B72A38" w:rsidP="00D154EC">
            <w:pPr>
              <w:jc w:val="center"/>
              <w:rPr>
                <w:sz w:val="28"/>
                <w:szCs w:val="28"/>
              </w:rPr>
            </w:pPr>
            <w:r w:rsidRPr="00D154EC">
              <w:rPr>
                <w:sz w:val="28"/>
                <w:szCs w:val="28"/>
              </w:rPr>
              <w:t>+</w:t>
            </w:r>
          </w:p>
        </w:tc>
        <w:tc>
          <w:tcPr>
            <w:tcW w:w="1135" w:type="dxa"/>
            <w:shd w:val="clear" w:color="auto" w:fill="auto"/>
          </w:tcPr>
          <w:p w:rsidR="00B72A38" w:rsidRPr="00D154EC" w:rsidRDefault="00B72A38" w:rsidP="00D154EC">
            <w:pPr>
              <w:jc w:val="center"/>
              <w:rPr>
                <w:sz w:val="28"/>
                <w:szCs w:val="28"/>
              </w:rPr>
            </w:pPr>
            <w:r w:rsidRPr="00D154EC">
              <w:rPr>
                <w:sz w:val="28"/>
                <w:szCs w:val="28"/>
              </w:rPr>
              <w:t>-</w:t>
            </w:r>
          </w:p>
        </w:tc>
        <w:tc>
          <w:tcPr>
            <w:tcW w:w="1134" w:type="dxa"/>
            <w:shd w:val="clear" w:color="auto" w:fill="auto"/>
          </w:tcPr>
          <w:p w:rsidR="00B72A38" w:rsidRPr="00D154EC" w:rsidRDefault="00B72A38" w:rsidP="00D154EC">
            <w:pPr>
              <w:jc w:val="center"/>
              <w:rPr>
                <w:sz w:val="28"/>
                <w:szCs w:val="28"/>
              </w:rPr>
            </w:pPr>
            <w:r w:rsidRPr="00D154EC">
              <w:rPr>
                <w:sz w:val="28"/>
                <w:szCs w:val="28"/>
              </w:rPr>
              <w:t>+</w:t>
            </w:r>
          </w:p>
        </w:tc>
        <w:tc>
          <w:tcPr>
            <w:tcW w:w="1206" w:type="dxa"/>
            <w:shd w:val="clear" w:color="auto" w:fill="auto"/>
          </w:tcPr>
          <w:p w:rsidR="00B72A38" w:rsidRPr="00D154EC" w:rsidRDefault="00B72A38" w:rsidP="00D154EC">
            <w:pPr>
              <w:jc w:val="center"/>
              <w:rPr>
                <w:sz w:val="28"/>
                <w:szCs w:val="28"/>
              </w:rPr>
            </w:pPr>
            <w:r w:rsidRPr="00D154EC">
              <w:rPr>
                <w:sz w:val="28"/>
                <w:szCs w:val="28"/>
              </w:rPr>
              <w:t>+</w:t>
            </w:r>
          </w:p>
        </w:tc>
        <w:tc>
          <w:tcPr>
            <w:tcW w:w="1241" w:type="dxa"/>
            <w:shd w:val="clear" w:color="auto" w:fill="auto"/>
          </w:tcPr>
          <w:p w:rsidR="00B72A38" w:rsidRPr="00D154EC" w:rsidRDefault="00B72A38" w:rsidP="00D154EC">
            <w:pPr>
              <w:jc w:val="center"/>
              <w:rPr>
                <w:sz w:val="28"/>
                <w:szCs w:val="28"/>
              </w:rPr>
            </w:pPr>
            <w:r w:rsidRPr="00D154EC">
              <w:rPr>
                <w:sz w:val="28"/>
                <w:szCs w:val="28"/>
              </w:rPr>
              <w:t>-</w:t>
            </w:r>
          </w:p>
        </w:tc>
        <w:tc>
          <w:tcPr>
            <w:tcW w:w="1097" w:type="dxa"/>
            <w:shd w:val="clear" w:color="auto" w:fill="auto"/>
          </w:tcPr>
          <w:p w:rsidR="00B72A38" w:rsidRPr="00D154EC" w:rsidRDefault="00B72A38" w:rsidP="00D154EC">
            <w:pPr>
              <w:jc w:val="center"/>
              <w:rPr>
                <w:sz w:val="28"/>
                <w:szCs w:val="28"/>
              </w:rPr>
            </w:pPr>
            <w:r w:rsidRPr="00D154EC">
              <w:rPr>
                <w:sz w:val="28"/>
                <w:szCs w:val="28"/>
              </w:rPr>
              <w:t>-</w:t>
            </w:r>
          </w:p>
        </w:tc>
      </w:tr>
    </w:tbl>
    <w:p w:rsidR="00B72A38" w:rsidRPr="00CD3E17" w:rsidRDefault="00B72A38" w:rsidP="00B72A38">
      <w:pPr>
        <w:pStyle w:val="a8"/>
        <w:ind w:left="1080"/>
        <w:rPr>
          <w:rFonts w:ascii="Times New Roman" w:hAnsi="Times New Roman"/>
          <w:sz w:val="28"/>
          <w:szCs w:val="28"/>
        </w:rPr>
      </w:pPr>
    </w:p>
    <w:p w:rsidR="00B72A38" w:rsidRPr="00CD3E17" w:rsidRDefault="00B72A38" w:rsidP="001C7673">
      <w:pPr>
        <w:rPr>
          <w:color w:val="303030"/>
          <w:sz w:val="28"/>
          <w:szCs w:val="28"/>
          <w:shd w:val="clear" w:color="auto" w:fill="FFFFFF"/>
        </w:rPr>
      </w:pPr>
    </w:p>
    <w:p w:rsidR="00B72A38" w:rsidRDefault="00B72A38" w:rsidP="001C7673">
      <w:pPr>
        <w:jc w:val="center"/>
        <w:rPr>
          <w:b/>
          <w:sz w:val="28"/>
          <w:szCs w:val="28"/>
          <w:lang w:eastAsia="ru-RU"/>
        </w:rPr>
      </w:pPr>
      <w:bookmarkStart w:id="0" w:name="_GoBack"/>
      <w:bookmarkEnd w:id="0"/>
    </w:p>
    <w:p w:rsidR="00BD27AC" w:rsidRDefault="00BD27AC" w:rsidP="001C7673">
      <w:pPr>
        <w:jc w:val="center"/>
        <w:rPr>
          <w:b/>
          <w:sz w:val="28"/>
          <w:szCs w:val="28"/>
          <w:lang w:eastAsia="ru-RU"/>
        </w:rPr>
      </w:pPr>
      <w:r>
        <w:rPr>
          <w:b/>
          <w:sz w:val="28"/>
          <w:szCs w:val="28"/>
          <w:lang w:eastAsia="ru-RU"/>
        </w:rPr>
        <w:t>Контрольная работа №</w:t>
      </w:r>
      <w:r w:rsidR="00CD3E17">
        <w:rPr>
          <w:b/>
          <w:sz w:val="28"/>
          <w:szCs w:val="28"/>
          <w:lang w:eastAsia="ru-RU"/>
        </w:rPr>
        <w:t>3</w:t>
      </w:r>
      <w:r>
        <w:rPr>
          <w:b/>
          <w:sz w:val="28"/>
          <w:szCs w:val="28"/>
          <w:lang w:eastAsia="ru-RU"/>
        </w:rPr>
        <w:t xml:space="preserve"> по теме:</w:t>
      </w:r>
    </w:p>
    <w:p w:rsidR="00BD27AC" w:rsidRDefault="00BD27AC" w:rsidP="001C7673">
      <w:pPr>
        <w:spacing w:after="240"/>
        <w:jc w:val="center"/>
        <w:rPr>
          <w:b/>
          <w:sz w:val="28"/>
          <w:szCs w:val="28"/>
          <w:lang w:eastAsia="ru-RU"/>
        </w:rPr>
      </w:pPr>
      <w:r>
        <w:rPr>
          <w:b/>
          <w:sz w:val="28"/>
          <w:szCs w:val="28"/>
          <w:lang w:eastAsia="ru-RU"/>
        </w:rPr>
        <w:t>«Закрепление нормативных требований по охране труда»</w:t>
      </w:r>
    </w:p>
    <w:p w:rsidR="00BD27AC" w:rsidRDefault="00BD27AC" w:rsidP="001C7673">
      <w:pPr>
        <w:keepNext/>
        <w:keepLines/>
        <w:suppressLineNumbers/>
        <w:jc w:val="both"/>
        <w:rPr>
          <w:lang w:eastAsia="ru-RU"/>
        </w:rPr>
      </w:pPr>
      <w:r>
        <w:rPr>
          <w:b/>
          <w:lang w:eastAsia="ru-RU"/>
        </w:rPr>
        <w:t>Время на выполнение: 4</w:t>
      </w:r>
      <w:r w:rsidR="00E311EB">
        <w:rPr>
          <w:b/>
          <w:lang w:eastAsia="ru-RU"/>
        </w:rPr>
        <w:t>5</w:t>
      </w:r>
      <w:r>
        <w:rPr>
          <w:lang w:eastAsia="ru-RU"/>
        </w:rPr>
        <w:t xml:space="preserve"> мин.</w:t>
      </w:r>
    </w:p>
    <w:p w:rsidR="00BD27AC" w:rsidRDefault="00BD27AC" w:rsidP="001C7673">
      <w:pPr>
        <w:keepNext/>
        <w:keepLines/>
        <w:suppressLineNumbers/>
        <w:jc w:val="both"/>
        <w:rPr>
          <w:b/>
          <w:lang w:eastAsia="ru-RU"/>
        </w:rPr>
      </w:pPr>
      <w:r>
        <w:rPr>
          <w:b/>
          <w:lang w:eastAsia="ru-RU"/>
        </w:rPr>
        <w:t>Критерии оценивания:</w:t>
      </w:r>
    </w:p>
    <w:p w:rsidR="00BD27AC" w:rsidRDefault="00BD27AC" w:rsidP="001C7673">
      <w:pPr>
        <w:keepLines/>
        <w:widowControl w:val="0"/>
        <w:suppressLineNumbers/>
        <w:ind w:firstLine="709"/>
        <w:jc w:val="both"/>
        <w:rPr>
          <w:lang w:eastAsia="ru-RU"/>
        </w:rPr>
      </w:pPr>
      <w:r>
        <w:rPr>
          <w:b/>
          <w:lang w:eastAsia="ru-RU"/>
        </w:rPr>
        <w:t>«отлично»</w:t>
      </w:r>
      <w:r>
        <w:rPr>
          <w:lang w:eastAsia="ru-RU"/>
        </w:rPr>
        <w:t xml:space="preserve"> - верно выполнено 3 задания;</w:t>
      </w:r>
    </w:p>
    <w:p w:rsidR="00BD27AC" w:rsidRDefault="00BD27AC" w:rsidP="001C7673">
      <w:pPr>
        <w:keepLines/>
        <w:widowControl w:val="0"/>
        <w:suppressLineNumbers/>
        <w:ind w:firstLine="709"/>
        <w:jc w:val="both"/>
        <w:rPr>
          <w:lang w:eastAsia="ru-RU"/>
        </w:rPr>
      </w:pPr>
      <w:r>
        <w:rPr>
          <w:b/>
          <w:lang w:eastAsia="ru-RU"/>
        </w:rPr>
        <w:t>«хорошо»</w:t>
      </w:r>
      <w:r>
        <w:rPr>
          <w:lang w:eastAsia="ru-RU"/>
        </w:rPr>
        <w:t xml:space="preserve"> - верно выполнено  3 задания, но имеются недочеты или верно выполнено 2 задания;</w:t>
      </w:r>
    </w:p>
    <w:p w:rsidR="00BD27AC" w:rsidRDefault="00BD27AC" w:rsidP="001C7673">
      <w:pPr>
        <w:keepLines/>
        <w:widowControl w:val="0"/>
        <w:suppressLineNumbers/>
        <w:ind w:firstLine="709"/>
        <w:jc w:val="both"/>
        <w:rPr>
          <w:lang w:eastAsia="ru-RU"/>
        </w:rPr>
      </w:pPr>
      <w:r>
        <w:rPr>
          <w:b/>
          <w:lang w:eastAsia="ru-RU"/>
        </w:rPr>
        <w:t>«удовлетворительно»</w:t>
      </w:r>
      <w:r>
        <w:rPr>
          <w:lang w:eastAsia="ru-RU"/>
        </w:rPr>
        <w:t xml:space="preserve"> - верно выполнено  2 задания, но имеются недочеты;</w:t>
      </w:r>
    </w:p>
    <w:p w:rsidR="00BD27AC" w:rsidRDefault="00BD27AC" w:rsidP="001C7673">
      <w:r>
        <w:tab/>
      </w:r>
      <w:r>
        <w:rPr>
          <w:b/>
        </w:rPr>
        <w:t>«неудовлетворительно»</w:t>
      </w:r>
      <w:r>
        <w:t xml:space="preserve"> - верно </w:t>
      </w:r>
      <w:r>
        <w:rPr>
          <w:lang w:eastAsia="ru-RU"/>
        </w:rPr>
        <w:t>выполнено</w:t>
      </w:r>
      <w:r>
        <w:t xml:space="preserve">  менее 2 заданий.</w:t>
      </w:r>
    </w:p>
    <w:p w:rsidR="00BD27AC" w:rsidRDefault="00BD27AC" w:rsidP="001C7673">
      <w:pPr>
        <w:widowControl w:val="0"/>
        <w:autoSpaceDE w:val="0"/>
        <w:autoSpaceDN w:val="0"/>
        <w:adjustRightInd w:val="0"/>
        <w:jc w:val="both"/>
        <w:rPr>
          <w:b/>
          <w:bCs/>
          <w:i/>
          <w:sz w:val="28"/>
          <w:szCs w:val="28"/>
        </w:rPr>
      </w:pPr>
    </w:p>
    <w:p w:rsidR="00BD27AC" w:rsidRDefault="00BD27AC" w:rsidP="001C7673">
      <w:pPr>
        <w:widowControl w:val="0"/>
        <w:autoSpaceDE w:val="0"/>
        <w:autoSpaceDN w:val="0"/>
        <w:adjustRightInd w:val="0"/>
        <w:jc w:val="both"/>
        <w:rPr>
          <w:b/>
          <w:bCs/>
          <w:i/>
          <w:sz w:val="28"/>
          <w:szCs w:val="28"/>
        </w:rPr>
      </w:pPr>
    </w:p>
    <w:p w:rsidR="00BD27AC" w:rsidRPr="00DC2B1E" w:rsidRDefault="00BD27AC" w:rsidP="001C7673">
      <w:pPr>
        <w:rPr>
          <w:b/>
          <w:sz w:val="28"/>
          <w:szCs w:val="28"/>
          <w:lang w:eastAsia="ru-RU"/>
        </w:rPr>
      </w:pPr>
      <w:r w:rsidRPr="00DC2B1E">
        <w:rPr>
          <w:b/>
          <w:sz w:val="28"/>
          <w:szCs w:val="28"/>
          <w:lang w:eastAsia="ru-RU"/>
        </w:rPr>
        <w:t>Вариант 1.</w:t>
      </w:r>
    </w:p>
    <w:p w:rsidR="00BD27AC" w:rsidRPr="00DC2B1E" w:rsidRDefault="00BD27AC" w:rsidP="00C435EE">
      <w:pPr>
        <w:widowControl w:val="0"/>
        <w:numPr>
          <w:ilvl w:val="0"/>
          <w:numId w:val="7"/>
        </w:numPr>
        <w:suppressAutoHyphens/>
        <w:autoSpaceDE w:val="0"/>
        <w:autoSpaceDN w:val="0"/>
        <w:adjustRightInd w:val="0"/>
        <w:jc w:val="both"/>
        <w:rPr>
          <w:bCs/>
          <w:sz w:val="28"/>
          <w:szCs w:val="28"/>
        </w:rPr>
      </w:pPr>
      <w:r w:rsidRPr="00DC2B1E">
        <w:rPr>
          <w:bCs/>
          <w:sz w:val="28"/>
          <w:szCs w:val="28"/>
        </w:rPr>
        <w:t>Права и обязанности работодателя по обеспечению безопасных условий труда.</w:t>
      </w:r>
    </w:p>
    <w:p w:rsidR="00BD27AC" w:rsidRPr="00DC2B1E" w:rsidRDefault="00BD27AC" w:rsidP="00C435EE">
      <w:pPr>
        <w:widowControl w:val="0"/>
        <w:numPr>
          <w:ilvl w:val="0"/>
          <w:numId w:val="7"/>
        </w:numPr>
        <w:suppressAutoHyphens/>
        <w:autoSpaceDE w:val="0"/>
        <w:autoSpaceDN w:val="0"/>
        <w:adjustRightInd w:val="0"/>
        <w:jc w:val="both"/>
        <w:rPr>
          <w:bCs/>
          <w:sz w:val="28"/>
          <w:szCs w:val="28"/>
        </w:rPr>
      </w:pPr>
      <w:r w:rsidRPr="00DC2B1E">
        <w:rPr>
          <w:bCs/>
          <w:sz w:val="28"/>
          <w:szCs w:val="28"/>
        </w:rPr>
        <w:t>Трудовая деятельность человека. Основные принципы обеспечения безопасности и охраны труда.</w:t>
      </w:r>
    </w:p>
    <w:p w:rsidR="00BD27AC" w:rsidRPr="00DC2B1E" w:rsidRDefault="00BD27AC" w:rsidP="00C435EE">
      <w:pPr>
        <w:widowControl w:val="0"/>
        <w:numPr>
          <w:ilvl w:val="0"/>
          <w:numId w:val="7"/>
        </w:numPr>
        <w:suppressAutoHyphens/>
        <w:autoSpaceDE w:val="0"/>
        <w:autoSpaceDN w:val="0"/>
        <w:adjustRightInd w:val="0"/>
        <w:jc w:val="both"/>
        <w:rPr>
          <w:bCs/>
          <w:sz w:val="28"/>
          <w:szCs w:val="28"/>
        </w:rPr>
      </w:pPr>
      <w:r w:rsidRPr="00DC2B1E">
        <w:rPr>
          <w:bCs/>
          <w:sz w:val="28"/>
          <w:szCs w:val="28"/>
        </w:rPr>
        <w:t>Оказание первой доврачебной помощи при переломах костей конечностей.</w:t>
      </w:r>
    </w:p>
    <w:p w:rsidR="00BD27AC" w:rsidRPr="00DC2B1E" w:rsidRDefault="00BD27AC" w:rsidP="001C7673">
      <w:pPr>
        <w:widowControl w:val="0"/>
        <w:autoSpaceDE w:val="0"/>
        <w:autoSpaceDN w:val="0"/>
        <w:adjustRightInd w:val="0"/>
        <w:jc w:val="both"/>
        <w:rPr>
          <w:b/>
          <w:bCs/>
          <w:i/>
          <w:sz w:val="28"/>
          <w:szCs w:val="28"/>
        </w:rPr>
      </w:pPr>
    </w:p>
    <w:p w:rsidR="00BD27AC" w:rsidRPr="00DC2B1E" w:rsidRDefault="00BD27AC" w:rsidP="001C7673">
      <w:pPr>
        <w:rPr>
          <w:sz w:val="28"/>
          <w:szCs w:val="28"/>
          <w:lang w:eastAsia="ru-RU"/>
        </w:rPr>
      </w:pPr>
      <w:r w:rsidRPr="00DC2B1E">
        <w:rPr>
          <w:b/>
          <w:sz w:val="28"/>
          <w:szCs w:val="28"/>
          <w:lang w:eastAsia="ru-RU"/>
        </w:rPr>
        <w:t>Вариант 2.</w:t>
      </w:r>
    </w:p>
    <w:p w:rsidR="00BD27AC" w:rsidRPr="00DC2B1E" w:rsidRDefault="00BD27AC" w:rsidP="00C435EE">
      <w:pPr>
        <w:numPr>
          <w:ilvl w:val="0"/>
          <w:numId w:val="8"/>
        </w:numPr>
        <w:suppressAutoHyphens/>
        <w:rPr>
          <w:sz w:val="28"/>
          <w:szCs w:val="28"/>
          <w:lang w:eastAsia="ru-RU"/>
        </w:rPr>
      </w:pPr>
      <w:r w:rsidRPr="00DC2B1E">
        <w:rPr>
          <w:sz w:val="28"/>
          <w:szCs w:val="28"/>
          <w:lang w:eastAsia="ru-RU"/>
        </w:rPr>
        <w:t>Основные обязанности работника в области охраны труда.</w:t>
      </w:r>
    </w:p>
    <w:p w:rsidR="00BD27AC" w:rsidRPr="00DC2B1E" w:rsidRDefault="00BD27AC" w:rsidP="00C435EE">
      <w:pPr>
        <w:numPr>
          <w:ilvl w:val="0"/>
          <w:numId w:val="8"/>
        </w:numPr>
        <w:suppressAutoHyphens/>
        <w:rPr>
          <w:sz w:val="28"/>
          <w:szCs w:val="28"/>
          <w:lang w:eastAsia="ru-RU"/>
        </w:rPr>
      </w:pPr>
      <w:r w:rsidRPr="00DC2B1E">
        <w:rPr>
          <w:sz w:val="28"/>
          <w:szCs w:val="28"/>
          <w:lang w:eastAsia="ru-RU"/>
        </w:rPr>
        <w:t>Порядок допуска работника к выполнению работ по специальности.</w:t>
      </w:r>
    </w:p>
    <w:p w:rsidR="00BD27AC" w:rsidRPr="00DC2B1E" w:rsidRDefault="00BD27AC" w:rsidP="00C435EE">
      <w:pPr>
        <w:numPr>
          <w:ilvl w:val="0"/>
          <w:numId w:val="8"/>
        </w:numPr>
        <w:suppressAutoHyphens/>
        <w:rPr>
          <w:sz w:val="28"/>
          <w:szCs w:val="28"/>
          <w:lang w:eastAsia="ru-RU"/>
        </w:rPr>
      </w:pPr>
      <w:r w:rsidRPr="00DC2B1E">
        <w:rPr>
          <w:sz w:val="28"/>
          <w:szCs w:val="28"/>
          <w:lang w:eastAsia="ru-RU"/>
        </w:rPr>
        <w:t>Оказание первой доврачебной помощи при ожогах.</w:t>
      </w:r>
    </w:p>
    <w:p w:rsidR="00BD27AC" w:rsidRPr="00DC2B1E" w:rsidRDefault="00BD27AC" w:rsidP="001C7673">
      <w:pPr>
        <w:ind w:left="720"/>
        <w:rPr>
          <w:b/>
          <w:sz w:val="28"/>
          <w:szCs w:val="28"/>
          <w:lang w:eastAsia="ru-RU"/>
        </w:rPr>
      </w:pPr>
    </w:p>
    <w:p w:rsidR="00BD27AC" w:rsidRPr="00DC2B1E" w:rsidRDefault="00BD27AC" w:rsidP="001C7673">
      <w:pPr>
        <w:rPr>
          <w:b/>
          <w:sz w:val="28"/>
          <w:szCs w:val="28"/>
          <w:lang w:eastAsia="ru-RU"/>
        </w:rPr>
      </w:pPr>
      <w:r w:rsidRPr="00DC2B1E">
        <w:rPr>
          <w:b/>
          <w:sz w:val="28"/>
          <w:szCs w:val="28"/>
          <w:lang w:eastAsia="ru-RU"/>
        </w:rPr>
        <w:t>Вариант 3.</w:t>
      </w:r>
    </w:p>
    <w:p w:rsidR="00BD27AC" w:rsidRPr="00DC2B1E" w:rsidRDefault="00FD6103" w:rsidP="00870FB5">
      <w:pPr>
        <w:widowControl w:val="0"/>
        <w:numPr>
          <w:ilvl w:val="0"/>
          <w:numId w:val="9"/>
        </w:numPr>
        <w:shd w:val="clear" w:color="auto" w:fill="FFFFFF"/>
        <w:tabs>
          <w:tab w:val="left" w:pos="0"/>
          <w:tab w:val="left" w:pos="360"/>
        </w:tabs>
        <w:suppressAutoHyphens/>
        <w:autoSpaceDE w:val="0"/>
        <w:spacing w:before="7"/>
        <w:rPr>
          <w:sz w:val="28"/>
          <w:szCs w:val="28"/>
        </w:rPr>
      </w:pPr>
      <w:r>
        <w:rPr>
          <w:sz w:val="28"/>
          <w:szCs w:val="28"/>
        </w:rPr>
        <w:t xml:space="preserve"> </w:t>
      </w:r>
      <w:r w:rsidR="00BD27AC" w:rsidRPr="00DC2B1E">
        <w:rPr>
          <w:sz w:val="28"/>
          <w:szCs w:val="28"/>
        </w:rPr>
        <w:t>Рабочее время и время отдыха.</w:t>
      </w:r>
    </w:p>
    <w:p w:rsidR="00BD27AC" w:rsidRPr="00DC2B1E" w:rsidRDefault="00FD6103" w:rsidP="00870FB5">
      <w:pPr>
        <w:widowControl w:val="0"/>
        <w:numPr>
          <w:ilvl w:val="0"/>
          <w:numId w:val="9"/>
        </w:numPr>
        <w:shd w:val="clear" w:color="auto" w:fill="FFFFFF"/>
        <w:tabs>
          <w:tab w:val="left" w:pos="0"/>
          <w:tab w:val="left" w:pos="360"/>
        </w:tabs>
        <w:suppressAutoHyphens/>
        <w:autoSpaceDE w:val="0"/>
        <w:rPr>
          <w:sz w:val="28"/>
          <w:szCs w:val="28"/>
        </w:rPr>
      </w:pPr>
      <w:r>
        <w:rPr>
          <w:sz w:val="28"/>
          <w:szCs w:val="28"/>
        </w:rPr>
        <w:t xml:space="preserve"> </w:t>
      </w:r>
      <w:r w:rsidR="00BD27AC" w:rsidRPr="00DC2B1E">
        <w:rPr>
          <w:sz w:val="28"/>
          <w:szCs w:val="28"/>
        </w:rPr>
        <w:t>Общие требования охраны труда при работе с электроинструментом.</w:t>
      </w:r>
    </w:p>
    <w:p w:rsidR="00BD27AC" w:rsidRPr="00DC2B1E" w:rsidRDefault="00FD6103" w:rsidP="00870FB5">
      <w:pPr>
        <w:widowControl w:val="0"/>
        <w:numPr>
          <w:ilvl w:val="0"/>
          <w:numId w:val="9"/>
        </w:numPr>
        <w:shd w:val="clear" w:color="auto" w:fill="FFFFFF"/>
        <w:tabs>
          <w:tab w:val="left" w:pos="0"/>
          <w:tab w:val="left" w:pos="360"/>
        </w:tabs>
        <w:suppressAutoHyphens/>
        <w:autoSpaceDE w:val="0"/>
        <w:rPr>
          <w:sz w:val="28"/>
          <w:szCs w:val="28"/>
        </w:rPr>
      </w:pPr>
      <w:r>
        <w:rPr>
          <w:spacing w:val="-1"/>
          <w:sz w:val="28"/>
          <w:szCs w:val="28"/>
        </w:rPr>
        <w:t xml:space="preserve"> </w:t>
      </w:r>
      <w:r w:rsidR="00BD27AC" w:rsidRPr="00DC2B1E">
        <w:rPr>
          <w:spacing w:val="-1"/>
          <w:sz w:val="28"/>
          <w:szCs w:val="28"/>
        </w:rPr>
        <w:t xml:space="preserve">Порядок выполнения комплекса реанимационных мероприятий при наступлении </w:t>
      </w:r>
      <w:r w:rsidR="00BD27AC" w:rsidRPr="00DC2B1E">
        <w:rPr>
          <w:sz w:val="28"/>
          <w:szCs w:val="28"/>
        </w:rPr>
        <w:t>обморока.</w:t>
      </w:r>
    </w:p>
    <w:p w:rsidR="00BD27AC" w:rsidRPr="00DC2B1E" w:rsidRDefault="00BD27AC" w:rsidP="001C7673">
      <w:pPr>
        <w:rPr>
          <w:sz w:val="28"/>
          <w:szCs w:val="28"/>
          <w:lang w:eastAsia="ru-RU"/>
        </w:rPr>
      </w:pPr>
    </w:p>
    <w:p w:rsidR="00BD27AC" w:rsidRPr="00DC2B1E" w:rsidRDefault="00BD27AC" w:rsidP="001C7673">
      <w:pPr>
        <w:rPr>
          <w:sz w:val="28"/>
          <w:szCs w:val="28"/>
          <w:lang w:eastAsia="ru-RU"/>
        </w:rPr>
      </w:pPr>
      <w:r w:rsidRPr="00DC2B1E">
        <w:rPr>
          <w:b/>
          <w:sz w:val="28"/>
          <w:szCs w:val="28"/>
          <w:lang w:eastAsia="ru-RU"/>
        </w:rPr>
        <w:t>Вариант 4.</w:t>
      </w:r>
    </w:p>
    <w:p w:rsidR="00BD27AC" w:rsidRPr="00DC2B1E" w:rsidRDefault="00FD6103" w:rsidP="00870FB5">
      <w:pPr>
        <w:widowControl w:val="0"/>
        <w:numPr>
          <w:ilvl w:val="0"/>
          <w:numId w:val="10"/>
        </w:numPr>
        <w:shd w:val="clear" w:color="auto" w:fill="FFFFFF"/>
        <w:tabs>
          <w:tab w:val="left" w:pos="36"/>
          <w:tab w:val="left" w:pos="389"/>
        </w:tabs>
        <w:suppressAutoHyphens/>
        <w:autoSpaceDE w:val="0"/>
        <w:ind w:left="36"/>
        <w:rPr>
          <w:sz w:val="28"/>
          <w:szCs w:val="28"/>
        </w:rPr>
      </w:pPr>
      <w:r>
        <w:rPr>
          <w:sz w:val="28"/>
          <w:szCs w:val="28"/>
        </w:rPr>
        <w:t xml:space="preserve"> Трудовой договор, порядок оформления</w:t>
      </w:r>
      <w:r w:rsidR="00BD27AC" w:rsidRPr="00DC2B1E">
        <w:rPr>
          <w:sz w:val="28"/>
          <w:szCs w:val="28"/>
        </w:rPr>
        <w:t>.</w:t>
      </w:r>
    </w:p>
    <w:p w:rsidR="00BD27AC" w:rsidRPr="00DC2B1E" w:rsidRDefault="00FD6103" w:rsidP="00870FB5">
      <w:pPr>
        <w:widowControl w:val="0"/>
        <w:numPr>
          <w:ilvl w:val="0"/>
          <w:numId w:val="10"/>
        </w:numPr>
        <w:shd w:val="clear" w:color="auto" w:fill="FFFFFF"/>
        <w:tabs>
          <w:tab w:val="left" w:pos="36"/>
          <w:tab w:val="left" w:pos="389"/>
        </w:tabs>
        <w:suppressAutoHyphens/>
        <w:autoSpaceDE w:val="0"/>
        <w:ind w:left="36" w:right="57"/>
        <w:rPr>
          <w:sz w:val="28"/>
          <w:szCs w:val="28"/>
        </w:rPr>
      </w:pPr>
      <w:r>
        <w:rPr>
          <w:spacing w:val="-1"/>
          <w:sz w:val="28"/>
          <w:szCs w:val="28"/>
        </w:rPr>
        <w:t xml:space="preserve"> </w:t>
      </w:r>
      <w:r w:rsidR="00BD27AC" w:rsidRPr="00DC2B1E">
        <w:rPr>
          <w:spacing w:val="-1"/>
          <w:sz w:val="28"/>
          <w:szCs w:val="28"/>
        </w:rPr>
        <w:t xml:space="preserve">Порядок расследования и учёта несчастных случаев на производстве и </w:t>
      </w:r>
      <w:r w:rsidR="00BD27AC" w:rsidRPr="00DC2B1E">
        <w:rPr>
          <w:sz w:val="28"/>
          <w:szCs w:val="28"/>
        </w:rPr>
        <w:t>профессиональных заболеваний.</w:t>
      </w:r>
    </w:p>
    <w:p w:rsidR="00BD27AC" w:rsidRPr="00DC2B1E" w:rsidRDefault="00FD6103" w:rsidP="00870FB5">
      <w:pPr>
        <w:widowControl w:val="0"/>
        <w:numPr>
          <w:ilvl w:val="0"/>
          <w:numId w:val="10"/>
        </w:numPr>
        <w:shd w:val="clear" w:color="auto" w:fill="FFFFFF"/>
        <w:tabs>
          <w:tab w:val="left" w:pos="36"/>
          <w:tab w:val="left" w:pos="389"/>
        </w:tabs>
        <w:suppressAutoHyphens/>
        <w:autoSpaceDE w:val="0"/>
        <w:ind w:left="36"/>
        <w:rPr>
          <w:sz w:val="28"/>
          <w:szCs w:val="28"/>
        </w:rPr>
      </w:pPr>
      <w:r>
        <w:rPr>
          <w:sz w:val="28"/>
          <w:szCs w:val="28"/>
        </w:rPr>
        <w:t xml:space="preserve"> </w:t>
      </w:r>
      <w:r w:rsidR="00BD27AC" w:rsidRPr="00DC2B1E">
        <w:rPr>
          <w:sz w:val="28"/>
          <w:szCs w:val="28"/>
        </w:rPr>
        <w:t>Оказание первой доврачебной помощи при кровотечении.</w:t>
      </w:r>
    </w:p>
    <w:p w:rsidR="00BD27AC" w:rsidRPr="00DC2B1E" w:rsidRDefault="00BD27AC" w:rsidP="00870FB5">
      <w:pPr>
        <w:rPr>
          <w:sz w:val="28"/>
          <w:szCs w:val="28"/>
          <w:lang w:eastAsia="ru-RU"/>
        </w:rPr>
      </w:pPr>
    </w:p>
    <w:p w:rsidR="00BD27AC" w:rsidRPr="00DC2B1E" w:rsidRDefault="00BD27AC" w:rsidP="00870FB5">
      <w:pPr>
        <w:rPr>
          <w:b/>
          <w:sz w:val="28"/>
          <w:szCs w:val="28"/>
          <w:lang w:eastAsia="ru-RU"/>
        </w:rPr>
      </w:pPr>
      <w:r w:rsidRPr="00DC2B1E">
        <w:rPr>
          <w:b/>
          <w:sz w:val="28"/>
          <w:szCs w:val="28"/>
          <w:lang w:eastAsia="ru-RU"/>
        </w:rPr>
        <w:t>Вариант 5.</w:t>
      </w:r>
    </w:p>
    <w:p w:rsidR="00BD27AC" w:rsidRPr="00DC2B1E" w:rsidRDefault="00BD27AC" w:rsidP="00870FB5">
      <w:pPr>
        <w:widowControl w:val="0"/>
        <w:numPr>
          <w:ilvl w:val="0"/>
          <w:numId w:val="11"/>
        </w:numPr>
        <w:shd w:val="clear" w:color="auto" w:fill="FFFFFF"/>
        <w:tabs>
          <w:tab w:val="left" w:pos="43"/>
          <w:tab w:val="left" w:pos="396"/>
        </w:tabs>
        <w:suppressAutoHyphens/>
        <w:autoSpaceDE w:val="0"/>
        <w:ind w:left="43"/>
        <w:rPr>
          <w:sz w:val="28"/>
          <w:szCs w:val="28"/>
        </w:rPr>
      </w:pPr>
      <w:r w:rsidRPr="00DC2B1E">
        <w:rPr>
          <w:sz w:val="28"/>
          <w:szCs w:val="28"/>
        </w:rPr>
        <w:t>Коллективный договор и ответственность сторон за его выполнение.</w:t>
      </w:r>
    </w:p>
    <w:p w:rsidR="00BD27AC" w:rsidRPr="00DC2B1E" w:rsidRDefault="00BD27AC" w:rsidP="00870FB5">
      <w:pPr>
        <w:widowControl w:val="0"/>
        <w:numPr>
          <w:ilvl w:val="0"/>
          <w:numId w:val="11"/>
        </w:numPr>
        <w:shd w:val="clear" w:color="auto" w:fill="FFFFFF"/>
        <w:tabs>
          <w:tab w:val="left" w:pos="43"/>
          <w:tab w:val="left" w:pos="396"/>
        </w:tabs>
        <w:suppressAutoHyphens/>
        <w:autoSpaceDE w:val="0"/>
        <w:ind w:left="43"/>
        <w:rPr>
          <w:sz w:val="28"/>
          <w:szCs w:val="28"/>
        </w:rPr>
      </w:pPr>
      <w:r w:rsidRPr="00DC2B1E">
        <w:rPr>
          <w:sz w:val="28"/>
          <w:szCs w:val="28"/>
        </w:rPr>
        <w:t>Организация обучения и проверки знаний требований охраны труда.</w:t>
      </w:r>
    </w:p>
    <w:p w:rsidR="00BD27AC" w:rsidRPr="00DC2B1E" w:rsidRDefault="00BD27AC" w:rsidP="00870FB5">
      <w:pPr>
        <w:widowControl w:val="0"/>
        <w:numPr>
          <w:ilvl w:val="0"/>
          <w:numId w:val="11"/>
        </w:numPr>
        <w:shd w:val="clear" w:color="auto" w:fill="FFFFFF"/>
        <w:tabs>
          <w:tab w:val="left" w:pos="43"/>
          <w:tab w:val="left" w:pos="396"/>
        </w:tabs>
        <w:suppressAutoHyphens/>
        <w:autoSpaceDE w:val="0"/>
        <w:ind w:left="43"/>
        <w:rPr>
          <w:sz w:val="28"/>
          <w:szCs w:val="28"/>
        </w:rPr>
      </w:pPr>
      <w:r w:rsidRPr="00DC2B1E">
        <w:rPr>
          <w:sz w:val="28"/>
          <w:szCs w:val="28"/>
        </w:rPr>
        <w:t>Оказание первой доврачебной помощи при поражении работника электротоком.</w:t>
      </w:r>
    </w:p>
    <w:p w:rsidR="00BD27AC" w:rsidRPr="00DC2B1E" w:rsidRDefault="00BD27AC" w:rsidP="00870FB5">
      <w:pPr>
        <w:widowControl w:val="0"/>
        <w:autoSpaceDE w:val="0"/>
        <w:autoSpaceDN w:val="0"/>
        <w:adjustRightInd w:val="0"/>
        <w:jc w:val="both"/>
        <w:rPr>
          <w:b/>
          <w:bCs/>
          <w:i/>
          <w:sz w:val="28"/>
          <w:szCs w:val="28"/>
        </w:rPr>
      </w:pPr>
    </w:p>
    <w:p w:rsidR="00BD27AC" w:rsidRPr="00DC2B1E" w:rsidRDefault="00BD27AC" w:rsidP="00870FB5">
      <w:pPr>
        <w:rPr>
          <w:b/>
          <w:sz w:val="28"/>
          <w:szCs w:val="28"/>
          <w:lang w:eastAsia="ru-RU"/>
        </w:rPr>
      </w:pPr>
      <w:r w:rsidRPr="00DC2B1E">
        <w:rPr>
          <w:b/>
          <w:sz w:val="28"/>
          <w:szCs w:val="28"/>
          <w:lang w:eastAsia="ru-RU"/>
        </w:rPr>
        <w:t>Вариант 6.</w:t>
      </w:r>
    </w:p>
    <w:p w:rsidR="00BD27AC" w:rsidRPr="00DC2B1E" w:rsidRDefault="00FD6103" w:rsidP="00FD6103">
      <w:pPr>
        <w:widowControl w:val="0"/>
        <w:numPr>
          <w:ilvl w:val="0"/>
          <w:numId w:val="12"/>
        </w:numPr>
        <w:shd w:val="clear" w:color="auto" w:fill="FFFFFF"/>
        <w:autoSpaceDE w:val="0"/>
        <w:ind w:left="65"/>
        <w:rPr>
          <w:spacing w:val="-2"/>
          <w:sz w:val="28"/>
          <w:szCs w:val="28"/>
        </w:rPr>
      </w:pPr>
      <w:r>
        <w:rPr>
          <w:spacing w:val="-2"/>
          <w:sz w:val="28"/>
          <w:szCs w:val="28"/>
        </w:rPr>
        <w:t xml:space="preserve"> Компенсации за тяжелую работу и работу с вредными и опасными условиями труда.</w:t>
      </w:r>
    </w:p>
    <w:p w:rsidR="00BD27AC" w:rsidRPr="00DC2B1E" w:rsidRDefault="00BD27AC" w:rsidP="00870FB5">
      <w:pPr>
        <w:widowControl w:val="0"/>
        <w:numPr>
          <w:ilvl w:val="0"/>
          <w:numId w:val="12"/>
        </w:numPr>
        <w:shd w:val="clear" w:color="auto" w:fill="FFFFFF"/>
        <w:tabs>
          <w:tab w:val="left" w:pos="29"/>
          <w:tab w:val="left" w:pos="389"/>
          <w:tab w:val="left" w:pos="10206"/>
        </w:tabs>
        <w:suppressAutoHyphens/>
        <w:autoSpaceDE w:val="0"/>
        <w:ind w:left="29" w:right="152"/>
        <w:rPr>
          <w:sz w:val="28"/>
          <w:szCs w:val="28"/>
        </w:rPr>
      </w:pPr>
      <w:r w:rsidRPr="00DC2B1E">
        <w:rPr>
          <w:sz w:val="28"/>
          <w:szCs w:val="28"/>
        </w:rPr>
        <w:t>Общие требования пожарной безопасности по предотвращению пожаров на производстве.</w:t>
      </w:r>
    </w:p>
    <w:p w:rsidR="00BD27AC" w:rsidRPr="00DC2B1E" w:rsidRDefault="00BD27AC" w:rsidP="00870FB5">
      <w:pPr>
        <w:widowControl w:val="0"/>
        <w:numPr>
          <w:ilvl w:val="0"/>
          <w:numId w:val="12"/>
        </w:numPr>
        <w:shd w:val="clear" w:color="auto" w:fill="FFFFFF"/>
        <w:tabs>
          <w:tab w:val="left" w:pos="36"/>
          <w:tab w:val="left" w:pos="274"/>
        </w:tabs>
        <w:suppressAutoHyphens/>
        <w:autoSpaceDE w:val="0"/>
        <w:ind w:left="36"/>
        <w:rPr>
          <w:sz w:val="28"/>
          <w:szCs w:val="28"/>
        </w:rPr>
      </w:pPr>
      <w:r w:rsidRPr="00DC2B1E">
        <w:rPr>
          <w:sz w:val="28"/>
          <w:szCs w:val="28"/>
        </w:rPr>
        <w:t>Переноска и перевозка пострадавшего.</w:t>
      </w:r>
    </w:p>
    <w:p w:rsidR="00BD27AC" w:rsidRPr="00DC2B1E" w:rsidRDefault="00BD27AC" w:rsidP="00870FB5">
      <w:pPr>
        <w:widowControl w:val="0"/>
        <w:autoSpaceDE w:val="0"/>
        <w:autoSpaceDN w:val="0"/>
        <w:adjustRightInd w:val="0"/>
        <w:jc w:val="both"/>
        <w:rPr>
          <w:b/>
          <w:bCs/>
          <w:i/>
          <w:sz w:val="28"/>
          <w:szCs w:val="28"/>
        </w:rPr>
      </w:pPr>
    </w:p>
    <w:p w:rsidR="00BD27AC" w:rsidRPr="00DC2B1E" w:rsidRDefault="00BD27AC" w:rsidP="00870FB5">
      <w:pPr>
        <w:rPr>
          <w:b/>
          <w:sz w:val="28"/>
          <w:szCs w:val="28"/>
          <w:lang w:eastAsia="ru-RU"/>
        </w:rPr>
      </w:pPr>
      <w:r w:rsidRPr="00DC2B1E">
        <w:rPr>
          <w:b/>
          <w:sz w:val="28"/>
          <w:szCs w:val="28"/>
          <w:lang w:eastAsia="ru-RU"/>
        </w:rPr>
        <w:t>Вариант 7.</w:t>
      </w:r>
    </w:p>
    <w:p w:rsidR="00BD27AC" w:rsidRPr="00DC2B1E" w:rsidRDefault="00BD27AC" w:rsidP="00870FB5">
      <w:pPr>
        <w:widowControl w:val="0"/>
        <w:numPr>
          <w:ilvl w:val="0"/>
          <w:numId w:val="13"/>
        </w:numPr>
        <w:shd w:val="clear" w:color="auto" w:fill="FFFFFF"/>
        <w:tabs>
          <w:tab w:val="left" w:pos="29"/>
          <w:tab w:val="left" w:pos="389"/>
        </w:tabs>
        <w:suppressAutoHyphens/>
        <w:autoSpaceDE w:val="0"/>
        <w:ind w:left="29" w:right="922"/>
        <w:rPr>
          <w:sz w:val="28"/>
          <w:szCs w:val="28"/>
        </w:rPr>
      </w:pPr>
      <w:r w:rsidRPr="00DC2B1E">
        <w:rPr>
          <w:sz w:val="28"/>
          <w:szCs w:val="28"/>
        </w:rPr>
        <w:t>Организация общественного контроля.</w:t>
      </w:r>
    </w:p>
    <w:p w:rsidR="00BD27AC" w:rsidRPr="00DC2B1E" w:rsidRDefault="00BD27AC" w:rsidP="00870FB5">
      <w:pPr>
        <w:widowControl w:val="0"/>
        <w:numPr>
          <w:ilvl w:val="0"/>
          <w:numId w:val="13"/>
        </w:numPr>
        <w:shd w:val="clear" w:color="auto" w:fill="FFFFFF"/>
        <w:tabs>
          <w:tab w:val="left" w:pos="29"/>
          <w:tab w:val="left" w:pos="389"/>
        </w:tabs>
        <w:suppressAutoHyphens/>
        <w:autoSpaceDE w:val="0"/>
        <w:ind w:left="29"/>
        <w:rPr>
          <w:sz w:val="28"/>
          <w:szCs w:val="28"/>
        </w:rPr>
      </w:pPr>
      <w:r w:rsidRPr="00DC2B1E">
        <w:rPr>
          <w:sz w:val="28"/>
          <w:szCs w:val="28"/>
        </w:rPr>
        <w:lastRenderedPageBreak/>
        <w:t>Требования охраны труда при погрузочно-разгрузочных работах.</w:t>
      </w:r>
    </w:p>
    <w:p w:rsidR="00BD27AC" w:rsidRPr="00DC2B1E" w:rsidRDefault="00BD27AC" w:rsidP="00870FB5">
      <w:pPr>
        <w:widowControl w:val="0"/>
        <w:numPr>
          <w:ilvl w:val="0"/>
          <w:numId w:val="13"/>
        </w:numPr>
        <w:shd w:val="clear" w:color="auto" w:fill="FFFFFF"/>
        <w:tabs>
          <w:tab w:val="left" w:pos="29"/>
          <w:tab w:val="left" w:pos="389"/>
        </w:tabs>
        <w:suppressAutoHyphens/>
        <w:autoSpaceDE w:val="0"/>
        <w:ind w:left="29"/>
        <w:rPr>
          <w:sz w:val="28"/>
          <w:szCs w:val="28"/>
        </w:rPr>
      </w:pPr>
      <w:r w:rsidRPr="00DC2B1E">
        <w:rPr>
          <w:spacing w:val="-1"/>
          <w:sz w:val="28"/>
          <w:szCs w:val="28"/>
        </w:rPr>
        <w:t xml:space="preserve">Организация первой доврачебной помощи пострадавшему при несчастных случаях на </w:t>
      </w:r>
      <w:r w:rsidRPr="00DC2B1E">
        <w:rPr>
          <w:sz w:val="28"/>
          <w:szCs w:val="28"/>
        </w:rPr>
        <w:t>производстве</w:t>
      </w:r>
    </w:p>
    <w:p w:rsidR="00BD27AC" w:rsidRPr="00DC2B1E" w:rsidRDefault="00BD27AC" w:rsidP="00870FB5">
      <w:pPr>
        <w:rPr>
          <w:b/>
          <w:sz w:val="28"/>
          <w:szCs w:val="28"/>
          <w:lang w:eastAsia="ru-RU"/>
        </w:rPr>
      </w:pPr>
    </w:p>
    <w:p w:rsidR="00BD27AC" w:rsidRPr="00DC2B1E" w:rsidRDefault="00BD27AC" w:rsidP="00870FB5">
      <w:pPr>
        <w:rPr>
          <w:b/>
          <w:sz w:val="28"/>
          <w:szCs w:val="28"/>
          <w:lang w:eastAsia="ru-RU"/>
        </w:rPr>
      </w:pPr>
      <w:r w:rsidRPr="00DC2B1E">
        <w:rPr>
          <w:b/>
          <w:sz w:val="28"/>
          <w:szCs w:val="28"/>
          <w:lang w:eastAsia="ru-RU"/>
        </w:rPr>
        <w:t>Вариант 8.</w:t>
      </w:r>
    </w:p>
    <w:p w:rsidR="00BD27AC" w:rsidRPr="00DC2B1E" w:rsidRDefault="00BD27AC" w:rsidP="00870FB5">
      <w:pPr>
        <w:widowControl w:val="0"/>
        <w:numPr>
          <w:ilvl w:val="0"/>
          <w:numId w:val="14"/>
        </w:numPr>
        <w:shd w:val="clear" w:color="auto" w:fill="FFFFFF"/>
        <w:tabs>
          <w:tab w:val="clear" w:pos="0"/>
          <w:tab w:val="left" w:pos="7"/>
          <w:tab w:val="left" w:pos="374"/>
        </w:tabs>
        <w:suppressAutoHyphens/>
        <w:autoSpaceDE w:val="0"/>
        <w:ind w:left="7" w:right="-85"/>
        <w:rPr>
          <w:sz w:val="28"/>
          <w:szCs w:val="28"/>
        </w:rPr>
      </w:pPr>
      <w:r w:rsidRPr="00DC2B1E">
        <w:rPr>
          <w:spacing w:val="-1"/>
          <w:sz w:val="28"/>
          <w:szCs w:val="28"/>
        </w:rPr>
        <w:t xml:space="preserve">Порядок применения дисциплинарных взысканий. </w:t>
      </w:r>
    </w:p>
    <w:p w:rsidR="00BD27AC" w:rsidRPr="00DC2B1E" w:rsidRDefault="00BD27AC" w:rsidP="00870FB5">
      <w:pPr>
        <w:widowControl w:val="0"/>
        <w:numPr>
          <w:ilvl w:val="0"/>
          <w:numId w:val="14"/>
        </w:numPr>
        <w:shd w:val="clear" w:color="auto" w:fill="FFFFFF"/>
        <w:tabs>
          <w:tab w:val="clear" w:pos="0"/>
          <w:tab w:val="left" w:pos="7"/>
          <w:tab w:val="left" w:pos="374"/>
        </w:tabs>
        <w:suppressAutoHyphens/>
        <w:autoSpaceDE w:val="0"/>
        <w:ind w:left="7"/>
        <w:rPr>
          <w:sz w:val="28"/>
          <w:szCs w:val="28"/>
        </w:rPr>
      </w:pPr>
      <w:r w:rsidRPr="00DC2B1E">
        <w:rPr>
          <w:sz w:val="28"/>
          <w:szCs w:val="28"/>
        </w:rPr>
        <w:t>Основные меры защиты работников от действия электрического тока.</w:t>
      </w:r>
    </w:p>
    <w:p w:rsidR="00BD27AC" w:rsidRPr="00DC2B1E" w:rsidRDefault="00BD27AC" w:rsidP="00870FB5">
      <w:pPr>
        <w:widowControl w:val="0"/>
        <w:numPr>
          <w:ilvl w:val="0"/>
          <w:numId w:val="14"/>
        </w:numPr>
        <w:shd w:val="clear" w:color="auto" w:fill="FFFFFF"/>
        <w:tabs>
          <w:tab w:val="clear" w:pos="0"/>
          <w:tab w:val="left" w:pos="7"/>
          <w:tab w:val="left" w:pos="374"/>
        </w:tabs>
        <w:suppressAutoHyphens/>
        <w:autoSpaceDE w:val="0"/>
        <w:ind w:left="7"/>
        <w:rPr>
          <w:sz w:val="28"/>
          <w:szCs w:val="28"/>
        </w:rPr>
      </w:pPr>
      <w:r w:rsidRPr="00DC2B1E">
        <w:rPr>
          <w:sz w:val="28"/>
          <w:szCs w:val="28"/>
        </w:rPr>
        <w:t>Оказание первой доврачебной помощи при тепловом ударе.</w:t>
      </w:r>
    </w:p>
    <w:p w:rsidR="00BD27AC" w:rsidRPr="00DC2B1E" w:rsidRDefault="00BD27AC" w:rsidP="00870FB5">
      <w:pPr>
        <w:widowControl w:val="0"/>
        <w:autoSpaceDE w:val="0"/>
        <w:autoSpaceDN w:val="0"/>
        <w:adjustRightInd w:val="0"/>
        <w:jc w:val="both"/>
        <w:rPr>
          <w:b/>
          <w:bCs/>
          <w:i/>
          <w:sz w:val="28"/>
          <w:szCs w:val="28"/>
        </w:rPr>
      </w:pPr>
    </w:p>
    <w:p w:rsidR="00BD27AC" w:rsidRPr="00DC2B1E" w:rsidRDefault="00BD27AC" w:rsidP="00870FB5">
      <w:pPr>
        <w:rPr>
          <w:b/>
          <w:sz w:val="28"/>
          <w:szCs w:val="28"/>
          <w:lang w:eastAsia="ru-RU"/>
        </w:rPr>
      </w:pPr>
      <w:r w:rsidRPr="00DC2B1E">
        <w:rPr>
          <w:b/>
          <w:sz w:val="28"/>
          <w:szCs w:val="28"/>
          <w:lang w:eastAsia="ru-RU"/>
        </w:rPr>
        <w:t>Вариант 9.</w:t>
      </w:r>
    </w:p>
    <w:p w:rsidR="00BD27AC" w:rsidRPr="00DC2B1E" w:rsidRDefault="00EF69C1" w:rsidP="00870FB5">
      <w:pPr>
        <w:widowControl w:val="0"/>
        <w:numPr>
          <w:ilvl w:val="0"/>
          <w:numId w:val="15"/>
        </w:numPr>
        <w:shd w:val="clear" w:color="auto" w:fill="FFFFFF"/>
        <w:tabs>
          <w:tab w:val="left" w:pos="0"/>
          <w:tab w:val="left" w:pos="353"/>
        </w:tabs>
        <w:suppressAutoHyphens/>
        <w:autoSpaceDE w:val="0"/>
        <w:rPr>
          <w:sz w:val="28"/>
          <w:szCs w:val="28"/>
        </w:rPr>
      </w:pPr>
      <w:r>
        <w:rPr>
          <w:sz w:val="28"/>
          <w:szCs w:val="28"/>
        </w:rPr>
        <w:t>Обязанности работника в области охраны труда</w:t>
      </w:r>
      <w:r w:rsidR="00BD27AC" w:rsidRPr="00DC2B1E">
        <w:rPr>
          <w:sz w:val="28"/>
          <w:szCs w:val="28"/>
        </w:rPr>
        <w:t>.</w:t>
      </w:r>
    </w:p>
    <w:p w:rsidR="00BD27AC" w:rsidRPr="00DC2B1E" w:rsidRDefault="00BD27AC" w:rsidP="00870FB5">
      <w:pPr>
        <w:widowControl w:val="0"/>
        <w:numPr>
          <w:ilvl w:val="0"/>
          <w:numId w:val="15"/>
        </w:numPr>
        <w:shd w:val="clear" w:color="auto" w:fill="FFFFFF"/>
        <w:tabs>
          <w:tab w:val="left" w:pos="0"/>
          <w:tab w:val="left" w:pos="353"/>
        </w:tabs>
        <w:suppressAutoHyphens/>
        <w:autoSpaceDE w:val="0"/>
        <w:rPr>
          <w:sz w:val="28"/>
          <w:szCs w:val="28"/>
        </w:rPr>
      </w:pPr>
      <w:r w:rsidRPr="00DC2B1E">
        <w:rPr>
          <w:sz w:val="28"/>
          <w:szCs w:val="28"/>
        </w:rPr>
        <w:t>Допуск работников к производству работ по наряду-допуску</w:t>
      </w:r>
    </w:p>
    <w:p w:rsidR="00BD27AC" w:rsidRPr="00DC2B1E" w:rsidRDefault="00BD27AC" w:rsidP="00870FB5">
      <w:pPr>
        <w:widowControl w:val="0"/>
        <w:numPr>
          <w:ilvl w:val="0"/>
          <w:numId w:val="15"/>
        </w:numPr>
        <w:shd w:val="clear" w:color="auto" w:fill="FFFFFF"/>
        <w:tabs>
          <w:tab w:val="left" w:pos="0"/>
          <w:tab w:val="left" w:pos="353"/>
        </w:tabs>
        <w:suppressAutoHyphens/>
        <w:autoSpaceDE w:val="0"/>
        <w:rPr>
          <w:sz w:val="28"/>
          <w:szCs w:val="28"/>
        </w:rPr>
      </w:pPr>
      <w:r w:rsidRPr="00DC2B1E">
        <w:rPr>
          <w:sz w:val="28"/>
          <w:szCs w:val="28"/>
        </w:rPr>
        <w:t>Оказание первой доврачебной помощи при  травме глаз.</w:t>
      </w:r>
    </w:p>
    <w:p w:rsidR="00BD27AC" w:rsidRPr="00DC2B1E" w:rsidRDefault="00BD27AC" w:rsidP="00870FB5">
      <w:pPr>
        <w:widowControl w:val="0"/>
        <w:autoSpaceDE w:val="0"/>
        <w:autoSpaceDN w:val="0"/>
        <w:adjustRightInd w:val="0"/>
        <w:jc w:val="both"/>
        <w:rPr>
          <w:b/>
          <w:bCs/>
          <w:i/>
          <w:sz w:val="28"/>
          <w:szCs w:val="28"/>
        </w:rPr>
      </w:pPr>
    </w:p>
    <w:p w:rsidR="00BD27AC" w:rsidRPr="00DC2B1E" w:rsidRDefault="00BD27AC" w:rsidP="00870FB5">
      <w:pPr>
        <w:rPr>
          <w:b/>
          <w:sz w:val="28"/>
          <w:szCs w:val="28"/>
          <w:lang w:eastAsia="ru-RU"/>
        </w:rPr>
      </w:pPr>
      <w:r w:rsidRPr="00DC2B1E">
        <w:rPr>
          <w:b/>
          <w:sz w:val="28"/>
          <w:szCs w:val="28"/>
          <w:lang w:eastAsia="ru-RU"/>
        </w:rPr>
        <w:t>Вариант 10.</w:t>
      </w:r>
    </w:p>
    <w:p w:rsidR="00BD27AC" w:rsidRPr="00DC2B1E" w:rsidRDefault="00BD27AC" w:rsidP="00870FB5">
      <w:pPr>
        <w:widowControl w:val="0"/>
        <w:numPr>
          <w:ilvl w:val="0"/>
          <w:numId w:val="16"/>
        </w:numPr>
        <w:shd w:val="clear" w:color="auto" w:fill="FFFFFF"/>
        <w:tabs>
          <w:tab w:val="left" w:pos="50"/>
          <w:tab w:val="left" w:pos="403"/>
        </w:tabs>
        <w:suppressAutoHyphens/>
        <w:autoSpaceDE w:val="0"/>
        <w:ind w:left="50" w:right="922"/>
        <w:rPr>
          <w:sz w:val="28"/>
          <w:szCs w:val="28"/>
        </w:rPr>
      </w:pPr>
      <w:r w:rsidRPr="00DC2B1E">
        <w:rPr>
          <w:spacing w:val="-1"/>
          <w:sz w:val="28"/>
          <w:szCs w:val="28"/>
        </w:rPr>
        <w:t xml:space="preserve">Ответственность за нарушение трудового законодательства и иных актов, </w:t>
      </w:r>
      <w:r w:rsidRPr="00DC2B1E">
        <w:rPr>
          <w:sz w:val="28"/>
          <w:szCs w:val="28"/>
        </w:rPr>
        <w:t>содержащих нормы трудового права.</w:t>
      </w:r>
    </w:p>
    <w:p w:rsidR="00BD27AC" w:rsidRPr="00DC2B1E" w:rsidRDefault="00BD27AC" w:rsidP="00870FB5">
      <w:pPr>
        <w:widowControl w:val="0"/>
        <w:numPr>
          <w:ilvl w:val="0"/>
          <w:numId w:val="16"/>
        </w:numPr>
        <w:shd w:val="clear" w:color="auto" w:fill="FFFFFF"/>
        <w:tabs>
          <w:tab w:val="left" w:pos="50"/>
          <w:tab w:val="left" w:pos="403"/>
        </w:tabs>
        <w:suppressAutoHyphens/>
        <w:autoSpaceDE w:val="0"/>
        <w:ind w:left="50"/>
        <w:rPr>
          <w:sz w:val="28"/>
          <w:szCs w:val="28"/>
        </w:rPr>
      </w:pPr>
      <w:r w:rsidRPr="00DC2B1E">
        <w:rPr>
          <w:sz w:val="28"/>
          <w:szCs w:val="28"/>
        </w:rPr>
        <w:t>Действия работника при пожаре.</w:t>
      </w:r>
    </w:p>
    <w:p w:rsidR="00BD27AC" w:rsidRPr="00DC2B1E" w:rsidRDefault="00BD27AC" w:rsidP="00870FB5">
      <w:pPr>
        <w:widowControl w:val="0"/>
        <w:numPr>
          <w:ilvl w:val="0"/>
          <w:numId w:val="16"/>
        </w:numPr>
        <w:shd w:val="clear" w:color="auto" w:fill="FFFFFF"/>
        <w:tabs>
          <w:tab w:val="left" w:pos="50"/>
          <w:tab w:val="left" w:pos="403"/>
        </w:tabs>
        <w:suppressAutoHyphens/>
        <w:autoSpaceDE w:val="0"/>
        <w:ind w:left="50"/>
        <w:rPr>
          <w:sz w:val="28"/>
          <w:szCs w:val="28"/>
        </w:rPr>
      </w:pPr>
      <w:r w:rsidRPr="00DC2B1E">
        <w:rPr>
          <w:sz w:val="28"/>
          <w:szCs w:val="28"/>
        </w:rPr>
        <w:t>Оказание первой доврачебной помощи при ожогах.</w:t>
      </w:r>
    </w:p>
    <w:p w:rsidR="00BD27AC" w:rsidRPr="00DC2B1E" w:rsidRDefault="00BD27AC" w:rsidP="00870FB5">
      <w:pPr>
        <w:rPr>
          <w:b/>
          <w:sz w:val="28"/>
          <w:szCs w:val="28"/>
          <w:lang w:eastAsia="ru-RU"/>
        </w:rPr>
      </w:pPr>
    </w:p>
    <w:p w:rsidR="00BD27AC" w:rsidRPr="00DC2B1E" w:rsidRDefault="00BD27AC" w:rsidP="00870FB5">
      <w:pPr>
        <w:rPr>
          <w:b/>
          <w:sz w:val="28"/>
          <w:szCs w:val="28"/>
          <w:lang w:eastAsia="ru-RU"/>
        </w:rPr>
      </w:pPr>
      <w:r w:rsidRPr="00DC2B1E">
        <w:rPr>
          <w:b/>
          <w:sz w:val="28"/>
          <w:szCs w:val="28"/>
          <w:lang w:eastAsia="ru-RU"/>
        </w:rPr>
        <w:t>Вариант 11.</w:t>
      </w:r>
    </w:p>
    <w:p w:rsidR="00BD27AC" w:rsidRPr="00DC2B1E" w:rsidRDefault="003F5B8E" w:rsidP="00870FB5">
      <w:pPr>
        <w:widowControl w:val="0"/>
        <w:numPr>
          <w:ilvl w:val="0"/>
          <w:numId w:val="17"/>
        </w:numPr>
        <w:shd w:val="clear" w:color="auto" w:fill="FFFFFF"/>
        <w:tabs>
          <w:tab w:val="left" w:pos="50"/>
          <w:tab w:val="left" w:pos="410"/>
        </w:tabs>
        <w:suppressAutoHyphens/>
        <w:autoSpaceDE w:val="0"/>
        <w:spacing w:before="14"/>
        <w:ind w:left="50"/>
        <w:rPr>
          <w:spacing w:val="-1"/>
          <w:sz w:val="28"/>
          <w:szCs w:val="28"/>
        </w:rPr>
      </w:pPr>
      <w:r>
        <w:rPr>
          <w:spacing w:val="-1"/>
          <w:sz w:val="28"/>
          <w:szCs w:val="28"/>
        </w:rPr>
        <w:t>Общественный контроль  выполнения требований</w:t>
      </w:r>
      <w:r w:rsidR="00BD27AC" w:rsidRPr="00DC2B1E">
        <w:rPr>
          <w:spacing w:val="-1"/>
          <w:sz w:val="28"/>
          <w:szCs w:val="28"/>
        </w:rPr>
        <w:t xml:space="preserve"> охран</w:t>
      </w:r>
      <w:r>
        <w:rPr>
          <w:spacing w:val="-1"/>
          <w:sz w:val="28"/>
          <w:szCs w:val="28"/>
        </w:rPr>
        <w:t>ы</w:t>
      </w:r>
      <w:r w:rsidR="00BD27AC" w:rsidRPr="00DC2B1E">
        <w:rPr>
          <w:spacing w:val="-1"/>
          <w:sz w:val="28"/>
          <w:szCs w:val="28"/>
        </w:rPr>
        <w:t xml:space="preserve"> труда.</w:t>
      </w:r>
    </w:p>
    <w:p w:rsidR="00BD27AC" w:rsidRPr="00DC2B1E" w:rsidRDefault="00BD27AC" w:rsidP="00870FB5">
      <w:pPr>
        <w:widowControl w:val="0"/>
        <w:numPr>
          <w:ilvl w:val="0"/>
          <w:numId w:val="17"/>
        </w:numPr>
        <w:shd w:val="clear" w:color="auto" w:fill="FFFFFF"/>
        <w:tabs>
          <w:tab w:val="left" w:pos="50"/>
          <w:tab w:val="left" w:pos="410"/>
        </w:tabs>
        <w:suppressAutoHyphens/>
        <w:autoSpaceDE w:val="0"/>
        <w:ind w:left="50" w:right="461"/>
        <w:rPr>
          <w:sz w:val="28"/>
          <w:szCs w:val="28"/>
        </w:rPr>
      </w:pPr>
      <w:r w:rsidRPr="00DC2B1E">
        <w:rPr>
          <w:spacing w:val="-1"/>
          <w:sz w:val="28"/>
          <w:szCs w:val="28"/>
        </w:rPr>
        <w:t xml:space="preserve">Средства индивидуальной защиты работников, порядок обеспечения и нормы </w:t>
      </w:r>
      <w:r w:rsidRPr="00DC2B1E">
        <w:rPr>
          <w:sz w:val="28"/>
          <w:szCs w:val="28"/>
        </w:rPr>
        <w:t>выдачи.</w:t>
      </w:r>
    </w:p>
    <w:p w:rsidR="00BD27AC" w:rsidRPr="00DC2B1E" w:rsidRDefault="00BD27AC" w:rsidP="00870FB5">
      <w:pPr>
        <w:widowControl w:val="0"/>
        <w:numPr>
          <w:ilvl w:val="0"/>
          <w:numId w:val="17"/>
        </w:numPr>
        <w:shd w:val="clear" w:color="auto" w:fill="FFFFFF"/>
        <w:tabs>
          <w:tab w:val="left" w:pos="50"/>
          <w:tab w:val="left" w:pos="410"/>
        </w:tabs>
        <w:suppressAutoHyphens/>
        <w:autoSpaceDE w:val="0"/>
        <w:ind w:left="50"/>
        <w:rPr>
          <w:sz w:val="28"/>
          <w:szCs w:val="28"/>
        </w:rPr>
      </w:pPr>
      <w:r w:rsidRPr="00DC2B1E">
        <w:rPr>
          <w:sz w:val="28"/>
          <w:szCs w:val="28"/>
        </w:rPr>
        <w:t>Оказание первой доврачебной помощи при поражении электротоком.</w:t>
      </w:r>
    </w:p>
    <w:p w:rsidR="00BD27AC" w:rsidRPr="00DC2B1E" w:rsidRDefault="00BD27AC" w:rsidP="00870FB5">
      <w:pPr>
        <w:widowControl w:val="0"/>
        <w:autoSpaceDE w:val="0"/>
        <w:autoSpaceDN w:val="0"/>
        <w:adjustRightInd w:val="0"/>
        <w:jc w:val="both"/>
        <w:rPr>
          <w:b/>
          <w:bCs/>
          <w:i/>
          <w:sz w:val="28"/>
          <w:szCs w:val="28"/>
        </w:rPr>
      </w:pPr>
    </w:p>
    <w:p w:rsidR="00BD27AC" w:rsidRPr="00DC2B1E" w:rsidRDefault="00BD27AC" w:rsidP="00870FB5">
      <w:pPr>
        <w:rPr>
          <w:b/>
          <w:sz w:val="28"/>
          <w:szCs w:val="28"/>
          <w:lang w:eastAsia="ru-RU"/>
        </w:rPr>
      </w:pPr>
      <w:r w:rsidRPr="00DC2B1E">
        <w:rPr>
          <w:b/>
          <w:sz w:val="28"/>
          <w:szCs w:val="28"/>
          <w:lang w:eastAsia="ru-RU"/>
        </w:rPr>
        <w:t>Вариант 12.</w:t>
      </w:r>
    </w:p>
    <w:p w:rsidR="00BD27AC" w:rsidRPr="00DC2B1E" w:rsidRDefault="00EF69C1" w:rsidP="00870FB5">
      <w:pPr>
        <w:widowControl w:val="0"/>
        <w:numPr>
          <w:ilvl w:val="0"/>
          <w:numId w:val="18"/>
        </w:numPr>
        <w:shd w:val="clear" w:color="auto" w:fill="FFFFFF"/>
        <w:tabs>
          <w:tab w:val="left" w:pos="50"/>
          <w:tab w:val="left" w:pos="410"/>
        </w:tabs>
        <w:suppressAutoHyphens/>
        <w:autoSpaceDE w:val="0"/>
        <w:ind w:left="50" w:right="-85"/>
        <w:rPr>
          <w:sz w:val="28"/>
          <w:szCs w:val="28"/>
        </w:rPr>
      </w:pPr>
      <w:r>
        <w:rPr>
          <w:spacing w:val="-1"/>
          <w:sz w:val="28"/>
          <w:szCs w:val="28"/>
        </w:rPr>
        <w:t>Виды инструктажей.  Допуск к самостоятельной работе работников</w:t>
      </w:r>
      <w:r w:rsidR="00BD27AC" w:rsidRPr="00DC2B1E">
        <w:rPr>
          <w:sz w:val="28"/>
          <w:szCs w:val="28"/>
        </w:rPr>
        <w:t>.</w:t>
      </w:r>
    </w:p>
    <w:p w:rsidR="00BD27AC" w:rsidRPr="00DC2B1E" w:rsidRDefault="00BD27AC" w:rsidP="00870FB5">
      <w:pPr>
        <w:widowControl w:val="0"/>
        <w:numPr>
          <w:ilvl w:val="0"/>
          <w:numId w:val="18"/>
        </w:numPr>
        <w:shd w:val="clear" w:color="auto" w:fill="FFFFFF"/>
        <w:tabs>
          <w:tab w:val="left" w:pos="50"/>
          <w:tab w:val="left" w:pos="410"/>
        </w:tabs>
        <w:suppressAutoHyphens/>
        <w:autoSpaceDE w:val="0"/>
        <w:ind w:left="50"/>
        <w:rPr>
          <w:spacing w:val="-1"/>
          <w:sz w:val="28"/>
          <w:szCs w:val="28"/>
        </w:rPr>
      </w:pPr>
      <w:r w:rsidRPr="00DC2B1E">
        <w:rPr>
          <w:spacing w:val="-1"/>
          <w:sz w:val="28"/>
          <w:szCs w:val="28"/>
        </w:rPr>
        <w:t>Требования к состоянию рабочего места.</w:t>
      </w:r>
    </w:p>
    <w:p w:rsidR="00BD27AC" w:rsidRPr="00DC2B1E" w:rsidRDefault="00BD27AC" w:rsidP="00870FB5">
      <w:pPr>
        <w:widowControl w:val="0"/>
        <w:numPr>
          <w:ilvl w:val="0"/>
          <w:numId w:val="18"/>
        </w:numPr>
        <w:shd w:val="clear" w:color="auto" w:fill="FFFFFF"/>
        <w:tabs>
          <w:tab w:val="left" w:pos="50"/>
          <w:tab w:val="left" w:pos="410"/>
        </w:tabs>
        <w:suppressAutoHyphens/>
        <w:autoSpaceDE w:val="0"/>
        <w:ind w:left="50"/>
        <w:rPr>
          <w:spacing w:val="-1"/>
          <w:sz w:val="28"/>
          <w:szCs w:val="28"/>
        </w:rPr>
      </w:pPr>
      <w:r w:rsidRPr="00DC2B1E">
        <w:rPr>
          <w:spacing w:val="-1"/>
          <w:sz w:val="28"/>
          <w:szCs w:val="28"/>
        </w:rPr>
        <w:t>Порядок транспортировки пострадавшего.</w:t>
      </w:r>
    </w:p>
    <w:p w:rsidR="00BD27AC" w:rsidRPr="00DC2B1E" w:rsidRDefault="00BD27AC" w:rsidP="00870FB5">
      <w:pPr>
        <w:rPr>
          <w:b/>
          <w:sz w:val="28"/>
          <w:szCs w:val="28"/>
          <w:lang w:eastAsia="ru-RU"/>
        </w:rPr>
      </w:pPr>
    </w:p>
    <w:p w:rsidR="00BD27AC" w:rsidRPr="00DC2B1E" w:rsidRDefault="00BD27AC" w:rsidP="00870FB5">
      <w:pPr>
        <w:rPr>
          <w:b/>
          <w:sz w:val="28"/>
          <w:szCs w:val="28"/>
          <w:lang w:eastAsia="ru-RU"/>
        </w:rPr>
      </w:pPr>
      <w:r w:rsidRPr="00DC2B1E">
        <w:rPr>
          <w:b/>
          <w:sz w:val="28"/>
          <w:szCs w:val="28"/>
          <w:lang w:eastAsia="ru-RU"/>
        </w:rPr>
        <w:t>Вариант 13.</w:t>
      </w:r>
    </w:p>
    <w:p w:rsidR="00BD27AC" w:rsidRPr="00DC2B1E" w:rsidRDefault="00BD27AC" w:rsidP="00870FB5">
      <w:pPr>
        <w:widowControl w:val="0"/>
        <w:numPr>
          <w:ilvl w:val="0"/>
          <w:numId w:val="19"/>
        </w:numPr>
        <w:shd w:val="clear" w:color="auto" w:fill="FFFFFF"/>
        <w:tabs>
          <w:tab w:val="left" w:pos="36"/>
          <w:tab w:val="left" w:pos="396"/>
        </w:tabs>
        <w:suppressAutoHyphens/>
        <w:autoSpaceDE w:val="0"/>
        <w:spacing w:before="7"/>
        <w:ind w:left="36"/>
        <w:rPr>
          <w:sz w:val="28"/>
          <w:szCs w:val="28"/>
        </w:rPr>
      </w:pPr>
      <w:r w:rsidRPr="00DC2B1E">
        <w:rPr>
          <w:sz w:val="28"/>
          <w:szCs w:val="28"/>
        </w:rPr>
        <w:t>Обязанности работодателя по обеспечению безопасных условий труда.</w:t>
      </w:r>
    </w:p>
    <w:p w:rsidR="00BD27AC" w:rsidRPr="00DC2B1E" w:rsidRDefault="00BD27AC" w:rsidP="00870FB5">
      <w:pPr>
        <w:widowControl w:val="0"/>
        <w:numPr>
          <w:ilvl w:val="0"/>
          <w:numId w:val="19"/>
        </w:numPr>
        <w:shd w:val="clear" w:color="auto" w:fill="FFFFFF"/>
        <w:tabs>
          <w:tab w:val="left" w:pos="36"/>
          <w:tab w:val="left" w:pos="396"/>
        </w:tabs>
        <w:suppressAutoHyphens/>
        <w:autoSpaceDE w:val="0"/>
        <w:ind w:left="36"/>
        <w:rPr>
          <w:sz w:val="28"/>
          <w:szCs w:val="28"/>
        </w:rPr>
      </w:pPr>
      <w:r w:rsidRPr="00DC2B1E">
        <w:rPr>
          <w:sz w:val="28"/>
          <w:szCs w:val="28"/>
        </w:rPr>
        <w:t>Требования безопасности при выполнении работ на высоте.</w:t>
      </w:r>
    </w:p>
    <w:p w:rsidR="00BD27AC" w:rsidRPr="00DC2B1E" w:rsidRDefault="00BD27AC" w:rsidP="00870FB5">
      <w:pPr>
        <w:widowControl w:val="0"/>
        <w:numPr>
          <w:ilvl w:val="0"/>
          <w:numId w:val="19"/>
        </w:numPr>
        <w:shd w:val="clear" w:color="auto" w:fill="FFFFFF"/>
        <w:tabs>
          <w:tab w:val="left" w:pos="36"/>
          <w:tab w:val="left" w:pos="396"/>
          <w:tab w:val="left" w:pos="9923"/>
        </w:tabs>
        <w:suppressAutoHyphens/>
        <w:autoSpaceDE w:val="0"/>
        <w:ind w:left="36" w:right="-85"/>
        <w:rPr>
          <w:sz w:val="28"/>
          <w:szCs w:val="28"/>
        </w:rPr>
      </w:pPr>
      <w:r w:rsidRPr="00DC2B1E">
        <w:rPr>
          <w:spacing w:val="-1"/>
          <w:sz w:val="28"/>
          <w:szCs w:val="28"/>
        </w:rPr>
        <w:t xml:space="preserve">Порядок оценки состояния пострадавшего и оказание первой доврачебной </w:t>
      </w:r>
      <w:r w:rsidRPr="00DC2B1E">
        <w:rPr>
          <w:sz w:val="28"/>
          <w:szCs w:val="28"/>
        </w:rPr>
        <w:t>медицинской помощи.</w:t>
      </w:r>
    </w:p>
    <w:p w:rsidR="00BD27AC" w:rsidRPr="00DC2B1E" w:rsidRDefault="00BD27AC" w:rsidP="00870FB5">
      <w:pPr>
        <w:widowControl w:val="0"/>
        <w:autoSpaceDE w:val="0"/>
        <w:autoSpaceDN w:val="0"/>
        <w:adjustRightInd w:val="0"/>
        <w:jc w:val="both"/>
        <w:rPr>
          <w:b/>
          <w:bCs/>
          <w:i/>
          <w:sz w:val="28"/>
          <w:szCs w:val="28"/>
        </w:rPr>
      </w:pPr>
    </w:p>
    <w:p w:rsidR="00BD27AC" w:rsidRPr="00DC2B1E" w:rsidRDefault="00BD27AC" w:rsidP="00870FB5">
      <w:pPr>
        <w:rPr>
          <w:b/>
          <w:sz w:val="28"/>
          <w:szCs w:val="28"/>
          <w:lang w:eastAsia="ru-RU"/>
        </w:rPr>
      </w:pPr>
      <w:r w:rsidRPr="00DC2B1E">
        <w:rPr>
          <w:b/>
          <w:sz w:val="28"/>
          <w:szCs w:val="28"/>
          <w:lang w:eastAsia="ru-RU"/>
        </w:rPr>
        <w:t>Вариант 14.</w:t>
      </w:r>
    </w:p>
    <w:p w:rsidR="00BD27AC" w:rsidRPr="00DC2B1E" w:rsidRDefault="00BD27AC" w:rsidP="00870FB5">
      <w:pPr>
        <w:widowControl w:val="0"/>
        <w:numPr>
          <w:ilvl w:val="0"/>
          <w:numId w:val="20"/>
        </w:numPr>
        <w:shd w:val="clear" w:color="auto" w:fill="FFFFFF"/>
        <w:tabs>
          <w:tab w:val="clear" w:pos="0"/>
          <w:tab w:val="left" w:pos="14"/>
          <w:tab w:val="left" w:pos="382"/>
        </w:tabs>
        <w:suppressAutoHyphens/>
        <w:autoSpaceDE w:val="0"/>
        <w:ind w:left="14"/>
        <w:rPr>
          <w:sz w:val="28"/>
          <w:szCs w:val="28"/>
        </w:rPr>
      </w:pPr>
      <w:r w:rsidRPr="00DC2B1E">
        <w:rPr>
          <w:sz w:val="28"/>
          <w:szCs w:val="28"/>
        </w:rPr>
        <w:t>Предварительные и периодические медицинские осмотры.</w:t>
      </w:r>
    </w:p>
    <w:p w:rsidR="00BD27AC" w:rsidRPr="00DC2B1E" w:rsidRDefault="00BD27AC" w:rsidP="00870FB5">
      <w:pPr>
        <w:widowControl w:val="0"/>
        <w:numPr>
          <w:ilvl w:val="0"/>
          <w:numId w:val="20"/>
        </w:numPr>
        <w:shd w:val="clear" w:color="auto" w:fill="FFFFFF"/>
        <w:tabs>
          <w:tab w:val="clear" w:pos="0"/>
          <w:tab w:val="left" w:pos="14"/>
          <w:tab w:val="left" w:pos="382"/>
        </w:tabs>
        <w:suppressAutoHyphens/>
        <w:autoSpaceDE w:val="0"/>
        <w:spacing w:before="7"/>
        <w:ind w:left="14"/>
        <w:rPr>
          <w:sz w:val="28"/>
          <w:szCs w:val="28"/>
        </w:rPr>
      </w:pPr>
      <w:r w:rsidRPr="00DC2B1E">
        <w:rPr>
          <w:sz w:val="28"/>
          <w:szCs w:val="28"/>
        </w:rPr>
        <w:t>Шаговое напряжение. Безопасный выход из зоны шагового напряжения.</w:t>
      </w:r>
    </w:p>
    <w:p w:rsidR="00BD27AC" w:rsidRPr="00356666" w:rsidRDefault="00BD27AC" w:rsidP="00356666">
      <w:pPr>
        <w:widowControl w:val="0"/>
        <w:numPr>
          <w:ilvl w:val="0"/>
          <w:numId w:val="20"/>
        </w:numPr>
        <w:shd w:val="clear" w:color="auto" w:fill="FFFFFF"/>
        <w:tabs>
          <w:tab w:val="clear" w:pos="0"/>
          <w:tab w:val="left" w:pos="14"/>
          <w:tab w:val="left" w:pos="382"/>
        </w:tabs>
        <w:suppressAutoHyphens/>
        <w:autoSpaceDE w:val="0"/>
        <w:ind w:left="14"/>
        <w:rPr>
          <w:sz w:val="28"/>
          <w:szCs w:val="28"/>
        </w:rPr>
      </w:pPr>
      <w:r w:rsidRPr="00DC2B1E">
        <w:rPr>
          <w:sz w:val="28"/>
          <w:szCs w:val="28"/>
        </w:rPr>
        <w:t>Оказание первой доврачебной медицинской помощи при кровотечениях.</w:t>
      </w:r>
    </w:p>
    <w:p w:rsidR="00BD27AC" w:rsidRPr="00DC2B1E" w:rsidRDefault="00BD27AC" w:rsidP="00870FB5">
      <w:pPr>
        <w:rPr>
          <w:b/>
          <w:sz w:val="28"/>
          <w:szCs w:val="28"/>
          <w:lang w:eastAsia="ru-RU"/>
        </w:rPr>
      </w:pPr>
      <w:r w:rsidRPr="00DC2B1E">
        <w:rPr>
          <w:b/>
          <w:sz w:val="28"/>
          <w:szCs w:val="28"/>
          <w:lang w:eastAsia="ru-RU"/>
        </w:rPr>
        <w:t>Вариант 15.</w:t>
      </w:r>
    </w:p>
    <w:p w:rsidR="00BD27AC" w:rsidRPr="00DC2B1E" w:rsidRDefault="00BD27AC" w:rsidP="00870FB5">
      <w:pPr>
        <w:shd w:val="clear" w:color="auto" w:fill="FFFFFF"/>
        <w:tabs>
          <w:tab w:val="left" w:pos="360"/>
        </w:tabs>
        <w:ind w:right="461"/>
        <w:rPr>
          <w:spacing w:val="-1"/>
          <w:sz w:val="28"/>
          <w:szCs w:val="28"/>
        </w:rPr>
      </w:pPr>
      <w:r w:rsidRPr="00DC2B1E">
        <w:rPr>
          <w:spacing w:val="-1"/>
          <w:sz w:val="28"/>
          <w:szCs w:val="28"/>
        </w:rPr>
        <w:t xml:space="preserve">1.Санитарно-бытовое обеспечение работников и лечебно-профилактическое обслуживание   работников. </w:t>
      </w:r>
    </w:p>
    <w:p w:rsidR="00BD27AC" w:rsidRPr="00DC2B1E" w:rsidRDefault="00BD27AC" w:rsidP="00870FB5">
      <w:pPr>
        <w:shd w:val="clear" w:color="auto" w:fill="FFFFFF"/>
        <w:tabs>
          <w:tab w:val="left" w:pos="360"/>
        </w:tabs>
        <w:rPr>
          <w:sz w:val="28"/>
          <w:szCs w:val="28"/>
        </w:rPr>
      </w:pPr>
      <w:r w:rsidRPr="00DC2B1E">
        <w:rPr>
          <w:sz w:val="28"/>
          <w:szCs w:val="28"/>
        </w:rPr>
        <w:t>2.Требования, предъявляемые к приставным лестницам.</w:t>
      </w:r>
    </w:p>
    <w:p w:rsidR="00BD27AC" w:rsidRPr="00DC2B1E" w:rsidRDefault="00BD27AC" w:rsidP="00870FB5">
      <w:pPr>
        <w:shd w:val="clear" w:color="auto" w:fill="FFFFFF"/>
        <w:tabs>
          <w:tab w:val="left" w:pos="360"/>
        </w:tabs>
        <w:rPr>
          <w:sz w:val="28"/>
          <w:szCs w:val="28"/>
        </w:rPr>
      </w:pPr>
      <w:r w:rsidRPr="00DC2B1E">
        <w:rPr>
          <w:sz w:val="28"/>
          <w:szCs w:val="28"/>
        </w:rPr>
        <w:t>3.Оказание первой доврачебной помощи при переломе костей.</w:t>
      </w:r>
    </w:p>
    <w:p w:rsidR="00BD27AC" w:rsidRPr="00DC2B1E" w:rsidRDefault="00BD27AC" w:rsidP="00870FB5">
      <w:pPr>
        <w:rPr>
          <w:b/>
          <w:sz w:val="28"/>
          <w:szCs w:val="28"/>
          <w:lang w:eastAsia="ru-RU"/>
        </w:rPr>
      </w:pPr>
    </w:p>
    <w:p w:rsidR="00BD27AC" w:rsidRPr="00DC2B1E" w:rsidRDefault="00BD27AC" w:rsidP="00870FB5">
      <w:pPr>
        <w:rPr>
          <w:b/>
          <w:sz w:val="28"/>
          <w:szCs w:val="28"/>
          <w:lang w:eastAsia="ru-RU"/>
        </w:rPr>
      </w:pPr>
      <w:r w:rsidRPr="00DC2B1E">
        <w:rPr>
          <w:b/>
          <w:sz w:val="28"/>
          <w:szCs w:val="28"/>
          <w:lang w:eastAsia="ru-RU"/>
        </w:rPr>
        <w:t>Вариант 16.</w:t>
      </w:r>
    </w:p>
    <w:p w:rsidR="00BD27AC" w:rsidRPr="00DC2B1E" w:rsidRDefault="00BD27AC" w:rsidP="00870FB5">
      <w:pPr>
        <w:widowControl w:val="0"/>
        <w:numPr>
          <w:ilvl w:val="0"/>
          <w:numId w:val="21"/>
        </w:numPr>
        <w:shd w:val="clear" w:color="auto" w:fill="FFFFFF"/>
        <w:tabs>
          <w:tab w:val="left" w:pos="58"/>
          <w:tab w:val="left" w:pos="418"/>
        </w:tabs>
        <w:suppressAutoHyphens/>
        <w:autoSpaceDE w:val="0"/>
        <w:ind w:left="58"/>
        <w:rPr>
          <w:sz w:val="28"/>
          <w:szCs w:val="28"/>
        </w:rPr>
      </w:pPr>
      <w:r w:rsidRPr="00DC2B1E">
        <w:rPr>
          <w:sz w:val="28"/>
          <w:szCs w:val="28"/>
        </w:rPr>
        <w:t>Нормы трудового законодательства, регулирующие труд женщин.</w:t>
      </w:r>
    </w:p>
    <w:p w:rsidR="00BD27AC" w:rsidRPr="00DC2B1E" w:rsidRDefault="00BD27AC" w:rsidP="00870FB5">
      <w:pPr>
        <w:widowControl w:val="0"/>
        <w:numPr>
          <w:ilvl w:val="0"/>
          <w:numId w:val="21"/>
        </w:numPr>
        <w:shd w:val="clear" w:color="auto" w:fill="FFFFFF"/>
        <w:tabs>
          <w:tab w:val="left" w:pos="58"/>
          <w:tab w:val="left" w:pos="418"/>
        </w:tabs>
        <w:suppressAutoHyphens/>
        <w:autoSpaceDE w:val="0"/>
        <w:ind w:left="58"/>
        <w:rPr>
          <w:sz w:val="28"/>
          <w:szCs w:val="28"/>
        </w:rPr>
      </w:pPr>
      <w:r w:rsidRPr="00DC2B1E">
        <w:rPr>
          <w:sz w:val="28"/>
          <w:szCs w:val="28"/>
        </w:rPr>
        <w:t>Порядок пользования средствами индивидуальной защиты.</w:t>
      </w:r>
    </w:p>
    <w:p w:rsidR="00BD27AC" w:rsidRPr="00DC2B1E" w:rsidRDefault="00BD27AC" w:rsidP="00870FB5">
      <w:pPr>
        <w:widowControl w:val="0"/>
        <w:numPr>
          <w:ilvl w:val="0"/>
          <w:numId w:val="21"/>
        </w:numPr>
        <w:shd w:val="clear" w:color="auto" w:fill="FFFFFF"/>
        <w:tabs>
          <w:tab w:val="left" w:pos="58"/>
          <w:tab w:val="left" w:pos="418"/>
        </w:tabs>
        <w:suppressAutoHyphens/>
        <w:autoSpaceDE w:val="0"/>
        <w:rPr>
          <w:sz w:val="28"/>
          <w:szCs w:val="28"/>
        </w:rPr>
      </w:pPr>
      <w:r w:rsidRPr="00DC2B1E">
        <w:rPr>
          <w:sz w:val="28"/>
          <w:szCs w:val="28"/>
        </w:rPr>
        <w:t>Оказание первой доврачебной помощи при отравлении.</w:t>
      </w:r>
    </w:p>
    <w:p w:rsidR="00BD27AC" w:rsidRPr="00DC2B1E" w:rsidRDefault="00BD27AC" w:rsidP="00870FB5">
      <w:pPr>
        <w:rPr>
          <w:b/>
          <w:sz w:val="28"/>
          <w:szCs w:val="28"/>
          <w:lang w:eastAsia="ru-RU"/>
        </w:rPr>
      </w:pPr>
    </w:p>
    <w:p w:rsidR="00BD27AC" w:rsidRPr="00DC2B1E" w:rsidRDefault="00BD27AC" w:rsidP="00870FB5">
      <w:pPr>
        <w:rPr>
          <w:b/>
          <w:sz w:val="28"/>
          <w:szCs w:val="28"/>
          <w:lang w:eastAsia="ru-RU"/>
        </w:rPr>
      </w:pPr>
      <w:r w:rsidRPr="00DC2B1E">
        <w:rPr>
          <w:b/>
          <w:sz w:val="28"/>
          <w:szCs w:val="28"/>
          <w:lang w:eastAsia="ru-RU"/>
        </w:rPr>
        <w:t>Вариант 17.</w:t>
      </w:r>
    </w:p>
    <w:p w:rsidR="00BD27AC" w:rsidRPr="00DC2B1E" w:rsidRDefault="00BD27AC" w:rsidP="00870FB5">
      <w:pPr>
        <w:widowControl w:val="0"/>
        <w:numPr>
          <w:ilvl w:val="0"/>
          <w:numId w:val="22"/>
        </w:numPr>
        <w:shd w:val="clear" w:color="auto" w:fill="FFFFFF"/>
        <w:tabs>
          <w:tab w:val="left" w:pos="65"/>
          <w:tab w:val="left" w:pos="418"/>
        </w:tabs>
        <w:suppressAutoHyphens/>
        <w:autoSpaceDE w:val="0"/>
        <w:ind w:left="65"/>
        <w:rPr>
          <w:sz w:val="28"/>
          <w:szCs w:val="28"/>
        </w:rPr>
      </w:pPr>
      <w:r w:rsidRPr="00DC2B1E">
        <w:rPr>
          <w:sz w:val="28"/>
          <w:szCs w:val="28"/>
        </w:rPr>
        <w:t>Нормы трудового законодательства, регулирующие труд молодёжи.</w:t>
      </w:r>
    </w:p>
    <w:p w:rsidR="00BD27AC" w:rsidRPr="00DC2B1E" w:rsidRDefault="00BD27AC" w:rsidP="00870FB5">
      <w:pPr>
        <w:widowControl w:val="0"/>
        <w:numPr>
          <w:ilvl w:val="0"/>
          <w:numId w:val="22"/>
        </w:numPr>
        <w:shd w:val="clear" w:color="auto" w:fill="FFFFFF"/>
        <w:tabs>
          <w:tab w:val="left" w:pos="65"/>
          <w:tab w:val="left" w:pos="418"/>
        </w:tabs>
        <w:suppressAutoHyphens/>
        <w:autoSpaceDE w:val="0"/>
        <w:ind w:left="65"/>
        <w:rPr>
          <w:sz w:val="28"/>
          <w:szCs w:val="28"/>
        </w:rPr>
      </w:pPr>
      <w:r w:rsidRPr="00DC2B1E">
        <w:rPr>
          <w:sz w:val="28"/>
          <w:szCs w:val="28"/>
        </w:rPr>
        <w:t>Организация обучения, инструктирования и проверки знаний требований охраны труда.</w:t>
      </w:r>
    </w:p>
    <w:p w:rsidR="00BD27AC" w:rsidRPr="00DC2B1E" w:rsidRDefault="00BD27AC" w:rsidP="00870FB5">
      <w:pPr>
        <w:widowControl w:val="0"/>
        <w:numPr>
          <w:ilvl w:val="0"/>
          <w:numId w:val="22"/>
        </w:numPr>
        <w:shd w:val="clear" w:color="auto" w:fill="FFFFFF"/>
        <w:tabs>
          <w:tab w:val="left" w:pos="65"/>
          <w:tab w:val="left" w:pos="418"/>
        </w:tabs>
        <w:suppressAutoHyphens/>
        <w:autoSpaceDE w:val="0"/>
        <w:ind w:left="65"/>
        <w:rPr>
          <w:sz w:val="28"/>
          <w:szCs w:val="28"/>
        </w:rPr>
      </w:pPr>
      <w:r w:rsidRPr="00DC2B1E">
        <w:rPr>
          <w:sz w:val="28"/>
          <w:szCs w:val="28"/>
        </w:rPr>
        <w:t>Оказание первой доврачебной помощи при проникающих ранениях груди и живота.</w:t>
      </w:r>
    </w:p>
    <w:p w:rsidR="00BD27AC" w:rsidRPr="00DC2B1E" w:rsidRDefault="00BD27AC" w:rsidP="00870FB5">
      <w:pPr>
        <w:rPr>
          <w:b/>
          <w:sz w:val="28"/>
          <w:szCs w:val="28"/>
          <w:lang w:eastAsia="ru-RU"/>
        </w:rPr>
      </w:pPr>
    </w:p>
    <w:p w:rsidR="00BD27AC" w:rsidRPr="00DC2B1E" w:rsidRDefault="00BD27AC" w:rsidP="00870FB5">
      <w:pPr>
        <w:rPr>
          <w:b/>
          <w:sz w:val="28"/>
          <w:szCs w:val="28"/>
          <w:lang w:eastAsia="ru-RU"/>
        </w:rPr>
      </w:pPr>
      <w:r w:rsidRPr="00DC2B1E">
        <w:rPr>
          <w:b/>
          <w:sz w:val="28"/>
          <w:szCs w:val="28"/>
          <w:lang w:eastAsia="ru-RU"/>
        </w:rPr>
        <w:t>Вариант 18.</w:t>
      </w:r>
    </w:p>
    <w:p w:rsidR="00BD27AC" w:rsidRPr="00DC2B1E" w:rsidRDefault="00BD27AC" w:rsidP="00870FB5">
      <w:pPr>
        <w:widowControl w:val="0"/>
        <w:numPr>
          <w:ilvl w:val="0"/>
          <w:numId w:val="23"/>
        </w:numPr>
        <w:shd w:val="clear" w:color="auto" w:fill="FFFFFF"/>
        <w:tabs>
          <w:tab w:val="left" w:pos="50"/>
          <w:tab w:val="left" w:pos="403"/>
        </w:tabs>
        <w:suppressAutoHyphens/>
        <w:autoSpaceDE w:val="0"/>
        <w:ind w:left="50"/>
        <w:rPr>
          <w:sz w:val="28"/>
          <w:szCs w:val="28"/>
        </w:rPr>
      </w:pPr>
      <w:r w:rsidRPr="00DC2B1E">
        <w:rPr>
          <w:sz w:val="28"/>
          <w:szCs w:val="28"/>
        </w:rPr>
        <w:t>Льготы и  компенсации за тяжёлые работы и работы с вредными  и опасными условиями труда</w:t>
      </w:r>
    </w:p>
    <w:p w:rsidR="00BD27AC" w:rsidRPr="00DC2B1E" w:rsidRDefault="00BD27AC" w:rsidP="00870FB5">
      <w:pPr>
        <w:widowControl w:val="0"/>
        <w:numPr>
          <w:ilvl w:val="0"/>
          <w:numId w:val="23"/>
        </w:numPr>
        <w:shd w:val="clear" w:color="auto" w:fill="FFFFFF"/>
        <w:tabs>
          <w:tab w:val="left" w:pos="50"/>
          <w:tab w:val="left" w:pos="403"/>
        </w:tabs>
        <w:suppressAutoHyphens/>
        <w:autoSpaceDE w:val="0"/>
        <w:ind w:left="50"/>
        <w:rPr>
          <w:spacing w:val="-1"/>
          <w:sz w:val="28"/>
          <w:szCs w:val="28"/>
        </w:rPr>
      </w:pPr>
      <w:r w:rsidRPr="00DC2B1E">
        <w:rPr>
          <w:spacing w:val="-1"/>
          <w:sz w:val="28"/>
          <w:szCs w:val="28"/>
        </w:rPr>
        <w:t xml:space="preserve">Цель </w:t>
      </w:r>
      <w:r w:rsidR="00EF69C1">
        <w:rPr>
          <w:spacing w:val="-1"/>
          <w:sz w:val="28"/>
          <w:szCs w:val="28"/>
        </w:rPr>
        <w:t xml:space="preserve">и порядок </w:t>
      </w:r>
      <w:r w:rsidRPr="00DC2B1E">
        <w:rPr>
          <w:spacing w:val="-1"/>
          <w:sz w:val="28"/>
          <w:szCs w:val="28"/>
        </w:rPr>
        <w:t>проведения аттестации рабочих мест.</w:t>
      </w:r>
    </w:p>
    <w:p w:rsidR="00BD27AC" w:rsidRPr="00DC2B1E" w:rsidRDefault="00BD27AC" w:rsidP="00870FB5">
      <w:pPr>
        <w:widowControl w:val="0"/>
        <w:numPr>
          <w:ilvl w:val="0"/>
          <w:numId w:val="23"/>
        </w:numPr>
        <w:shd w:val="clear" w:color="auto" w:fill="FFFFFF"/>
        <w:tabs>
          <w:tab w:val="left" w:pos="50"/>
          <w:tab w:val="left" w:pos="403"/>
        </w:tabs>
        <w:suppressAutoHyphens/>
        <w:autoSpaceDE w:val="0"/>
        <w:ind w:left="50"/>
        <w:rPr>
          <w:sz w:val="28"/>
          <w:szCs w:val="28"/>
        </w:rPr>
      </w:pPr>
      <w:r w:rsidRPr="00DC2B1E">
        <w:rPr>
          <w:sz w:val="28"/>
          <w:szCs w:val="28"/>
        </w:rPr>
        <w:t>Оказание первой доврачебной помощи при сдавливании конечностей.</w:t>
      </w:r>
    </w:p>
    <w:p w:rsidR="00BD27AC" w:rsidRPr="00DC2B1E" w:rsidRDefault="00BD27AC" w:rsidP="00870FB5">
      <w:pPr>
        <w:widowControl w:val="0"/>
        <w:autoSpaceDE w:val="0"/>
        <w:autoSpaceDN w:val="0"/>
        <w:adjustRightInd w:val="0"/>
        <w:jc w:val="both"/>
        <w:rPr>
          <w:b/>
          <w:bCs/>
          <w:i/>
          <w:sz w:val="28"/>
          <w:szCs w:val="28"/>
        </w:rPr>
      </w:pPr>
    </w:p>
    <w:p w:rsidR="00BD27AC" w:rsidRPr="00DC2B1E" w:rsidRDefault="00BD27AC" w:rsidP="00870FB5">
      <w:pPr>
        <w:rPr>
          <w:b/>
          <w:sz w:val="28"/>
          <w:szCs w:val="28"/>
          <w:lang w:eastAsia="ru-RU"/>
        </w:rPr>
      </w:pPr>
      <w:r w:rsidRPr="00DC2B1E">
        <w:rPr>
          <w:b/>
          <w:sz w:val="28"/>
          <w:szCs w:val="28"/>
          <w:lang w:eastAsia="ru-RU"/>
        </w:rPr>
        <w:t>Вариант 19.</w:t>
      </w:r>
    </w:p>
    <w:p w:rsidR="00BD27AC" w:rsidRPr="00DC2B1E" w:rsidRDefault="00EF69C1" w:rsidP="00870FB5">
      <w:pPr>
        <w:widowControl w:val="0"/>
        <w:numPr>
          <w:ilvl w:val="0"/>
          <w:numId w:val="24"/>
        </w:numPr>
        <w:shd w:val="clear" w:color="auto" w:fill="FFFFFF"/>
        <w:tabs>
          <w:tab w:val="left" w:pos="36"/>
          <w:tab w:val="left" w:pos="396"/>
        </w:tabs>
        <w:suppressAutoHyphens/>
        <w:autoSpaceDE w:val="0"/>
        <w:spacing w:before="29"/>
        <w:ind w:left="36"/>
        <w:rPr>
          <w:sz w:val="28"/>
          <w:szCs w:val="28"/>
        </w:rPr>
      </w:pPr>
      <w:r>
        <w:rPr>
          <w:sz w:val="28"/>
          <w:szCs w:val="28"/>
        </w:rPr>
        <w:t>Обязанности работодателя при несчастном случае на производстве</w:t>
      </w:r>
      <w:r w:rsidR="00BD27AC" w:rsidRPr="00DC2B1E">
        <w:rPr>
          <w:sz w:val="28"/>
          <w:szCs w:val="28"/>
        </w:rPr>
        <w:t>.</w:t>
      </w:r>
    </w:p>
    <w:p w:rsidR="00BD27AC" w:rsidRPr="00DC2B1E" w:rsidRDefault="00BD27AC" w:rsidP="00870FB5">
      <w:pPr>
        <w:widowControl w:val="0"/>
        <w:numPr>
          <w:ilvl w:val="0"/>
          <w:numId w:val="24"/>
        </w:numPr>
        <w:shd w:val="clear" w:color="auto" w:fill="FFFFFF"/>
        <w:tabs>
          <w:tab w:val="left" w:pos="50"/>
          <w:tab w:val="left" w:pos="403"/>
        </w:tabs>
        <w:suppressAutoHyphens/>
        <w:autoSpaceDE w:val="0"/>
        <w:ind w:left="50"/>
        <w:rPr>
          <w:sz w:val="28"/>
          <w:szCs w:val="28"/>
        </w:rPr>
      </w:pPr>
      <w:r w:rsidRPr="00DC2B1E">
        <w:rPr>
          <w:sz w:val="28"/>
          <w:szCs w:val="28"/>
        </w:rPr>
        <w:t>Правила внутреннего трудового распорядка.</w:t>
      </w:r>
    </w:p>
    <w:p w:rsidR="00BD27AC" w:rsidRPr="00DC2B1E" w:rsidRDefault="00BD27AC" w:rsidP="00870FB5">
      <w:pPr>
        <w:widowControl w:val="0"/>
        <w:numPr>
          <w:ilvl w:val="0"/>
          <w:numId w:val="24"/>
        </w:numPr>
        <w:shd w:val="clear" w:color="auto" w:fill="FFFFFF"/>
        <w:tabs>
          <w:tab w:val="left" w:pos="36"/>
          <w:tab w:val="left" w:pos="396"/>
        </w:tabs>
        <w:suppressAutoHyphens/>
        <w:autoSpaceDE w:val="0"/>
        <w:ind w:left="36"/>
        <w:rPr>
          <w:sz w:val="28"/>
          <w:szCs w:val="28"/>
        </w:rPr>
      </w:pPr>
      <w:r w:rsidRPr="00DC2B1E">
        <w:rPr>
          <w:sz w:val="28"/>
          <w:szCs w:val="28"/>
        </w:rPr>
        <w:t>Оказание первой доврачебной помощи при автодорожных происшествиях.</w:t>
      </w:r>
    </w:p>
    <w:p w:rsidR="00BD27AC" w:rsidRPr="00DC2B1E" w:rsidRDefault="00BD27AC" w:rsidP="00870FB5">
      <w:pPr>
        <w:widowControl w:val="0"/>
        <w:autoSpaceDE w:val="0"/>
        <w:autoSpaceDN w:val="0"/>
        <w:adjustRightInd w:val="0"/>
        <w:jc w:val="both"/>
        <w:rPr>
          <w:b/>
          <w:bCs/>
          <w:i/>
          <w:sz w:val="28"/>
          <w:szCs w:val="28"/>
        </w:rPr>
      </w:pPr>
    </w:p>
    <w:p w:rsidR="00BD27AC" w:rsidRPr="00DC2B1E" w:rsidRDefault="00BD27AC" w:rsidP="00870FB5">
      <w:pPr>
        <w:rPr>
          <w:b/>
          <w:sz w:val="28"/>
          <w:szCs w:val="28"/>
          <w:lang w:eastAsia="ru-RU"/>
        </w:rPr>
      </w:pPr>
      <w:r w:rsidRPr="00DC2B1E">
        <w:rPr>
          <w:b/>
          <w:sz w:val="28"/>
          <w:szCs w:val="28"/>
          <w:lang w:eastAsia="ru-RU"/>
        </w:rPr>
        <w:t>Вариант 20.</w:t>
      </w:r>
    </w:p>
    <w:p w:rsidR="00BD27AC" w:rsidRPr="00DC2B1E" w:rsidRDefault="00BD27AC" w:rsidP="00870FB5">
      <w:pPr>
        <w:widowControl w:val="0"/>
        <w:numPr>
          <w:ilvl w:val="0"/>
          <w:numId w:val="25"/>
        </w:numPr>
        <w:shd w:val="clear" w:color="auto" w:fill="FFFFFF"/>
        <w:tabs>
          <w:tab w:val="left" w:pos="29"/>
          <w:tab w:val="left" w:pos="389"/>
        </w:tabs>
        <w:suppressAutoHyphens/>
        <w:autoSpaceDE w:val="0"/>
        <w:spacing w:before="29"/>
        <w:ind w:left="29"/>
        <w:rPr>
          <w:sz w:val="28"/>
          <w:szCs w:val="28"/>
        </w:rPr>
      </w:pPr>
      <w:r w:rsidRPr="00DC2B1E">
        <w:rPr>
          <w:sz w:val="28"/>
          <w:szCs w:val="28"/>
        </w:rPr>
        <w:t>Основные принципы страхования от несчастных случаев.</w:t>
      </w:r>
    </w:p>
    <w:p w:rsidR="00BD27AC" w:rsidRPr="00DC2B1E" w:rsidRDefault="00BD27AC" w:rsidP="00870FB5">
      <w:pPr>
        <w:widowControl w:val="0"/>
        <w:numPr>
          <w:ilvl w:val="0"/>
          <w:numId w:val="25"/>
        </w:numPr>
        <w:shd w:val="clear" w:color="auto" w:fill="FFFFFF"/>
        <w:tabs>
          <w:tab w:val="left" w:pos="29"/>
          <w:tab w:val="left" w:pos="389"/>
        </w:tabs>
        <w:suppressAutoHyphens/>
        <w:autoSpaceDE w:val="0"/>
        <w:ind w:left="29"/>
        <w:rPr>
          <w:sz w:val="28"/>
          <w:szCs w:val="28"/>
        </w:rPr>
      </w:pPr>
      <w:r w:rsidRPr="00DC2B1E">
        <w:rPr>
          <w:sz w:val="28"/>
          <w:szCs w:val="28"/>
        </w:rPr>
        <w:t>Порядок расследования несчастного случая на</w:t>
      </w:r>
      <w:r>
        <w:rPr>
          <w:sz w:val="28"/>
          <w:szCs w:val="28"/>
        </w:rPr>
        <w:t xml:space="preserve"> производстве</w:t>
      </w:r>
      <w:r w:rsidRPr="00DC2B1E">
        <w:rPr>
          <w:sz w:val="28"/>
          <w:szCs w:val="28"/>
        </w:rPr>
        <w:t>.</w:t>
      </w:r>
    </w:p>
    <w:p w:rsidR="00BD27AC" w:rsidRPr="00DC2B1E" w:rsidRDefault="00BD27AC" w:rsidP="00870FB5">
      <w:pPr>
        <w:widowControl w:val="0"/>
        <w:numPr>
          <w:ilvl w:val="0"/>
          <w:numId w:val="25"/>
        </w:numPr>
        <w:shd w:val="clear" w:color="auto" w:fill="FFFFFF"/>
        <w:tabs>
          <w:tab w:val="left" w:pos="29"/>
          <w:tab w:val="left" w:pos="389"/>
        </w:tabs>
        <w:suppressAutoHyphens/>
        <w:autoSpaceDE w:val="0"/>
        <w:ind w:left="29"/>
        <w:rPr>
          <w:sz w:val="28"/>
          <w:szCs w:val="28"/>
        </w:rPr>
      </w:pPr>
      <w:r w:rsidRPr="00DC2B1E">
        <w:rPr>
          <w:sz w:val="28"/>
          <w:szCs w:val="28"/>
        </w:rPr>
        <w:t>Порядок содержания и комплектования медицинской аптечки.</w:t>
      </w:r>
    </w:p>
    <w:p w:rsidR="00BD27AC" w:rsidRPr="00DC2B1E" w:rsidRDefault="00BD27AC" w:rsidP="00870FB5">
      <w:pPr>
        <w:widowControl w:val="0"/>
        <w:autoSpaceDE w:val="0"/>
        <w:autoSpaceDN w:val="0"/>
        <w:adjustRightInd w:val="0"/>
        <w:jc w:val="both"/>
        <w:rPr>
          <w:b/>
          <w:bCs/>
          <w:i/>
          <w:sz w:val="28"/>
          <w:szCs w:val="28"/>
        </w:rPr>
      </w:pPr>
    </w:p>
    <w:p w:rsidR="00BD27AC" w:rsidRPr="00DC2B1E" w:rsidRDefault="00BD27AC" w:rsidP="00870FB5">
      <w:pPr>
        <w:rPr>
          <w:b/>
          <w:sz w:val="28"/>
          <w:szCs w:val="28"/>
          <w:lang w:eastAsia="ru-RU"/>
        </w:rPr>
      </w:pPr>
      <w:r w:rsidRPr="00DC2B1E">
        <w:rPr>
          <w:b/>
          <w:sz w:val="28"/>
          <w:szCs w:val="28"/>
          <w:lang w:eastAsia="ru-RU"/>
        </w:rPr>
        <w:t>Вариант 21.</w:t>
      </w:r>
    </w:p>
    <w:p w:rsidR="00BD27AC" w:rsidRPr="00DC2B1E" w:rsidRDefault="00BD27AC" w:rsidP="00870FB5">
      <w:pPr>
        <w:numPr>
          <w:ilvl w:val="3"/>
          <w:numId w:val="25"/>
        </w:numPr>
        <w:suppressAutoHyphens/>
        <w:rPr>
          <w:bCs/>
          <w:sz w:val="28"/>
          <w:szCs w:val="28"/>
          <w:lang w:eastAsia="ru-RU"/>
        </w:rPr>
      </w:pPr>
      <w:r w:rsidRPr="00DC2B1E">
        <w:rPr>
          <w:bCs/>
          <w:sz w:val="28"/>
          <w:szCs w:val="28"/>
          <w:lang w:eastAsia="ru-RU"/>
        </w:rPr>
        <w:t>Порядок организации и выполнения работ повышенной опасности.</w:t>
      </w:r>
    </w:p>
    <w:p w:rsidR="00BD27AC" w:rsidRPr="00DC2B1E" w:rsidRDefault="00BD27AC" w:rsidP="00870FB5">
      <w:pPr>
        <w:numPr>
          <w:ilvl w:val="3"/>
          <w:numId w:val="25"/>
        </w:numPr>
        <w:suppressAutoHyphens/>
        <w:rPr>
          <w:sz w:val="28"/>
          <w:szCs w:val="28"/>
          <w:lang w:eastAsia="ru-RU"/>
        </w:rPr>
      </w:pPr>
      <w:r w:rsidRPr="00DC2B1E">
        <w:rPr>
          <w:bCs/>
          <w:sz w:val="28"/>
          <w:szCs w:val="28"/>
          <w:lang w:eastAsia="ru-RU"/>
        </w:rPr>
        <w:t>Порядок проведения и оформления первичного инструктажа на рабочем месте и допуск к самостоятельной работе рабочих.</w:t>
      </w:r>
    </w:p>
    <w:p w:rsidR="00BD27AC" w:rsidRPr="00DC2B1E" w:rsidRDefault="00BD27AC" w:rsidP="00870FB5">
      <w:pPr>
        <w:numPr>
          <w:ilvl w:val="3"/>
          <w:numId w:val="25"/>
        </w:numPr>
        <w:suppressAutoHyphens/>
        <w:rPr>
          <w:sz w:val="28"/>
          <w:szCs w:val="28"/>
          <w:lang w:eastAsia="ru-RU"/>
        </w:rPr>
      </w:pPr>
      <w:r w:rsidRPr="00DC2B1E">
        <w:rPr>
          <w:bCs/>
          <w:sz w:val="28"/>
          <w:szCs w:val="28"/>
          <w:lang w:eastAsia="ru-RU"/>
        </w:rPr>
        <w:t>Порядок учета профессиональных заболеваний на производстве.</w:t>
      </w:r>
    </w:p>
    <w:p w:rsidR="00BD27AC" w:rsidRPr="00DC2B1E" w:rsidRDefault="00BD27AC" w:rsidP="00870FB5">
      <w:pPr>
        <w:widowControl w:val="0"/>
        <w:autoSpaceDE w:val="0"/>
        <w:autoSpaceDN w:val="0"/>
        <w:adjustRightInd w:val="0"/>
        <w:jc w:val="both"/>
        <w:rPr>
          <w:bCs/>
          <w:i/>
          <w:sz w:val="28"/>
          <w:szCs w:val="28"/>
        </w:rPr>
      </w:pPr>
    </w:p>
    <w:p w:rsidR="00BD27AC" w:rsidRPr="00DC2B1E" w:rsidRDefault="00BD27AC" w:rsidP="00870FB5">
      <w:pPr>
        <w:rPr>
          <w:b/>
          <w:sz w:val="28"/>
          <w:szCs w:val="28"/>
          <w:lang w:eastAsia="ru-RU"/>
        </w:rPr>
      </w:pPr>
      <w:r w:rsidRPr="00DC2B1E">
        <w:rPr>
          <w:b/>
          <w:sz w:val="28"/>
          <w:szCs w:val="28"/>
          <w:lang w:eastAsia="ru-RU"/>
        </w:rPr>
        <w:t>Вариант 22.</w:t>
      </w:r>
    </w:p>
    <w:p w:rsidR="00BD27AC" w:rsidRPr="00DC2B1E" w:rsidRDefault="00BD27AC" w:rsidP="00870FB5">
      <w:pPr>
        <w:rPr>
          <w:sz w:val="28"/>
          <w:szCs w:val="28"/>
          <w:lang w:eastAsia="ru-RU"/>
        </w:rPr>
      </w:pPr>
      <w:r w:rsidRPr="00DC2B1E">
        <w:rPr>
          <w:sz w:val="28"/>
          <w:szCs w:val="28"/>
          <w:lang w:eastAsia="ru-RU"/>
        </w:rPr>
        <w:t xml:space="preserve">1. </w:t>
      </w:r>
      <w:r w:rsidRPr="00DC2B1E">
        <w:rPr>
          <w:bCs/>
          <w:sz w:val="28"/>
          <w:szCs w:val="28"/>
          <w:lang w:eastAsia="ru-RU"/>
        </w:rPr>
        <w:t xml:space="preserve">Обеспечение работающих и служащих моющими и обезвреживающими веществами и средствами личной гигиены. </w:t>
      </w:r>
    </w:p>
    <w:p w:rsidR="00BD27AC" w:rsidRPr="00DC2B1E" w:rsidRDefault="00EF69C1" w:rsidP="00870FB5">
      <w:pPr>
        <w:rPr>
          <w:bCs/>
          <w:sz w:val="28"/>
          <w:szCs w:val="28"/>
          <w:lang w:eastAsia="ru-RU"/>
        </w:rPr>
      </w:pPr>
      <w:r>
        <w:rPr>
          <w:bCs/>
          <w:sz w:val="28"/>
          <w:szCs w:val="28"/>
          <w:lang w:eastAsia="ru-RU"/>
        </w:rPr>
        <w:t>2. Права и гарантии права работников на труд в соответствии с требованиями охраны труда</w:t>
      </w:r>
      <w:r w:rsidR="00BD27AC" w:rsidRPr="00DC2B1E">
        <w:rPr>
          <w:bCs/>
          <w:sz w:val="28"/>
          <w:szCs w:val="28"/>
          <w:lang w:eastAsia="ru-RU"/>
        </w:rPr>
        <w:t>.</w:t>
      </w:r>
    </w:p>
    <w:p w:rsidR="00BD27AC" w:rsidRPr="00356666" w:rsidRDefault="00BD27AC" w:rsidP="00356666">
      <w:pPr>
        <w:rPr>
          <w:sz w:val="28"/>
          <w:szCs w:val="28"/>
          <w:lang w:eastAsia="ru-RU"/>
        </w:rPr>
      </w:pPr>
      <w:r w:rsidRPr="00DC2B1E">
        <w:rPr>
          <w:bCs/>
          <w:sz w:val="28"/>
          <w:szCs w:val="28"/>
          <w:lang w:eastAsia="ru-RU"/>
        </w:rPr>
        <w:t xml:space="preserve">3. Оказание </w:t>
      </w:r>
      <w:r>
        <w:rPr>
          <w:bCs/>
          <w:sz w:val="28"/>
          <w:szCs w:val="28"/>
          <w:lang w:eastAsia="ru-RU"/>
        </w:rPr>
        <w:t>доврачебной помощи при ранениях.</w:t>
      </w:r>
    </w:p>
    <w:p w:rsidR="00BD27AC" w:rsidRPr="00755B17" w:rsidRDefault="00BD27AC" w:rsidP="001C7673">
      <w:pPr>
        <w:widowControl w:val="0"/>
        <w:autoSpaceDE w:val="0"/>
        <w:autoSpaceDN w:val="0"/>
        <w:adjustRightInd w:val="0"/>
        <w:jc w:val="both"/>
        <w:rPr>
          <w:b/>
          <w:bCs/>
          <w:i/>
          <w:sz w:val="28"/>
          <w:szCs w:val="28"/>
        </w:rPr>
      </w:pPr>
    </w:p>
    <w:p w:rsidR="00B72A38" w:rsidRDefault="00B72A38" w:rsidP="001C7673">
      <w:pPr>
        <w:widowControl w:val="0"/>
        <w:autoSpaceDE w:val="0"/>
        <w:autoSpaceDN w:val="0"/>
        <w:adjustRightInd w:val="0"/>
        <w:jc w:val="center"/>
        <w:rPr>
          <w:b/>
          <w:bCs/>
          <w:i/>
          <w:sz w:val="28"/>
          <w:szCs w:val="28"/>
        </w:rPr>
      </w:pPr>
    </w:p>
    <w:p w:rsidR="00B72A38" w:rsidRDefault="00B72A38" w:rsidP="001C7673">
      <w:pPr>
        <w:widowControl w:val="0"/>
        <w:autoSpaceDE w:val="0"/>
        <w:autoSpaceDN w:val="0"/>
        <w:adjustRightInd w:val="0"/>
        <w:jc w:val="center"/>
        <w:rPr>
          <w:b/>
          <w:bCs/>
          <w:i/>
          <w:sz w:val="28"/>
          <w:szCs w:val="28"/>
        </w:rPr>
      </w:pPr>
    </w:p>
    <w:p w:rsidR="00B72A38" w:rsidRDefault="00B72A38" w:rsidP="001C7673">
      <w:pPr>
        <w:widowControl w:val="0"/>
        <w:autoSpaceDE w:val="0"/>
        <w:autoSpaceDN w:val="0"/>
        <w:adjustRightInd w:val="0"/>
        <w:jc w:val="center"/>
        <w:rPr>
          <w:b/>
          <w:bCs/>
          <w:i/>
          <w:sz w:val="28"/>
          <w:szCs w:val="28"/>
        </w:rPr>
      </w:pPr>
    </w:p>
    <w:p w:rsidR="00B72A38" w:rsidRDefault="00B72A38" w:rsidP="001C7673">
      <w:pPr>
        <w:widowControl w:val="0"/>
        <w:autoSpaceDE w:val="0"/>
        <w:autoSpaceDN w:val="0"/>
        <w:adjustRightInd w:val="0"/>
        <w:jc w:val="center"/>
        <w:rPr>
          <w:b/>
          <w:bCs/>
          <w:i/>
          <w:sz w:val="28"/>
          <w:szCs w:val="28"/>
        </w:rPr>
      </w:pPr>
    </w:p>
    <w:p w:rsidR="00B72A38" w:rsidRDefault="00B72A38" w:rsidP="001C7673">
      <w:pPr>
        <w:widowControl w:val="0"/>
        <w:autoSpaceDE w:val="0"/>
        <w:autoSpaceDN w:val="0"/>
        <w:adjustRightInd w:val="0"/>
        <w:jc w:val="center"/>
        <w:rPr>
          <w:b/>
          <w:bCs/>
          <w:i/>
          <w:sz w:val="28"/>
          <w:szCs w:val="28"/>
        </w:rPr>
      </w:pPr>
    </w:p>
    <w:p w:rsidR="00B72A38" w:rsidRDefault="00B72A38" w:rsidP="001C7673">
      <w:pPr>
        <w:widowControl w:val="0"/>
        <w:autoSpaceDE w:val="0"/>
        <w:autoSpaceDN w:val="0"/>
        <w:adjustRightInd w:val="0"/>
        <w:jc w:val="center"/>
        <w:rPr>
          <w:b/>
          <w:bCs/>
          <w:i/>
          <w:sz w:val="28"/>
          <w:szCs w:val="28"/>
        </w:rPr>
      </w:pPr>
    </w:p>
    <w:p w:rsidR="00BD27AC" w:rsidRDefault="00BD27AC" w:rsidP="001C7673">
      <w:pPr>
        <w:widowControl w:val="0"/>
        <w:autoSpaceDE w:val="0"/>
        <w:autoSpaceDN w:val="0"/>
        <w:adjustRightInd w:val="0"/>
        <w:jc w:val="center"/>
        <w:rPr>
          <w:b/>
          <w:bCs/>
          <w:i/>
          <w:sz w:val="28"/>
          <w:szCs w:val="28"/>
        </w:rPr>
      </w:pPr>
      <w:r>
        <w:rPr>
          <w:b/>
          <w:bCs/>
          <w:i/>
          <w:sz w:val="28"/>
          <w:szCs w:val="28"/>
        </w:rPr>
        <w:t>Итоговая контрольная работа</w:t>
      </w:r>
    </w:p>
    <w:p w:rsidR="00BD27AC" w:rsidRDefault="00BD27AC" w:rsidP="001C7673">
      <w:pPr>
        <w:ind w:left="-851" w:right="-284"/>
        <w:jc w:val="center"/>
        <w:rPr>
          <w:b/>
          <w:sz w:val="28"/>
          <w:szCs w:val="28"/>
          <w:lang w:eastAsia="ru-RU"/>
        </w:rPr>
      </w:pPr>
    </w:p>
    <w:p w:rsidR="00BD27AC" w:rsidRDefault="00BD27AC" w:rsidP="001C7673">
      <w:pPr>
        <w:ind w:left="-851" w:right="-284"/>
        <w:jc w:val="center"/>
        <w:rPr>
          <w:b/>
          <w:sz w:val="28"/>
          <w:szCs w:val="28"/>
          <w:lang w:eastAsia="ru-RU"/>
        </w:rPr>
      </w:pPr>
      <w:r>
        <w:rPr>
          <w:b/>
          <w:sz w:val="28"/>
          <w:szCs w:val="28"/>
          <w:lang w:eastAsia="ru-RU"/>
        </w:rPr>
        <w:t xml:space="preserve">Задание для итоговой контрольной работы по дисциплине </w:t>
      </w:r>
    </w:p>
    <w:p w:rsidR="00BD27AC" w:rsidRDefault="00BD27AC" w:rsidP="001C7673">
      <w:pPr>
        <w:ind w:left="-851" w:right="-284"/>
        <w:jc w:val="center"/>
        <w:rPr>
          <w:b/>
          <w:sz w:val="28"/>
          <w:szCs w:val="28"/>
          <w:lang w:eastAsia="ru-RU"/>
        </w:rPr>
      </w:pPr>
      <w:r>
        <w:rPr>
          <w:b/>
          <w:sz w:val="28"/>
          <w:szCs w:val="28"/>
          <w:lang w:eastAsia="ru-RU"/>
        </w:rPr>
        <w:t>«ОХРАНА ТРУДА»</w:t>
      </w:r>
    </w:p>
    <w:p w:rsidR="00BD27AC" w:rsidRDefault="00BD27AC" w:rsidP="001C7673">
      <w:pPr>
        <w:tabs>
          <w:tab w:val="left" w:leader="dot" w:pos="7371"/>
        </w:tabs>
        <w:jc w:val="center"/>
        <w:rPr>
          <w:i/>
          <w:u w:val="single"/>
        </w:rPr>
      </w:pPr>
    </w:p>
    <w:p w:rsidR="00BD27AC" w:rsidRDefault="00BD27AC" w:rsidP="001C7673">
      <w:pPr>
        <w:tabs>
          <w:tab w:val="left" w:leader="dot" w:pos="7371"/>
        </w:tabs>
        <w:jc w:val="center"/>
        <w:rPr>
          <w:b/>
          <w:i/>
          <w:u w:val="single"/>
        </w:rPr>
      </w:pPr>
      <w:r>
        <w:rPr>
          <w:i/>
          <w:u w:val="single"/>
        </w:rPr>
        <w:t>Инструкция по выполнению теста:</w:t>
      </w:r>
    </w:p>
    <w:p w:rsidR="00BD27AC" w:rsidRDefault="00BD27AC" w:rsidP="001C7673">
      <w:pPr>
        <w:ind w:left="284"/>
        <w:contextualSpacing/>
        <w:jc w:val="both"/>
        <w:rPr>
          <w:i/>
          <w:spacing w:val="-2"/>
        </w:rPr>
      </w:pPr>
      <w:r>
        <w:rPr>
          <w:i/>
        </w:rPr>
        <w:t>В каждом  варианте теста 25 вопросов. Каждый вопрос тестового задания  имеет один верный ответ.</w:t>
      </w:r>
    </w:p>
    <w:p w:rsidR="00BD27AC" w:rsidRDefault="00BD27AC" w:rsidP="001C7673">
      <w:pPr>
        <w:ind w:left="284"/>
        <w:contextualSpacing/>
        <w:jc w:val="both"/>
        <w:rPr>
          <w:i/>
          <w:spacing w:val="-2"/>
        </w:rPr>
      </w:pPr>
      <w:r>
        <w:rPr>
          <w:i/>
          <w:spacing w:val="-2"/>
        </w:rPr>
        <w:t>Время, которое отводится на выполнение теста – 4</w:t>
      </w:r>
      <w:r w:rsidR="00E311EB">
        <w:rPr>
          <w:i/>
          <w:spacing w:val="-2"/>
        </w:rPr>
        <w:t>5</w:t>
      </w:r>
      <w:r>
        <w:rPr>
          <w:i/>
          <w:spacing w:val="-2"/>
        </w:rPr>
        <w:t xml:space="preserve"> минут.</w:t>
      </w:r>
    </w:p>
    <w:p w:rsidR="00BD27AC" w:rsidRDefault="00BD27AC" w:rsidP="001C7673">
      <w:pPr>
        <w:shd w:val="clear" w:color="auto" w:fill="FFFFFF"/>
        <w:ind w:left="284"/>
        <w:jc w:val="both"/>
        <w:rPr>
          <w:i/>
          <w:spacing w:val="-2"/>
        </w:rPr>
      </w:pPr>
      <w:r>
        <w:rPr>
          <w:i/>
        </w:rPr>
        <w:t xml:space="preserve">Критерии оценивания: </w:t>
      </w:r>
    </w:p>
    <w:p w:rsidR="00BD27AC" w:rsidRDefault="00BD27AC" w:rsidP="001C7673">
      <w:pPr>
        <w:ind w:left="2124" w:firstLine="708"/>
        <w:contextualSpacing/>
        <w:jc w:val="both"/>
        <w:rPr>
          <w:i/>
          <w:spacing w:val="-2"/>
        </w:rPr>
      </w:pPr>
      <w:r>
        <w:rPr>
          <w:b/>
          <w:i/>
          <w:spacing w:val="-2"/>
        </w:rPr>
        <w:t>«отлично»</w:t>
      </w:r>
      <w:r>
        <w:rPr>
          <w:i/>
          <w:spacing w:val="-2"/>
        </w:rPr>
        <w:t xml:space="preserve"> - </w:t>
      </w:r>
      <w:r>
        <w:rPr>
          <w:i/>
          <w:lang w:eastAsia="ru-RU"/>
        </w:rPr>
        <w:t>90 -100% (23-25)</w:t>
      </w:r>
      <w:r>
        <w:rPr>
          <w:i/>
          <w:spacing w:val="-2"/>
        </w:rPr>
        <w:t>правильных ответов,</w:t>
      </w:r>
    </w:p>
    <w:p w:rsidR="00BD27AC" w:rsidRDefault="00BD27AC" w:rsidP="001C7673">
      <w:pPr>
        <w:ind w:firstLine="709"/>
        <w:jc w:val="both"/>
        <w:rPr>
          <w:i/>
          <w:spacing w:val="-2"/>
        </w:rPr>
      </w:pPr>
      <w:r>
        <w:rPr>
          <w:i/>
          <w:spacing w:val="-2"/>
        </w:rPr>
        <w:tab/>
      </w:r>
      <w:r>
        <w:rPr>
          <w:i/>
          <w:spacing w:val="-2"/>
        </w:rPr>
        <w:tab/>
      </w:r>
      <w:r>
        <w:rPr>
          <w:i/>
          <w:spacing w:val="-2"/>
        </w:rPr>
        <w:tab/>
      </w:r>
      <w:r>
        <w:rPr>
          <w:b/>
          <w:i/>
          <w:spacing w:val="-2"/>
        </w:rPr>
        <w:t>«хорошо</w:t>
      </w:r>
      <w:r>
        <w:rPr>
          <w:i/>
          <w:spacing w:val="-2"/>
        </w:rPr>
        <w:t xml:space="preserve">» - </w:t>
      </w:r>
      <w:r>
        <w:rPr>
          <w:i/>
          <w:lang w:eastAsia="ru-RU"/>
        </w:rPr>
        <w:t xml:space="preserve">75-89 % (19-22) </w:t>
      </w:r>
      <w:r>
        <w:rPr>
          <w:i/>
          <w:spacing w:val="-2"/>
        </w:rPr>
        <w:t>правильных ответов,</w:t>
      </w:r>
    </w:p>
    <w:p w:rsidR="00BD27AC" w:rsidRDefault="00BD27AC" w:rsidP="001C7673">
      <w:pPr>
        <w:ind w:firstLine="709"/>
        <w:jc w:val="both"/>
        <w:rPr>
          <w:i/>
          <w:spacing w:val="-2"/>
        </w:rPr>
      </w:pPr>
      <w:r>
        <w:rPr>
          <w:i/>
          <w:spacing w:val="-2"/>
        </w:rPr>
        <w:tab/>
      </w:r>
      <w:r>
        <w:rPr>
          <w:i/>
          <w:spacing w:val="-2"/>
        </w:rPr>
        <w:tab/>
      </w:r>
      <w:r>
        <w:rPr>
          <w:i/>
          <w:spacing w:val="-2"/>
        </w:rPr>
        <w:tab/>
      </w:r>
      <w:r>
        <w:rPr>
          <w:b/>
          <w:i/>
          <w:spacing w:val="-2"/>
        </w:rPr>
        <w:t>«удовлетворительно»</w:t>
      </w:r>
      <w:r>
        <w:rPr>
          <w:i/>
          <w:spacing w:val="-2"/>
        </w:rPr>
        <w:t xml:space="preserve"> - </w:t>
      </w:r>
      <w:r>
        <w:rPr>
          <w:i/>
          <w:lang w:eastAsia="ru-RU"/>
        </w:rPr>
        <w:t xml:space="preserve">60-74% (15-18) </w:t>
      </w:r>
      <w:r>
        <w:rPr>
          <w:i/>
          <w:spacing w:val="-2"/>
        </w:rPr>
        <w:t>правильных ответов,</w:t>
      </w:r>
    </w:p>
    <w:p w:rsidR="00BD27AC" w:rsidRDefault="00BD27AC" w:rsidP="001C7673">
      <w:pPr>
        <w:ind w:firstLine="709"/>
        <w:jc w:val="both"/>
        <w:rPr>
          <w:i/>
          <w:spacing w:val="-2"/>
        </w:rPr>
      </w:pPr>
      <w:r>
        <w:rPr>
          <w:i/>
          <w:spacing w:val="-2"/>
        </w:rPr>
        <w:tab/>
      </w:r>
      <w:r>
        <w:rPr>
          <w:i/>
          <w:spacing w:val="-2"/>
        </w:rPr>
        <w:tab/>
      </w:r>
      <w:r>
        <w:rPr>
          <w:i/>
          <w:spacing w:val="-2"/>
        </w:rPr>
        <w:tab/>
      </w:r>
      <w:r>
        <w:rPr>
          <w:b/>
          <w:i/>
          <w:spacing w:val="-2"/>
        </w:rPr>
        <w:t>«неудовлетворительно»</w:t>
      </w:r>
      <w:r>
        <w:rPr>
          <w:i/>
          <w:spacing w:val="-2"/>
        </w:rPr>
        <w:t xml:space="preserve"> - </w:t>
      </w:r>
      <w:r>
        <w:rPr>
          <w:i/>
        </w:rPr>
        <w:t xml:space="preserve">14 и меньше </w:t>
      </w:r>
      <w:r>
        <w:rPr>
          <w:i/>
          <w:spacing w:val="-2"/>
        </w:rPr>
        <w:t>правильных ответов.</w:t>
      </w:r>
    </w:p>
    <w:p w:rsidR="00BD27AC" w:rsidRDefault="00BD27AC" w:rsidP="001C7673">
      <w:pPr>
        <w:rPr>
          <w:b/>
          <w:i/>
          <w:caps/>
          <w:sz w:val="28"/>
          <w:lang w:eastAsia="ru-RU"/>
        </w:rPr>
      </w:pPr>
    </w:p>
    <w:p w:rsidR="00BD27AC" w:rsidRDefault="00BD27AC" w:rsidP="001C7673">
      <w:pPr>
        <w:spacing w:after="120"/>
        <w:ind w:left="284" w:right="-284" w:hanging="284"/>
        <w:rPr>
          <w:b/>
          <w:caps/>
          <w:sz w:val="28"/>
          <w:szCs w:val="28"/>
          <w:lang w:eastAsia="ru-RU"/>
        </w:rPr>
      </w:pPr>
      <w:r>
        <w:rPr>
          <w:b/>
          <w:caps/>
          <w:sz w:val="28"/>
          <w:szCs w:val="28"/>
          <w:lang w:eastAsia="ru-RU"/>
        </w:rPr>
        <w:t xml:space="preserve">1.  </w:t>
      </w:r>
      <w:r>
        <w:rPr>
          <w:b/>
          <w:sz w:val="28"/>
          <w:szCs w:val="28"/>
          <w:lang w:eastAsia="ru-RU"/>
        </w:rPr>
        <w:t>Что означает понятие охраны труда?</w:t>
      </w:r>
    </w:p>
    <w:p w:rsidR="00BD27AC" w:rsidRDefault="00BD27AC" w:rsidP="001C7673">
      <w:pPr>
        <w:ind w:left="284" w:right="-284" w:hanging="284"/>
        <w:rPr>
          <w:caps/>
          <w:sz w:val="28"/>
          <w:szCs w:val="28"/>
          <w:lang w:eastAsia="ru-RU"/>
        </w:rPr>
      </w:pPr>
      <w:r>
        <w:rPr>
          <w:sz w:val="28"/>
          <w:szCs w:val="28"/>
          <w:lang w:eastAsia="ru-RU"/>
        </w:rPr>
        <w:t>1. Охрана труда – это система организационно-технических мероприятий и средств, направленных на защиту работников от вредных и опасных производственных факторов</w:t>
      </w:r>
      <w:r>
        <w:rPr>
          <w:caps/>
          <w:sz w:val="28"/>
          <w:szCs w:val="28"/>
          <w:lang w:eastAsia="ru-RU"/>
        </w:rPr>
        <w:t>;</w:t>
      </w:r>
    </w:p>
    <w:p w:rsidR="00BD27AC" w:rsidRDefault="00BD27AC" w:rsidP="001C7673">
      <w:pPr>
        <w:ind w:left="284" w:right="-284" w:hanging="284"/>
        <w:rPr>
          <w:caps/>
          <w:sz w:val="28"/>
          <w:szCs w:val="28"/>
          <w:lang w:eastAsia="ru-RU"/>
        </w:rPr>
      </w:pPr>
      <w:r>
        <w:rPr>
          <w:sz w:val="28"/>
          <w:szCs w:val="28"/>
          <w:lang w:eastAsia="ru-RU"/>
        </w:rPr>
        <w:t>2. Охрана труда – это система сохранения здоровья работников в процессе трудовой деятельности</w:t>
      </w:r>
      <w:r>
        <w:rPr>
          <w:caps/>
          <w:sz w:val="28"/>
          <w:szCs w:val="28"/>
          <w:lang w:eastAsia="ru-RU"/>
        </w:rPr>
        <w:t>;</w:t>
      </w:r>
    </w:p>
    <w:p w:rsidR="00BD27AC" w:rsidRDefault="00BD27AC" w:rsidP="001C7673">
      <w:pPr>
        <w:spacing w:after="120"/>
        <w:ind w:left="284" w:right="-284" w:hanging="284"/>
        <w:rPr>
          <w:caps/>
          <w:sz w:val="28"/>
          <w:szCs w:val="28"/>
          <w:lang w:eastAsia="ru-RU"/>
        </w:rPr>
      </w:pPr>
      <w:r>
        <w:rPr>
          <w:sz w:val="28"/>
          <w:szCs w:val="28"/>
          <w:lang w:eastAsia="ru-RU"/>
        </w:rPr>
        <w:t>3. Охрана труда – это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и иные мероприятия.</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2. </w:t>
      </w:r>
      <w:r>
        <w:rPr>
          <w:b/>
          <w:sz w:val="28"/>
          <w:szCs w:val="28"/>
          <w:lang w:eastAsia="ru-RU"/>
        </w:rPr>
        <w:t xml:space="preserve">В каком случае электротехнический персонал обязан пройти производственное обучение на рабочем месте? </w:t>
      </w:r>
    </w:p>
    <w:p w:rsidR="00BD27AC" w:rsidRDefault="00BD27AC" w:rsidP="001C7673">
      <w:pPr>
        <w:ind w:left="284" w:right="-284" w:hanging="284"/>
        <w:rPr>
          <w:sz w:val="28"/>
          <w:szCs w:val="28"/>
          <w:lang w:eastAsia="ru-RU"/>
        </w:rPr>
      </w:pPr>
      <w:r>
        <w:rPr>
          <w:sz w:val="28"/>
          <w:szCs w:val="28"/>
          <w:lang w:eastAsia="ru-RU"/>
        </w:rPr>
        <w:t>1. До назначения на самостоятельную работу или при переходе на другую работу, связанную с эксплуатацией электроустановок.</w:t>
      </w:r>
    </w:p>
    <w:p w:rsidR="00BD27AC" w:rsidRDefault="00BD27AC" w:rsidP="001C7673">
      <w:pPr>
        <w:ind w:left="284" w:right="-284" w:hanging="284"/>
        <w:rPr>
          <w:sz w:val="28"/>
          <w:szCs w:val="28"/>
          <w:lang w:eastAsia="ru-RU"/>
        </w:rPr>
      </w:pPr>
      <w:r>
        <w:rPr>
          <w:sz w:val="28"/>
          <w:szCs w:val="28"/>
          <w:lang w:eastAsia="ru-RU"/>
        </w:rPr>
        <w:t>2. При перерыве в работе в качестве электротехнического персонала свыше 6 месяцев.</w:t>
      </w:r>
    </w:p>
    <w:p w:rsidR="00BD27AC" w:rsidRDefault="00BD27AC" w:rsidP="001C7673">
      <w:pPr>
        <w:ind w:left="284" w:right="-284" w:hanging="284"/>
        <w:rPr>
          <w:sz w:val="28"/>
          <w:szCs w:val="28"/>
          <w:lang w:eastAsia="ru-RU"/>
        </w:rPr>
      </w:pPr>
      <w:r>
        <w:rPr>
          <w:sz w:val="28"/>
          <w:szCs w:val="28"/>
          <w:lang w:eastAsia="ru-RU"/>
        </w:rPr>
        <w:t>3. При модернизации электроустановки, которую он обслуживает.</w:t>
      </w:r>
    </w:p>
    <w:p w:rsidR="00BD27AC" w:rsidRDefault="00BD27AC" w:rsidP="001C7673">
      <w:pPr>
        <w:ind w:left="284" w:right="-284" w:hanging="284"/>
        <w:rPr>
          <w:sz w:val="28"/>
          <w:szCs w:val="28"/>
          <w:lang w:eastAsia="ru-RU"/>
        </w:rPr>
      </w:pPr>
      <w:r>
        <w:rPr>
          <w:sz w:val="28"/>
          <w:szCs w:val="28"/>
          <w:lang w:eastAsia="ru-RU"/>
        </w:rPr>
        <w:t>4. При нарушении им правил  обслуживания  электроустановки,  вызвавших появление неисправностей или отклонений от нормы.</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3. </w:t>
      </w:r>
      <w:r>
        <w:rPr>
          <w:b/>
          <w:sz w:val="28"/>
          <w:szCs w:val="28"/>
          <w:lang w:eastAsia="ru-RU"/>
        </w:rPr>
        <w:t xml:space="preserve">Можно ли работать в спецодежде с короткими или засученными рукавами в электроустановках напряжением до 1000В при работе под напряжением? </w:t>
      </w:r>
    </w:p>
    <w:p w:rsidR="00BD27AC" w:rsidRDefault="00BD27AC" w:rsidP="001C7673">
      <w:pPr>
        <w:ind w:left="284" w:right="-284" w:hanging="284"/>
        <w:rPr>
          <w:sz w:val="28"/>
          <w:szCs w:val="28"/>
          <w:lang w:eastAsia="ru-RU"/>
        </w:rPr>
      </w:pPr>
      <w:r>
        <w:rPr>
          <w:sz w:val="28"/>
          <w:szCs w:val="28"/>
          <w:lang w:eastAsia="ru-RU"/>
        </w:rPr>
        <w:t>1. Да, можно.</w:t>
      </w:r>
    </w:p>
    <w:p w:rsidR="00BD27AC" w:rsidRDefault="00BD27AC" w:rsidP="001C7673">
      <w:pPr>
        <w:ind w:left="284" w:right="-284" w:hanging="284"/>
        <w:rPr>
          <w:sz w:val="28"/>
          <w:szCs w:val="28"/>
          <w:lang w:eastAsia="ru-RU"/>
        </w:rPr>
      </w:pPr>
      <w:r>
        <w:rPr>
          <w:sz w:val="28"/>
          <w:szCs w:val="28"/>
          <w:lang w:eastAsia="ru-RU"/>
        </w:rPr>
        <w:t>2. Нет, нельзя.</w:t>
      </w:r>
    </w:p>
    <w:p w:rsidR="00BD27AC" w:rsidRDefault="00BD27AC" w:rsidP="001C7673">
      <w:pPr>
        <w:ind w:left="284" w:right="-284" w:hanging="284"/>
        <w:rPr>
          <w:sz w:val="28"/>
          <w:szCs w:val="28"/>
          <w:lang w:eastAsia="ru-RU"/>
        </w:rPr>
      </w:pPr>
      <w:r>
        <w:rPr>
          <w:sz w:val="28"/>
          <w:szCs w:val="28"/>
          <w:lang w:eastAsia="ru-RU"/>
        </w:rPr>
        <w:t>3. Можно в жаркое время года.</w:t>
      </w:r>
    </w:p>
    <w:p w:rsidR="00BD27AC" w:rsidRDefault="00BD27AC" w:rsidP="001C7673">
      <w:pPr>
        <w:ind w:left="284" w:right="-284" w:hanging="284"/>
        <w:rPr>
          <w:sz w:val="28"/>
          <w:szCs w:val="28"/>
          <w:lang w:eastAsia="ru-RU"/>
        </w:rPr>
      </w:pPr>
      <w:r>
        <w:rPr>
          <w:sz w:val="28"/>
          <w:szCs w:val="28"/>
          <w:lang w:eastAsia="ru-RU"/>
        </w:rPr>
        <w:t>4. Никаких специальных требований к спецодежде не существует.</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t>4. К чему приводит воздействие на работника вредного производственного фактора?</w:t>
      </w:r>
    </w:p>
    <w:p w:rsidR="00BD27AC" w:rsidRDefault="00BD27AC" w:rsidP="001C7673">
      <w:pPr>
        <w:ind w:left="284" w:right="-284" w:hanging="284"/>
        <w:rPr>
          <w:sz w:val="28"/>
          <w:szCs w:val="28"/>
          <w:lang w:eastAsia="ru-RU"/>
        </w:rPr>
      </w:pPr>
      <w:r>
        <w:rPr>
          <w:sz w:val="28"/>
          <w:szCs w:val="28"/>
          <w:lang w:eastAsia="ru-RU"/>
        </w:rPr>
        <w:t>1. К травме;</w:t>
      </w:r>
    </w:p>
    <w:p w:rsidR="00BD27AC" w:rsidRDefault="00BD27AC" w:rsidP="001C7673">
      <w:pPr>
        <w:ind w:left="284" w:right="-284" w:hanging="284"/>
        <w:rPr>
          <w:sz w:val="28"/>
          <w:szCs w:val="28"/>
          <w:u w:val="single"/>
          <w:lang w:eastAsia="ru-RU"/>
        </w:rPr>
      </w:pPr>
      <w:r>
        <w:rPr>
          <w:sz w:val="28"/>
          <w:szCs w:val="28"/>
          <w:lang w:eastAsia="ru-RU"/>
        </w:rPr>
        <w:t>2. К заболеванию;</w:t>
      </w:r>
    </w:p>
    <w:p w:rsidR="00BD27AC" w:rsidRDefault="00BD27AC" w:rsidP="001C7673">
      <w:pPr>
        <w:ind w:left="284" w:right="-284" w:hanging="284"/>
        <w:rPr>
          <w:sz w:val="28"/>
          <w:szCs w:val="28"/>
          <w:lang w:eastAsia="ru-RU"/>
        </w:rPr>
      </w:pPr>
      <w:r>
        <w:rPr>
          <w:sz w:val="28"/>
          <w:szCs w:val="28"/>
          <w:lang w:eastAsia="ru-RU"/>
        </w:rPr>
        <w:t>3. К смерти.</w:t>
      </w:r>
    </w:p>
    <w:p w:rsidR="00BD27AC" w:rsidRDefault="00BD27AC" w:rsidP="001C7673">
      <w:pPr>
        <w:spacing w:before="240" w:after="120"/>
        <w:ind w:left="284" w:right="-284" w:hanging="284"/>
        <w:rPr>
          <w:b/>
          <w:caps/>
          <w:sz w:val="28"/>
          <w:szCs w:val="28"/>
          <w:lang w:eastAsia="ru-RU"/>
        </w:rPr>
      </w:pPr>
      <w:r>
        <w:rPr>
          <w:b/>
          <w:caps/>
          <w:sz w:val="28"/>
          <w:szCs w:val="28"/>
          <w:lang w:eastAsia="ru-RU"/>
        </w:rPr>
        <w:lastRenderedPageBreak/>
        <w:t xml:space="preserve">5. </w:t>
      </w:r>
      <w:r>
        <w:rPr>
          <w:b/>
          <w:sz w:val="28"/>
          <w:szCs w:val="28"/>
          <w:lang w:eastAsia="ru-RU"/>
        </w:rPr>
        <w:t xml:space="preserve">Что делать, если  у пострадавшего нет сознания и нет пульса на сонной артерии?  </w:t>
      </w:r>
    </w:p>
    <w:p w:rsidR="00BD27AC" w:rsidRDefault="00BD27AC" w:rsidP="001C7673">
      <w:pPr>
        <w:ind w:left="284" w:right="-284" w:hanging="284"/>
        <w:rPr>
          <w:sz w:val="28"/>
          <w:szCs w:val="28"/>
          <w:lang w:eastAsia="ru-RU"/>
        </w:rPr>
      </w:pPr>
      <w:r>
        <w:rPr>
          <w:sz w:val="28"/>
          <w:szCs w:val="28"/>
          <w:lang w:eastAsia="ru-RU"/>
        </w:rPr>
        <w:t>1. Проверить пульс на запястье.</w:t>
      </w:r>
    </w:p>
    <w:p w:rsidR="00BD27AC" w:rsidRDefault="00BD27AC" w:rsidP="001C7673">
      <w:pPr>
        <w:ind w:left="284" w:right="-284" w:hanging="284"/>
        <w:rPr>
          <w:sz w:val="28"/>
          <w:szCs w:val="28"/>
          <w:u w:val="single"/>
          <w:lang w:eastAsia="ru-RU"/>
        </w:rPr>
      </w:pPr>
      <w:r>
        <w:rPr>
          <w:sz w:val="28"/>
          <w:szCs w:val="28"/>
          <w:lang w:eastAsia="ru-RU"/>
        </w:rPr>
        <w:t>2. Приступить к реанимации.</w:t>
      </w:r>
    </w:p>
    <w:p w:rsidR="00BD27AC" w:rsidRDefault="00BD27AC" w:rsidP="001C7673">
      <w:pPr>
        <w:ind w:left="284" w:right="-284" w:hanging="284"/>
        <w:rPr>
          <w:sz w:val="28"/>
          <w:szCs w:val="28"/>
          <w:lang w:eastAsia="ru-RU"/>
        </w:rPr>
      </w:pPr>
      <w:r>
        <w:rPr>
          <w:sz w:val="28"/>
          <w:szCs w:val="28"/>
          <w:lang w:eastAsia="ru-RU"/>
        </w:rPr>
        <w:t>3. Проверить наличие дыхания.</w:t>
      </w:r>
    </w:p>
    <w:p w:rsidR="00BD27AC" w:rsidRDefault="00BD27AC" w:rsidP="001C7673">
      <w:pPr>
        <w:ind w:left="284" w:right="-284" w:hanging="284"/>
        <w:rPr>
          <w:sz w:val="28"/>
          <w:szCs w:val="28"/>
          <w:lang w:eastAsia="ru-RU"/>
        </w:rPr>
      </w:pPr>
      <w:r>
        <w:rPr>
          <w:sz w:val="28"/>
          <w:szCs w:val="28"/>
          <w:lang w:eastAsia="ru-RU"/>
        </w:rPr>
        <w:t xml:space="preserve">4. Наложить жгут на сонную артерию. </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6. </w:t>
      </w:r>
      <w:proofErr w:type="gramStart"/>
      <w:r>
        <w:rPr>
          <w:b/>
          <w:sz w:val="28"/>
          <w:szCs w:val="28"/>
          <w:lang w:eastAsia="ru-RU"/>
        </w:rPr>
        <w:t xml:space="preserve">Какие помещения относятся к особо опасным   (в отношении опасности поражения людей электрическим током)? </w:t>
      </w:r>
      <w:proofErr w:type="gramEnd"/>
    </w:p>
    <w:p w:rsidR="00BD27AC" w:rsidRDefault="00BD27AC" w:rsidP="001C7673">
      <w:pPr>
        <w:ind w:left="284" w:right="-284" w:hanging="284"/>
        <w:rPr>
          <w:sz w:val="28"/>
          <w:szCs w:val="28"/>
          <w:lang w:eastAsia="ru-RU"/>
        </w:rPr>
      </w:pPr>
      <w:r>
        <w:rPr>
          <w:sz w:val="28"/>
          <w:szCs w:val="28"/>
          <w:lang w:eastAsia="ru-RU"/>
        </w:rPr>
        <w:t>1. Помещения с высокой температурой</w:t>
      </w:r>
    </w:p>
    <w:p w:rsidR="00BD27AC" w:rsidRDefault="00BD27AC" w:rsidP="001C7673">
      <w:pPr>
        <w:ind w:left="284" w:right="-284" w:hanging="284"/>
        <w:rPr>
          <w:sz w:val="28"/>
          <w:szCs w:val="28"/>
          <w:lang w:eastAsia="ru-RU"/>
        </w:rPr>
      </w:pPr>
      <w:r>
        <w:rPr>
          <w:sz w:val="28"/>
          <w:szCs w:val="28"/>
          <w:lang w:eastAsia="ru-RU"/>
        </w:rPr>
        <w:t>2. Помещения, где возможно одновременное прикосновение к заземленным металлоконструкциям зданий с одной стороны, и к металлическим корпусам электрооборудования – с другой.</w:t>
      </w:r>
    </w:p>
    <w:p w:rsidR="00BD27AC" w:rsidRDefault="00BD27AC" w:rsidP="001C7673">
      <w:pPr>
        <w:ind w:left="284" w:right="-284" w:hanging="284"/>
        <w:rPr>
          <w:sz w:val="28"/>
          <w:szCs w:val="28"/>
          <w:lang w:eastAsia="ru-RU"/>
        </w:rPr>
      </w:pPr>
      <w:r>
        <w:rPr>
          <w:sz w:val="28"/>
          <w:szCs w:val="28"/>
          <w:lang w:eastAsia="ru-RU"/>
        </w:rPr>
        <w:t>3. Помещения с особой сыростью.</w:t>
      </w:r>
    </w:p>
    <w:p w:rsidR="00BD27AC" w:rsidRDefault="00BD27AC" w:rsidP="001C7673">
      <w:pPr>
        <w:ind w:left="284" w:right="-284" w:hanging="284"/>
        <w:rPr>
          <w:sz w:val="28"/>
          <w:szCs w:val="28"/>
          <w:lang w:eastAsia="ru-RU"/>
        </w:rPr>
      </w:pPr>
      <w:r>
        <w:rPr>
          <w:sz w:val="28"/>
          <w:szCs w:val="28"/>
          <w:lang w:eastAsia="ru-RU"/>
        </w:rPr>
        <w:t>4. Помещения с наличием сырости или токопроводящей пыли.</w:t>
      </w:r>
    </w:p>
    <w:p w:rsidR="00BD27AC" w:rsidRDefault="00BD27AC" w:rsidP="001C7673">
      <w:pPr>
        <w:spacing w:before="240" w:after="120"/>
        <w:ind w:left="284" w:right="-426" w:hanging="284"/>
        <w:rPr>
          <w:b/>
          <w:caps/>
          <w:sz w:val="28"/>
          <w:szCs w:val="28"/>
          <w:lang w:eastAsia="ru-RU"/>
        </w:rPr>
      </w:pPr>
      <w:r>
        <w:rPr>
          <w:b/>
          <w:caps/>
          <w:sz w:val="28"/>
          <w:szCs w:val="28"/>
          <w:lang w:eastAsia="ru-RU"/>
        </w:rPr>
        <w:t xml:space="preserve">7. </w:t>
      </w:r>
      <w:r>
        <w:rPr>
          <w:b/>
          <w:sz w:val="28"/>
          <w:szCs w:val="28"/>
          <w:lang w:eastAsia="ru-RU"/>
        </w:rPr>
        <w:t xml:space="preserve">Каковы сроки очередной проверки знаний электротехнического персонала, обслуживающего действующие электроустановки? </w:t>
      </w:r>
    </w:p>
    <w:p w:rsidR="00BD27AC" w:rsidRDefault="00BD27AC" w:rsidP="001C7673">
      <w:pPr>
        <w:ind w:left="284" w:right="-284" w:hanging="284"/>
        <w:rPr>
          <w:sz w:val="28"/>
          <w:szCs w:val="28"/>
          <w:u w:val="single"/>
          <w:lang w:eastAsia="ru-RU"/>
        </w:rPr>
      </w:pPr>
      <w:r>
        <w:rPr>
          <w:sz w:val="28"/>
          <w:szCs w:val="28"/>
          <w:lang w:eastAsia="ru-RU"/>
        </w:rPr>
        <w:t>1. 1 раз в год.</w:t>
      </w:r>
    </w:p>
    <w:p w:rsidR="00BD27AC" w:rsidRDefault="00BD27AC" w:rsidP="001C7673">
      <w:pPr>
        <w:ind w:left="284" w:right="-284" w:hanging="284"/>
        <w:rPr>
          <w:sz w:val="28"/>
          <w:szCs w:val="28"/>
          <w:lang w:eastAsia="ru-RU"/>
        </w:rPr>
      </w:pPr>
      <w:r>
        <w:rPr>
          <w:sz w:val="28"/>
          <w:szCs w:val="28"/>
          <w:lang w:eastAsia="ru-RU"/>
        </w:rPr>
        <w:t>2. 1 раз в 2 года.</w:t>
      </w:r>
    </w:p>
    <w:p w:rsidR="00BD27AC" w:rsidRDefault="00BD27AC" w:rsidP="001C7673">
      <w:pPr>
        <w:ind w:left="284" w:right="-284" w:hanging="284"/>
        <w:rPr>
          <w:sz w:val="28"/>
          <w:szCs w:val="28"/>
          <w:lang w:eastAsia="ru-RU"/>
        </w:rPr>
      </w:pPr>
      <w:r>
        <w:rPr>
          <w:sz w:val="28"/>
          <w:szCs w:val="28"/>
          <w:lang w:eastAsia="ru-RU"/>
        </w:rPr>
        <w:t xml:space="preserve">3. 1 раз в 3 года. </w:t>
      </w:r>
    </w:p>
    <w:p w:rsidR="00BD27AC" w:rsidRDefault="00BD27AC" w:rsidP="001C7673">
      <w:pPr>
        <w:spacing w:before="240" w:after="120"/>
        <w:ind w:left="284" w:right="-426" w:hanging="284"/>
        <w:rPr>
          <w:b/>
          <w:caps/>
          <w:sz w:val="28"/>
          <w:szCs w:val="28"/>
          <w:lang w:eastAsia="ru-RU"/>
        </w:rPr>
      </w:pPr>
      <w:r>
        <w:rPr>
          <w:b/>
          <w:caps/>
          <w:sz w:val="28"/>
          <w:szCs w:val="28"/>
          <w:lang w:eastAsia="ru-RU"/>
        </w:rPr>
        <w:t>8</w:t>
      </w:r>
      <w:r>
        <w:rPr>
          <w:b/>
          <w:sz w:val="28"/>
          <w:szCs w:val="28"/>
          <w:lang w:eastAsia="ru-RU"/>
        </w:rPr>
        <w:t>. Какие меры предосторожности необходимы при работе под напряжением в электроустановках напряжением до 1000</w:t>
      </w:r>
      <w:proofErr w:type="gramStart"/>
      <w:r>
        <w:rPr>
          <w:b/>
          <w:sz w:val="28"/>
          <w:szCs w:val="28"/>
          <w:lang w:eastAsia="ru-RU"/>
        </w:rPr>
        <w:t xml:space="preserve"> В</w:t>
      </w:r>
      <w:proofErr w:type="gramEnd"/>
      <w:r>
        <w:rPr>
          <w:b/>
          <w:sz w:val="28"/>
          <w:szCs w:val="28"/>
          <w:lang w:eastAsia="ru-RU"/>
        </w:rPr>
        <w:t xml:space="preserve">? </w:t>
      </w:r>
    </w:p>
    <w:p w:rsidR="00BD27AC" w:rsidRDefault="00BD27AC" w:rsidP="001C7673">
      <w:pPr>
        <w:ind w:left="284" w:right="-284" w:hanging="284"/>
        <w:rPr>
          <w:sz w:val="28"/>
          <w:szCs w:val="28"/>
          <w:lang w:eastAsia="ru-RU"/>
        </w:rPr>
      </w:pPr>
      <w:r>
        <w:rPr>
          <w:sz w:val="28"/>
          <w:szCs w:val="28"/>
          <w:lang w:eastAsia="ru-RU"/>
        </w:rPr>
        <w:t>1. Ограждение расположенных  вблизи рабочего места других токоведущих частей, к которым возможно случайное прикосновение.</w:t>
      </w:r>
    </w:p>
    <w:p w:rsidR="00BD27AC" w:rsidRDefault="00BD27AC" w:rsidP="001C7673">
      <w:pPr>
        <w:ind w:left="284" w:right="-284" w:hanging="284"/>
        <w:rPr>
          <w:sz w:val="28"/>
          <w:szCs w:val="28"/>
          <w:lang w:eastAsia="ru-RU"/>
        </w:rPr>
      </w:pPr>
      <w:r>
        <w:rPr>
          <w:sz w:val="28"/>
          <w:szCs w:val="28"/>
          <w:lang w:eastAsia="ru-RU"/>
        </w:rPr>
        <w:t>2. Обязательное  использование  диэлектрических  галош  или  изолирующей подставки либо диэлектрического ковра.</w:t>
      </w:r>
    </w:p>
    <w:p w:rsidR="00BD27AC" w:rsidRDefault="00BD27AC" w:rsidP="001C7673">
      <w:pPr>
        <w:ind w:left="284" w:right="-284" w:hanging="284"/>
        <w:rPr>
          <w:sz w:val="28"/>
          <w:szCs w:val="28"/>
          <w:lang w:eastAsia="ru-RU"/>
        </w:rPr>
      </w:pPr>
      <w:r>
        <w:rPr>
          <w:sz w:val="28"/>
          <w:szCs w:val="28"/>
          <w:lang w:eastAsia="ru-RU"/>
        </w:rPr>
        <w:t>3. Применение изолированного инструмента, использование диэлектрических перчаток.</w:t>
      </w:r>
    </w:p>
    <w:p w:rsidR="00BD27AC" w:rsidRDefault="00BD27AC" w:rsidP="001C7673">
      <w:pPr>
        <w:ind w:left="284" w:right="-284" w:hanging="284"/>
        <w:rPr>
          <w:sz w:val="28"/>
          <w:szCs w:val="28"/>
          <w:lang w:eastAsia="ru-RU"/>
        </w:rPr>
      </w:pPr>
      <w:r>
        <w:rPr>
          <w:sz w:val="28"/>
          <w:szCs w:val="28"/>
          <w:lang w:eastAsia="ru-RU"/>
        </w:rPr>
        <w:t>4. Необходимы все вышеперечисленные меры.</w:t>
      </w:r>
    </w:p>
    <w:p w:rsidR="00BD27AC" w:rsidRDefault="00BD27AC" w:rsidP="001C7673">
      <w:pPr>
        <w:spacing w:before="240" w:after="120"/>
        <w:ind w:left="284" w:right="-426" w:hanging="284"/>
        <w:rPr>
          <w:b/>
          <w:caps/>
          <w:sz w:val="28"/>
          <w:szCs w:val="28"/>
          <w:lang w:eastAsia="ru-RU"/>
        </w:rPr>
      </w:pPr>
      <w:r>
        <w:rPr>
          <w:b/>
          <w:caps/>
          <w:sz w:val="28"/>
          <w:szCs w:val="28"/>
          <w:lang w:eastAsia="ru-RU"/>
        </w:rPr>
        <w:t xml:space="preserve">9. </w:t>
      </w:r>
      <w:r>
        <w:rPr>
          <w:b/>
          <w:sz w:val="28"/>
          <w:szCs w:val="28"/>
          <w:lang w:eastAsia="ru-RU"/>
        </w:rPr>
        <w:t>Что необходимо сделать в первую очередь перед проведением реанимационных мероприятий?</w:t>
      </w:r>
    </w:p>
    <w:p w:rsidR="00BD27AC" w:rsidRDefault="00BD27AC" w:rsidP="001C7673">
      <w:pPr>
        <w:ind w:left="284" w:right="-284" w:hanging="284"/>
        <w:rPr>
          <w:sz w:val="28"/>
          <w:szCs w:val="28"/>
          <w:lang w:eastAsia="ru-RU"/>
        </w:rPr>
      </w:pPr>
      <w:r>
        <w:rPr>
          <w:sz w:val="28"/>
          <w:szCs w:val="28"/>
          <w:lang w:eastAsia="ru-RU"/>
        </w:rPr>
        <w:t>1. Очистить ротовую полость и запрокинуть голову.</w:t>
      </w:r>
    </w:p>
    <w:p w:rsidR="00BD27AC" w:rsidRDefault="00BD27AC" w:rsidP="001C7673">
      <w:pPr>
        <w:ind w:left="284" w:right="-284" w:hanging="284"/>
        <w:rPr>
          <w:sz w:val="28"/>
          <w:szCs w:val="28"/>
          <w:lang w:eastAsia="ru-RU"/>
        </w:rPr>
      </w:pPr>
      <w:r>
        <w:rPr>
          <w:sz w:val="28"/>
          <w:szCs w:val="28"/>
          <w:lang w:eastAsia="ru-RU"/>
        </w:rPr>
        <w:t>2. Проверить наличие дыхания.</w:t>
      </w:r>
    </w:p>
    <w:p w:rsidR="00BD27AC" w:rsidRDefault="00BD27AC" w:rsidP="001C7673">
      <w:pPr>
        <w:ind w:left="284" w:right="-284" w:hanging="284"/>
        <w:rPr>
          <w:sz w:val="28"/>
          <w:szCs w:val="28"/>
          <w:lang w:eastAsia="ru-RU"/>
        </w:rPr>
      </w:pPr>
      <w:r>
        <w:rPr>
          <w:sz w:val="28"/>
          <w:szCs w:val="28"/>
          <w:lang w:eastAsia="ru-RU"/>
        </w:rPr>
        <w:t>3. Освободить грудную клетку и расстегнуть поясной ремень.</w:t>
      </w:r>
    </w:p>
    <w:p w:rsidR="00BD27AC" w:rsidRDefault="00BD27AC" w:rsidP="001C7673">
      <w:pPr>
        <w:ind w:left="284" w:right="-284" w:hanging="284"/>
        <w:rPr>
          <w:sz w:val="28"/>
          <w:szCs w:val="28"/>
          <w:lang w:eastAsia="ru-RU"/>
        </w:rPr>
      </w:pPr>
      <w:r>
        <w:rPr>
          <w:sz w:val="28"/>
          <w:szCs w:val="28"/>
          <w:lang w:eastAsia="ru-RU"/>
        </w:rPr>
        <w:t xml:space="preserve">4. Вызвать врача. </w:t>
      </w:r>
    </w:p>
    <w:p w:rsidR="00BD27AC" w:rsidRDefault="00BD27AC" w:rsidP="001C7673">
      <w:pPr>
        <w:ind w:left="284" w:right="-284" w:hanging="284"/>
        <w:rPr>
          <w:b/>
          <w:sz w:val="28"/>
          <w:szCs w:val="28"/>
          <w:lang w:eastAsia="ru-RU"/>
        </w:rPr>
      </w:pPr>
    </w:p>
    <w:p w:rsidR="00BD27AC" w:rsidRDefault="00BD27AC" w:rsidP="001C7673">
      <w:pPr>
        <w:ind w:left="284" w:right="-284" w:hanging="284"/>
        <w:rPr>
          <w:sz w:val="28"/>
          <w:szCs w:val="28"/>
          <w:lang w:eastAsia="ru-RU"/>
        </w:rPr>
      </w:pPr>
      <w:r>
        <w:rPr>
          <w:b/>
          <w:sz w:val="28"/>
          <w:szCs w:val="28"/>
          <w:lang w:eastAsia="ru-RU"/>
        </w:rPr>
        <w:t xml:space="preserve">10. Какова продолжительность стажировки электротехнического персонала до назначения на самостоятельную работу? </w:t>
      </w:r>
    </w:p>
    <w:p w:rsidR="00BD27AC" w:rsidRDefault="00BD27AC" w:rsidP="001C7673">
      <w:pPr>
        <w:ind w:left="284" w:right="-284" w:hanging="284"/>
        <w:rPr>
          <w:sz w:val="28"/>
          <w:szCs w:val="28"/>
          <w:lang w:eastAsia="ru-RU"/>
        </w:rPr>
      </w:pPr>
      <w:r>
        <w:rPr>
          <w:sz w:val="28"/>
          <w:szCs w:val="28"/>
          <w:lang w:eastAsia="ru-RU"/>
        </w:rPr>
        <w:t>1. От 2 до 5 смен.</w:t>
      </w:r>
    </w:p>
    <w:p w:rsidR="00BD27AC" w:rsidRDefault="00BD27AC" w:rsidP="001C7673">
      <w:pPr>
        <w:ind w:left="284" w:right="-284" w:hanging="284"/>
        <w:rPr>
          <w:sz w:val="28"/>
          <w:szCs w:val="28"/>
          <w:lang w:eastAsia="ru-RU"/>
        </w:rPr>
      </w:pPr>
      <w:r>
        <w:rPr>
          <w:sz w:val="28"/>
          <w:szCs w:val="28"/>
          <w:lang w:eastAsia="ru-RU"/>
        </w:rPr>
        <w:t>2. От 5 до 10 смен.</w:t>
      </w:r>
    </w:p>
    <w:p w:rsidR="00BD27AC" w:rsidRDefault="00BD27AC" w:rsidP="001C7673">
      <w:pPr>
        <w:ind w:left="284" w:right="-284" w:hanging="284"/>
        <w:rPr>
          <w:sz w:val="28"/>
          <w:szCs w:val="28"/>
          <w:lang w:eastAsia="ru-RU"/>
        </w:rPr>
      </w:pPr>
      <w:r>
        <w:rPr>
          <w:sz w:val="28"/>
          <w:szCs w:val="28"/>
          <w:lang w:eastAsia="ru-RU"/>
        </w:rPr>
        <w:t>3. От 2 до 14 смен.</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11. </w:t>
      </w:r>
      <w:r>
        <w:rPr>
          <w:b/>
          <w:sz w:val="28"/>
          <w:szCs w:val="28"/>
          <w:lang w:eastAsia="ru-RU"/>
        </w:rPr>
        <w:t xml:space="preserve">Каких способов защиты от шума не существуют? </w:t>
      </w:r>
    </w:p>
    <w:p w:rsidR="00BD27AC" w:rsidRDefault="00BD27AC" w:rsidP="001C7673">
      <w:pPr>
        <w:ind w:left="284" w:right="-284" w:hanging="284"/>
        <w:rPr>
          <w:sz w:val="28"/>
          <w:szCs w:val="28"/>
          <w:lang w:eastAsia="ru-RU"/>
        </w:rPr>
      </w:pPr>
      <w:r>
        <w:rPr>
          <w:sz w:val="28"/>
          <w:szCs w:val="28"/>
          <w:lang w:eastAsia="ru-RU"/>
        </w:rPr>
        <w:t xml:space="preserve">1. </w:t>
      </w:r>
      <w:proofErr w:type="spellStart"/>
      <w:r>
        <w:rPr>
          <w:sz w:val="28"/>
          <w:szCs w:val="28"/>
          <w:lang w:eastAsia="ru-RU"/>
        </w:rPr>
        <w:t>Беруши</w:t>
      </w:r>
      <w:proofErr w:type="spellEnd"/>
      <w:r>
        <w:rPr>
          <w:sz w:val="28"/>
          <w:szCs w:val="28"/>
          <w:lang w:eastAsia="ru-RU"/>
        </w:rPr>
        <w:t>, антифоны, наушники.</w:t>
      </w:r>
    </w:p>
    <w:p w:rsidR="00BD27AC" w:rsidRDefault="00BD27AC" w:rsidP="001C7673">
      <w:pPr>
        <w:ind w:left="284" w:right="-284" w:hanging="284"/>
        <w:rPr>
          <w:sz w:val="28"/>
          <w:szCs w:val="28"/>
          <w:lang w:eastAsia="ru-RU"/>
        </w:rPr>
      </w:pPr>
      <w:r>
        <w:rPr>
          <w:sz w:val="28"/>
          <w:szCs w:val="28"/>
          <w:lang w:eastAsia="ru-RU"/>
        </w:rPr>
        <w:lastRenderedPageBreak/>
        <w:t xml:space="preserve">2. </w:t>
      </w:r>
      <w:proofErr w:type="spellStart"/>
      <w:r>
        <w:rPr>
          <w:sz w:val="28"/>
          <w:szCs w:val="28"/>
          <w:lang w:eastAsia="ru-RU"/>
        </w:rPr>
        <w:t>Шумопоглащающие</w:t>
      </w:r>
      <w:proofErr w:type="spellEnd"/>
      <w:r>
        <w:rPr>
          <w:sz w:val="28"/>
          <w:szCs w:val="28"/>
          <w:lang w:eastAsia="ru-RU"/>
        </w:rPr>
        <w:t xml:space="preserve"> и шумоизолирующие экраны.</w:t>
      </w:r>
    </w:p>
    <w:p w:rsidR="00BD27AC" w:rsidRDefault="00BD27AC" w:rsidP="00FA49C6">
      <w:pPr>
        <w:ind w:right="-284"/>
        <w:rPr>
          <w:sz w:val="28"/>
          <w:szCs w:val="28"/>
          <w:lang w:eastAsia="ru-RU"/>
        </w:rPr>
      </w:pPr>
      <w:r>
        <w:rPr>
          <w:sz w:val="28"/>
          <w:szCs w:val="28"/>
          <w:lang w:eastAsia="ru-RU"/>
        </w:rPr>
        <w:t xml:space="preserve"> 3. Дистанционное управление, средства автоматического контроля и сигнализации.</w:t>
      </w:r>
    </w:p>
    <w:p w:rsidR="00BD27AC" w:rsidRDefault="00BD27AC" w:rsidP="001C7673">
      <w:pPr>
        <w:ind w:left="284" w:right="-284" w:hanging="284"/>
        <w:rPr>
          <w:sz w:val="28"/>
          <w:szCs w:val="28"/>
          <w:lang w:eastAsia="ru-RU"/>
        </w:rPr>
      </w:pPr>
      <w:r>
        <w:rPr>
          <w:sz w:val="28"/>
          <w:szCs w:val="28"/>
          <w:lang w:eastAsia="ru-RU"/>
        </w:rPr>
        <w:t>4. Обогрев работников.</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12. </w:t>
      </w:r>
      <w:r>
        <w:rPr>
          <w:b/>
          <w:sz w:val="28"/>
          <w:szCs w:val="28"/>
          <w:lang w:eastAsia="ru-RU"/>
        </w:rPr>
        <w:t>Какие организационные мероприятия обеспечивают безопасность работ в электроустановках?</w:t>
      </w:r>
    </w:p>
    <w:p w:rsidR="00BD27AC" w:rsidRDefault="00BD27AC" w:rsidP="001C7673">
      <w:pPr>
        <w:ind w:left="284" w:right="-284" w:hanging="284"/>
        <w:rPr>
          <w:sz w:val="28"/>
          <w:szCs w:val="28"/>
          <w:lang w:eastAsia="ru-RU"/>
        </w:rPr>
      </w:pPr>
      <w:r>
        <w:rPr>
          <w:sz w:val="28"/>
          <w:szCs w:val="28"/>
          <w:lang w:eastAsia="ru-RU"/>
        </w:rPr>
        <w:t>1. Оформление  работ  нарядом,  распоряжением  или  перечнем  работ, выполняемых в порядке текущей эксплуатации.</w:t>
      </w:r>
    </w:p>
    <w:p w:rsidR="00BD27AC" w:rsidRDefault="00BD27AC" w:rsidP="001C7673">
      <w:pPr>
        <w:ind w:left="284" w:right="-284" w:hanging="284"/>
        <w:rPr>
          <w:sz w:val="28"/>
          <w:szCs w:val="28"/>
          <w:lang w:eastAsia="ru-RU"/>
        </w:rPr>
      </w:pPr>
      <w:r>
        <w:rPr>
          <w:sz w:val="28"/>
          <w:szCs w:val="28"/>
          <w:lang w:eastAsia="ru-RU"/>
        </w:rPr>
        <w:t>2. Допуск к работе и надзор во время работы.</w:t>
      </w:r>
    </w:p>
    <w:p w:rsidR="00BD27AC" w:rsidRDefault="00BD27AC" w:rsidP="001C7673">
      <w:pPr>
        <w:ind w:left="284" w:right="-284" w:hanging="284"/>
        <w:rPr>
          <w:sz w:val="28"/>
          <w:szCs w:val="28"/>
          <w:lang w:eastAsia="ru-RU"/>
        </w:rPr>
      </w:pPr>
      <w:r>
        <w:rPr>
          <w:sz w:val="28"/>
          <w:szCs w:val="28"/>
          <w:lang w:eastAsia="ru-RU"/>
        </w:rPr>
        <w:t>3. Оформление перерыва в работе, перевода на другое место, окончания работы.</w:t>
      </w:r>
    </w:p>
    <w:p w:rsidR="00BD27AC" w:rsidRDefault="00BD27AC" w:rsidP="001C7673">
      <w:pPr>
        <w:ind w:left="284" w:right="-284" w:hanging="284"/>
        <w:rPr>
          <w:sz w:val="28"/>
          <w:szCs w:val="28"/>
          <w:lang w:eastAsia="ru-RU"/>
        </w:rPr>
      </w:pPr>
      <w:r>
        <w:rPr>
          <w:sz w:val="28"/>
          <w:szCs w:val="28"/>
          <w:lang w:eastAsia="ru-RU"/>
        </w:rPr>
        <w:t>4. Все перечисленные выше мероприятия.</w:t>
      </w:r>
    </w:p>
    <w:p w:rsidR="00BD27AC" w:rsidRDefault="00BD27AC" w:rsidP="001C7673">
      <w:pPr>
        <w:spacing w:before="240" w:after="120"/>
        <w:ind w:left="284" w:right="-284" w:hanging="284"/>
        <w:rPr>
          <w:b/>
          <w:caps/>
          <w:sz w:val="28"/>
          <w:szCs w:val="28"/>
          <w:lang w:eastAsia="ru-RU"/>
        </w:rPr>
      </w:pPr>
      <w:r>
        <w:rPr>
          <w:b/>
          <w:sz w:val="28"/>
          <w:szCs w:val="28"/>
          <w:lang w:eastAsia="ru-RU"/>
        </w:rPr>
        <w:t>13. Какой плакат устанавливается на рабочих местах после наложения заземлений и ограждения рабочего места?</w:t>
      </w:r>
    </w:p>
    <w:p w:rsidR="00BD27AC" w:rsidRDefault="00BD27AC" w:rsidP="001C7673">
      <w:pPr>
        <w:ind w:left="284" w:right="-284" w:hanging="284"/>
        <w:rPr>
          <w:sz w:val="28"/>
          <w:szCs w:val="28"/>
          <w:lang w:eastAsia="ru-RU"/>
        </w:rPr>
      </w:pPr>
      <w:r>
        <w:rPr>
          <w:sz w:val="28"/>
          <w:szCs w:val="28"/>
          <w:lang w:eastAsia="ru-RU"/>
        </w:rPr>
        <w:t>1. "Работать здесь".</w:t>
      </w:r>
    </w:p>
    <w:p w:rsidR="00BD27AC" w:rsidRDefault="00BD27AC" w:rsidP="001C7673">
      <w:pPr>
        <w:ind w:left="284" w:right="-284" w:hanging="284"/>
        <w:rPr>
          <w:sz w:val="28"/>
          <w:szCs w:val="28"/>
          <w:lang w:eastAsia="ru-RU"/>
        </w:rPr>
      </w:pPr>
      <w:r>
        <w:rPr>
          <w:sz w:val="28"/>
          <w:szCs w:val="28"/>
          <w:lang w:eastAsia="ru-RU"/>
        </w:rPr>
        <w:t>2. "Стой. Напряжение".</w:t>
      </w:r>
    </w:p>
    <w:p w:rsidR="00BD27AC" w:rsidRDefault="00BD27AC" w:rsidP="001C7673">
      <w:pPr>
        <w:ind w:left="284" w:right="-284" w:hanging="284"/>
        <w:rPr>
          <w:sz w:val="28"/>
          <w:szCs w:val="28"/>
          <w:lang w:eastAsia="ru-RU"/>
        </w:rPr>
      </w:pPr>
      <w:r>
        <w:rPr>
          <w:sz w:val="28"/>
          <w:szCs w:val="28"/>
          <w:lang w:eastAsia="ru-RU"/>
        </w:rPr>
        <w:t>3. "Не влезай. Убьет!".</w:t>
      </w:r>
    </w:p>
    <w:p w:rsidR="00BD27AC" w:rsidRDefault="00BD27AC" w:rsidP="001C7673">
      <w:pPr>
        <w:ind w:left="284" w:right="-284" w:hanging="284"/>
        <w:rPr>
          <w:sz w:val="28"/>
          <w:szCs w:val="28"/>
          <w:lang w:eastAsia="ru-RU"/>
        </w:rPr>
      </w:pPr>
      <w:r>
        <w:rPr>
          <w:sz w:val="28"/>
          <w:szCs w:val="28"/>
          <w:lang w:eastAsia="ru-RU"/>
        </w:rPr>
        <w:t>4. "Не влезай. Убьет!" или "Стой. Напряжение".</w:t>
      </w:r>
    </w:p>
    <w:p w:rsidR="00BD27AC" w:rsidRDefault="00BD27AC" w:rsidP="001C7673">
      <w:pPr>
        <w:spacing w:before="240" w:after="120"/>
        <w:ind w:left="284" w:right="-284" w:hanging="284"/>
        <w:rPr>
          <w:b/>
          <w:caps/>
          <w:sz w:val="28"/>
          <w:szCs w:val="28"/>
          <w:lang w:eastAsia="ru-RU"/>
        </w:rPr>
      </w:pPr>
      <w:r>
        <w:rPr>
          <w:b/>
          <w:sz w:val="28"/>
          <w:szCs w:val="28"/>
          <w:lang w:eastAsia="ru-RU"/>
        </w:rPr>
        <w:t xml:space="preserve">14.Кто несет ответственность за правильность действий </w:t>
      </w:r>
      <w:proofErr w:type="gramStart"/>
      <w:r>
        <w:rPr>
          <w:b/>
          <w:sz w:val="28"/>
          <w:szCs w:val="28"/>
          <w:lang w:eastAsia="ru-RU"/>
        </w:rPr>
        <w:t>обучаемого</w:t>
      </w:r>
      <w:proofErr w:type="gramEnd"/>
      <w:r>
        <w:rPr>
          <w:b/>
          <w:sz w:val="28"/>
          <w:szCs w:val="28"/>
          <w:lang w:eastAsia="ru-RU"/>
        </w:rPr>
        <w:t xml:space="preserve"> и соблюдение им правил? </w:t>
      </w:r>
    </w:p>
    <w:p w:rsidR="00BD27AC" w:rsidRDefault="00BD27AC" w:rsidP="001C7673">
      <w:pPr>
        <w:ind w:left="284" w:right="-284" w:hanging="284"/>
        <w:rPr>
          <w:sz w:val="28"/>
          <w:szCs w:val="28"/>
          <w:lang w:eastAsia="ru-RU"/>
        </w:rPr>
      </w:pPr>
      <w:r>
        <w:rPr>
          <w:sz w:val="28"/>
          <w:szCs w:val="28"/>
          <w:lang w:eastAsia="ru-RU"/>
        </w:rPr>
        <w:t>1. Обучаемый.</w:t>
      </w:r>
    </w:p>
    <w:p w:rsidR="00BD27AC" w:rsidRDefault="00BD27AC" w:rsidP="001C7673">
      <w:pPr>
        <w:ind w:left="284" w:right="-284" w:hanging="284"/>
        <w:rPr>
          <w:sz w:val="28"/>
          <w:szCs w:val="28"/>
          <w:lang w:eastAsia="ru-RU"/>
        </w:rPr>
      </w:pPr>
      <w:r>
        <w:rPr>
          <w:sz w:val="28"/>
          <w:szCs w:val="28"/>
          <w:lang w:eastAsia="ru-RU"/>
        </w:rPr>
        <w:t>2. Обучающий работник.</w:t>
      </w:r>
    </w:p>
    <w:p w:rsidR="00BD27AC" w:rsidRDefault="00BD27AC" w:rsidP="001C7673">
      <w:pPr>
        <w:ind w:left="284" w:right="-284" w:hanging="284"/>
        <w:rPr>
          <w:sz w:val="28"/>
          <w:szCs w:val="28"/>
          <w:lang w:eastAsia="ru-RU"/>
        </w:rPr>
      </w:pPr>
      <w:r>
        <w:rPr>
          <w:sz w:val="28"/>
          <w:szCs w:val="28"/>
          <w:lang w:eastAsia="ru-RU"/>
        </w:rPr>
        <w:t>3. Как сам обучаемый, так и обучающий его работник.</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15. </w:t>
      </w:r>
      <w:r>
        <w:rPr>
          <w:b/>
          <w:sz w:val="28"/>
          <w:szCs w:val="28"/>
          <w:lang w:eastAsia="ru-RU"/>
        </w:rPr>
        <w:t xml:space="preserve">Разрешается ли </w:t>
      </w:r>
      <w:proofErr w:type="gramStart"/>
      <w:r>
        <w:rPr>
          <w:b/>
          <w:sz w:val="28"/>
          <w:szCs w:val="28"/>
          <w:lang w:eastAsia="ru-RU"/>
        </w:rPr>
        <w:t>обучаемому</w:t>
      </w:r>
      <w:proofErr w:type="gramEnd"/>
      <w:r>
        <w:rPr>
          <w:b/>
          <w:sz w:val="28"/>
          <w:szCs w:val="28"/>
          <w:lang w:eastAsia="ru-RU"/>
        </w:rPr>
        <w:t xml:space="preserve"> производить оперативные переключения, осмотры и другие работы в электроустановках? </w:t>
      </w:r>
    </w:p>
    <w:p w:rsidR="00BD27AC" w:rsidRDefault="00BD27AC" w:rsidP="001C7673">
      <w:pPr>
        <w:ind w:left="284" w:right="-284" w:hanging="284"/>
        <w:rPr>
          <w:sz w:val="28"/>
          <w:szCs w:val="28"/>
          <w:lang w:eastAsia="ru-RU"/>
        </w:rPr>
      </w:pPr>
      <w:r>
        <w:rPr>
          <w:sz w:val="28"/>
          <w:szCs w:val="28"/>
          <w:lang w:eastAsia="ru-RU"/>
        </w:rPr>
        <w:t>1. Разрешается только с разрешения и под надзором обучающего работника.</w:t>
      </w:r>
    </w:p>
    <w:p w:rsidR="00BD27AC" w:rsidRDefault="00BD27AC" w:rsidP="001C7673">
      <w:pPr>
        <w:ind w:left="284" w:right="-284" w:hanging="284"/>
        <w:rPr>
          <w:sz w:val="28"/>
          <w:szCs w:val="28"/>
          <w:lang w:eastAsia="ru-RU"/>
        </w:rPr>
      </w:pPr>
      <w:r>
        <w:rPr>
          <w:sz w:val="28"/>
          <w:szCs w:val="28"/>
          <w:lang w:eastAsia="ru-RU"/>
        </w:rPr>
        <w:t>2. Не разрешается.</w:t>
      </w:r>
    </w:p>
    <w:p w:rsidR="00BD27AC" w:rsidRDefault="00BD27AC" w:rsidP="001C7673">
      <w:pPr>
        <w:ind w:left="284" w:right="-284" w:hanging="284"/>
        <w:rPr>
          <w:sz w:val="28"/>
          <w:szCs w:val="28"/>
          <w:lang w:eastAsia="ru-RU"/>
        </w:rPr>
      </w:pPr>
      <w:r>
        <w:rPr>
          <w:sz w:val="28"/>
          <w:szCs w:val="28"/>
          <w:lang w:eastAsia="ru-RU"/>
        </w:rPr>
        <w:t>3. Разрешается  самостоятельно  производить  осмотры  электроустановки, переключения и другие работы - не разрешается.</w:t>
      </w:r>
    </w:p>
    <w:p w:rsidR="00BD27AC" w:rsidRDefault="00BD27AC" w:rsidP="001C7673">
      <w:pPr>
        <w:spacing w:before="240" w:after="120"/>
        <w:ind w:left="284" w:right="-284" w:hanging="284"/>
        <w:rPr>
          <w:b/>
          <w:caps/>
          <w:sz w:val="28"/>
          <w:szCs w:val="28"/>
          <w:lang w:eastAsia="ru-RU"/>
        </w:rPr>
      </w:pPr>
      <w:r>
        <w:rPr>
          <w:b/>
          <w:sz w:val="28"/>
          <w:szCs w:val="28"/>
          <w:lang w:eastAsia="ru-RU"/>
        </w:rPr>
        <w:t>16. Как должен перемещаться человек в зоне «шагового напряжения»?</w:t>
      </w:r>
    </w:p>
    <w:p w:rsidR="00BD27AC" w:rsidRDefault="00BD27AC" w:rsidP="001C7673">
      <w:pPr>
        <w:ind w:left="284" w:right="-284" w:hanging="284"/>
        <w:rPr>
          <w:sz w:val="28"/>
          <w:szCs w:val="28"/>
          <w:lang w:eastAsia="ru-RU"/>
        </w:rPr>
      </w:pPr>
      <w:r>
        <w:rPr>
          <w:sz w:val="28"/>
          <w:szCs w:val="28"/>
          <w:lang w:eastAsia="ru-RU"/>
        </w:rPr>
        <w:t>1. Прыжками.</w:t>
      </w:r>
    </w:p>
    <w:p w:rsidR="00BD27AC" w:rsidRDefault="00BD27AC" w:rsidP="001C7673">
      <w:pPr>
        <w:ind w:left="284" w:right="-284" w:hanging="284"/>
        <w:rPr>
          <w:sz w:val="28"/>
          <w:szCs w:val="28"/>
          <w:lang w:eastAsia="ru-RU"/>
        </w:rPr>
      </w:pPr>
      <w:r>
        <w:rPr>
          <w:sz w:val="28"/>
          <w:szCs w:val="28"/>
          <w:lang w:eastAsia="ru-RU"/>
        </w:rPr>
        <w:t>2. Бегом от токоведущих частей.</w:t>
      </w:r>
    </w:p>
    <w:p w:rsidR="00BD27AC" w:rsidRDefault="00BD27AC" w:rsidP="001C7673">
      <w:pPr>
        <w:ind w:left="284" w:right="-284" w:hanging="284"/>
        <w:rPr>
          <w:sz w:val="28"/>
          <w:szCs w:val="28"/>
          <w:u w:val="single"/>
          <w:lang w:eastAsia="ru-RU"/>
        </w:rPr>
      </w:pPr>
      <w:r>
        <w:rPr>
          <w:sz w:val="28"/>
          <w:szCs w:val="28"/>
          <w:lang w:eastAsia="ru-RU"/>
        </w:rPr>
        <w:t>3. «Гусиным шагом».</w:t>
      </w:r>
    </w:p>
    <w:p w:rsidR="00BD27AC" w:rsidRDefault="00BD27AC" w:rsidP="001C7673">
      <w:pPr>
        <w:ind w:left="284" w:right="-284" w:hanging="284"/>
        <w:rPr>
          <w:sz w:val="28"/>
          <w:szCs w:val="28"/>
          <w:lang w:eastAsia="ru-RU"/>
        </w:rPr>
      </w:pPr>
      <w:r>
        <w:rPr>
          <w:sz w:val="28"/>
          <w:szCs w:val="28"/>
          <w:lang w:eastAsia="ru-RU"/>
        </w:rPr>
        <w:t>4. Широкими шагами.</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17. </w:t>
      </w:r>
      <w:r>
        <w:rPr>
          <w:b/>
          <w:sz w:val="28"/>
          <w:szCs w:val="28"/>
          <w:lang w:eastAsia="ru-RU"/>
        </w:rPr>
        <w:t>Кто может осуществлять эксплуатацию электроустановок потребителей?</w:t>
      </w:r>
    </w:p>
    <w:p w:rsidR="00BD27AC" w:rsidRDefault="00BD27AC" w:rsidP="001C7673">
      <w:pPr>
        <w:ind w:left="284" w:right="-284" w:hanging="284"/>
        <w:rPr>
          <w:sz w:val="28"/>
          <w:szCs w:val="28"/>
          <w:lang w:eastAsia="ru-RU"/>
        </w:rPr>
      </w:pPr>
      <w:r>
        <w:rPr>
          <w:sz w:val="28"/>
          <w:szCs w:val="28"/>
          <w:lang w:eastAsia="ru-RU"/>
        </w:rPr>
        <w:t>1. Местный электротехнический персонал (данной организации).</w:t>
      </w:r>
    </w:p>
    <w:p w:rsidR="00BD27AC" w:rsidRDefault="00BD27AC" w:rsidP="001C7673">
      <w:pPr>
        <w:ind w:left="284" w:right="-284" w:hanging="284"/>
        <w:rPr>
          <w:sz w:val="28"/>
          <w:szCs w:val="28"/>
          <w:lang w:eastAsia="ru-RU"/>
        </w:rPr>
      </w:pPr>
      <w:r>
        <w:rPr>
          <w:sz w:val="28"/>
          <w:szCs w:val="28"/>
          <w:lang w:eastAsia="ru-RU"/>
        </w:rPr>
        <w:t>2. Электротехнический персонал специализированной организации.</w:t>
      </w:r>
    </w:p>
    <w:p w:rsidR="00BD27AC" w:rsidRDefault="00BD27AC" w:rsidP="001C7673">
      <w:pPr>
        <w:ind w:left="284" w:right="-284" w:hanging="284"/>
        <w:rPr>
          <w:sz w:val="28"/>
          <w:szCs w:val="28"/>
          <w:u w:val="single"/>
          <w:lang w:eastAsia="ru-RU"/>
        </w:rPr>
      </w:pPr>
      <w:r>
        <w:rPr>
          <w:sz w:val="28"/>
          <w:szCs w:val="28"/>
          <w:lang w:eastAsia="ru-RU"/>
        </w:rPr>
        <w:t>3. Любой из вышеперечисленных персоналов.</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18. </w:t>
      </w:r>
      <w:r>
        <w:rPr>
          <w:b/>
          <w:sz w:val="28"/>
          <w:szCs w:val="28"/>
          <w:lang w:eastAsia="ru-RU"/>
        </w:rPr>
        <w:t xml:space="preserve">Допускается ли оставлять двери помещений электроустановок, камер, щитов и сборок (кроме тех, в которых проводятся работы) незапертыми? </w:t>
      </w:r>
    </w:p>
    <w:p w:rsidR="00BD27AC" w:rsidRDefault="00BD27AC" w:rsidP="001C7673">
      <w:pPr>
        <w:ind w:left="284" w:right="-284" w:hanging="284"/>
        <w:rPr>
          <w:sz w:val="28"/>
          <w:szCs w:val="28"/>
          <w:lang w:eastAsia="ru-RU"/>
        </w:rPr>
      </w:pPr>
      <w:r>
        <w:rPr>
          <w:sz w:val="28"/>
          <w:szCs w:val="28"/>
          <w:lang w:eastAsia="ru-RU"/>
        </w:rPr>
        <w:lastRenderedPageBreak/>
        <w:t>1. Допускается   только   с   разрешения   работника,   ответственного   за электрохозяйство организации, во время планового ремонта.</w:t>
      </w:r>
    </w:p>
    <w:p w:rsidR="00BD27AC" w:rsidRDefault="00BD27AC" w:rsidP="001C7673">
      <w:pPr>
        <w:ind w:left="284" w:right="-284" w:hanging="284"/>
        <w:rPr>
          <w:sz w:val="28"/>
          <w:szCs w:val="28"/>
          <w:lang w:eastAsia="ru-RU"/>
        </w:rPr>
      </w:pPr>
      <w:r>
        <w:rPr>
          <w:sz w:val="28"/>
          <w:szCs w:val="28"/>
          <w:lang w:eastAsia="ru-RU"/>
        </w:rPr>
        <w:t>2. Допускается   только   с   разрешения   работника,   ответственного   за электрохозяйство организации, во время ликвидации аварии.</w:t>
      </w:r>
    </w:p>
    <w:p w:rsidR="00BD27AC" w:rsidRDefault="00BD27AC" w:rsidP="001C7673">
      <w:pPr>
        <w:ind w:left="284" w:right="-284" w:hanging="284"/>
        <w:rPr>
          <w:sz w:val="28"/>
          <w:szCs w:val="28"/>
          <w:lang w:eastAsia="ru-RU"/>
        </w:rPr>
      </w:pPr>
      <w:r>
        <w:rPr>
          <w:sz w:val="28"/>
          <w:szCs w:val="28"/>
          <w:lang w:eastAsia="ru-RU"/>
        </w:rPr>
        <w:t>3. Допускается с разрешения администрации.</w:t>
      </w:r>
    </w:p>
    <w:p w:rsidR="00BD27AC" w:rsidRDefault="00BD27AC" w:rsidP="001C7673">
      <w:pPr>
        <w:ind w:left="284" w:right="-284" w:hanging="284"/>
        <w:rPr>
          <w:sz w:val="28"/>
          <w:szCs w:val="28"/>
          <w:u w:val="single"/>
          <w:lang w:eastAsia="ru-RU"/>
        </w:rPr>
      </w:pPr>
      <w:r>
        <w:rPr>
          <w:sz w:val="28"/>
          <w:szCs w:val="28"/>
          <w:lang w:eastAsia="ru-RU"/>
        </w:rPr>
        <w:t>4. Не допускается</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19. </w:t>
      </w:r>
      <w:r>
        <w:rPr>
          <w:b/>
          <w:sz w:val="28"/>
          <w:szCs w:val="28"/>
          <w:lang w:eastAsia="ru-RU"/>
        </w:rPr>
        <w:t xml:space="preserve">Какое напряжение должно применяться для питания переносных (ручных) электрических светильников в помещениях с повышенной опасностью? </w:t>
      </w:r>
    </w:p>
    <w:p w:rsidR="00BD27AC" w:rsidRDefault="00BD27AC" w:rsidP="001C7673">
      <w:pPr>
        <w:ind w:left="284" w:right="-284" w:hanging="284"/>
        <w:rPr>
          <w:sz w:val="28"/>
          <w:szCs w:val="28"/>
          <w:lang w:eastAsia="ru-RU"/>
        </w:rPr>
      </w:pPr>
      <w:r>
        <w:rPr>
          <w:sz w:val="28"/>
          <w:szCs w:val="28"/>
          <w:lang w:eastAsia="ru-RU"/>
        </w:rPr>
        <w:t>1. Не выше 12В.</w:t>
      </w:r>
    </w:p>
    <w:p w:rsidR="00BD27AC" w:rsidRDefault="00BD27AC" w:rsidP="001C7673">
      <w:pPr>
        <w:ind w:left="284" w:right="-284" w:hanging="284"/>
        <w:rPr>
          <w:sz w:val="28"/>
          <w:szCs w:val="28"/>
          <w:lang w:eastAsia="ru-RU"/>
        </w:rPr>
      </w:pPr>
      <w:r>
        <w:rPr>
          <w:sz w:val="28"/>
          <w:szCs w:val="28"/>
          <w:lang w:eastAsia="ru-RU"/>
        </w:rPr>
        <w:t>2. Не выше 24 В.</w:t>
      </w:r>
    </w:p>
    <w:p w:rsidR="00BD27AC" w:rsidRDefault="00BD27AC" w:rsidP="001C7673">
      <w:pPr>
        <w:ind w:left="284" w:right="-284" w:hanging="284"/>
        <w:rPr>
          <w:sz w:val="28"/>
          <w:szCs w:val="28"/>
          <w:lang w:eastAsia="ru-RU"/>
        </w:rPr>
      </w:pPr>
      <w:r>
        <w:rPr>
          <w:sz w:val="28"/>
          <w:szCs w:val="28"/>
          <w:lang w:eastAsia="ru-RU"/>
        </w:rPr>
        <w:t>3. Не выше 42 В.</w:t>
      </w:r>
    </w:p>
    <w:p w:rsidR="00BD27AC" w:rsidRDefault="00BD27AC" w:rsidP="001C7673">
      <w:pPr>
        <w:ind w:left="284" w:right="-284" w:hanging="284"/>
        <w:rPr>
          <w:sz w:val="28"/>
          <w:szCs w:val="28"/>
          <w:lang w:eastAsia="ru-RU"/>
        </w:rPr>
      </w:pPr>
      <w:r>
        <w:rPr>
          <w:sz w:val="28"/>
          <w:szCs w:val="28"/>
          <w:lang w:eastAsia="ru-RU"/>
        </w:rPr>
        <w:t xml:space="preserve">4. Не выше 220 В. </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20. </w:t>
      </w:r>
      <w:r>
        <w:rPr>
          <w:b/>
          <w:sz w:val="28"/>
          <w:szCs w:val="28"/>
          <w:lang w:eastAsia="ru-RU"/>
        </w:rPr>
        <w:t>На какую глубину необходимо продавливать грудную клетку пострадавшего (взрослого человека), при проведении непрямого массажа сердца?</w:t>
      </w:r>
    </w:p>
    <w:p w:rsidR="00BD27AC" w:rsidRDefault="00BD27AC" w:rsidP="001C7673">
      <w:pPr>
        <w:ind w:left="284" w:right="-284" w:hanging="284"/>
        <w:rPr>
          <w:sz w:val="28"/>
          <w:szCs w:val="28"/>
          <w:lang w:eastAsia="ru-RU"/>
        </w:rPr>
      </w:pPr>
      <w:r>
        <w:rPr>
          <w:sz w:val="28"/>
          <w:szCs w:val="28"/>
          <w:lang w:eastAsia="ru-RU"/>
        </w:rPr>
        <w:t>1. Не более 1-2 см.</w:t>
      </w:r>
    </w:p>
    <w:p w:rsidR="00BD27AC" w:rsidRDefault="00BD27AC" w:rsidP="001C7673">
      <w:pPr>
        <w:ind w:left="284" w:right="-284" w:hanging="284"/>
        <w:rPr>
          <w:sz w:val="28"/>
          <w:szCs w:val="28"/>
          <w:lang w:eastAsia="ru-RU"/>
        </w:rPr>
      </w:pPr>
      <w:r>
        <w:rPr>
          <w:sz w:val="28"/>
          <w:szCs w:val="28"/>
          <w:lang w:eastAsia="ru-RU"/>
        </w:rPr>
        <w:t>2. Не более 2-3 см</w:t>
      </w:r>
    </w:p>
    <w:p w:rsidR="00BD27AC" w:rsidRDefault="00BD27AC" w:rsidP="001C7673">
      <w:pPr>
        <w:ind w:left="284" w:right="-284" w:hanging="284"/>
        <w:rPr>
          <w:sz w:val="28"/>
          <w:szCs w:val="28"/>
          <w:lang w:eastAsia="ru-RU"/>
        </w:rPr>
      </w:pPr>
      <w:r>
        <w:rPr>
          <w:sz w:val="28"/>
          <w:szCs w:val="28"/>
          <w:lang w:eastAsia="ru-RU"/>
        </w:rPr>
        <w:t>3. Не менее 3-4 см</w:t>
      </w:r>
    </w:p>
    <w:p w:rsidR="00BD27AC" w:rsidRDefault="00BD27AC" w:rsidP="001C7673">
      <w:pPr>
        <w:ind w:left="284" w:right="-284" w:hanging="284"/>
        <w:rPr>
          <w:sz w:val="28"/>
          <w:szCs w:val="28"/>
          <w:lang w:eastAsia="ru-RU"/>
        </w:rPr>
      </w:pPr>
      <w:r>
        <w:rPr>
          <w:sz w:val="28"/>
          <w:szCs w:val="28"/>
          <w:lang w:eastAsia="ru-RU"/>
        </w:rPr>
        <w:t xml:space="preserve">4. Больше 4-5 см </w:t>
      </w:r>
    </w:p>
    <w:p w:rsidR="00BD27AC" w:rsidRDefault="00BD27AC" w:rsidP="001C7673">
      <w:pPr>
        <w:spacing w:before="240" w:after="120"/>
        <w:ind w:left="284" w:right="-284" w:hanging="284"/>
        <w:rPr>
          <w:b/>
          <w:caps/>
          <w:sz w:val="28"/>
          <w:szCs w:val="28"/>
          <w:lang w:eastAsia="ru-RU"/>
        </w:rPr>
      </w:pPr>
      <w:r>
        <w:rPr>
          <w:b/>
          <w:caps/>
          <w:sz w:val="28"/>
          <w:szCs w:val="28"/>
          <w:lang w:eastAsia="ru-RU"/>
        </w:rPr>
        <w:t>21</w:t>
      </w:r>
      <w:r>
        <w:rPr>
          <w:b/>
          <w:sz w:val="28"/>
          <w:szCs w:val="28"/>
          <w:lang w:eastAsia="ru-RU"/>
        </w:rPr>
        <w:t xml:space="preserve">. Какими средствами индивидуальной защиты нужно пользоваться при проверке указателем напряжения отсутствия напряжения до 1000 </w:t>
      </w:r>
      <w:proofErr w:type="gramStart"/>
      <w:r>
        <w:rPr>
          <w:b/>
          <w:sz w:val="28"/>
          <w:szCs w:val="28"/>
          <w:lang w:eastAsia="ru-RU"/>
        </w:rPr>
        <w:t>в</w:t>
      </w:r>
      <w:proofErr w:type="gramEnd"/>
      <w:r>
        <w:rPr>
          <w:b/>
          <w:sz w:val="28"/>
          <w:szCs w:val="28"/>
          <w:lang w:eastAsia="ru-RU"/>
        </w:rPr>
        <w:t xml:space="preserve">? </w:t>
      </w:r>
    </w:p>
    <w:p w:rsidR="00BD27AC" w:rsidRDefault="00BD27AC" w:rsidP="001C7673">
      <w:pPr>
        <w:ind w:left="284" w:right="-284" w:hanging="284"/>
        <w:rPr>
          <w:sz w:val="28"/>
          <w:szCs w:val="28"/>
          <w:lang w:eastAsia="ru-RU"/>
        </w:rPr>
      </w:pPr>
      <w:r>
        <w:rPr>
          <w:sz w:val="28"/>
          <w:szCs w:val="28"/>
          <w:lang w:eastAsia="ru-RU"/>
        </w:rPr>
        <w:t>1. Изолирующей подставкой.</w:t>
      </w:r>
    </w:p>
    <w:p w:rsidR="00BD27AC" w:rsidRDefault="00BD27AC" w:rsidP="001C7673">
      <w:pPr>
        <w:ind w:left="284" w:right="-284" w:hanging="284"/>
        <w:rPr>
          <w:sz w:val="28"/>
          <w:szCs w:val="28"/>
          <w:lang w:eastAsia="ru-RU"/>
        </w:rPr>
      </w:pPr>
      <w:r>
        <w:rPr>
          <w:sz w:val="28"/>
          <w:szCs w:val="28"/>
          <w:lang w:eastAsia="ru-RU"/>
        </w:rPr>
        <w:t>2. Диэлектрическим ковром.</w:t>
      </w:r>
    </w:p>
    <w:p w:rsidR="00BD27AC" w:rsidRDefault="00BD27AC" w:rsidP="001C7673">
      <w:pPr>
        <w:ind w:left="284" w:right="-284" w:hanging="284"/>
        <w:rPr>
          <w:sz w:val="28"/>
          <w:szCs w:val="28"/>
          <w:lang w:eastAsia="ru-RU"/>
        </w:rPr>
      </w:pPr>
      <w:r>
        <w:rPr>
          <w:sz w:val="28"/>
          <w:szCs w:val="28"/>
          <w:lang w:eastAsia="ru-RU"/>
        </w:rPr>
        <w:t>3. Диэлектрическими перчатками.</w:t>
      </w:r>
    </w:p>
    <w:p w:rsidR="00BD27AC" w:rsidRDefault="00BD27AC" w:rsidP="001C7673">
      <w:pPr>
        <w:ind w:left="284" w:right="-284" w:hanging="284"/>
        <w:rPr>
          <w:sz w:val="28"/>
          <w:szCs w:val="28"/>
          <w:lang w:eastAsia="ru-RU"/>
        </w:rPr>
      </w:pPr>
      <w:r>
        <w:rPr>
          <w:sz w:val="28"/>
          <w:szCs w:val="28"/>
          <w:lang w:eastAsia="ru-RU"/>
        </w:rPr>
        <w:t>4. Средствами  индивидуальной  защиты  допускается  не  пользоваться,  т.к. достаточно наличия изолирующих частей у указателя.</w:t>
      </w:r>
    </w:p>
    <w:p w:rsidR="00BD27AC" w:rsidRDefault="00BD27AC" w:rsidP="001C7673">
      <w:pPr>
        <w:spacing w:before="240" w:after="120"/>
        <w:ind w:left="284" w:right="-284" w:hanging="284"/>
        <w:rPr>
          <w:b/>
          <w:caps/>
          <w:sz w:val="28"/>
          <w:szCs w:val="28"/>
          <w:lang w:eastAsia="ru-RU"/>
        </w:rPr>
      </w:pPr>
      <w:r>
        <w:rPr>
          <w:b/>
          <w:caps/>
          <w:sz w:val="28"/>
          <w:szCs w:val="28"/>
          <w:lang w:eastAsia="ru-RU"/>
        </w:rPr>
        <w:t>22</w:t>
      </w:r>
      <w:r>
        <w:rPr>
          <w:b/>
          <w:sz w:val="28"/>
          <w:szCs w:val="28"/>
          <w:lang w:eastAsia="ru-RU"/>
        </w:rPr>
        <w:t xml:space="preserve">. Какое напряжение должно применяться для питания переносных (ручных) электрических светильников в особо опасных помещениях? </w:t>
      </w:r>
    </w:p>
    <w:p w:rsidR="00BD27AC" w:rsidRDefault="00BD27AC" w:rsidP="001C7673">
      <w:pPr>
        <w:ind w:left="284" w:right="-284" w:hanging="284"/>
        <w:rPr>
          <w:sz w:val="28"/>
          <w:szCs w:val="28"/>
          <w:lang w:eastAsia="ru-RU"/>
        </w:rPr>
      </w:pPr>
      <w:r>
        <w:rPr>
          <w:sz w:val="28"/>
          <w:szCs w:val="28"/>
          <w:lang w:eastAsia="ru-RU"/>
        </w:rPr>
        <w:t>1. He выше 12 В.</w:t>
      </w:r>
    </w:p>
    <w:p w:rsidR="00BD27AC" w:rsidRDefault="00BD27AC" w:rsidP="001C7673">
      <w:pPr>
        <w:ind w:left="284" w:right="-284" w:hanging="284"/>
        <w:rPr>
          <w:sz w:val="28"/>
          <w:szCs w:val="28"/>
          <w:lang w:eastAsia="ru-RU"/>
        </w:rPr>
      </w:pPr>
      <w:r>
        <w:rPr>
          <w:sz w:val="28"/>
          <w:szCs w:val="28"/>
          <w:lang w:eastAsia="ru-RU"/>
        </w:rPr>
        <w:t>2. Не выше 24 В.</w:t>
      </w:r>
    </w:p>
    <w:p w:rsidR="00BD27AC" w:rsidRDefault="00BD27AC" w:rsidP="001C7673">
      <w:pPr>
        <w:ind w:left="284" w:right="-284" w:hanging="284"/>
        <w:rPr>
          <w:sz w:val="28"/>
          <w:szCs w:val="28"/>
          <w:lang w:eastAsia="ru-RU"/>
        </w:rPr>
      </w:pPr>
      <w:r>
        <w:rPr>
          <w:sz w:val="28"/>
          <w:szCs w:val="28"/>
          <w:lang w:eastAsia="ru-RU"/>
        </w:rPr>
        <w:t>3. Не выше 42 В.</w:t>
      </w:r>
    </w:p>
    <w:p w:rsidR="00BD27AC" w:rsidRDefault="00BD27AC" w:rsidP="001C7673">
      <w:pPr>
        <w:ind w:left="284" w:right="-284" w:hanging="284"/>
        <w:rPr>
          <w:sz w:val="28"/>
          <w:szCs w:val="28"/>
          <w:lang w:eastAsia="ru-RU"/>
        </w:rPr>
      </w:pPr>
      <w:r>
        <w:rPr>
          <w:sz w:val="28"/>
          <w:szCs w:val="28"/>
          <w:lang w:eastAsia="ru-RU"/>
        </w:rPr>
        <w:t>4. Не выше 220 В.</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23. </w:t>
      </w:r>
      <w:r>
        <w:rPr>
          <w:b/>
          <w:sz w:val="28"/>
          <w:szCs w:val="28"/>
          <w:lang w:eastAsia="ru-RU"/>
        </w:rPr>
        <w:t>Что относится к основным защитным изолирующим средствам  в  электроустановках до 1000В?</w:t>
      </w:r>
    </w:p>
    <w:p w:rsidR="00BD27AC" w:rsidRDefault="00BD27AC" w:rsidP="001C7673">
      <w:pPr>
        <w:ind w:left="284" w:right="-284" w:hanging="284"/>
        <w:rPr>
          <w:sz w:val="28"/>
          <w:szCs w:val="28"/>
          <w:lang w:eastAsia="ru-RU"/>
        </w:rPr>
      </w:pPr>
      <w:r>
        <w:rPr>
          <w:sz w:val="28"/>
          <w:szCs w:val="28"/>
          <w:lang w:eastAsia="ru-RU"/>
        </w:rPr>
        <w:t>1. Диэлектрические перчатки, инструмент  с  изолированными  ручками, указатели напряжения.</w:t>
      </w:r>
    </w:p>
    <w:p w:rsidR="00BD27AC" w:rsidRDefault="00BD27AC" w:rsidP="001C7673">
      <w:pPr>
        <w:ind w:left="284" w:right="-284" w:hanging="284"/>
        <w:rPr>
          <w:sz w:val="28"/>
          <w:szCs w:val="28"/>
          <w:lang w:eastAsia="ru-RU"/>
        </w:rPr>
      </w:pPr>
      <w:r>
        <w:rPr>
          <w:sz w:val="28"/>
          <w:szCs w:val="28"/>
          <w:lang w:eastAsia="ru-RU"/>
        </w:rPr>
        <w:t xml:space="preserve">2. Диэлектрические перчатки, </w:t>
      </w:r>
      <w:r w:rsidR="00E311EB">
        <w:rPr>
          <w:sz w:val="28"/>
          <w:szCs w:val="28"/>
          <w:lang w:eastAsia="ru-RU"/>
        </w:rPr>
        <w:t>диэлектрические</w:t>
      </w:r>
      <w:r>
        <w:rPr>
          <w:sz w:val="28"/>
          <w:szCs w:val="28"/>
          <w:lang w:eastAsia="ru-RU"/>
        </w:rPr>
        <w:t xml:space="preserve">  галоши,  инструмент  с изолированными рукоятками.</w:t>
      </w:r>
    </w:p>
    <w:p w:rsidR="00BD27AC" w:rsidRDefault="00BD27AC" w:rsidP="001C7673">
      <w:pPr>
        <w:spacing w:after="120"/>
        <w:ind w:left="284" w:right="-284" w:hanging="284"/>
        <w:rPr>
          <w:sz w:val="28"/>
          <w:szCs w:val="28"/>
          <w:lang w:eastAsia="ru-RU"/>
        </w:rPr>
      </w:pPr>
      <w:r>
        <w:rPr>
          <w:sz w:val="28"/>
          <w:szCs w:val="28"/>
          <w:lang w:eastAsia="ru-RU"/>
        </w:rPr>
        <w:t>3. Диэлектрические перчатки, диэлектрические резиновые коврики, изолирующие подставки.</w:t>
      </w:r>
    </w:p>
    <w:p w:rsidR="00BD27AC" w:rsidRDefault="00BD27AC" w:rsidP="001C7673">
      <w:pPr>
        <w:spacing w:before="240" w:after="120"/>
        <w:ind w:left="284" w:right="-284" w:hanging="284"/>
        <w:rPr>
          <w:b/>
          <w:caps/>
          <w:sz w:val="28"/>
          <w:szCs w:val="28"/>
          <w:lang w:eastAsia="ru-RU"/>
        </w:rPr>
      </w:pPr>
      <w:r>
        <w:rPr>
          <w:b/>
          <w:caps/>
          <w:sz w:val="28"/>
          <w:szCs w:val="28"/>
          <w:lang w:eastAsia="ru-RU"/>
        </w:rPr>
        <w:lastRenderedPageBreak/>
        <w:t xml:space="preserve">24.  </w:t>
      </w:r>
      <w:r>
        <w:rPr>
          <w:b/>
          <w:sz w:val="28"/>
          <w:szCs w:val="28"/>
          <w:lang w:eastAsia="ru-RU"/>
        </w:rPr>
        <w:t>По сколько надавливаний на грудину необходимо выполнять спасателю, если он один проводит комплекс реанимационных мероприятий (искусственное дыхание и непрямой массаж сердца)</w:t>
      </w:r>
    </w:p>
    <w:p w:rsidR="00BD27AC" w:rsidRDefault="00BD27AC" w:rsidP="001C7673">
      <w:pPr>
        <w:ind w:left="284" w:right="-284" w:hanging="284"/>
        <w:rPr>
          <w:sz w:val="28"/>
          <w:szCs w:val="28"/>
          <w:lang w:eastAsia="ru-RU"/>
        </w:rPr>
      </w:pPr>
      <w:r>
        <w:rPr>
          <w:sz w:val="28"/>
          <w:szCs w:val="28"/>
          <w:lang w:eastAsia="ru-RU"/>
        </w:rPr>
        <w:t>1. 2 надавливания</w:t>
      </w:r>
    </w:p>
    <w:p w:rsidR="00BD27AC" w:rsidRDefault="00BD27AC" w:rsidP="001C7673">
      <w:pPr>
        <w:ind w:left="284" w:right="-284" w:hanging="284"/>
        <w:rPr>
          <w:sz w:val="28"/>
          <w:szCs w:val="28"/>
          <w:lang w:eastAsia="ru-RU"/>
        </w:rPr>
      </w:pPr>
      <w:r>
        <w:rPr>
          <w:sz w:val="28"/>
          <w:szCs w:val="28"/>
          <w:lang w:eastAsia="ru-RU"/>
        </w:rPr>
        <w:t>2. 5 надавливаний</w:t>
      </w:r>
    </w:p>
    <w:p w:rsidR="00BD27AC" w:rsidRDefault="00BD27AC" w:rsidP="001C7673">
      <w:pPr>
        <w:ind w:left="284" w:right="-284" w:hanging="284"/>
        <w:rPr>
          <w:sz w:val="28"/>
          <w:szCs w:val="28"/>
          <w:lang w:eastAsia="ru-RU"/>
        </w:rPr>
      </w:pPr>
      <w:r>
        <w:rPr>
          <w:sz w:val="28"/>
          <w:szCs w:val="28"/>
          <w:lang w:eastAsia="ru-RU"/>
        </w:rPr>
        <w:t>3. 10 надавливаний</w:t>
      </w:r>
    </w:p>
    <w:p w:rsidR="00BD27AC" w:rsidRDefault="00BD27AC" w:rsidP="001C7673">
      <w:pPr>
        <w:ind w:left="284" w:right="-284" w:hanging="284"/>
        <w:rPr>
          <w:sz w:val="28"/>
          <w:szCs w:val="28"/>
          <w:u w:val="single"/>
          <w:lang w:eastAsia="ru-RU"/>
        </w:rPr>
      </w:pPr>
      <w:r>
        <w:rPr>
          <w:sz w:val="28"/>
          <w:szCs w:val="28"/>
          <w:lang w:eastAsia="ru-RU"/>
        </w:rPr>
        <w:t>4. 15 надавливаний</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25. </w:t>
      </w:r>
      <w:r>
        <w:rPr>
          <w:b/>
          <w:sz w:val="28"/>
          <w:szCs w:val="28"/>
          <w:lang w:eastAsia="ru-RU"/>
        </w:rPr>
        <w:t xml:space="preserve">Какие запрещающие плакаты должны быть вывешены на приводах коммутационных аппаратов с ручным управлением во избежание подачи напряжения на рабочее место? </w:t>
      </w:r>
    </w:p>
    <w:p w:rsidR="00BD27AC" w:rsidRDefault="00BD27AC" w:rsidP="001C7673">
      <w:pPr>
        <w:ind w:left="284" w:right="-284" w:hanging="284"/>
        <w:rPr>
          <w:sz w:val="28"/>
          <w:szCs w:val="28"/>
          <w:lang w:eastAsia="ru-RU"/>
        </w:rPr>
      </w:pPr>
      <w:r>
        <w:rPr>
          <w:sz w:val="28"/>
          <w:szCs w:val="28"/>
          <w:lang w:eastAsia="ru-RU"/>
        </w:rPr>
        <w:t>1. «Не включать! Работают люди».</w:t>
      </w:r>
    </w:p>
    <w:p w:rsidR="00BD27AC" w:rsidRDefault="00BD27AC" w:rsidP="001C7673">
      <w:pPr>
        <w:ind w:left="284" w:right="-284" w:hanging="284"/>
        <w:rPr>
          <w:sz w:val="28"/>
          <w:szCs w:val="28"/>
          <w:lang w:eastAsia="ru-RU"/>
        </w:rPr>
      </w:pPr>
      <w:r>
        <w:rPr>
          <w:sz w:val="28"/>
          <w:szCs w:val="28"/>
          <w:lang w:eastAsia="ru-RU"/>
        </w:rPr>
        <w:t>2. «Не включать! Работа на линии».</w:t>
      </w:r>
    </w:p>
    <w:p w:rsidR="00BD27AC" w:rsidRDefault="00BD27AC" w:rsidP="001C7673">
      <w:pPr>
        <w:ind w:left="284" w:right="-284" w:hanging="284"/>
        <w:rPr>
          <w:sz w:val="28"/>
          <w:szCs w:val="28"/>
          <w:lang w:eastAsia="ru-RU"/>
        </w:rPr>
      </w:pPr>
      <w:r>
        <w:rPr>
          <w:sz w:val="28"/>
          <w:szCs w:val="28"/>
          <w:lang w:eastAsia="ru-RU"/>
        </w:rPr>
        <w:t xml:space="preserve">3. Любой из перечисленных выше плакатов. </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26. </w:t>
      </w:r>
      <w:r>
        <w:rPr>
          <w:b/>
          <w:sz w:val="28"/>
          <w:szCs w:val="28"/>
          <w:lang w:eastAsia="ru-RU"/>
        </w:rPr>
        <w:t xml:space="preserve">Какие мероприятия не относятся к организационным мероприятиям, обеспечивающим безопасность работ в электроустановках? </w:t>
      </w:r>
    </w:p>
    <w:p w:rsidR="00BD27AC" w:rsidRDefault="00BD27AC" w:rsidP="001C7673">
      <w:pPr>
        <w:ind w:left="284" w:right="-284" w:hanging="284"/>
        <w:rPr>
          <w:sz w:val="28"/>
          <w:szCs w:val="28"/>
          <w:u w:val="single"/>
          <w:lang w:eastAsia="ru-RU"/>
        </w:rPr>
      </w:pPr>
      <w:r>
        <w:rPr>
          <w:sz w:val="28"/>
          <w:szCs w:val="28"/>
          <w:lang w:eastAsia="ru-RU"/>
        </w:rPr>
        <w:t>1. Оформление технологической карты производственного процесса.</w:t>
      </w:r>
    </w:p>
    <w:p w:rsidR="00BD27AC" w:rsidRDefault="00BD27AC" w:rsidP="001C7673">
      <w:pPr>
        <w:ind w:left="284" w:right="-284" w:hanging="284"/>
        <w:rPr>
          <w:sz w:val="28"/>
          <w:szCs w:val="28"/>
          <w:lang w:eastAsia="ru-RU"/>
        </w:rPr>
      </w:pPr>
      <w:r>
        <w:rPr>
          <w:sz w:val="28"/>
          <w:szCs w:val="28"/>
          <w:lang w:eastAsia="ru-RU"/>
        </w:rPr>
        <w:t>2. Оформление перерыва в работе, перевода на другое место, окончания работы.</w:t>
      </w:r>
    </w:p>
    <w:p w:rsidR="00BD27AC" w:rsidRDefault="00BD27AC" w:rsidP="001C7673">
      <w:pPr>
        <w:ind w:left="284" w:right="-284" w:hanging="284"/>
        <w:rPr>
          <w:sz w:val="28"/>
          <w:szCs w:val="28"/>
          <w:lang w:eastAsia="ru-RU"/>
        </w:rPr>
      </w:pPr>
      <w:r>
        <w:rPr>
          <w:sz w:val="28"/>
          <w:szCs w:val="28"/>
          <w:lang w:eastAsia="ru-RU"/>
        </w:rPr>
        <w:t>3. Допуск к работе.</w:t>
      </w:r>
    </w:p>
    <w:p w:rsidR="00BD27AC" w:rsidRDefault="00BD27AC" w:rsidP="001C7673">
      <w:pPr>
        <w:ind w:left="284" w:right="-284" w:hanging="284"/>
        <w:rPr>
          <w:sz w:val="28"/>
          <w:szCs w:val="28"/>
          <w:lang w:eastAsia="ru-RU"/>
        </w:rPr>
      </w:pPr>
      <w:r>
        <w:rPr>
          <w:sz w:val="28"/>
          <w:szCs w:val="28"/>
          <w:lang w:eastAsia="ru-RU"/>
        </w:rPr>
        <w:t>4. Надзор во время работы.</w:t>
      </w:r>
    </w:p>
    <w:p w:rsidR="00BD27AC" w:rsidRDefault="00BD27AC" w:rsidP="001C7673">
      <w:pPr>
        <w:spacing w:before="240" w:after="120"/>
        <w:ind w:left="284" w:right="-426" w:hanging="284"/>
        <w:rPr>
          <w:b/>
          <w:caps/>
          <w:sz w:val="28"/>
          <w:szCs w:val="28"/>
          <w:lang w:eastAsia="ru-RU"/>
        </w:rPr>
      </w:pPr>
      <w:r>
        <w:rPr>
          <w:b/>
          <w:caps/>
          <w:sz w:val="28"/>
          <w:szCs w:val="28"/>
          <w:lang w:eastAsia="ru-RU"/>
        </w:rPr>
        <w:t xml:space="preserve">27. </w:t>
      </w:r>
      <w:r>
        <w:rPr>
          <w:b/>
          <w:sz w:val="28"/>
          <w:szCs w:val="28"/>
          <w:lang w:eastAsia="ru-RU"/>
        </w:rPr>
        <w:t xml:space="preserve">Что такое шаговое напряжение? </w:t>
      </w:r>
    </w:p>
    <w:p w:rsidR="00BD27AC" w:rsidRDefault="00BD27AC" w:rsidP="001C7673">
      <w:pPr>
        <w:ind w:left="284" w:right="-284" w:hanging="284"/>
        <w:rPr>
          <w:sz w:val="28"/>
          <w:szCs w:val="28"/>
          <w:lang w:eastAsia="ru-RU"/>
        </w:rPr>
      </w:pPr>
      <w:r>
        <w:rPr>
          <w:sz w:val="28"/>
          <w:szCs w:val="28"/>
          <w:lang w:eastAsia="ru-RU"/>
        </w:rPr>
        <w:t>1. Разность напряжения между двумя точками цепи тока, находящимися одна от другой на расстоянии шага (0,8</w:t>
      </w:r>
      <w:r w:rsidR="00E311EB">
        <w:rPr>
          <w:sz w:val="28"/>
          <w:szCs w:val="28"/>
          <w:lang w:eastAsia="ru-RU"/>
        </w:rPr>
        <w:t>м</w:t>
      </w:r>
      <w:r>
        <w:rPr>
          <w:sz w:val="28"/>
          <w:szCs w:val="28"/>
          <w:lang w:eastAsia="ru-RU"/>
        </w:rPr>
        <w:t>) и на которых одновременно стоит человек.</w:t>
      </w:r>
    </w:p>
    <w:p w:rsidR="00BD27AC" w:rsidRDefault="00BD27AC" w:rsidP="001C7673">
      <w:pPr>
        <w:ind w:left="284" w:right="-284" w:hanging="284"/>
        <w:rPr>
          <w:sz w:val="28"/>
          <w:szCs w:val="28"/>
          <w:lang w:eastAsia="ru-RU"/>
        </w:rPr>
      </w:pPr>
      <w:r>
        <w:rPr>
          <w:sz w:val="28"/>
          <w:szCs w:val="28"/>
          <w:lang w:eastAsia="ru-RU"/>
        </w:rPr>
        <w:t>2. Разность потенциалов между двумя точками, касающимися одновременно земли.</w:t>
      </w:r>
    </w:p>
    <w:p w:rsidR="00BD27AC" w:rsidRDefault="00BD27AC" w:rsidP="001C7673">
      <w:pPr>
        <w:ind w:left="284" w:right="-284" w:hanging="284"/>
        <w:rPr>
          <w:sz w:val="28"/>
          <w:szCs w:val="28"/>
          <w:lang w:eastAsia="ru-RU"/>
        </w:rPr>
      </w:pPr>
      <w:r>
        <w:rPr>
          <w:sz w:val="28"/>
          <w:szCs w:val="28"/>
          <w:lang w:eastAsia="ru-RU"/>
        </w:rPr>
        <w:t>3. Верны ответ</w:t>
      </w:r>
      <w:r w:rsidR="002C49DE">
        <w:rPr>
          <w:sz w:val="28"/>
          <w:szCs w:val="28"/>
          <w:lang w:eastAsia="ru-RU"/>
        </w:rPr>
        <w:t>ы «1» и «2»</w:t>
      </w:r>
      <w:r>
        <w:rPr>
          <w:sz w:val="28"/>
          <w:szCs w:val="28"/>
          <w:lang w:eastAsia="ru-RU"/>
        </w:rPr>
        <w:t>.</w:t>
      </w:r>
    </w:p>
    <w:p w:rsidR="00BD27AC" w:rsidRDefault="00BD27AC" w:rsidP="001C7673">
      <w:pPr>
        <w:ind w:left="284" w:right="-284" w:hanging="284"/>
        <w:rPr>
          <w:sz w:val="28"/>
          <w:szCs w:val="28"/>
          <w:lang w:eastAsia="ru-RU"/>
        </w:rPr>
      </w:pPr>
      <w:r>
        <w:rPr>
          <w:sz w:val="28"/>
          <w:szCs w:val="28"/>
          <w:lang w:eastAsia="ru-RU"/>
        </w:rPr>
        <w:t>4. Верный ответ отсутствует.</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28. </w:t>
      </w:r>
      <w:r>
        <w:rPr>
          <w:b/>
          <w:sz w:val="28"/>
          <w:szCs w:val="28"/>
          <w:lang w:eastAsia="ru-RU"/>
        </w:rPr>
        <w:t xml:space="preserve">Каким образом следует располагаться при производстве работ около не ограждённых токоведущих частей электроустановки? </w:t>
      </w:r>
    </w:p>
    <w:p w:rsidR="00BD27AC" w:rsidRDefault="00BD27AC" w:rsidP="001C7673">
      <w:pPr>
        <w:ind w:left="284" w:right="-284" w:hanging="284"/>
        <w:rPr>
          <w:sz w:val="28"/>
          <w:szCs w:val="28"/>
          <w:lang w:eastAsia="ru-RU"/>
        </w:rPr>
      </w:pPr>
      <w:r>
        <w:rPr>
          <w:sz w:val="28"/>
          <w:szCs w:val="28"/>
          <w:lang w:eastAsia="ru-RU"/>
        </w:rPr>
        <w:t>1. Таким образом, чтобы эти части находились только спереди от работника.</w:t>
      </w:r>
    </w:p>
    <w:p w:rsidR="00BD27AC" w:rsidRDefault="00BD27AC" w:rsidP="001C7673">
      <w:pPr>
        <w:ind w:left="284" w:right="-284" w:hanging="284"/>
        <w:rPr>
          <w:sz w:val="28"/>
          <w:szCs w:val="28"/>
          <w:lang w:eastAsia="ru-RU"/>
        </w:rPr>
      </w:pPr>
      <w:r>
        <w:rPr>
          <w:sz w:val="28"/>
          <w:szCs w:val="28"/>
          <w:lang w:eastAsia="ru-RU"/>
        </w:rPr>
        <w:t>2. Таким образом, чтобы эти части не находились сзади от работника.</w:t>
      </w:r>
    </w:p>
    <w:p w:rsidR="00BD27AC" w:rsidRDefault="00BD27AC" w:rsidP="001C7673">
      <w:pPr>
        <w:ind w:left="284" w:right="-284" w:hanging="284"/>
        <w:rPr>
          <w:sz w:val="28"/>
          <w:szCs w:val="28"/>
          <w:lang w:eastAsia="ru-RU"/>
        </w:rPr>
      </w:pPr>
      <w:r>
        <w:rPr>
          <w:sz w:val="28"/>
          <w:szCs w:val="28"/>
          <w:lang w:eastAsia="ru-RU"/>
        </w:rPr>
        <w:t>3. Таким образом, чтобы эти части не находились с двух боковых сторон от работника.</w:t>
      </w:r>
    </w:p>
    <w:p w:rsidR="00BD27AC" w:rsidRDefault="00BD27AC" w:rsidP="001C7673">
      <w:pPr>
        <w:ind w:left="284" w:right="-284" w:hanging="284"/>
        <w:rPr>
          <w:sz w:val="28"/>
          <w:szCs w:val="28"/>
          <w:lang w:eastAsia="ru-RU"/>
        </w:rPr>
      </w:pPr>
      <w:r>
        <w:rPr>
          <w:sz w:val="28"/>
          <w:szCs w:val="28"/>
          <w:lang w:eastAsia="ru-RU"/>
        </w:rPr>
        <w:t xml:space="preserve">4. Таким образом, чтобы эти части не находились сзади или с двух боковых сторон от работника. </w:t>
      </w:r>
    </w:p>
    <w:p w:rsidR="00BD27AC" w:rsidRDefault="00BD27AC" w:rsidP="001C7673">
      <w:pPr>
        <w:spacing w:before="240" w:after="120"/>
        <w:ind w:left="284" w:right="-426" w:hanging="284"/>
        <w:rPr>
          <w:b/>
          <w:caps/>
          <w:sz w:val="28"/>
          <w:szCs w:val="28"/>
          <w:lang w:eastAsia="ru-RU"/>
        </w:rPr>
      </w:pPr>
      <w:r>
        <w:rPr>
          <w:b/>
          <w:caps/>
          <w:sz w:val="28"/>
          <w:szCs w:val="28"/>
          <w:lang w:eastAsia="ru-RU"/>
        </w:rPr>
        <w:t xml:space="preserve">29. </w:t>
      </w:r>
      <w:r>
        <w:rPr>
          <w:b/>
          <w:sz w:val="28"/>
          <w:szCs w:val="28"/>
          <w:lang w:eastAsia="ru-RU"/>
        </w:rPr>
        <w:t>По сколько надавливаний на грудину необходимо выполнять пострадавшему, если комплекс реанимационных мероприятий проводит группа спасателей?</w:t>
      </w:r>
    </w:p>
    <w:p w:rsidR="00BD27AC" w:rsidRDefault="00BD27AC" w:rsidP="001C7673">
      <w:pPr>
        <w:ind w:left="284" w:right="-284" w:hanging="284"/>
        <w:rPr>
          <w:sz w:val="28"/>
          <w:szCs w:val="28"/>
          <w:lang w:eastAsia="ru-RU"/>
        </w:rPr>
      </w:pPr>
      <w:r>
        <w:rPr>
          <w:sz w:val="28"/>
          <w:szCs w:val="28"/>
          <w:lang w:eastAsia="ru-RU"/>
        </w:rPr>
        <w:t>1. 2</w:t>
      </w:r>
    </w:p>
    <w:p w:rsidR="00BD27AC" w:rsidRDefault="00BD27AC" w:rsidP="001C7673">
      <w:pPr>
        <w:ind w:left="284" w:right="-284" w:hanging="284"/>
        <w:rPr>
          <w:sz w:val="28"/>
          <w:szCs w:val="28"/>
          <w:lang w:eastAsia="ru-RU"/>
        </w:rPr>
      </w:pPr>
      <w:r>
        <w:rPr>
          <w:sz w:val="28"/>
          <w:szCs w:val="28"/>
          <w:lang w:eastAsia="ru-RU"/>
        </w:rPr>
        <w:t>2. 5</w:t>
      </w:r>
    </w:p>
    <w:p w:rsidR="00BD27AC" w:rsidRDefault="00BD27AC" w:rsidP="001C7673">
      <w:pPr>
        <w:ind w:left="284" w:right="-284" w:hanging="284"/>
        <w:rPr>
          <w:sz w:val="28"/>
          <w:szCs w:val="28"/>
          <w:lang w:eastAsia="ru-RU"/>
        </w:rPr>
      </w:pPr>
      <w:r>
        <w:rPr>
          <w:sz w:val="28"/>
          <w:szCs w:val="28"/>
          <w:lang w:eastAsia="ru-RU"/>
        </w:rPr>
        <w:t>3. 10</w:t>
      </w:r>
    </w:p>
    <w:p w:rsidR="00BD27AC" w:rsidRDefault="00BD27AC" w:rsidP="001C7673">
      <w:pPr>
        <w:ind w:left="284" w:right="-284" w:hanging="284"/>
        <w:rPr>
          <w:sz w:val="28"/>
          <w:szCs w:val="28"/>
          <w:lang w:eastAsia="ru-RU"/>
        </w:rPr>
      </w:pPr>
      <w:r>
        <w:rPr>
          <w:sz w:val="28"/>
          <w:szCs w:val="28"/>
          <w:lang w:eastAsia="ru-RU"/>
        </w:rPr>
        <w:t>4. 15</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lastRenderedPageBreak/>
        <w:t xml:space="preserve">30. В каком случае проводится внеочередная проверка знаний по охране труда работников? </w:t>
      </w:r>
    </w:p>
    <w:p w:rsidR="00BD27AC" w:rsidRDefault="00BD27AC" w:rsidP="001C7673">
      <w:pPr>
        <w:ind w:left="284" w:right="-284" w:hanging="284"/>
        <w:rPr>
          <w:sz w:val="28"/>
          <w:szCs w:val="28"/>
          <w:lang w:eastAsia="ru-RU"/>
        </w:rPr>
      </w:pPr>
      <w:r>
        <w:rPr>
          <w:sz w:val="28"/>
          <w:szCs w:val="28"/>
          <w:lang w:eastAsia="ru-RU"/>
        </w:rPr>
        <w:t>1. При нарушении работниками требований нормативных актов по охране труда.</w:t>
      </w:r>
    </w:p>
    <w:p w:rsidR="00BD27AC" w:rsidRDefault="00BD27AC" w:rsidP="001C7673">
      <w:pPr>
        <w:ind w:left="284" w:right="-284" w:hanging="284"/>
        <w:rPr>
          <w:sz w:val="28"/>
          <w:szCs w:val="28"/>
          <w:lang w:eastAsia="ru-RU"/>
        </w:rPr>
      </w:pPr>
      <w:r>
        <w:rPr>
          <w:sz w:val="28"/>
          <w:szCs w:val="28"/>
          <w:lang w:eastAsia="ru-RU"/>
        </w:rPr>
        <w:t>2. По требованию органов государственного надзора.</w:t>
      </w:r>
    </w:p>
    <w:p w:rsidR="00BD27AC" w:rsidRDefault="00BD27AC" w:rsidP="001C7673">
      <w:pPr>
        <w:ind w:left="284" w:right="-284" w:hanging="284"/>
        <w:rPr>
          <w:sz w:val="28"/>
          <w:szCs w:val="28"/>
          <w:lang w:eastAsia="ru-RU"/>
        </w:rPr>
      </w:pPr>
      <w:r>
        <w:rPr>
          <w:sz w:val="28"/>
          <w:szCs w:val="28"/>
          <w:lang w:eastAsia="ru-RU"/>
        </w:rPr>
        <w:t>3. При проверке знаний после получения неудовлетворительной оценки.</w:t>
      </w:r>
    </w:p>
    <w:p w:rsidR="00BD27AC" w:rsidRDefault="00BD27AC" w:rsidP="001C7673">
      <w:pPr>
        <w:ind w:left="284" w:right="-284" w:hanging="284"/>
        <w:rPr>
          <w:sz w:val="28"/>
          <w:szCs w:val="28"/>
          <w:u w:val="single"/>
          <w:lang w:eastAsia="ru-RU"/>
        </w:rPr>
      </w:pPr>
      <w:r>
        <w:rPr>
          <w:sz w:val="28"/>
          <w:szCs w:val="28"/>
          <w:lang w:eastAsia="ru-RU"/>
        </w:rPr>
        <w:t>4. Во всех вышеперечисленных случаях.</w:t>
      </w:r>
    </w:p>
    <w:p w:rsidR="00BD27AC" w:rsidRDefault="00BD27AC" w:rsidP="001C7673">
      <w:pPr>
        <w:ind w:left="284" w:right="-284" w:hanging="284"/>
        <w:rPr>
          <w:sz w:val="28"/>
          <w:szCs w:val="28"/>
          <w:u w:val="single"/>
          <w:lang w:eastAsia="ru-RU"/>
        </w:rPr>
      </w:pPr>
    </w:p>
    <w:p w:rsidR="00BD27AC" w:rsidRDefault="00BD27AC" w:rsidP="001C7673">
      <w:pPr>
        <w:ind w:left="284" w:right="-284" w:hanging="284"/>
        <w:rPr>
          <w:b/>
          <w:sz w:val="28"/>
          <w:szCs w:val="28"/>
          <w:lang w:eastAsia="ru-RU"/>
        </w:rPr>
      </w:pPr>
      <w:r>
        <w:rPr>
          <w:b/>
          <w:caps/>
          <w:sz w:val="28"/>
          <w:szCs w:val="28"/>
          <w:lang w:eastAsia="ru-RU"/>
        </w:rPr>
        <w:t xml:space="preserve">31. </w:t>
      </w:r>
      <w:r>
        <w:rPr>
          <w:b/>
          <w:sz w:val="28"/>
          <w:szCs w:val="28"/>
          <w:lang w:eastAsia="ru-RU"/>
        </w:rPr>
        <w:t>Какие технические мероприятия обеспечивают безопасность работ со снятием напряжения в электроустановках?</w:t>
      </w:r>
    </w:p>
    <w:p w:rsidR="00BD27AC" w:rsidRDefault="00BD27AC" w:rsidP="001C7673">
      <w:pPr>
        <w:ind w:left="284" w:right="-284" w:hanging="284"/>
        <w:rPr>
          <w:sz w:val="28"/>
          <w:szCs w:val="28"/>
          <w:lang w:eastAsia="ru-RU"/>
        </w:rPr>
      </w:pPr>
      <w:r>
        <w:rPr>
          <w:sz w:val="28"/>
          <w:szCs w:val="28"/>
          <w:lang w:eastAsia="ru-RU"/>
        </w:rPr>
        <w:t>1. Отключение и принятие мер, препятствующих ошибочной подаче напряжения.</w:t>
      </w:r>
    </w:p>
    <w:p w:rsidR="00BD27AC" w:rsidRDefault="00BD27AC" w:rsidP="001C7673">
      <w:pPr>
        <w:ind w:left="284" w:right="-284" w:hanging="284"/>
        <w:rPr>
          <w:sz w:val="28"/>
          <w:szCs w:val="28"/>
          <w:lang w:eastAsia="ru-RU"/>
        </w:rPr>
      </w:pPr>
      <w:r>
        <w:rPr>
          <w:sz w:val="28"/>
          <w:szCs w:val="28"/>
          <w:lang w:eastAsia="ru-RU"/>
        </w:rPr>
        <w:t>2. Проверка отсутствия напряжения и наложение заземления.</w:t>
      </w:r>
    </w:p>
    <w:p w:rsidR="00BD27AC" w:rsidRDefault="00BD27AC" w:rsidP="001C7673">
      <w:pPr>
        <w:ind w:left="284" w:right="-284" w:hanging="284"/>
        <w:rPr>
          <w:sz w:val="28"/>
          <w:szCs w:val="28"/>
          <w:lang w:eastAsia="ru-RU"/>
        </w:rPr>
      </w:pPr>
      <w:r>
        <w:rPr>
          <w:sz w:val="28"/>
          <w:szCs w:val="28"/>
          <w:lang w:eastAsia="ru-RU"/>
        </w:rPr>
        <w:t>3. Вывешивание запрещающего и указательного плакатов.</w:t>
      </w:r>
    </w:p>
    <w:p w:rsidR="00BD27AC" w:rsidRDefault="00BD27AC" w:rsidP="001C7673">
      <w:pPr>
        <w:ind w:left="284" w:right="-284" w:hanging="284"/>
        <w:rPr>
          <w:sz w:val="28"/>
          <w:szCs w:val="28"/>
          <w:lang w:eastAsia="ru-RU"/>
        </w:rPr>
      </w:pPr>
      <w:r>
        <w:rPr>
          <w:sz w:val="28"/>
          <w:szCs w:val="28"/>
          <w:lang w:eastAsia="ru-RU"/>
        </w:rPr>
        <w:t>4. Все перечисленные выше мероприятия.</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32. </w:t>
      </w:r>
      <w:r>
        <w:rPr>
          <w:b/>
          <w:sz w:val="28"/>
          <w:szCs w:val="28"/>
          <w:lang w:eastAsia="ru-RU"/>
        </w:rPr>
        <w:t xml:space="preserve">Какое действие оказывает электрический ток на организм человека? </w:t>
      </w:r>
    </w:p>
    <w:p w:rsidR="00BD27AC" w:rsidRDefault="00BD27AC" w:rsidP="001C7673">
      <w:pPr>
        <w:ind w:left="284" w:right="-284" w:hanging="284"/>
        <w:rPr>
          <w:sz w:val="28"/>
          <w:szCs w:val="28"/>
          <w:lang w:eastAsia="ru-RU"/>
        </w:rPr>
      </w:pPr>
      <w:r>
        <w:rPr>
          <w:sz w:val="28"/>
          <w:szCs w:val="28"/>
          <w:lang w:eastAsia="ru-RU"/>
        </w:rPr>
        <w:t>1. Термическое, электролитическое, электрическое.</w:t>
      </w:r>
    </w:p>
    <w:p w:rsidR="00BD27AC" w:rsidRDefault="00BD27AC" w:rsidP="001C7673">
      <w:pPr>
        <w:ind w:left="284" w:right="-284" w:hanging="284"/>
        <w:rPr>
          <w:sz w:val="28"/>
          <w:szCs w:val="28"/>
          <w:lang w:eastAsia="ru-RU"/>
        </w:rPr>
      </w:pPr>
      <w:r>
        <w:rPr>
          <w:sz w:val="28"/>
          <w:szCs w:val="28"/>
          <w:lang w:eastAsia="ru-RU"/>
        </w:rPr>
        <w:t>2.</w:t>
      </w:r>
      <w:r w:rsidRPr="00D90017">
        <w:rPr>
          <w:sz w:val="28"/>
          <w:szCs w:val="28"/>
          <w:lang w:eastAsia="ru-RU"/>
        </w:rPr>
        <w:t xml:space="preserve"> </w:t>
      </w:r>
      <w:r>
        <w:rPr>
          <w:sz w:val="28"/>
          <w:szCs w:val="28"/>
          <w:lang w:eastAsia="ru-RU"/>
        </w:rPr>
        <w:t>Термическое, электролитическое, биологическое.</w:t>
      </w:r>
    </w:p>
    <w:p w:rsidR="00BD27AC" w:rsidRDefault="00BD27AC" w:rsidP="001C7673">
      <w:pPr>
        <w:ind w:left="284" w:right="-284" w:hanging="284"/>
        <w:rPr>
          <w:sz w:val="28"/>
          <w:szCs w:val="28"/>
          <w:lang w:eastAsia="ru-RU"/>
        </w:rPr>
      </w:pPr>
      <w:r>
        <w:rPr>
          <w:sz w:val="28"/>
          <w:szCs w:val="28"/>
          <w:lang w:eastAsia="ru-RU"/>
        </w:rPr>
        <w:t>3. Термическое, изотермическое.</w:t>
      </w:r>
    </w:p>
    <w:p w:rsidR="00BD27AC" w:rsidRDefault="00BD27AC" w:rsidP="001C7673">
      <w:pPr>
        <w:ind w:left="284" w:right="-284" w:hanging="284"/>
        <w:rPr>
          <w:sz w:val="28"/>
          <w:szCs w:val="28"/>
          <w:lang w:eastAsia="ru-RU"/>
        </w:rPr>
      </w:pPr>
      <w:r>
        <w:rPr>
          <w:sz w:val="28"/>
          <w:szCs w:val="28"/>
          <w:lang w:eastAsia="ru-RU"/>
        </w:rPr>
        <w:t>4. Электрическое, электролитическое, биологическое.</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33. </w:t>
      </w:r>
      <w:r>
        <w:rPr>
          <w:b/>
          <w:sz w:val="28"/>
          <w:szCs w:val="28"/>
          <w:lang w:eastAsia="ru-RU"/>
        </w:rPr>
        <w:t>Для чего к голове прикладывается холод во время реанимационных мероприятий?</w:t>
      </w:r>
    </w:p>
    <w:p w:rsidR="00BD27AC" w:rsidRDefault="00BD27AC" w:rsidP="001C7673">
      <w:pPr>
        <w:ind w:left="284" w:right="-284" w:hanging="284"/>
        <w:rPr>
          <w:sz w:val="28"/>
          <w:szCs w:val="28"/>
          <w:lang w:eastAsia="ru-RU"/>
        </w:rPr>
      </w:pPr>
      <w:r>
        <w:rPr>
          <w:sz w:val="28"/>
          <w:szCs w:val="28"/>
          <w:lang w:eastAsia="ru-RU"/>
        </w:rPr>
        <w:t>1. Чтобы уменьшить прилив крови.</w:t>
      </w:r>
    </w:p>
    <w:p w:rsidR="00BD27AC" w:rsidRDefault="00BD27AC" w:rsidP="001C7673">
      <w:pPr>
        <w:ind w:left="284" w:right="-284" w:hanging="284"/>
        <w:rPr>
          <w:sz w:val="28"/>
          <w:szCs w:val="28"/>
          <w:lang w:eastAsia="ru-RU"/>
        </w:rPr>
      </w:pPr>
      <w:r>
        <w:rPr>
          <w:sz w:val="28"/>
          <w:szCs w:val="28"/>
          <w:lang w:eastAsia="ru-RU"/>
        </w:rPr>
        <w:t>2. Чтобы снизить давление.</w:t>
      </w:r>
    </w:p>
    <w:p w:rsidR="00BD27AC" w:rsidRDefault="00BD27AC" w:rsidP="001C7673">
      <w:pPr>
        <w:ind w:left="284" w:right="-284" w:hanging="284"/>
        <w:rPr>
          <w:sz w:val="28"/>
          <w:szCs w:val="28"/>
          <w:lang w:eastAsia="ru-RU"/>
        </w:rPr>
      </w:pPr>
      <w:r>
        <w:rPr>
          <w:sz w:val="28"/>
          <w:szCs w:val="28"/>
          <w:lang w:eastAsia="ru-RU"/>
        </w:rPr>
        <w:t>3. Для сохранения жизни головного мозга.</w:t>
      </w:r>
    </w:p>
    <w:p w:rsidR="00BD27AC" w:rsidRDefault="00BD27AC" w:rsidP="001C7673">
      <w:pPr>
        <w:ind w:left="284" w:right="-284" w:hanging="284"/>
        <w:rPr>
          <w:sz w:val="28"/>
          <w:szCs w:val="28"/>
          <w:lang w:eastAsia="ru-RU"/>
        </w:rPr>
      </w:pPr>
      <w:r>
        <w:rPr>
          <w:sz w:val="28"/>
          <w:szCs w:val="28"/>
          <w:lang w:eastAsia="ru-RU"/>
        </w:rPr>
        <w:t>4. Чтобы у пострадавшего не было болевого шока.</w:t>
      </w:r>
    </w:p>
    <w:p w:rsidR="00BD27AC" w:rsidRDefault="00BD27AC" w:rsidP="001C7673">
      <w:pPr>
        <w:spacing w:before="240" w:after="120"/>
        <w:ind w:left="284" w:right="-426" w:hanging="284"/>
        <w:rPr>
          <w:b/>
          <w:caps/>
          <w:sz w:val="28"/>
          <w:szCs w:val="28"/>
          <w:lang w:eastAsia="ru-RU"/>
        </w:rPr>
      </w:pPr>
      <w:r>
        <w:rPr>
          <w:b/>
          <w:caps/>
          <w:sz w:val="28"/>
          <w:szCs w:val="28"/>
          <w:lang w:eastAsia="ru-RU"/>
        </w:rPr>
        <w:t xml:space="preserve">34. </w:t>
      </w:r>
      <w:r>
        <w:rPr>
          <w:b/>
          <w:sz w:val="28"/>
          <w:szCs w:val="28"/>
          <w:lang w:eastAsia="ru-RU"/>
        </w:rPr>
        <w:t xml:space="preserve">Каковы сроки повторной проверки знаний лиц электротехнического персонала, получивших неудовлетворительную оценку? </w:t>
      </w:r>
    </w:p>
    <w:p w:rsidR="00BD27AC" w:rsidRDefault="00BD27AC" w:rsidP="001C7673">
      <w:pPr>
        <w:ind w:left="284" w:right="-284" w:hanging="284"/>
        <w:rPr>
          <w:sz w:val="28"/>
          <w:szCs w:val="28"/>
          <w:lang w:eastAsia="ru-RU"/>
        </w:rPr>
      </w:pPr>
      <w:r>
        <w:rPr>
          <w:sz w:val="28"/>
          <w:szCs w:val="28"/>
          <w:lang w:eastAsia="ru-RU"/>
        </w:rPr>
        <w:t>1. Не ранее 2 недель и не позднее 1 месяца со дня последней проверки.</w:t>
      </w:r>
    </w:p>
    <w:p w:rsidR="00BD27AC" w:rsidRDefault="00BD27AC" w:rsidP="001C7673">
      <w:pPr>
        <w:ind w:left="284" w:right="-284" w:hanging="284"/>
        <w:rPr>
          <w:sz w:val="28"/>
          <w:szCs w:val="28"/>
          <w:lang w:eastAsia="ru-RU"/>
        </w:rPr>
      </w:pPr>
      <w:r>
        <w:rPr>
          <w:sz w:val="28"/>
          <w:szCs w:val="28"/>
          <w:lang w:eastAsia="ru-RU"/>
        </w:rPr>
        <w:t>2. Не ранее 1 недели и не позднее 3 недель со дня последней проверки.</w:t>
      </w:r>
    </w:p>
    <w:p w:rsidR="00BD27AC" w:rsidRDefault="00BD27AC" w:rsidP="001C7673">
      <w:pPr>
        <w:ind w:left="284" w:right="-284" w:hanging="284"/>
        <w:rPr>
          <w:sz w:val="28"/>
          <w:szCs w:val="28"/>
          <w:lang w:eastAsia="ru-RU"/>
        </w:rPr>
      </w:pPr>
      <w:r>
        <w:rPr>
          <w:sz w:val="28"/>
          <w:szCs w:val="28"/>
          <w:lang w:eastAsia="ru-RU"/>
        </w:rPr>
        <w:t>3. Не позднее 3 недель со дня последней проверки.</w:t>
      </w:r>
    </w:p>
    <w:p w:rsidR="00BD27AC" w:rsidRDefault="00BD27AC" w:rsidP="001C7673">
      <w:pPr>
        <w:ind w:left="284" w:right="-284" w:hanging="284"/>
        <w:rPr>
          <w:sz w:val="28"/>
          <w:szCs w:val="28"/>
          <w:lang w:eastAsia="ru-RU"/>
        </w:rPr>
      </w:pPr>
      <w:r>
        <w:rPr>
          <w:sz w:val="28"/>
          <w:szCs w:val="28"/>
          <w:lang w:eastAsia="ru-RU"/>
        </w:rPr>
        <w:t>4. Не позднее 1 месяца со дня последней проверки.</w:t>
      </w:r>
    </w:p>
    <w:p w:rsidR="00AF16EB" w:rsidRPr="00AF16EB" w:rsidRDefault="00BD27AC" w:rsidP="00AF16EB">
      <w:pPr>
        <w:spacing w:before="240" w:after="120"/>
        <w:ind w:left="284" w:right="-284" w:hanging="284"/>
        <w:rPr>
          <w:b/>
          <w:sz w:val="28"/>
          <w:szCs w:val="28"/>
          <w:lang w:eastAsia="ru-RU"/>
        </w:rPr>
      </w:pPr>
      <w:r>
        <w:rPr>
          <w:b/>
          <w:caps/>
          <w:sz w:val="28"/>
          <w:szCs w:val="28"/>
          <w:lang w:eastAsia="ru-RU"/>
        </w:rPr>
        <w:t xml:space="preserve">35. </w:t>
      </w:r>
      <w:r w:rsidR="00AF16EB" w:rsidRPr="00AF16EB">
        <w:rPr>
          <w:b/>
          <w:sz w:val="28"/>
          <w:szCs w:val="28"/>
          <w:lang w:eastAsia="ru-RU"/>
        </w:rPr>
        <w:t>Обязан ли работодатель предусматривать средства на финансирование мероприятий по охране труда?</w:t>
      </w:r>
    </w:p>
    <w:p w:rsidR="00AF16EB" w:rsidRPr="00AF16EB" w:rsidRDefault="00AF16EB" w:rsidP="00AF16EB">
      <w:pPr>
        <w:ind w:left="284" w:right="-284" w:hanging="284"/>
        <w:rPr>
          <w:sz w:val="28"/>
          <w:szCs w:val="28"/>
          <w:lang w:eastAsia="ru-RU"/>
        </w:rPr>
      </w:pPr>
      <w:r>
        <w:rPr>
          <w:sz w:val="28"/>
          <w:szCs w:val="28"/>
          <w:lang w:eastAsia="ru-RU"/>
        </w:rPr>
        <w:t xml:space="preserve">1. </w:t>
      </w:r>
      <w:r w:rsidRPr="00AF16EB">
        <w:rPr>
          <w:sz w:val="28"/>
          <w:szCs w:val="28"/>
          <w:lang w:eastAsia="ru-RU"/>
        </w:rPr>
        <w:t>Сумма средств определяется коллективным договором.</w:t>
      </w:r>
    </w:p>
    <w:p w:rsidR="00AF16EB" w:rsidRPr="00AF16EB" w:rsidRDefault="00AF16EB" w:rsidP="00AF16EB">
      <w:pPr>
        <w:spacing w:after="120"/>
        <w:ind w:left="284" w:right="-284" w:hanging="284"/>
        <w:rPr>
          <w:sz w:val="28"/>
          <w:szCs w:val="28"/>
          <w:lang w:eastAsia="ru-RU"/>
        </w:rPr>
      </w:pPr>
      <w:r>
        <w:rPr>
          <w:sz w:val="28"/>
          <w:szCs w:val="28"/>
          <w:lang w:eastAsia="ru-RU"/>
        </w:rPr>
        <w:t xml:space="preserve">2. </w:t>
      </w:r>
      <w:r w:rsidRPr="00AF16EB">
        <w:rPr>
          <w:sz w:val="28"/>
          <w:szCs w:val="28"/>
          <w:lang w:eastAsia="ru-RU"/>
        </w:rPr>
        <w:t xml:space="preserve"> Не менее норматива, установленного постановлением Правительства.</w:t>
      </w:r>
    </w:p>
    <w:p w:rsidR="00AF16EB" w:rsidRPr="00AF16EB" w:rsidRDefault="00AF16EB" w:rsidP="00AF16EB">
      <w:pPr>
        <w:spacing w:after="120"/>
        <w:ind w:left="284" w:right="-284" w:hanging="284"/>
        <w:rPr>
          <w:sz w:val="28"/>
          <w:szCs w:val="28"/>
          <w:lang w:eastAsia="ru-RU"/>
        </w:rPr>
      </w:pPr>
      <w:r>
        <w:rPr>
          <w:sz w:val="28"/>
          <w:szCs w:val="28"/>
          <w:lang w:eastAsia="ru-RU"/>
        </w:rPr>
        <w:t xml:space="preserve">3. </w:t>
      </w:r>
      <w:r w:rsidRPr="00AF16EB">
        <w:rPr>
          <w:sz w:val="28"/>
          <w:szCs w:val="28"/>
          <w:lang w:eastAsia="ru-RU"/>
        </w:rPr>
        <w:t xml:space="preserve"> В зависимости от величины прибыли предыдущего года.</w:t>
      </w:r>
    </w:p>
    <w:p w:rsidR="00AF16EB" w:rsidRPr="00AF16EB" w:rsidRDefault="00AF16EB" w:rsidP="00AF16EB">
      <w:pPr>
        <w:spacing w:after="120"/>
        <w:ind w:left="284" w:right="-284" w:hanging="284"/>
        <w:rPr>
          <w:sz w:val="28"/>
          <w:szCs w:val="28"/>
          <w:lang w:eastAsia="ru-RU"/>
        </w:rPr>
      </w:pPr>
      <w:r>
        <w:rPr>
          <w:sz w:val="28"/>
          <w:szCs w:val="28"/>
          <w:lang w:eastAsia="ru-RU"/>
        </w:rPr>
        <w:t xml:space="preserve">4. </w:t>
      </w:r>
      <w:r w:rsidRPr="00AF16EB">
        <w:rPr>
          <w:sz w:val="28"/>
          <w:szCs w:val="28"/>
          <w:lang w:eastAsia="ru-RU"/>
        </w:rPr>
        <w:t xml:space="preserve"> Не менее 0,1 процента от суммы затрат на производство продукции (работ, услуг).</w:t>
      </w:r>
    </w:p>
    <w:p w:rsidR="00BD27AC" w:rsidRDefault="00BD27AC" w:rsidP="00AF16EB">
      <w:pPr>
        <w:spacing w:before="240" w:after="120"/>
        <w:ind w:left="284" w:right="-284" w:hanging="284"/>
        <w:rPr>
          <w:b/>
          <w:caps/>
          <w:sz w:val="28"/>
          <w:szCs w:val="28"/>
          <w:lang w:eastAsia="ru-RU"/>
        </w:rPr>
      </w:pPr>
      <w:r>
        <w:rPr>
          <w:b/>
          <w:caps/>
          <w:sz w:val="28"/>
          <w:szCs w:val="28"/>
          <w:lang w:eastAsia="ru-RU"/>
        </w:rPr>
        <w:t xml:space="preserve">36. </w:t>
      </w:r>
      <w:r>
        <w:rPr>
          <w:b/>
          <w:sz w:val="28"/>
          <w:szCs w:val="28"/>
          <w:lang w:eastAsia="ru-RU"/>
        </w:rPr>
        <w:t>В каком положении пострадавшего можно проводить комплекс реанимационных мероприятий?</w:t>
      </w:r>
    </w:p>
    <w:p w:rsidR="00BD27AC" w:rsidRDefault="00BD27AC" w:rsidP="001C7673">
      <w:pPr>
        <w:ind w:left="284" w:right="-284" w:hanging="284"/>
        <w:rPr>
          <w:sz w:val="28"/>
          <w:szCs w:val="28"/>
          <w:lang w:eastAsia="ru-RU"/>
        </w:rPr>
      </w:pPr>
      <w:r>
        <w:rPr>
          <w:sz w:val="28"/>
          <w:szCs w:val="28"/>
          <w:lang w:eastAsia="ru-RU"/>
        </w:rPr>
        <w:t>1. В положении «сидя» и «лежа»</w:t>
      </w:r>
    </w:p>
    <w:p w:rsidR="00BD27AC" w:rsidRDefault="00BD27AC" w:rsidP="001C7673">
      <w:pPr>
        <w:ind w:left="284" w:right="-284" w:hanging="284"/>
        <w:rPr>
          <w:sz w:val="28"/>
          <w:szCs w:val="28"/>
          <w:lang w:eastAsia="ru-RU"/>
        </w:rPr>
      </w:pPr>
      <w:r>
        <w:rPr>
          <w:sz w:val="28"/>
          <w:szCs w:val="28"/>
          <w:lang w:eastAsia="ru-RU"/>
        </w:rPr>
        <w:t>2. В любом положении пострадавшего.</w:t>
      </w:r>
    </w:p>
    <w:p w:rsidR="00BD27AC" w:rsidRDefault="00BD27AC" w:rsidP="001C7673">
      <w:pPr>
        <w:ind w:left="284" w:right="-284" w:hanging="284"/>
        <w:rPr>
          <w:sz w:val="28"/>
          <w:szCs w:val="28"/>
          <w:lang w:eastAsia="ru-RU"/>
        </w:rPr>
      </w:pPr>
      <w:r>
        <w:rPr>
          <w:sz w:val="28"/>
          <w:szCs w:val="28"/>
          <w:lang w:eastAsia="ru-RU"/>
        </w:rPr>
        <w:lastRenderedPageBreak/>
        <w:t>3. В положении «лежа на спине» на ровной жесткой поверхности.</w:t>
      </w:r>
    </w:p>
    <w:p w:rsidR="00BD27AC" w:rsidRDefault="00BD27AC" w:rsidP="001C7673">
      <w:pPr>
        <w:ind w:left="284" w:right="-284" w:hanging="284"/>
        <w:rPr>
          <w:sz w:val="28"/>
          <w:szCs w:val="28"/>
          <w:lang w:eastAsia="ru-RU"/>
        </w:rPr>
      </w:pPr>
      <w:r>
        <w:rPr>
          <w:sz w:val="28"/>
          <w:szCs w:val="28"/>
          <w:lang w:eastAsia="ru-RU"/>
        </w:rPr>
        <w:t xml:space="preserve">4. В положении пострадавшего на животе. </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37. </w:t>
      </w:r>
      <w:r>
        <w:rPr>
          <w:b/>
          <w:sz w:val="28"/>
          <w:szCs w:val="28"/>
          <w:lang w:eastAsia="ru-RU"/>
        </w:rPr>
        <w:t xml:space="preserve">Какова последовательность снятия переносного заземления? </w:t>
      </w:r>
    </w:p>
    <w:p w:rsidR="00BD27AC" w:rsidRDefault="00BD27AC" w:rsidP="001C7673">
      <w:pPr>
        <w:ind w:left="284" w:right="-284" w:hanging="284"/>
        <w:rPr>
          <w:sz w:val="28"/>
          <w:szCs w:val="28"/>
          <w:lang w:eastAsia="ru-RU"/>
        </w:rPr>
      </w:pPr>
      <w:r>
        <w:rPr>
          <w:sz w:val="28"/>
          <w:szCs w:val="28"/>
          <w:lang w:eastAsia="ru-RU"/>
        </w:rPr>
        <w:t>1. Переносное заземление сначала нужно снять с токоведущих частей, а затем отсоединить его от заземляющего устройства.</w:t>
      </w:r>
    </w:p>
    <w:p w:rsidR="00BD27AC" w:rsidRDefault="00BD27AC" w:rsidP="001C7673">
      <w:pPr>
        <w:ind w:left="284" w:right="-284" w:hanging="284"/>
        <w:rPr>
          <w:sz w:val="28"/>
          <w:szCs w:val="28"/>
          <w:lang w:eastAsia="ru-RU"/>
        </w:rPr>
      </w:pPr>
      <w:r>
        <w:rPr>
          <w:sz w:val="28"/>
          <w:szCs w:val="28"/>
          <w:lang w:eastAsia="ru-RU"/>
        </w:rPr>
        <w:t>2. Переносное  заземление  сначала  нужно  отсоединить  от  заземляющего устройства, а затем снять его с токоведущих частей.</w:t>
      </w:r>
    </w:p>
    <w:p w:rsidR="00BD27AC" w:rsidRDefault="00BD27AC" w:rsidP="001C7673">
      <w:pPr>
        <w:ind w:left="284" w:right="-284" w:hanging="284"/>
        <w:rPr>
          <w:sz w:val="28"/>
          <w:szCs w:val="28"/>
          <w:lang w:eastAsia="ru-RU"/>
        </w:rPr>
      </w:pPr>
      <w:r>
        <w:rPr>
          <w:sz w:val="28"/>
          <w:szCs w:val="28"/>
          <w:lang w:eastAsia="ru-RU"/>
        </w:rPr>
        <w:t>3. Порядок снятия переносного заземления не важен.</w:t>
      </w:r>
    </w:p>
    <w:p w:rsidR="00BD27AC" w:rsidRDefault="00BD27AC" w:rsidP="001C7673">
      <w:pPr>
        <w:spacing w:before="240" w:after="120"/>
        <w:ind w:left="284" w:right="-426" w:hanging="284"/>
        <w:rPr>
          <w:b/>
          <w:caps/>
          <w:sz w:val="28"/>
          <w:szCs w:val="28"/>
          <w:lang w:eastAsia="ru-RU"/>
        </w:rPr>
      </w:pPr>
      <w:r>
        <w:rPr>
          <w:b/>
          <w:caps/>
          <w:sz w:val="28"/>
          <w:szCs w:val="28"/>
          <w:lang w:eastAsia="ru-RU"/>
        </w:rPr>
        <w:t xml:space="preserve">38. </w:t>
      </w:r>
      <w:r>
        <w:rPr>
          <w:b/>
          <w:sz w:val="28"/>
          <w:szCs w:val="28"/>
          <w:lang w:eastAsia="ru-RU"/>
        </w:rPr>
        <w:t>К организационным мероприятиям, обеспечивающим безопасность работ в электроустановках, не относятся…</w:t>
      </w:r>
    </w:p>
    <w:p w:rsidR="00BD27AC" w:rsidRDefault="00BD27AC" w:rsidP="001C7673">
      <w:pPr>
        <w:ind w:left="284" w:right="-284" w:hanging="284"/>
        <w:rPr>
          <w:sz w:val="28"/>
          <w:szCs w:val="28"/>
          <w:lang w:eastAsia="ru-RU"/>
        </w:rPr>
      </w:pPr>
      <w:r>
        <w:rPr>
          <w:sz w:val="28"/>
          <w:szCs w:val="28"/>
          <w:lang w:eastAsia="ru-RU"/>
        </w:rPr>
        <w:t>1. Надзор во время ведения работ.</w:t>
      </w:r>
    </w:p>
    <w:p w:rsidR="00BD27AC" w:rsidRDefault="00BD27AC" w:rsidP="001C7673">
      <w:pPr>
        <w:ind w:left="284" w:right="-284" w:hanging="284"/>
        <w:rPr>
          <w:sz w:val="28"/>
          <w:szCs w:val="28"/>
          <w:lang w:eastAsia="ru-RU"/>
        </w:rPr>
      </w:pPr>
      <w:r>
        <w:rPr>
          <w:sz w:val="28"/>
          <w:szCs w:val="28"/>
          <w:lang w:eastAsia="ru-RU"/>
        </w:rPr>
        <w:t>2. Допуск к работам.</w:t>
      </w:r>
    </w:p>
    <w:p w:rsidR="00BD27AC" w:rsidRDefault="00BD27AC" w:rsidP="001C7673">
      <w:pPr>
        <w:ind w:left="284" w:right="-284" w:hanging="284"/>
        <w:rPr>
          <w:sz w:val="28"/>
          <w:szCs w:val="28"/>
          <w:lang w:eastAsia="ru-RU"/>
        </w:rPr>
      </w:pPr>
      <w:r>
        <w:rPr>
          <w:sz w:val="28"/>
          <w:szCs w:val="28"/>
          <w:lang w:eastAsia="ru-RU"/>
        </w:rPr>
        <w:t>3. Подготовка рабочих мест.</w:t>
      </w:r>
    </w:p>
    <w:p w:rsidR="00BD27AC" w:rsidRDefault="00BD27AC" w:rsidP="001C7673">
      <w:pPr>
        <w:ind w:left="284" w:right="-284" w:hanging="284"/>
        <w:rPr>
          <w:sz w:val="28"/>
          <w:szCs w:val="28"/>
          <w:lang w:eastAsia="ru-RU"/>
        </w:rPr>
      </w:pPr>
      <w:r>
        <w:rPr>
          <w:sz w:val="28"/>
          <w:szCs w:val="28"/>
          <w:lang w:eastAsia="ru-RU"/>
        </w:rPr>
        <w:t xml:space="preserve">4. Проверка отсутствия напряжения на токоведущих частях. </w:t>
      </w:r>
    </w:p>
    <w:p w:rsidR="00BD27AC" w:rsidRDefault="00BD27AC" w:rsidP="001C7673">
      <w:pPr>
        <w:spacing w:before="240" w:after="120"/>
        <w:ind w:left="284" w:right="-284" w:hanging="284"/>
        <w:rPr>
          <w:b/>
          <w:sz w:val="28"/>
          <w:szCs w:val="28"/>
          <w:lang w:eastAsia="ru-RU"/>
        </w:rPr>
      </w:pPr>
      <w:r>
        <w:rPr>
          <w:b/>
          <w:caps/>
          <w:sz w:val="28"/>
          <w:szCs w:val="28"/>
          <w:lang w:eastAsia="ru-RU"/>
        </w:rPr>
        <w:t xml:space="preserve">39. </w:t>
      </w:r>
      <w:r>
        <w:rPr>
          <w:b/>
          <w:sz w:val="28"/>
          <w:szCs w:val="28"/>
          <w:lang w:eastAsia="ru-RU"/>
        </w:rPr>
        <w:t xml:space="preserve">Каким образом присоединяются к сети заземления элементы электроустановки, подлежащие заземлению? </w:t>
      </w:r>
    </w:p>
    <w:p w:rsidR="00BD27AC" w:rsidRDefault="00BD27AC" w:rsidP="001C7673">
      <w:pPr>
        <w:ind w:left="284" w:right="-284" w:hanging="284"/>
        <w:rPr>
          <w:sz w:val="28"/>
          <w:szCs w:val="28"/>
          <w:u w:val="single"/>
          <w:lang w:eastAsia="ru-RU"/>
        </w:rPr>
      </w:pPr>
      <w:r>
        <w:rPr>
          <w:sz w:val="28"/>
          <w:szCs w:val="28"/>
          <w:lang w:eastAsia="ru-RU"/>
        </w:rPr>
        <w:t>1. С помощью отдельного проводника.</w:t>
      </w:r>
    </w:p>
    <w:p w:rsidR="00BD27AC" w:rsidRDefault="00BD27AC" w:rsidP="001C7673">
      <w:pPr>
        <w:ind w:left="284" w:right="-284" w:hanging="284"/>
        <w:rPr>
          <w:sz w:val="28"/>
          <w:szCs w:val="28"/>
          <w:lang w:eastAsia="ru-RU"/>
        </w:rPr>
      </w:pPr>
      <w:r>
        <w:rPr>
          <w:sz w:val="28"/>
          <w:szCs w:val="28"/>
          <w:lang w:eastAsia="ru-RU"/>
        </w:rPr>
        <w:t>2. Несколько  элементов  электроустановки  последовательно  соединяются заземляющими проводниками.</w:t>
      </w:r>
    </w:p>
    <w:p w:rsidR="00BD27AC" w:rsidRDefault="00BD27AC" w:rsidP="001C7673">
      <w:pPr>
        <w:ind w:left="284" w:right="-284" w:hanging="284"/>
        <w:rPr>
          <w:sz w:val="28"/>
          <w:szCs w:val="28"/>
          <w:lang w:eastAsia="ru-RU"/>
        </w:rPr>
      </w:pPr>
      <w:r>
        <w:rPr>
          <w:sz w:val="28"/>
          <w:szCs w:val="28"/>
          <w:lang w:eastAsia="ru-RU"/>
        </w:rPr>
        <w:t>3. Любым из вышеперечисленных способов.</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40. </w:t>
      </w:r>
      <w:r>
        <w:rPr>
          <w:b/>
          <w:sz w:val="28"/>
          <w:szCs w:val="28"/>
          <w:lang w:eastAsia="ru-RU"/>
        </w:rPr>
        <w:t>Что должен изучить работник в процессе стажировки?</w:t>
      </w:r>
    </w:p>
    <w:p w:rsidR="00BD27AC" w:rsidRDefault="00BD27AC" w:rsidP="001C7673">
      <w:pPr>
        <w:ind w:left="284" w:right="-284" w:hanging="284"/>
        <w:rPr>
          <w:sz w:val="28"/>
          <w:szCs w:val="28"/>
          <w:lang w:eastAsia="ru-RU"/>
        </w:rPr>
      </w:pPr>
      <w:r>
        <w:rPr>
          <w:sz w:val="28"/>
          <w:szCs w:val="28"/>
          <w:lang w:eastAsia="ru-RU"/>
        </w:rPr>
        <w:t>1. Приобрести   необходимые   практические   навыки   в   выполнении производственных операций.</w:t>
      </w:r>
    </w:p>
    <w:p w:rsidR="00BD27AC" w:rsidRDefault="00BD27AC" w:rsidP="001C7673">
      <w:pPr>
        <w:ind w:left="284" w:right="-284" w:hanging="284"/>
        <w:rPr>
          <w:sz w:val="28"/>
          <w:szCs w:val="28"/>
          <w:lang w:eastAsia="ru-RU"/>
        </w:rPr>
      </w:pPr>
      <w:r>
        <w:rPr>
          <w:sz w:val="28"/>
          <w:szCs w:val="28"/>
          <w:lang w:eastAsia="ru-RU"/>
        </w:rPr>
        <w:t>2. Схемы, производственные инструкции и инструкции по охране труда, знание которых обязательно для работы в данной должности (профессии).</w:t>
      </w:r>
    </w:p>
    <w:p w:rsidR="00BD27AC" w:rsidRDefault="00BD27AC" w:rsidP="001C7673">
      <w:pPr>
        <w:ind w:left="284" w:right="-284" w:hanging="284"/>
        <w:rPr>
          <w:sz w:val="28"/>
          <w:szCs w:val="28"/>
          <w:lang w:eastAsia="ru-RU"/>
        </w:rPr>
      </w:pPr>
      <w:r>
        <w:rPr>
          <w:sz w:val="28"/>
          <w:szCs w:val="28"/>
          <w:lang w:eastAsia="ru-RU"/>
        </w:rPr>
        <w:t>3. Приемы и условия безаварийной, безопасной и экономичной эксплуатации обслуживаемого оборудования.</w:t>
      </w:r>
    </w:p>
    <w:p w:rsidR="00BD27AC" w:rsidRDefault="00BD27AC" w:rsidP="001C7673">
      <w:pPr>
        <w:ind w:left="284" w:right="-284" w:hanging="284"/>
        <w:rPr>
          <w:sz w:val="28"/>
          <w:szCs w:val="28"/>
          <w:u w:val="single"/>
          <w:lang w:eastAsia="ru-RU"/>
        </w:rPr>
      </w:pPr>
      <w:r>
        <w:rPr>
          <w:sz w:val="28"/>
          <w:szCs w:val="28"/>
          <w:lang w:eastAsia="ru-RU"/>
        </w:rPr>
        <w:t>4. В  процессе стажировки  работник должен  изучить  все  вышеуказанное в пунктах 1-3.</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41. </w:t>
      </w:r>
      <w:r>
        <w:rPr>
          <w:b/>
          <w:sz w:val="28"/>
          <w:szCs w:val="28"/>
          <w:lang w:eastAsia="ru-RU"/>
        </w:rPr>
        <w:t>Сколько квалификационных групп по электробезопасности вы знаете?</w:t>
      </w:r>
    </w:p>
    <w:p w:rsidR="00BD27AC" w:rsidRDefault="00BD27AC" w:rsidP="001C7673">
      <w:pPr>
        <w:ind w:left="284" w:right="-284" w:hanging="284"/>
        <w:rPr>
          <w:sz w:val="28"/>
          <w:szCs w:val="28"/>
          <w:lang w:eastAsia="ru-RU"/>
        </w:rPr>
      </w:pPr>
      <w:r>
        <w:rPr>
          <w:sz w:val="28"/>
          <w:szCs w:val="28"/>
          <w:lang w:eastAsia="ru-RU"/>
        </w:rPr>
        <w:t>1. 4.</w:t>
      </w:r>
    </w:p>
    <w:p w:rsidR="00BD27AC" w:rsidRDefault="00BD27AC" w:rsidP="001C7673">
      <w:pPr>
        <w:ind w:left="284" w:right="-284" w:hanging="284"/>
        <w:rPr>
          <w:sz w:val="28"/>
          <w:szCs w:val="28"/>
          <w:lang w:eastAsia="ru-RU"/>
        </w:rPr>
      </w:pPr>
      <w:r>
        <w:rPr>
          <w:sz w:val="28"/>
          <w:szCs w:val="28"/>
          <w:lang w:eastAsia="ru-RU"/>
        </w:rPr>
        <w:t>2. 5.</w:t>
      </w:r>
    </w:p>
    <w:p w:rsidR="00BD27AC" w:rsidRDefault="00BD27AC" w:rsidP="001C7673">
      <w:pPr>
        <w:ind w:left="284" w:right="-284" w:hanging="284"/>
        <w:rPr>
          <w:sz w:val="28"/>
          <w:szCs w:val="28"/>
          <w:lang w:eastAsia="ru-RU"/>
        </w:rPr>
      </w:pPr>
      <w:r>
        <w:rPr>
          <w:sz w:val="28"/>
          <w:szCs w:val="28"/>
          <w:lang w:eastAsia="ru-RU"/>
        </w:rPr>
        <w:t>3. 6.</w:t>
      </w:r>
    </w:p>
    <w:p w:rsidR="00BD27AC" w:rsidRDefault="00BD27AC" w:rsidP="001C7673">
      <w:pPr>
        <w:ind w:left="284" w:right="-284" w:hanging="284"/>
        <w:rPr>
          <w:sz w:val="28"/>
          <w:szCs w:val="28"/>
          <w:lang w:eastAsia="ru-RU"/>
        </w:rPr>
      </w:pPr>
      <w:r>
        <w:rPr>
          <w:sz w:val="28"/>
          <w:szCs w:val="28"/>
          <w:lang w:eastAsia="ru-RU"/>
        </w:rPr>
        <w:t xml:space="preserve">4. 3. </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42. </w:t>
      </w:r>
      <w:r>
        <w:rPr>
          <w:b/>
          <w:sz w:val="28"/>
          <w:szCs w:val="28"/>
          <w:lang w:eastAsia="ru-RU"/>
        </w:rPr>
        <w:t>Какого вида времени отдыха не существует?</w:t>
      </w:r>
    </w:p>
    <w:p w:rsidR="00BD27AC" w:rsidRDefault="00BD27AC" w:rsidP="001C7673">
      <w:pPr>
        <w:ind w:left="284" w:right="-284" w:hanging="284"/>
        <w:rPr>
          <w:sz w:val="28"/>
          <w:szCs w:val="28"/>
          <w:lang w:eastAsia="ru-RU"/>
        </w:rPr>
      </w:pPr>
      <w:r>
        <w:rPr>
          <w:sz w:val="28"/>
          <w:szCs w:val="28"/>
          <w:lang w:eastAsia="ru-RU"/>
        </w:rPr>
        <w:t>1. Отпуск.</w:t>
      </w:r>
    </w:p>
    <w:p w:rsidR="00BD27AC" w:rsidRDefault="00BD27AC" w:rsidP="001C7673">
      <w:pPr>
        <w:ind w:left="284" w:right="-284" w:hanging="284"/>
        <w:rPr>
          <w:sz w:val="28"/>
          <w:szCs w:val="28"/>
          <w:lang w:eastAsia="ru-RU"/>
        </w:rPr>
      </w:pPr>
      <w:r>
        <w:rPr>
          <w:sz w:val="28"/>
          <w:szCs w:val="28"/>
          <w:lang w:eastAsia="ru-RU"/>
        </w:rPr>
        <w:t>2. Выходной день.</w:t>
      </w:r>
    </w:p>
    <w:p w:rsidR="00BD27AC" w:rsidRDefault="00BD27AC" w:rsidP="001C7673">
      <w:pPr>
        <w:ind w:left="284" w:right="-284" w:hanging="284"/>
        <w:rPr>
          <w:sz w:val="28"/>
          <w:szCs w:val="28"/>
          <w:lang w:eastAsia="ru-RU"/>
        </w:rPr>
      </w:pPr>
      <w:r>
        <w:rPr>
          <w:sz w:val="28"/>
          <w:szCs w:val="28"/>
          <w:lang w:eastAsia="ru-RU"/>
        </w:rPr>
        <w:t>3. Праздничный день.</w:t>
      </w:r>
    </w:p>
    <w:p w:rsidR="00BD27AC" w:rsidRDefault="00BD27AC" w:rsidP="001C7673">
      <w:pPr>
        <w:ind w:left="284" w:right="-284" w:hanging="284"/>
        <w:rPr>
          <w:sz w:val="28"/>
          <w:szCs w:val="28"/>
          <w:u w:val="single"/>
          <w:lang w:eastAsia="ru-RU"/>
        </w:rPr>
      </w:pPr>
      <w:r>
        <w:rPr>
          <w:sz w:val="28"/>
          <w:szCs w:val="28"/>
          <w:lang w:eastAsia="ru-RU"/>
        </w:rPr>
        <w:t>4. Больничный.</w:t>
      </w:r>
    </w:p>
    <w:p w:rsidR="00BD27AC" w:rsidRDefault="00BD27AC" w:rsidP="001C7673">
      <w:pPr>
        <w:spacing w:before="240" w:after="120"/>
        <w:ind w:left="284" w:right="-284" w:hanging="284"/>
        <w:rPr>
          <w:b/>
          <w:caps/>
          <w:sz w:val="28"/>
          <w:szCs w:val="28"/>
          <w:lang w:eastAsia="ru-RU"/>
        </w:rPr>
      </w:pPr>
      <w:r>
        <w:rPr>
          <w:b/>
          <w:caps/>
          <w:sz w:val="28"/>
          <w:szCs w:val="28"/>
          <w:lang w:eastAsia="ru-RU"/>
        </w:rPr>
        <w:lastRenderedPageBreak/>
        <w:t xml:space="preserve">43. </w:t>
      </w:r>
      <w:r>
        <w:rPr>
          <w:b/>
          <w:sz w:val="28"/>
          <w:szCs w:val="28"/>
          <w:lang w:eastAsia="ru-RU"/>
        </w:rPr>
        <w:t>Какие действия необходимо выполнить после полного окончания работ перед включением электроустановки?</w:t>
      </w:r>
    </w:p>
    <w:p w:rsidR="00BD27AC" w:rsidRDefault="00BD27AC" w:rsidP="001C7673">
      <w:pPr>
        <w:ind w:left="284" w:right="-284" w:hanging="284"/>
        <w:rPr>
          <w:sz w:val="28"/>
          <w:szCs w:val="28"/>
          <w:lang w:eastAsia="ru-RU"/>
        </w:rPr>
      </w:pPr>
      <w:r>
        <w:rPr>
          <w:sz w:val="28"/>
          <w:szCs w:val="28"/>
          <w:lang w:eastAsia="ru-RU"/>
        </w:rPr>
        <w:t>1. Убедиться в готовности электроустановки к включению (проверить чистоту рабочего места, отсутствие инструмента и т.п.).</w:t>
      </w:r>
    </w:p>
    <w:p w:rsidR="00BD27AC" w:rsidRDefault="00BD27AC" w:rsidP="001C7673">
      <w:pPr>
        <w:ind w:left="284" w:right="-284" w:hanging="284"/>
        <w:rPr>
          <w:sz w:val="28"/>
          <w:szCs w:val="28"/>
          <w:lang w:eastAsia="ru-RU"/>
        </w:rPr>
      </w:pPr>
      <w:r>
        <w:rPr>
          <w:sz w:val="28"/>
          <w:szCs w:val="28"/>
          <w:lang w:eastAsia="ru-RU"/>
        </w:rPr>
        <w:t>2. Снять временные ограждения, переносные плакаты безопасности и заземления, установленные при подготовке рабочего места оперативным персоналом.</w:t>
      </w:r>
    </w:p>
    <w:p w:rsidR="00BD27AC" w:rsidRDefault="00BD27AC" w:rsidP="001C7673">
      <w:pPr>
        <w:ind w:left="284" w:right="-284" w:hanging="284"/>
        <w:rPr>
          <w:sz w:val="28"/>
          <w:szCs w:val="28"/>
          <w:lang w:eastAsia="ru-RU"/>
        </w:rPr>
      </w:pPr>
      <w:r>
        <w:rPr>
          <w:sz w:val="28"/>
          <w:szCs w:val="28"/>
          <w:lang w:eastAsia="ru-RU"/>
        </w:rPr>
        <w:t>3. Восстановить постоянные ограждения.</w:t>
      </w:r>
    </w:p>
    <w:p w:rsidR="00BD27AC" w:rsidRDefault="00BD27AC" w:rsidP="001C7673">
      <w:pPr>
        <w:ind w:left="284" w:right="-284" w:hanging="284"/>
        <w:rPr>
          <w:sz w:val="28"/>
          <w:szCs w:val="28"/>
          <w:lang w:eastAsia="ru-RU"/>
        </w:rPr>
      </w:pPr>
      <w:r>
        <w:rPr>
          <w:sz w:val="28"/>
          <w:szCs w:val="28"/>
          <w:lang w:eastAsia="ru-RU"/>
        </w:rPr>
        <w:t>4. Выполнить все вышеперечисленные действия.</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44. </w:t>
      </w:r>
      <w:r>
        <w:rPr>
          <w:b/>
          <w:sz w:val="28"/>
          <w:szCs w:val="28"/>
          <w:lang w:eastAsia="ru-RU"/>
        </w:rPr>
        <w:t xml:space="preserve">Что необходимо сделать в первую очередь, если несчастный случай произошел на высоте? </w:t>
      </w:r>
    </w:p>
    <w:p w:rsidR="00BD27AC" w:rsidRDefault="00BD27AC" w:rsidP="001C7673">
      <w:pPr>
        <w:ind w:left="284" w:right="-284" w:hanging="284"/>
        <w:rPr>
          <w:sz w:val="28"/>
          <w:szCs w:val="28"/>
          <w:u w:val="single"/>
          <w:lang w:eastAsia="ru-RU"/>
        </w:rPr>
      </w:pPr>
      <w:r>
        <w:rPr>
          <w:sz w:val="28"/>
          <w:szCs w:val="28"/>
          <w:lang w:eastAsia="ru-RU"/>
        </w:rPr>
        <w:t>1. Как можно быстрее спустить пострадавшего с высоты.</w:t>
      </w:r>
    </w:p>
    <w:p w:rsidR="00BD27AC" w:rsidRDefault="00BD27AC" w:rsidP="001C7673">
      <w:pPr>
        <w:ind w:left="284" w:right="-284" w:hanging="284"/>
        <w:rPr>
          <w:sz w:val="28"/>
          <w:szCs w:val="28"/>
          <w:lang w:eastAsia="ru-RU"/>
        </w:rPr>
      </w:pPr>
      <w:r>
        <w:rPr>
          <w:sz w:val="28"/>
          <w:szCs w:val="28"/>
          <w:lang w:eastAsia="ru-RU"/>
        </w:rPr>
        <w:t>2. Вызвать врача.</w:t>
      </w:r>
    </w:p>
    <w:p w:rsidR="00BD27AC" w:rsidRDefault="00BD27AC" w:rsidP="001C7673">
      <w:pPr>
        <w:ind w:left="284" w:right="-284" w:hanging="284"/>
        <w:rPr>
          <w:sz w:val="28"/>
          <w:szCs w:val="28"/>
          <w:lang w:eastAsia="ru-RU"/>
        </w:rPr>
      </w:pPr>
      <w:r>
        <w:rPr>
          <w:sz w:val="28"/>
          <w:szCs w:val="28"/>
          <w:lang w:eastAsia="ru-RU"/>
        </w:rPr>
        <w:t>3. Не тратя время, приступить к оказанию помощи на высоте.</w:t>
      </w:r>
    </w:p>
    <w:p w:rsidR="00BD27AC" w:rsidRDefault="00BD27AC" w:rsidP="001C7673">
      <w:pPr>
        <w:ind w:left="284" w:right="-284" w:hanging="284"/>
        <w:rPr>
          <w:sz w:val="28"/>
          <w:szCs w:val="28"/>
          <w:lang w:eastAsia="ru-RU"/>
        </w:rPr>
      </w:pPr>
      <w:r>
        <w:rPr>
          <w:sz w:val="28"/>
          <w:szCs w:val="28"/>
          <w:lang w:eastAsia="ru-RU"/>
        </w:rPr>
        <w:t>4. Выяснить причину несчастного случая.</w:t>
      </w:r>
    </w:p>
    <w:p w:rsidR="00BD27AC" w:rsidRDefault="00BD27AC" w:rsidP="001C7673">
      <w:pPr>
        <w:spacing w:before="240" w:after="120"/>
        <w:ind w:left="284" w:right="-284" w:hanging="284"/>
        <w:rPr>
          <w:b/>
          <w:caps/>
          <w:sz w:val="28"/>
          <w:szCs w:val="28"/>
          <w:lang w:eastAsia="ru-RU"/>
        </w:rPr>
      </w:pPr>
      <w:r>
        <w:rPr>
          <w:b/>
          <w:caps/>
          <w:sz w:val="28"/>
          <w:szCs w:val="28"/>
          <w:lang w:eastAsia="ru-RU"/>
        </w:rPr>
        <w:t>45.</w:t>
      </w:r>
      <w:r>
        <w:rPr>
          <w:b/>
          <w:sz w:val="28"/>
          <w:szCs w:val="28"/>
          <w:lang w:eastAsia="ru-RU"/>
        </w:rPr>
        <w:t xml:space="preserve"> Каким инструментом необходимо пользоваться при снятии и установке предохранителей под напряжением до 1000 </w:t>
      </w:r>
      <w:proofErr w:type="gramStart"/>
      <w:r>
        <w:rPr>
          <w:b/>
          <w:sz w:val="28"/>
          <w:szCs w:val="28"/>
          <w:lang w:eastAsia="ru-RU"/>
        </w:rPr>
        <w:t>в</w:t>
      </w:r>
      <w:proofErr w:type="gramEnd"/>
      <w:r>
        <w:rPr>
          <w:b/>
          <w:sz w:val="28"/>
          <w:szCs w:val="28"/>
          <w:lang w:eastAsia="ru-RU"/>
        </w:rPr>
        <w:t xml:space="preserve">? </w:t>
      </w:r>
    </w:p>
    <w:p w:rsidR="00BD27AC" w:rsidRDefault="00BD27AC" w:rsidP="001C7673">
      <w:pPr>
        <w:ind w:left="284" w:right="-284" w:hanging="284"/>
        <w:rPr>
          <w:sz w:val="28"/>
          <w:szCs w:val="28"/>
          <w:lang w:eastAsia="ru-RU"/>
        </w:rPr>
      </w:pPr>
      <w:r>
        <w:rPr>
          <w:sz w:val="28"/>
          <w:szCs w:val="28"/>
          <w:lang w:eastAsia="ru-RU"/>
        </w:rPr>
        <w:t>1. Изолирующими  клещами.</w:t>
      </w:r>
    </w:p>
    <w:p w:rsidR="00BD27AC" w:rsidRDefault="00BD27AC" w:rsidP="001C7673">
      <w:pPr>
        <w:ind w:left="284" w:right="-284" w:hanging="284"/>
        <w:rPr>
          <w:sz w:val="28"/>
          <w:szCs w:val="28"/>
          <w:lang w:eastAsia="ru-RU"/>
        </w:rPr>
      </w:pPr>
      <w:r>
        <w:rPr>
          <w:sz w:val="28"/>
          <w:szCs w:val="28"/>
          <w:lang w:eastAsia="ru-RU"/>
        </w:rPr>
        <w:t>2. Изолирующей подставкой и средствами защиты лица и глаз.</w:t>
      </w:r>
    </w:p>
    <w:p w:rsidR="00BD27AC" w:rsidRDefault="00BD27AC" w:rsidP="001C7673">
      <w:pPr>
        <w:ind w:left="284" w:right="-284" w:hanging="284"/>
        <w:rPr>
          <w:sz w:val="28"/>
          <w:szCs w:val="28"/>
          <w:u w:val="single"/>
          <w:lang w:eastAsia="ru-RU"/>
        </w:rPr>
      </w:pPr>
      <w:r>
        <w:rPr>
          <w:sz w:val="28"/>
          <w:szCs w:val="28"/>
          <w:lang w:eastAsia="ru-RU"/>
        </w:rPr>
        <w:t>3. Изолирующими клещами или диэлектрическими перчатками и средствами защиты лица и глаз</w:t>
      </w:r>
      <w:r w:rsidR="00D00706">
        <w:rPr>
          <w:sz w:val="28"/>
          <w:szCs w:val="28"/>
          <w:lang w:eastAsia="ru-RU"/>
        </w:rPr>
        <w:t>.</w:t>
      </w:r>
    </w:p>
    <w:p w:rsidR="00BD27AC" w:rsidRDefault="00BD27AC" w:rsidP="001C7673">
      <w:pPr>
        <w:spacing w:before="240" w:after="120"/>
        <w:ind w:left="284" w:right="-284" w:hanging="284"/>
        <w:rPr>
          <w:b/>
          <w:caps/>
          <w:sz w:val="28"/>
          <w:szCs w:val="28"/>
          <w:lang w:eastAsia="ru-RU"/>
        </w:rPr>
      </w:pPr>
      <w:r>
        <w:rPr>
          <w:b/>
          <w:sz w:val="28"/>
          <w:szCs w:val="28"/>
          <w:lang w:eastAsia="ru-RU"/>
        </w:rPr>
        <w:t xml:space="preserve">46. К техническим мероприятиям, обеспечивающим безопасность работ со снятием напряжения, не относятся… </w:t>
      </w:r>
    </w:p>
    <w:p w:rsidR="00BD27AC" w:rsidRDefault="00BD27AC" w:rsidP="001C7673">
      <w:pPr>
        <w:ind w:left="284" w:right="-284" w:hanging="284"/>
        <w:rPr>
          <w:sz w:val="28"/>
          <w:szCs w:val="28"/>
          <w:lang w:eastAsia="ru-RU"/>
        </w:rPr>
      </w:pPr>
      <w:r>
        <w:rPr>
          <w:sz w:val="28"/>
          <w:szCs w:val="28"/>
          <w:lang w:eastAsia="ru-RU"/>
        </w:rPr>
        <w:t>1. Отключение напряжения.</w:t>
      </w:r>
    </w:p>
    <w:p w:rsidR="00BD27AC" w:rsidRDefault="00BD27AC" w:rsidP="001C7673">
      <w:pPr>
        <w:ind w:left="284" w:right="-284" w:hanging="284"/>
        <w:rPr>
          <w:sz w:val="28"/>
          <w:szCs w:val="28"/>
          <w:lang w:eastAsia="ru-RU"/>
        </w:rPr>
      </w:pPr>
      <w:r>
        <w:rPr>
          <w:sz w:val="28"/>
          <w:szCs w:val="28"/>
          <w:lang w:eastAsia="ru-RU"/>
        </w:rPr>
        <w:t>2. Проверка отсутствия напряжения.</w:t>
      </w:r>
    </w:p>
    <w:p w:rsidR="00BD27AC" w:rsidRDefault="00BD27AC" w:rsidP="001C7673">
      <w:pPr>
        <w:ind w:left="284" w:right="-284" w:hanging="284"/>
        <w:rPr>
          <w:sz w:val="28"/>
          <w:szCs w:val="28"/>
          <w:lang w:eastAsia="ru-RU"/>
        </w:rPr>
      </w:pPr>
      <w:r>
        <w:rPr>
          <w:sz w:val="28"/>
          <w:szCs w:val="28"/>
          <w:lang w:eastAsia="ru-RU"/>
        </w:rPr>
        <w:t>3. Вывешивание плакатов.</w:t>
      </w:r>
    </w:p>
    <w:p w:rsidR="00BD27AC" w:rsidRDefault="00BD27AC" w:rsidP="001C7673">
      <w:pPr>
        <w:ind w:left="284" w:right="-284" w:hanging="284"/>
        <w:rPr>
          <w:sz w:val="28"/>
          <w:szCs w:val="28"/>
          <w:lang w:eastAsia="ru-RU"/>
        </w:rPr>
      </w:pPr>
      <w:r>
        <w:rPr>
          <w:sz w:val="28"/>
          <w:szCs w:val="28"/>
          <w:lang w:eastAsia="ru-RU"/>
        </w:rPr>
        <w:t>4. Перевод на другое рабочее место.</w:t>
      </w:r>
    </w:p>
    <w:p w:rsidR="00BD27AC" w:rsidRDefault="00BD27AC" w:rsidP="001C7673">
      <w:pPr>
        <w:ind w:left="284" w:right="-284" w:hanging="284"/>
        <w:rPr>
          <w:sz w:val="28"/>
          <w:szCs w:val="28"/>
          <w:u w:val="single"/>
          <w:lang w:eastAsia="ru-RU"/>
        </w:rPr>
      </w:pPr>
    </w:p>
    <w:p w:rsidR="00BD27AC" w:rsidRDefault="00BD27AC" w:rsidP="001C7673">
      <w:pPr>
        <w:ind w:left="284" w:right="-284" w:hanging="284"/>
        <w:rPr>
          <w:b/>
          <w:sz w:val="28"/>
          <w:szCs w:val="28"/>
          <w:lang w:eastAsia="ru-RU"/>
        </w:rPr>
      </w:pPr>
      <w:r>
        <w:rPr>
          <w:b/>
          <w:sz w:val="28"/>
          <w:szCs w:val="28"/>
          <w:lang w:eastAsia="ru-RU"/>
        </w:rPr>
        <w:t>47. Какова продолжительность рабочего времени для подростков в возрасте от 16 до 18 лет:</w:t>
      </w:r>
    </w:p>
    <w:p w:rsidR="00BD27AC" w:rsidRDefault="00BD27AC" w:rsidP="001C7673">
      <w:pPr>
        <w:ind w:left="284" w:right="-284" w:hanging="284"/>
        <w:rPr>
          <w:sz w:val="28"/>
          <w:szCs w:val="28"/>
          <w:lang w:eastAsia="ru-RU"/>
        </w:rPr>
      </w:pPr>
      <w:r>
        <w:rPr>
          <w:sz w:val="28"/>
          <w:szCs w:val="28"/>
          <w:lang w:eastAsia="ru-RU"/>
        </w:rPr>
        <w:t xml:space="preserve">1. </w:t>
      </w:r>
      <w:r w:rsidR="00E5699D">
        <w:rPr>
          <w:sz w:val="28"/>
          <w:szCs w:val="28"/>
          <w:lang w:eastAsia="ru-RU"/>
        </w:rPr>
        <w:t>Не более 28 часов в неделю</w:t>
      </w:r>
      <w:r>
        <w:rPr>
          <w:sz w:val="28"/>
          <w:szCs w:val="28"/>
          <w:lang w:eastAsia="ru-RU"/>
        </w:rPr>
        <w:t xml:space="preserve">;  </w:t>
      </w:r>
    </w:p>
    <w:p w:rsidR="00BD27AC" w:rsidRDefault="00BD27AC" w:rsidP="001C7673">
      <w:pPr>
        <w:ind w:left="284" w:right="-284" w:hanging="284"/>
        <w:rPr>
          <w:sz w:val="28"/>
          <w:szCs w:val="28"/>
          <w:lang w:eastAsia="ru-RU"/>
        </w:rPr>
      </w:pPr>
      <w:r>
        <w:rPr>
          <w:sz w:val="28"/>
          <w:szCs w:val="28"/>
          <w:lang w:eastAsia="ru-RU"/>
        </w:rPr>
        <w:t xml:space="preserve">2. </w:t>
      </w:r>
      <w:r w:rsidR="00E5699D">
        <w:rPr>
          <w:sz w:val="28"/>
          <w:szCs w:val="28"/>
          <w:lang w:eastAsia="ru-RU"/>
        </w:rPr>
        <w:t>Не более 2</w:t>
      </w:r>
      <w:r>
        <w:rPr>
          <w:sz w:val="28"/>
          <w:szCs w:val="28"/>
          <w:lang w:eastAsia="ru-RU"/>
        </w:rPr>
        <w:t>6 часов</w:t>
      </w:r>
      <w:r w:rsidR="00E5699D">
        <w:rPr>
          <w:sz w:val="28"/>
          <w:szCs w:val="28"/>
          <w:lang w:eastAsia="ru-RU"/>
        </w:rPr>
        <w:t xml:space="preserve"> в неделю</w:t>
      </w:r>
      <w:r>
        <w:rPr>
          <w:sz w:val="28"/>
          <w:szCs w:val="28"/>
          <w:lang w:eastAsia="ru-RU"/>
        </w:rPr>
        <w:t xml:space="preserve">;  </w:t>
      </w:r>
    </w:p>
    <w:p w:rsidR="00BD27AC" w:rsidRDefault="00BD27AC" w:rsidP="001C7673">
      <w:pPr>
        <w:ind w:left="284" w:right="-284" w:hanging="284"/>
        <w:rPr>
          <w:sz w:val="28"/>
          <w:szCs w:val="28"/>
          <w:lang w:eastAsia="ru-RU"/>
        </w:rPr>
      </w:pPr>
      <w:r>
        <w:rPr>
          <w:sz w:val="28"/>
          <w:szCs w:val="28"/>
          <w:lang w:eastAsia="ru-RU"/>
        </w:rPr>
        <w:t xml:space="preserve">3. </w:t>
      </w:r>
      <w:r w:rsidR="00E5699D">
        <w:rPr>
          <w:sz w:val="28"/>
          <w:szCs w:val="28"/>
          <w:lang w:eastAsia="ru-RU"/>
        </w:rPr>
        <w:t>Не более 36</w:t>
      </w:r>
      <w:r>
        <w:rPr>
          <w:sz w:val="28"/>
          <w:szCs w:val="28"/>
          <w:lang w:eastAsia="ru-RU"/>
        </w:rPr>
        <w:t xml:space="preserve"> часов</w:t>
      </w:r>
      <w:r w:rsidR="00E5699D">
        <w:rPr>
          <w:sz w:val="28"/>
          <w:szCs w:val="28"/>
          <w:lang w:eastAsia="ru-RU"/>
        </w:rPr>
        <w:t xml:space="preserve"> в неделю</w:t>
      </w:r>
      <w:r>
        <w:rPr>
          <w:sz w:val="28"/>
          <w:szCs w:val="28"/>
          <w:lang w:eastAsia="ru-RU"/>
        </w:rPr>
        <w:t xml:space="preserve">;  </w:t>
      </w:r>
    </w:p>
    <w:p w:rsidR="00BD27AC" w:rsidRDefault="00BD27AC" w:rsidP="001C7673">
      <w:pPr>
        <w:ind w:left="284" w:right="-284" w:hanging="284"/>
        <w:rPr>
          <w:sz w:val="28"/>
          <w:szCs w:val="28"/>
          <w:lang w:eastAsia="ru-RU"/>
        </w:rPr>
      </w:pPr>
      <w:r>
        <w:rPr>
          <w:sz w:val="28"/>
          <w:szCs w:val="28"/>
          <w:lang w:eastAsia="ru-RU"/>
        </w:rPr>
        <w:t xml:space="preserve">4. </w:t>
      </w:r>
      <w:r w:rsidR="00E5699D">
        <w:rPr>
          <w:sz w:val="28"/>
          <w:szCs w:val="28"/>
          <w:lang w:eastAsia="ru-RU"/>
        </w:rPr>
        <w:t>Не более 3</w:t>
      </w:r>
      <w:r>
        <w:rPr>
          <w:sz w:val="28"/>
          <w:szCs w:val="28"/>
          <w:lang w:eastAsia="ru-RU"/>
        </w:rPr>
        <w:t>8 часов</w:t>
      </w:r>
      <w:r w:rsidR="00E5699D">
        <w:rPr>
          <w:sz w:val="28"/>
          <w:szCs w:val="28"/>
          <w:lang w:eastAsia="ru-RU"/>
        </w:rPr>
        <w:t xml:space="preserve"> в неделю</w:t>
      </w:r>
      <w:r>
        <w:rPr>
          <w:sz w:val="28"/>
          <w:szCs w:val="28"/>
          <w:lang w:eastAsia="ru-RU"/>
        </w:rPr>
        <w:t>.</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48. </w:t>
      </w:r>
      <w:r>
        <w:rPr>
          <w:b/>
          <w:sz w:val="28"/>
          <w:szCs w:val="28"/>
          <w:lang w:eastAsia="ru-RU"/>
        </w:rPr>
        <w:t xml:space="preserve">Можно ли извлекать из раны инородные предметы на месте происшествия? </w:t>
      </w:r>
    </w:p>
    <w:p w:rsidR="00BD27AC" w:rsidRDefault="00BD27AC" w:rsidP="001C7673">
      <w:pPr>
        <w:ind w:left="284" w:right="-284" w:hanging="284"/>
        <w:rPr>
          <w:sz w:val="28"/>
          <w:szCs w:val="28"/>
          <w:lang w:eastAsia="ru-RU"/>
        </w:rPr>
      </w:pPr>
      <w:r>
        <w:rPr>
          <w:sz w:val="28"/>
          <w:szCs w:val="28"/>
          <w:lang w:eastAsia="ru-RU"/>
        </w:rPr>
        <w:t>1. Да, если рана небольшая.</w:t>
      </w:r>
    </w:p>
    <w:p w:rsidR="00BD27AC" w:rsidRDefault="00BD27AC" w:rsidP="001C7673">
      <w:pPr>
        <w:ind w:left="284" w:right="-284" w:hanging="284"/>
        <w:rPr>
          <w:sz w:val="28"/>
          <w:szCs w:val="28"/>
          <w:lang w:eastAsia="ru-RU"/>
        </w:rPr>
      </w:pPr>
      <w:r>
        <w:rPr>
          <w:sz w:val="28"/>
          <w:szCs w:val="28"/>
          <w:lang w:eastAsia="ru-RU"/>
        </w:rPr>
        <w:t>2. Да, если есть влажные салфетки.</w:t>
      </w:r>
    </w:p>
    <w:p w:rsidR="00BD27AC" w:rsidRDefault="00BD27AC" w:rsidP="001C7673">
      <w:pPr>
        <w:ind w:left="284" w:right="-284" w:hanging="284"/>
        <w:rPr>
          <w:sz w:val="28"/>
          <w:szCs w:val="28"/>
          <w:lang w:eastAsia="ru-RU"/>
        </w:rPr>
      </w:pPr>
      <w:r>
        <w:rPr>
          <w:sz w:val="28"/>
          <w:szCs w:val="28"/>
          <w:lang w:eastAsia="ru-RU"/>
        </w:rPr>
        <w:t>3. Да, если инородное тело небольшое.</w:t>
      </w:r>
    </w:p>
    <w:p w:rsidR="00BD27AC" w:rsidRDefault="00BD27AC" w:rsidP="001C7673">
      <w:pPr>
        <w:ind w:left="284" w:right="-284" w:hanging="284"/>
        <w:rPr>
          <w:sz w:val="28"/>
          <w:szCs w:val="28"/>
          <w:lang w:eastAsia="ru-RU"/>
        </w:rPr>
      </w:pPr>
      <w:r>
        <w:rPr>
          <w:sz w:val="28"/>
          <w:szCs w:val="28"/>
          <w:lang w:eastAsia="ru-RU"/>
        </w:rPr>
        <w:t>4. Нет.</w:t>
      </w:r>
    </w:p>
    <w:p w:rsidR="00BD27AC" w:rsidRDefault="00BD27AC" w:rsidP="001C7673">
      <w:pPr>
        <w:spacing w:before="240"/>
        <w:ind w:left="284" w:right="-426" w:hanging="284"/>
        <w:rPr>
          <w:b/>
          <w:sz w:val="28"/>
          <w:szCs w:val="28"/>
          <w:lang w:eastAsia="ru-RU"/>
        </w:rPr>
      </w:pPr>
      <w:r>
        <w:rPr>
          <w:b/>
          <w:caps/>
          <w:sz w:val="28"/>
          <w:szCs w:val="28"/>
          <w:lang w:eastAsia="ru-RU"/>
        </w:rPr>
        <w:t xml:space="preserve">49. </w:t>
      </w:r>
      <w:r>
        <w:rPr>
          <w:b/>
          <w:sz w:val="28"/>
          <w:szCs w:val="28"/>
          <w:lang w:eastAsia="ru-RU"/>
        </w:rPr>
        <w:t>Можно ли единолично работнику выполнять наложение переносного заземления в установках до 1000</w:t>
      </w:r>
      <w:proofErr w:type="gramStart"/>
      <w:r>
        <w:rPr>
          <w:b/>
          <w:sz w:val="28"/>
          <w:szCs w:val="28"/>
          <w:lang w:eastAsia="ru-RU"/>
        </w:rPr>
        <w:t xml:space="preserve"> В</w:t>
      </w:r>
      <w:proofErr w:type="gramEnd"/>
      <w:r>
        <w:rPr>
          <w:b/>
          <w:sz w:val="28"/>
          <w:szCs w:val="28"/>
          <w:lang w:eastAsia="ru-RU"/>
        </w:rPr>
        <w:t>?</w:t>
      </w:r>
    </w:p>
    <w:p w:rsidR="00BD27AC" w:rsidRDefault="00BD27AC" w:rsidP="001C7673">
      <w:pPr>
        <w:ind w:left="284" w:right="-284" w:hanging="284"/>
        <w:rPr>
          <w:sz w:val="28"/>
          <w:szCs w:val="28"/>
          <w:lang w:eastAsia="ru-RU"/>
        </w:rPr>
      </w:pPr>
      <w:r>
        <w:rPr>
          <w:sz w:val="28"/>
          <w:szCs w:val="28"/>
          <w:lang w:eastAsia="ru-RU"/>
        </w:rPr>
        <w:lastRenderedPageBreak/>
        <w:t>1. Да.</w:t>
      </w:r>
    </w:p>
    <w:p w:rsidR="00BD27AC" w:rsidRDefault="00BD27AC" w:rsidP="001C7673">
      <w:pPr>
        <w:ind w:left="284" w:right="-284" w:hanging="284"/>
        <w:rPr>
          <w:sz w:val="28"/>
          <w:szCs w:val="28"/>
          <w:lang w:eastAsia="ru-RU"/>
        </w:rPr>
      </w:pPr>
      <w:r>
        <w:rPr>
          <w:sz w:val="28"/>
          <w:szCs w:val="28"/>
          <w:lang w:eastAsia="ru-RU"/>
        </w:rPr>
        <w:t xml:space="preserve">2. Нет. </w:t>
      </w:r>
    </w:p>
    <w:p w:rsidR="00BD27AC" w:rsidRDefault="00BD27AC" w:rsidP="001C7673">
      <w:pPr>
        <w:ind w:left="284" w:right="-284" w:hanging="284"/>
        <w:rPr>
          <w:sz w:val="28"/>
          <w:szCs w:val="28"/>
          <w:lang w:eastAsia="ru-RU"/>
        </w:rPr>
      </w:pPr>
    </w:p>
    <w:p w:rsidR="00BD27AC" w:rsidRDefault="00BD27AC" w:rsidP="001C7673">
      <w:pPr>
        <w:ind w:left="284" w:hanging="284"/>
        <w:jc w:val="both"/>
        <w:rPr>
          <w:b/>
          <w:sz w:val="28"/>
          <w:szCs w:val="28"/>
          <w:lang w:eastAsia="ru-RU"/>
        </w:rPr>
      </w:pPr>
      <w:r>
        <w:rPr>
          <w:b/>
          <w:caps/>
          <w:sz w:val="28"/>
          <w:szCs w:val="28"/>
          <w:lang w:eastAsia="ru-RU"/>
        </w:rPr>
        <w:t xml:space="preserve">50. </w:t>
      </w:r>
      <w:r>
        <w:rPr>
          <w:b/>
          <w:sz w:val="28"/>
          <w:szCs w:val="28"/>
          <w:lang w:eastAsia="ru-RU"/>
        </w:rPr>
        <w:t xml:space="preserve">Выбор средств индивидуальной защиты зависит </w:t>
      </w:r>
      <w:proofErr w:type="gramStart"/>
      <w:r>
        <w:rPr>
          <w:b/>
          <w:sz w:val="28"/>
          <w:szCs w:val="28"/>
          <w:lang w:eastAsia="ru-RU"/>
        </w:rPr>
        <w:t>от</w:t>
      </w:r>
      <w:proofErr w:type="gramEnd"/>
      <w:r>
        <w:rPr>
          <w:b/>
          <w:sz w:val="28"/>
          <w:szCs w:val="28"/>
          <w:lang w:eastAsia="ru-RU"/>
        </w:rPr>
        <w:t>:</w:t>
      </w:r>
    </w:p>
    <w:p w:rsidR="00BD27AC" w:rsidRDefault="00BD27AC" w:rsidP="001C7673">
      <w:pPr>
        <w:ind w:left="284" w:hanging="284"/>
        <w:jc w:val="both"/>
        <w:rPr>
          <w:sz w:val="28"/>
          <w:szCs w:val="28"/>
          <w:u w:val="single"/>
          <w:lang w:eastAsia="ru-RU"/>
        </w:rPr>
      </w:pPr>
      <w:r>
        <w:rPr>
          <w:sz w:val="28"/>
          <w:szCs w:val="28"/>
          <w:lang w:eastAsia="ru-RU"/>
        </w:rPr>
        <w:t>1. Вида работ</w:t>
      </w:r>
      <w:r>
        <w:rPr>
          <w:sz w:val="28"/>
          <w:szCs w:val="28"/>
          <w:u w:val="single"/>
          <w:lang w:eastAsia="ru-RU"/>
        </w:rPr>
        <w:t>;</w:t>
      </w:r>
    </w:p>
    <w:p w:rsidR="00BD27AC" w:rsidRDefault="00BD27AC" w:rsidP="001C7673">
      <w:pPr>
        <w:ind w:left="284" w:hanging="284"/>
        <w:jc w:val="both"/>
        <w:rPr>
          <w:sz w:val="28"/>
          <w:szCs w:val="28"/>
          <w:lang w:eastAsia="ru-RU"/>
        </w:rPr>
      </w:pPr>
      <w:r>
        <w:rPr>
          <w:sz w:val="28"/>
          <w:szCs w:val="28"/>
          <w:lang w:eastAsia="ru-RU"/>
        </w:rPr>
        <w:t>2. Настроения;</w:t>
      </w:r>
    </w:p>
    <w:p w:rsidR="00BD27AC" w:rsidRDefault="00BD27AC" w:rsidP="001C7673">
      <w:pPr>
        <w:ind w:left="284" w:hanging="284"/>
        <w:jc w:val="both"/>
        <w:rPr>
          <w:sz w:val="28"/>
          <w:szCs w:val="28"/>
          <w:lang w:eastAsia="ru-RU"/>
        </w:rPr>
      </w:pPr>
      <w:r>
        <w:rPr>
          <w:sz w:val="28"/>
          <w:szCs w:val="28"/>
          <w:lang w:eastAsia="ru-RU"/>
        </w:rPr>
        <w:t>3. Метеорологических условий;</w:t>
      </w:r>
    </w:p>
    <w:p w:rsidR="00BD27AC" w:rsidRDefault="00BD27AC" w:rsidP="001C7673">
      <w:pPr>
        <w:ind w:left="284" w:hanging="284"/>
        <w:jc w:val="both"/>
        <w:rPr>
          <w:sz w:val="28"/>
          <w:szCs w:val="28"/>
          <w:lang w:eastAsia="ru-RU"/>
        </w:rPr>
      </w:pPr>
      <w:r>
        <w:rPr>
          <w:sz w:val="28"/>
          <w:szCs w:val="28"/>
          <w:lang w:eastAsia="ru-RU"/>
        </w:rPr>
        <w:t>4. Внимания к работе.</w:t>
      </w:r>
    </w:p>
    <w:p w:rsidR="00BD27AC" w:rsidRDefault="00BD27AC" w:rsidP="001C7673">
      <w:pPr>
        <w:spacing w:before="240" w:after="120"/>
        <w:ind w:left="284" w:right="-284" w:hanging="284"/>
        <w:rPr>
          <w:b/>
          <w:caps/>
          <w:sz w:val="28"/>
          <w:szCs w:val="28"/>
          <w:lang w:eastAsia="ru-RU"/>
        </w:rPr>
      </w:pPr>
      <w:r>
        <w:rPr>
          <w:b/>
          <w:sz w:val="28"/>
          <w:szCs w:val="28"/>
          <w:lang w:eastAsia="ru-RU"/>
        </w:rPr>
        <w:t xml:space="preserve">51. Какими средствами индивидуальной защиты необходимо пользоваться при снятии и установке предохранителей под напряжением в электроустановках до 1000 </w:t>
      </w:r>
      <w:proofErr w:type="gramStart"/>
      <w:r>
        <w:rPr>
          <w:b/>
          <w:sz w:val="28"/>
          <w:szCs w:val="28"/>
          <w:lang w:eastAsia="ru-RU"/>
        </w:rPr>
        <w:t>в</w:t>
      </w:r>
      <w:proofErr w:type="gramEnd"/>
      <w:r>
        <w:rPr>
          <w:b/>
          <w:sz w:val="28"/>
          <w:szCs w:val="28"/>
          <w:lang w:eastAsia="ru-RU"/>
        </w:rPr>
        <w:t xml:space="preserve">? </w:t>
      </w:r>
    </w:p>
    <w:p w:rsidR="00BD27AC" w:rsidRDefault="00BD27AC" w:rsidP="001C7673">
      <w:pPr>
        <w:ind w:left="284" w:right="-284" w:hanging="284"/>
        <w:rPr>
          <w:color w:val="FF0000"/>
          <w:sz w:val="28"/>
          <w:szCs w:val="28"/>
          <w:lang w:eastAsia="ru-RU"/>
        </w:rPr>
      </w:pPr>
      <w:r>
        <w:rPr>
          <w:sz w:val="28"/>
          <w:szCs w:val="28"/>
          <w:lang w:eastAsia="ru-RU"/>
        </w:rPr>
        <w:t>1. Изолирующими клещами и средствами защиты лица и глаз.</w:t>
      </w:r>
    </w:p>
    <w:p w:rsidR="00BD27AC" w:rsidRDefault="00BD27AC" w:rsidP="001C7673">
      <w:pPr>
        <w:ind w:left="284" w:right="-284" w:hanging="284"/>
        <w:rPr>
          <w:sz w:val="28"/>
          <w:szCs w:val="28"/>
          <w:lang w:eastAsia="ru-RU"/>
        </w:rPr>
      </w:pPr>
      <w:r>
        <w:rPr>
          <w:sz w:val="28"/>
          <w:szCs w:val="28"/>
          <w:lang w:eastAsia="ru-RU"/>
        </w:rPr>
        <w:t>2. Диэлектрическими перчатками и средствами защиты лица и глаз.</w:t>
      </w:r>
    </w:p>
    <w:p w:rsidR="00BD27AC" w:rsidRDefault="00BD27AC" w:rsidP="001C7673">
      <w:pPr>
        <w:ind w:left="284" w:right="-284" w:hanging="284"/>
        <w:rPr>
          <w:sz w:val="28"/>
          <w:szCs w:val="28"/>
          <w:lang w:eastAsia="ru-RU"/>
        </w:rPr>
      </w:pPr>
      <w:r>
        <w:rPr>
          <w:sz w:val="28"/>
          <w:szCs w:val="28"/>
          <w:lang w:eastAsia="ru-RU"/>
        </w:rPr>
        <w:t>3. Применим любой из вышеперечисленных вариантов.</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52. </w:t>
      </w:r>
      <w:r>
        <w:rPr>
          <w:b/>
          <w:sz w:val="28"/>
          <w:szCs w:val="28"/>
          <w:lang w:eastAsia="ru-RU"/>
        </w:rPr>
        <w:t>Какие требования предъявляются к работникам, осуществляющим оперативное обслуживание электроустановок?</w:t>
      </w:r>
    </w:p>
    <w:p w:rsidR="00BD27AC" w:rsidRDefault="00BD27AC" w:rsidP="001C7673">
      <w:pPr>
        <w:ind w:left="284" w:right="-284" w:hanging="284"/>
        <w:rPr>
          <w:sz w:val="28"/>
          <w:szCs w:val="28"/>
          <w:lang w:eastAsia="ru-RU"/>
        </w:rPr>
      </w:pPr>
      <w:r>
        <w:rPr>
          <w:sz w:val="28"/>
          <w:szCs w:val="28"/>
          <w:lang w:eastAsia="ru-RU"/>
        </w:rPr>
        <w:t>1. Все ниже перечисленное.</w:t>
      </w:r>
    </w:p>
    <w:p w:rsidR="00BD27AC" w:rsidRDefault="00BD27AC" w:rsidP="001C7673">
      <w:pPr>
        <w:ind w:left="284" w:right="-284" w:hanging="284"/>
        <w:rPr>
          <w:sz w:val="28"/>
          <w:szCs w:val="28"/>
          <w:lang w:eastAsia="ru-RU"/>
        </w:rPr>
      </w:pPr>
      <w:r>
        <w:rPr>
          <w:sz w:val="28"/>
          <w:szCs w:val="28"/>
          <w:lang w:eastAsia="ru-RU"/>
        </w:rPr>
        <w:t xml:space="preserve">2. Не моложе 18 лет, </w:t>
      </w:r>
      <w:proofErr w:type="gramStart"/>
      <w:r>
        <w:rPr>
          <w:sz w:val="28"/>
          <w:szCs w:val="28"/>
          <w:lang w:eastAsia="ru-RU"/>
        </w:rPr>
        <w:t>прошедшие</w:t>
      </w:r>
      <w:proofErr w:type="gramEnd"/>
      <w:r>
        <w:rPr>
          <w:sz w:val="28"/>
          <w:szCs w:val="28"/>
          <w:lang w:eastAsia="ru-RU"/>
        </w:rPr>
        <w:t xml:space="preserve"> обучение и проверку знаний Правил.</w:t>
      </w:r>
    </w:p>
    <w:p w:rsidR="00BD27AC" w:rsidRDefault="00BD27AC" w:rsidP="001C7673">
      <w:pPr>
        <w:ind w:left="284" w:right="-284" w:hanging="284"/>
        <w:rPr>
          <w:sz w:val="28"/>
          <w:szCs w:val="28"/>
          <w:lang w:eastAsia="ru-RU"/>
        </w:rPr>
      </w:pPr>
      <w:r>
        <w:rPr>
          <w:sz w:val="28"/>
          <w:szCs w:val="28"/>
          <w:lang w:eastAsia="ru-RU"/>
        </w:rPr>
        <w:t>3. Знающие оперативные схемы, должностные и эксплуатационные инструкции.</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53. </w:t>
      </w:r>
      <w:r>
        <w:rPr>
          <w:b/>
          <w:sz w:val="28"/>
          <w:szCs w:val="28"/>
          <w:lang w:eastAsia="ru-RU"/>
        </w:rPr>
        <w:t xml:space="preserve">Является ли член бригады ответственным за безопасное ведение работ? </w:t>
      </w:r>
    </w:p>
    <w:p w:rsidR="00BD27AC" w:rsidRDefault="00BD27AC" w:rsidP="001C7673">
      <w:pPr>
        <w:ind w:left="284" w:right="-284" w:hanging="284"/>
        <w:rPr>
          <w:sz w:val="28"/>
          <w:szCs w:val="28"/>
          <w:lang w:eastAsia="ru-RU"/>
        </w:rPr>
      </w:pPr>
      <w:r>
        <w:rPr>
          <w:sz w:val="28"/>
          <w:szCs w:val="28"/>
          <w:lang w:eastAsia="ru-RU"/>
        </w:rPr>
        <w:t>1. Да, является.</w:t>
      </w:r>
    </w:p>
    <w:p w:rsidR="00BD27AC" w:rsidRDefault="00BD27AC" w:rsidP="001C7673">
      <w:pPr>
        <w:ind w:left="284" w:right="-284" w:hanging="284"/>
        <w:rPr>
          <w:sz w:val="28"/>
          <w:szCs w:val="28"/>
          <w:lang w:eastAsia="ru-RU"/>
        </w:rPr>
      </w:pPr>
      <w:r>
        <w:rPr>
          <w:sz w:val="28"/>
          <w:szCs w:val="28"/>
          <w:lang w:eastAsia="ru-RU"/>
        </w:rPr>
        <w:t>2. Нет, так как ответственными являются: выдающий наряд, ответственный руководитель и производитель работ.</w:t>
      </w:r>
    </w:p>
    <w:p w:rsidR="00BD27AC" w:rsidRDefault="00BD27AC" w:rsidP="001C7673">
      <w:pPr>
        <w:ind w:left="284" w:right="-284" w:hanging="284"/>
        <w:rPr>
          <w:sz w:val="28"/>
          <w:szCs w:val="28"/>
          <w:lang w:eastAsia="ru-RU"/>
        </w:rPr>
      </w:pPr>
      <w:r>
        <w:rPr>
          <w:sz w:val="28"/>
          <w:szCs w:val="28"/>
          <w:lang w:eastAsia="ru-RU"/>
        </w:rPr>
        <w:t>3. Нет, так как ответственными являются: допускающий, производитель работ и наблюдающий.</w:t>
      </w:r>
    </w:p>
    <w:p w:rsidR="00BD27AC" w:rsidRDefault="00BD27AC" w:rsidP="001C7673">
      <w:pPr>
        <w:spacing w:before="240" w:after="120"/>
        <w:ind w:left="284" w:right="-284" w:hanging="284"/>
        <w:rPr>
          <w:b/>
          <w:caps/>
          <w:sz w:val="28"/>
          <w:szCs w:val="28"/>
          <w:lang w:eastAsia="ru-RU"/>
        </w:rPr>
      </w:pPr>
      <w:r>
        <w:rPr>
          <w:b/>
          <w:caps/>
          <w:sz w:val="28"/>
          <w:szCs w:val="28"/>
          <w:lang w:eastAsia="ru-RU"/>
        </w:rPr>
        <w:t xml:space="preserve">54. </w:t>
      </w:r>
      <w:r>
        <w:rPr>
          <w:b/>
          <w:sz w:val="28"/>
          <w:szCs w:val="28"/>
          <w:lang w:eastAsia="ru-RU"/>
        </w:rPr>
        <w:t xml:space="preserve">Какова последовательность установки переносного заземления? </w:t>
      </w:r>
    </w:p>
    <w:p w:rsidR="00BD27AC" w:rsidRDefault="00BD27AC" w:rsidP="001C7673">
      <w:pPr>
        <w:ind w:left="284" w:right="-284" w:hanging="284"/>
        <w:rPr>
          <w:sz w:val="28"/>
          <w:szCs w:val="28"/>
          <w:lang w:eastAsia="ru-RU"/>
        </w:rPr>
      </w:pPr>
      <w:r>
        <w:rPr>
          <w:sz w:val="28"/>
          <w:szCs w:val="28"/>
          <w:lang w:eastAsia="ru-RU"/>
        </w:rPr>
        <w:t>1.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w:t>
      </w:r>
    </w:p>
    <w:p w:rsidR="00BD27AC" w:rsidRDefault="00BD27AC" w:rsidP="001C7673">
      <w:pPr>
        <w:ind w:left="284" w:right="-284" w:hanging="284"/>
        <w:rPr>
          <w:sz w:val="28"/>
          <w:szCs w:val="28"/>
          <w:lang w:eastAsia="ru-RU"/>
        </w:rPr>
      </w:pPr>
      <w:r>
        <w:rPr>
          <w:sz w:val="28"/>
          <w:szCs w:val="28"/>
          <w:lang w:eastAsia="ru-RU"/>
        </w:rPr>
        <w:t>2. Проверить отсутствие напряжения, установить переносное заземление на токоведущие части, а затем присоединить к заземляющему устройству.</w:t>
      </w:r>
    </w:p>
    <w:p w:rsidR="00BD27AC" w:rsidRDefault="00BD27AC" w:rsidP="001C7673">
      <w:pPr>
        <w:ind w:left="284" w:right="-284" w:hanging="284"/>
        <w:rPr>
          <w:sz w:val="28"/>
          <w:szCs w:val="28"/>
          <w:lang w:eastAsia="ru-RU"/>
        </w:rPr>
      </w:pPr>
      <w:r>
        <w:rPr>
          <w:sz w:val="28"/>
          <w:szCs w:val="28"/>
          <w:lang w:eastAsia="ru-RU"/>
        </w:rPr>
        <w:t>3. Сначала необходимо проверить отсутствие напряжения, дальнейший порядок присоединения не важен.</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t>55. К средствам индивидуальной защиты относятся:</w:t>
      </w:r>
    </w:p>
    <w:p w:rsidR="00BD27AC" w:rsidRDefault="00BD27AC" w:rsidP="001C7673">
      <w:pPr>
        <w:ind w:left="284" w:right="-284" w:hanging="284"/>
        <w:rPr>
          <w:sz w:val="28"/>
          <w:szCs w:val="28"/>
          <w:lang w:eastAsia="ru-RU"/>
        </w:rPr>
      </w:pPr>
      <w:r>
        <w:rPr>
          <w:sz w:val="28"/>
          <w:szCs w:val="28"/>
          <w:lang w:eastAsia="ru-RU"/>
        </w:rPr>
        <w:t xml:space="preserve">1. Огнетушитель;  </w:t>
      </w:r>
    </w:p>
    <w:p w:rsidR="00BD27AC" w:rsidRDefault="00BD27AC" w:rsidP="001C7673">
      <w:pPr>
        <w:ind w:left="284" w:right="-284" w:hanging="284"/>
        <w:rPr>
          <w:sz w:val="28"/>
          <w:szCs w:val="28"/>
          <w:lang w:eastAsia="ru-RU"/>
        </w:rPr>
      </w:pPr>
      <w:r>
        <w:rPr>
          <w:sz w:val="28"/>
          <w:szCs w:val="28"/>
          <w:lang w:eastAsia="ru-RU"/>
        </w:rPr>
        <w:t xml:space="preserve">2. Защитные очки;  </w:t>
      </w:r>
    </w:p>
    <w:p w:rsidR="00BD27AC" w:rsidRDefault="00BD27AC" w:rsidP="001C7673">
      <w:pPr>
        <w:ind w:left="284" w:right="-284" w:hanging="284"/>
        <w:rPr>
          <w:sz w:val="28"/>
          <w:szCs w:val="28"/>
          <w:lang w:eastAsia="ru-RU"/>
        </w:rPr>
      </w:pPr>
      <w:r>
        <w:rPr>
          <w:sz w:val="28"/>
          <w:szCs w:val="28"/>
          <w:lang w:eastAsia="ru-RU"/>
        </w:rPr>
        <w:t xml:space="preserve">3. Временные ограждения;  </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lastRenderedPageBreak/>
        <w:t>56.Может ли работник отказаться от выполнения работы в случае возникновения опасности для его жизни и здоровья вследствие нарушения требований охраны труда?</w:t>
      </w:r>
    </w:p>
    <w:p w:rsidR="00BD27AC" w:rsidRDefault="00BD27AC" w:rsidP="001C7673">
      <w:pPr>
        <w:ind w:left="284" w:right="-284" w:hanging="284"/>
        <w:rPr>
          <w:sz w:val="28"/>
          <w:szCs w:val="28"/>
          <w:lang w:eastAsia="ru-RU"/>
        </w:rPr>
      </w:pPr>
      <w:r>
        <w:rPr>
          <w:sz w:val="28"/>
          <w:szCs w:val="28"/>
          <w:lang w:eastAsia="ru-RU"/>
        </w:rPr>
        <w:t xml:space="preserve">1. Не может;  </w:t>
      </w:r>
    </w:p>
    <w:p w:rsidR="00BD27AC" w:rsidRDefault="00BD27AC" w:rsidP="001C7673">
      <w:pPr>
        <w:ind w:left="284" w:right="-284" w:hanging="284"/>
        <w:rPr>
          <w:sz w:val="28"/>
          <w:szCs w:val="28"/>
          <w:lang w:eastAsia="ru-RU"/>
        </w:rPr>
      </w:pPr>
      <w:r>
        <w:rPr>
          <w:sz w:val="28"/>
          <w:szCs w:val="28"/>
          <w:lang w:eastAsia="ru-RU"/>
        </w:rPr>
        <w:t xml:space="preserve">2. Может отказаться от работы до устранения опасности;  </w:t>
      </w:r>
    </w:p>
    <w:p w:rsidR="00BD27AC" w:rsidRDefault="00BD27AC" w:rsidP="001C7673">
      <w:pPr>
        <w:ind w:left="284" w:right="-284" w:hanging="284"/>
        <w:rPr>
          <w:sz w:val="28"/>
          <w:szCs w:val="28"/>
          <w:lang w:eastAsia="ru-RU"/>
        </w:rPr>
      </w:pPr>
      <w:r>
        <w:rPr>
          <w:sz w:val="28"/>
          <w:szCs w:val="28"/>
          <w:lang w:eastAsia="ru-RU"/>
        </w:rPr>
        <w:t xml:space="preserve">3. Только по решению руководителя работ </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t>57. Какое минимальное значение сопротивления тела человека принимается для практических расчетов?</w:t>
      </w:r>
    </w:p>
    <w:p w:rsidR="00BD27AC" w:rsidRDefault="00BD27AC" w:rsidP="001C7673">
      <w:pPr>
        <w:ind w:left="284" w:right="-284" w:hanging="284"/>
        <w:rPr>
          <w:sz w:val="28"/>
          <w:szCs w:val="28"/>
          <w:lang w:eastAsia="ru-RU"/>
        </w:rPr>
      </w:pPr>
      <w:r>
        <w:rPr>
          <w:sz w:val="28"/>
          <w:szCs w:val="28"/>
          <w:lang w:eastAsia="ru-RU"/>
        </w:rPr>
        <w:t xml:space="preserve">1. 100 Ом;  </w:t>
      </w:r>
    </w:p>
    <w:p w:rsidR="00BD27AC" w:rsidRDefault="00BD27AC" w:rsidP="001C7673">
      <w:pPr>
        <w:ind w:left="284" w:right="-284" w:hanging="284"/>
        <w:rPr>
          <w:sz w:val="28"/>
          <w:szCs w:val="28"/>
          <w:lang w:eastAsia="ru-RU"/>
        </w:rPr>
      </w:pPr>
      <w:r>
        <w:rPr>
          <w:sz w:val="28"/>
          <w:szCs w:val="28"/>
          <w:lang w:eastAsia="ru-RU"/>
        </w:rPr>
        <w:t xml:space="preserve">2. 1000 Ом;  </w:t>
      </w:r>
    </w:p>
    <w:p w:rsidR="00BD27AC" w:rsidRDefault="00BD27AC" w:rsidP="001C7673">
      <w:pPr>
        <w:ind w:left="284" w:right="-284" w:hanging="284"/>
        <w:rPr>
          <w:sz w:val="28"/>
          <w:szCs w:val="28"/>
          <w:lang w:eastAsia="ru-RU"/>
        </w:rPr>
      </w:pPr>
      <w:r>
        <w:rPr>
          <w:sz w:val="28"/>
          <w:szCs w:val="28"/>
          <w:lang w:eastAsia="ru-RU"/>
        </w:rPr>
        <w:t xml:space="preserve">3. 10000 Ом;  </w:t>
      </w:r>
    </w:p>
    <w:p w:rsidR="00BD27AC" w:rsidRDefault="00BD27AC" w:rsidP="001C7673">
      <w:pPr>
        <w:ind w:left="284" w:right="-284" w:hanging="284"/>
        <w:rPr>
          <w:sz w:val="28"/>
          <w:szCs w:val="28"/>
          <w:lang w:eastAsia="ru-RU"/>
        </w:rPr>
      </w:pPr>
      <w:r>
        <w:rPr>
          <w:sz w:val="28"/>
          <w:szCs w:val="28"/>
          <w:lang w:eastAsia="ru-RU"/>
        </w:rPr>
        <w:t>4. 100000 Ом.</w:t>
      </w:r>
    </w:p>
    <w:p w:rsidR="00BD27AC" w:rsidRDefault="00BD27AC" w:rsidP="001C7673">
      <w:pPr>
        <w:ind w:left="284" w:right="-284" w:hanging="284"/>
        <w:rPr>
          <w:sz w:val="28"/>
          <w:szCs w:val="28"/>
          <w:lang w:eastAsia="ru-RU"/>
        </w:rPr>
      </w:pPr>
    </w:p>
    <w:p w:rsidR="00BD27AC" w:rsidRDefault="00BD27AC" w:rsidP="001C7673">
      <w:pPr>
        <w:ind w:left="284" w:right="-284" w:hanging="284"/>
        <w:rPr>
          <w:sz w:val="28"/>
          <w:szCs w:val="28"/>
          <w:lang w:eastAsia="ru-RU"/>
        </w:rPr>
      </w:pPr>
      <w:r>
        <w:rPr>
          <w:sz w:val="28"/>
          <w:szCs w:val="28"/>
          <w:lang w:eastAsia="ru-RU"/>
        </w:rPr>
        <w:t xml:space="preserve">58. </w:t>
      </w:r>
      <w:r>
        <w:rPr>
          <w:b/>
          <w:sz w:val="28"/>
          <w:szCs w:val="28"/>
          <w:lang w:eastAsia="ru-RU"/>
        </w:rPr>
        <w:t xml:space="preserve">Какой ток называется  </w:t>
      </w:r>
      <w:proofErr w:type="spellStart"/>
      <w:r w:rsidR="003F5B8E">
        <w:rPr>
          <w:b/>
          <w:sz w:val="28"/>
          <w:szCs w:val="28"/>
          <w:lang w:eastAsia="ru-RU"/>
        </w:rPr>
        <w:t>фибрилляционным</w:t>
      </w:r>
      <w:proofErr w:type="spellEnd"/>
      <w:r>
        <w:rPr>
          <w:b/>
          <w:sz w:val="28"/>
          <w:szCs w:val="28"/>
          <w:lang w:eastAsia="ru-RU"/>
        </w:rPr>
        <w:t>?</w:t>
      </w:r>
    </w:p>
    <w:p w:rsidR="00BD27AC" w:rsidRDefault="00BD27AC" w:rsidP="001C7673">
      <w:pPr>
        <w:ind w:left="284" w:right="-284" w:hanging="284"/>
        <w:rPr>
          <w:sz w:val="28"/>
          <w:szCs w:val="28"/>
          <w:lang w:eastAsia="ru-RU"/>
        </w:rPr>
      </w:pPr>
      <w:r>
        <w:rPr>
          <w:sz w:val="28"/>
          <w:szCs w:val="28"/>
          <w:lang w:eastAsia="ru-RU"/>
        </w:rPr>
        <w:t>1. 0,001</w:t>
      </w:r>
      <w:proofErr w:type="gramStart"/>
      <w:r>
        <w:rPr>
          <w:sz w:val="28"/>
          <w:szCs w:val="28"/>
          <w:lang w:eastAsia="ru-RU"/>
        </w:rPr>
        <w:t>А</w:t>
      </w:r>
      <w:proofErr w:type="gramEnd"/>
      <w:r>
        <w:rPr>
          <w:sz w:val="28"/>
          <w:szCs w:val="28"/>
          <w:lang w:eastAsia="ru-RU"/>
        </w:rPr>
        <w:t xml:space="preserve">;  </w:t>
      </w:r>
    </w:p>
    <w:p w:rsidR="00BD27AC" w:rsidRDefault="00BD27AC" w:rsidP="001C7673">
      <w:pPr>
        <w:ind w:left="284" w:right="-284" w:hanging="284"/>
        <w:rPr>
          <w:sz w:val="28"/>
          <w:szCs w:val="28"/>
          <w:lang w:eastAsia="ru-RU"/>
        </w:rPr>
      </w:pPr>
      <w:r>
        <w:rPr>
          <w:sz w:val="28"/>
          <w:szCs w:val="28"/>
          <w:lang w:eastAsia="ru-RU"/>
        </w:rPr>
        <w:t>2. 0,01</w:t>
      </w:r>
      <w:proofErr w:type="gramStart"/>
      <w:r>
        <w:rPr>
          <w:sz w:val="28"/>
          <w:szCs w:val="28"/>
          <w:lang w:eastAsia="ru-RU"/>
        </w:rPr>
        <w:t>А</w:t>
      </w:r>
      <w:proofErr w:type="gramEnd"/>
      <w:r>
        <w:rPr>
          <w:sz w:val="28"/>
          <w:szCs w:val="28"/>
          <w:lang w:eastAsia="ru-RU"/>
        </w:rPr>
        <w:t xml:space="preserve">;  </w:t>
      </w:r>
    </w:p>
    <w:p w:rsidR="00BD27AC" w:rsidRDefault="00BD27AC" w:rsidP="001C7673">
      <w:pPr>
        <w:ind w:left="284" w:right="-284" w:hanging="284"/>
        <w:rPr>
          <w:sz w:val="28"/>
          <w:szCs w:val="28"/>
          <w:lang w:eastAsia="ru-RU"/>
        </w:rPr>
      </w:pPr>
      <w:r>
        <w:rPr>
          <w:sz w:val="28"/>
          <w:szCs w:val="28"/>
          <w:lang w:eastAsia="ru-RU"/>
        </w:rPr>
        <w:t>3. 0,1</w:t>
      </w:r>
      <w:proofErr w:type="gramStart"/>
      <w:r>
        <w:rPr>
          <w:sz w:val="28"/>
          <w:szCs w:val="28"/>
          <w:lang w:eastAsia="ru-RU"/>
        </w:rPr>
        <w:t>А</w:t>
      </w:r>
      <w:proofErr w:type="gramEnd"/>
      <w:r>
        <w:rPr>
          <w:sz w:val="28"/>
          <w:szCs w:val="28"/>
          <w:lang w:eastAsia="ru-RU"/>
        </w:rPr>
        <w:t xml:space="preserve">;  </w:t>
      </w:r>
    </w:p>
    <w:p w:rsidR="00BD27AC" w:rsidRDefault="00BD27AC" w:rsidP="001C7673">
      <w:pPr>
        <w:ind w:left="284" w:right="-284" w:hanging="284"/>
        <w:rPr>
          <w:sz w:val="28"/>
          <w:szCs w:val="28"/>
          <w:lang w:eastAsia="ru-RU"/>
        </w:rPr>
      </w:pPr>
      <w:r>
        <w:rPr>
          <w:sz w:val="28"/>
          <w:szCs w:val="28"/>
          <w:lang w:eastAsia="ru-RU"/>
        </w:rPr>
        <w:t>4. 0,0001А.</w:t>
      </w:r>
    </w:p>
    <w:p w:rsidR="00BD27AC" w:rsidRDefault="00BD27AC" w:rsidP="001C7673">
      <w:pPr>
        <w:ind w:left="284" w:right="-284" w:hanging="284"/>
        <w:rPr>
          <w:sz w:val="28"/>
          <w:szCs w:val="28"/>
          <w:lang w:eastAsia="ru-RU"/>
        </w:rPr>
      </w:pPr>
    </w:p>
    <w:p w:rsidR="00BD27AC" w:rsidRDefault="00BD27AC" w:rsidP="001C7673">
      <w:pPr>
        <w:ind w:left="284" w:right="-426" w:hanging="284"/>
        <w:rPr>
          <w:b/>
          <w:sz w:val="28"/>
          <w:szCs w:val="28"/>
          <w:lang w:eastAsia="ru-RU"/>
        </w:rPr>
      </w:pPr>
      <w:r>
        <w:rPr>
          <w:b/>
          <w:sz w:val="28"/>
          <w:szCs w:val="28"/>
          <w:lang w:eastAsia="ru-RU"/>
        </w:rPr>
        <w:t>59. По опасности поражения человека электрическим током помещения делятся на помещения:</w:t>
      </w:r>
    </w:p>
    <w:p w:rsidR="00BD27AC" w:rsidRDefault="00BD27AC" w:rsidP="001C7673">
      <w:pPr>
        <w:ind w:left="284" w:right="-284" w:hanging="284"/>
        <w:rPr>
          <w:sz w:val="28"/>
          <w:szCs w:val="28"/>
          <w:lang w:eastAsia="ru-RU"/>
        </w:rPr>
      </w:pPr>
      <w:r>
        <w:rPr>
          <w:sz w:val="28"/>
          <w:szCs w:val="28"/>
          <w:lang w:eastAsia="ru-RU"/>
        </w:rPr>
        <w:t>1. Сухие, влажные, пыльные, пожароопасные, с химически активной средой;</w:t>
      </w:r>
    </w:p>
    <w:p w:rsidR="00BD27AC" w:rsidRDefault="00BD27AC" w:rsidP="001C7673">
      <w:pPr>
        <w:ind w:left="284" w:right="-284" w:hanging="284"/>
        <w:rPr>
          <w:sz w:val="28"/>
          <w:szCs w:val="28"/>
          <w:lang w:eastAsia="ru-RU"/>
        </w:rPr>
      </w:pPr>
      <w:r>
        <w:rPr>
          <w:sz w:val="28"/>
          <w:szCs w:val="28"/>
          <w:lang w:eastAsia="ru-RU"/>
        </w:rPr>
        <w:t xml:space="preserve">2. </w:t>
      </w:r>
      <w:proofErr w:type="gramStart"/>
      <w:r>
        <w:rPr>
          <w:sz w:val="28"/>
          <w:szCs w:val="28"/>
          <w:lang w:eastAsia="ru-RU"/>
        </w:rPr>
        <w:t>Особо опасные, взрывоопасные, без повышенной опасности;</w:t>
      </w:r>
      <w:proofErr w:type="gramEnd"/>
    </w:p>
    <w:p w:rsidR="00BD27AC" w:rsidRDefault="00BD27AC" w:rsidP="001C7673">
      <w:pPr>
        <w:ind w:left="284" w:right="-284" w:hanging="284"/>
        <w:rPr>
          <w:sz w:val="28"/>
          <w:szCs w:val="28"/>
          <w:lang w:eastAsia="ru-RU"/>
        </w:rPr>
      </w:pPr>
      <w:r>
        <w:rPr>
          <w:sz w:val="28"/>
          <w:szCs w:val="28"/>
          <w:lang w:eastAsia="ru-RU"/>
        </w:rPr>
        <w:t xml:space="preserve">3. </w:t>
      </w:r>
      <w:proofErr w:type="gramStart"/>
      <w:r>
        <w:rPr>
          <w:sz w:val="28"/>
          <w:szCs w:val="28"/>
          <w:lang w:eastAsia="ru-RU"/>
        </w:rPr>
        <w:t>Особо опасные, с повышенной опасностью, без повышенной опасности;</w:t>
      </w:r>
      <w:proofErr w:type="gramEnd"/>
    </w:p>
    <w:p w:rsidR="00BD27AC" w:rsidRDefault="00BD27AC" w:rsidP="001C7673">
      <w:pPr>
        <w:ind w:left="284" w:right="-284" w:hanging="284"/>
        <w:rPr>
          <w:sz w:val="28"/>
          <w:szCs w:val="28"/>
          <w:lang w:eastAsia="ru-RU"/>
        </w:rPr>
      </w:pPr>
      <w:r>
        <w:rPr>
          <w:sz w:val="28"/>
          <w:szCs w:val="28"/>
          <w:lang w:eastAsia="ru-RU"/>
        </w:rPr>
        <w:t xml:space="preserve">4. </w:t>
      </w:r>
      <w:proofErr w:type="gramStart"/>
      <w:r>
        <w:rPr>
          <w:sz w:val="28"/>
          <w:szCs w:val="28"/>
          <w:lang w:eastAsia="ru-RU"/>
        </w:rPr>
        <w:t>Пожароопасные</w:t>
      </w:r>
      <w:proofErr w:type="gramEnd"/>
      <w:r>
        <w:rPr>
          <w:sz w:val="28"/>
          <w:szCs w:val="28"/>
          <w:lang w:eastAsia="ru-RU"/>
        </w:rPr>
        <w:t>, с химически активной средой, взрывоопасные.</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t>60. На какие группы подразделяются защитные средства?</w:t>
      </w:r>
    </w:p>
    <w:p w:rsidR="00BD27AC" w:rsidRDefault="00BD27AC" w:rsidP="001C7673">
      <w:pPr>
        <w:ind w:left="284" w:right="-284" w:hanging="284"/>
        <w:rPr>
          <w:sz w:val="28"/>
          <w:szCs w:val="28"/>
          <w:lang w:eastAsia="ru-RU"/>
        </w:rPr>
      </w:pPr>
      <w:r>
        <w:rPr>
          <w:sz w:val="28"/>
          <w:szCs w:val="28"/>
          <w:lang w:eastAsia="ru-RU"/>
        </w:rPr>
        <w:t>1. Основные и дополнительные;</w:t>
      </w:r>
    </w:p>
    <w:p w:rsidR="00BD27AC" w:rsidRDefault="00BD27AC" w:rsidP="001C7673">
      <w:pPr>
        <w:ind w:left="284" w:right="-284" w:hanging="284"/>
        <w:rPr>
          <w:sz w:val="28"/>
          <w:szCs w:val="28"/>
          <w:lang w:eastAsia="ru-RU"/>
        </w:rPr>
      </w:pPr>
      <w:r>
        <w:rPr>
          <w:sz w:val="28"/>
          <w:szCs w:val="28"/>
          <w:lang w:eastAsia="ru-RU"/>
        </w:rPr>
        <w:t>2. Основные, вспомогательные и дополнительные;</w:t>
      </w:r>
    </w:p>
    <w:p w:rsidR="00BD27AC" w:rsidRDefault="00BD27AC" w:rsidP="001C7673">
      <w:pPr>
        <w:ind w:left="284" w:right="-284" w:hanging="284"/>
        <w:rPr>
          <w:sz w:val="28"/>
          <w:szCs w:val="28"/>
          <w:lang w:eastAsia="ru-RU"/>
        </w:rPr>
      </w:pPr>
      <w:r>
        <w:rPr>
          <w:sz w:val="28"/>
          <w:szCs w:val="28"/>
          <w:lang w:eastAsia="ru-RU"/>
        </w:rPr>
        <w:t>3. Основные и неосновные.</w:t>
      </w:r>
    </w:p>
    <w:p w:rsidR="00BD27AC" w:rsidRDefault="00BD27AC" w:rsidP="001C7673">
      <w:pPr>
        <w:ind w:left="284" w:right="-284" w:hanging="284"/>
        <w:rPr>
          <w:sz w:val="28"/>
          <w:szCs w:val="28"/>
          <w:lang w:eastAsia="ru-RU"/>
        </w:rPr>
      </w:pPr>
    </w:p>
    <w:p w:rsidR="00BD27AC" w:rsidRDefault="00BD27AC" w:rsidP="001C7673">
      <w:pPr>
        <w:ind w:left="284" w:right="-426" w:hanging="284"/>
        <w:rPr>
          <w:b/>
          <w:sz w:val="28"/>
          <w:szCs w:val="28"/>
          <w:lang w:eastAsia="ru-RU"/>
        </w:rPr>
      </w:pPr>
      <w:r>
        <w:rPr>
          <w:b/>
          <w:sz w:val="28"/>
          <w:szCs w:val="28"/>
          <w:lang w:eastAsia="ru-RU"/>
        </w:rPr>
        <w:t>61.Укажите дополнительные защитные средства, применяемые в электроустановках напряжением до 1000В:</w:t>
      </w:r>
    </w:p>
    <w:p w:rsidR="00BD27AC" w:rsidRDefault="00BD27AC" w:rsidP="001C7673">
      <w:pPr>
        <w:ind w:left="284" w:right="-284" w:hanging="284"/>
        <w:rPr>
          <w:sz w:val="28"/>
          <w:szCs w:val="28"/>
          <w:lang w:eastAsia="ru-RU"/>
        </w:rPr>
      </w:pPr>
      <w:r>
        <w:rPr>
          <w:sz w:val="28"/>
          <w:szCs w:val="28"/>
          <w:lang w:eastAsia="ru-RU"/>
        </w:rPr>
        <w:t xml:space="preserve">1. Диэлектрические перчатки;  </w:t>
      </w:r>
    </w:p>
    <w:p w:rsidR="00BD27AC" w:rsidRDefault="00BD27AC" w:rsidP="001C7673">
      <w:pPr>
        <w:ind w:left="284" w:right="-284" w:hanging="284"/>
        <w:rPr>
          <w:sz w:val="28"/>
          <w:szCs w:val="28"/>
          <w:lang w:eastAsia="ru-RU"/>
        </w:rPr>
      </w:pPr>
      <w:r>
        <w:rPr>
          <w:sz w:val="28"/>
          <w:szCs w:val="28"/>
          <w:lang w:eastAsia="ru-RU"/>
        </w:rPr>
        <w:t xml:space="preserve">2. Диэлектрические галоши;  </w:t>
      </w:r>
    </w:p>
    <w:p w:rsidR="00BD27AC" w:rsidRDefault="00BD27AC" w:rsidP="001C7673">
      <w:pPr>
        <w:ind w:left="284" w:right="-284" w:hanging="284"/>
        <w:rPr>
          <w:sz w:val="28"/>
          <w:szCs w:val="28"/>
          <w:lang w:eastAsia="ru-RU"/>
        </w:rPr>
      </w:pPr>
      <w:r>
        <w:rPr>
          <w:sz w:val="28"/>
          <w:szCs w:val="28"/>
          <w:lang w:eastAsia="ru-RU"/>
        </w:rPr>
        <w:t xml:space="preserve">3. Изолирующие клещи;  </w:t>
      </w:r>
    </w:p>
    <w:p w:rsidR="00BD27AC" w:rsidRDefault="00AF16EB" w:rsidP="001C7673">
      <w:pPr>
        <w:ind w:left="284" w:right="-284" w:hanging="284"/>
        <w:rPr>
          <w:sz w:val="28"/>
          <w:szCs w:val="28"/>
          <w:lang w:eastAsia="ru-RU"/>
        </w:rPr>
      </w:pPr>
      <w:r>
        <w:rPr>
          <w:sz w:val="28"/>
          <w:szCs w:val="28"/>
          <w:lang w:eastAsia="ru-RU"/>
        </w:rPr>
        <w:t>4. Указатели напряжения</w:t>
      </w:r>
      <w:r w:rsidR="00BD27AC">
        <w:rPr>
          <w:sz w:val="28"/>
          <w:szCs w:val="28"/>
          <w:lang w:eastAsia="ru-RU"/>
        </w:rPr>
        <w:t>.</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t xml:space="preserve">62. </w:t>
      </w:r>
      <w:proofErr w:type="gramStart"/>
      <w:r>
        <w:rPr>
          <w:b/>
          <w:sz w:val="28"/>
          <w:szCs w:val="28"/>
          <w:lang w:eastAsia="ru-RU"/>
        </w:rPr>
        <w:t>В каких случаях проводится внеочередная проверка знаний по ОТ у руководителей и специалистов?</w:t>
      </w:r>
      <w:proofErr w:type="gramEnd"/>
    </w:p>
    <w:p w:rsidR="00BD27AC" w:rsidRDefault="00BD27AC" w:rsidP="001C7673">
      <w:pPr>
        <w:ind w:left="284" w:right="-284" w:hanging="284"/>
        <w:rPr>
          <w:sz w:val="28"/>
          <w:szCs w:val="28"/>
          <w:lang w:eastAsia="ru-RU"/>
        </w:rPr>
      </w:pPr>
      <w:r>
        <w:rPr>
          <w:sz w:val="28"/>
          <w:szCs w:val="28"/>
          <w:lang w:eastAsia="ru-RU"/>
        </w:rPr>
        <w:t xml:space="preserve">1. Все ниже перечисленное;  </w:t>
      </w:r>
    </w:p>
    <w:p w:rsidR="00BD27AC" w:rsidRDefault="00BD27AC" w:rsidP="001C7673">
      <w:pPr>
        <w:ind w:left="284" w:right="-284" w:hanging="284"/>
        <w:rPr>
          <w:sz w:val="28"/>
          <w:szCs w:val="28"/>
          <w:lang w:eastAsia="ru-RU"/>
        </w:rPr>
      </w:pPr>
      <w:r>
        <w:rPr>
          <w:sz w:val="28"/>
          <w:szCs w:val="28"/>
          <w:lang w:eastAsia="ru-RU"/>
        </w:rPr>
        <w:t xml:space="preserve">2. При введении новых нормативных актов, при вводе в эксплуатацию нового оборудования;   </w:t>
      </w:r>
    </w:p>
    <w:p w:rsidR="00BD27AC" w:rsidRDefault="00BD27AC" w:rsidP="001C7673">
      <w:pPr>
        <w:ind w:left="284" w:right="-284" w:hanging="284"/>
        <w:rPr>
          <w:sz w:val="28"/>
          <w:szCs w:val="28"/>
          <w:lang w:eastAsia="ru-RU"/>
        </w:rPr>
      </w:pPr>
      <w:r>
        <w:rPr>
          <w:sz w:val="28"/>
          <w:szCs w:val="28"/>
          <w:lang w:eastAsia="ru-RU"/>
        </w:rPr>
        <w:t xml:space="preserve">3. При переводе на другое место или назначении на другую должность, требующих дополнительных знаний;  </w:t>
      </w:r>
    </w:p>
    <w:p w:rsidR="00BD27AC" w:rsidRDefault="00BD27AC" w:rsidP="001C7673">
      <w:pPr>
        <w:ind w:left="284" w:right="-284" w:hanging="284"/>
        <w:rPr>
          <w:sz w:val="28"/>
          <w:szCs w:val="28"/>
          <w:lang w:eastAsia="ru-RU"/>
        </w:rPr>
      </w:pPr>
      <w:r>
        <w:rPr>
          <w:sz w:val="28"/>
          <w:szCs w:val="28"/>
          <w:lang w:eastAsia="ru-RU"/>
        </w:rPr>
        <w:lastRenderedPageBreak/>
        <w:t>4. По требованию органов государственного надзора.</w:t>
      </w:r>
    </w:p>
    <w:p w:rsidR="00BD27AC" w:rsidRDefault="00BD27AC" w:rsidP="001C7673">
      <w:pPr>
        <w:ind w:left="284" w:right="-284" w:hanging="284"/>
        <w:rPr>
          <w:sz w:val="28"/>
          <w:szCs w:val="28"/>
          <w:lang w:eastAsia="ru-RU"/>
        </w:rPr>
      </w:pPr>
    </w:p>
    <w:p w:rsidR="00BD27AC" w:rsidRDefault="00BD27AC" w:rsidP="001C7673">
      <w:pPr>
        <w:ind w:left="284" w:right="-284" w:hanging="284"/>
        <w:rPr>
          <w:sz w:val="28"/>
          <w:szCs w:val="28"/>
          <w:lang w:eastAsia="ru-RU"/>
        </w:rPr>
      </w:pPr>
      <w:r>
        <w:rPr>
          <w:b/>
          <w:sz w:val="28"/>
          <w:szCs w:val="28"/>
          <w:lang w:eastAsia="ru-RU"/>
        </w:rPr>
        <w:t>63.Как подразделяются электроустановки по уровню напряжения?</w:t>
      </w:r>
    </w:p>
    <w:p w:rsidR="00BD27AC" w:rsidRDefault="00BD27AC" w:rsidP="001C7673">
      <w:pPr>
        <w:ind w:left="284" w:right="-284" w:hanging="284"/>
        <w:rPr>
          <w:sz w:val="28"/>
          <w:szCs w:val="28"/>
          <w:lang w:eastAsia="ru-RU"/>
        </w:rPr>
      </w:pPr>
      <w:r>
        <w:rPr>
          <w:sz w:val="28"/>
          <w:szCs w:val="28"/>
          <w:lang w:eastAsia="ru-RU"/>
        </w:rPr>
        <w:t>1. До 42</w:t>
      </w:r>
      <w:proofErr w:type="gramStart"/>
      <w:r>
        <w:rPr>
          <w:sz w:val="28"/>
          <w:szCs w:val="28"/>
          <w:lang w:eastAsia="ru-RU"/>
        </w:rPr>
        <w:t xml:space="preserve"> В</w:t>
      </w:r>
      <w:proofErr w:type="gramEnd"/>
      <w:r>
        <w:rPr>
          <w:sz w:val="28"/>
          <w:szCs w:val="28"/>
          <w:lang w:eastAsia="ru-RU"/>
        </w:rPr>
        <w:t xml:space="preserve"> и выше;  </w:t>
      </w:r>
    </w:p>
    <w:p w:rsidR="00BD27AC" w:rsidRDefault="00BD27AC" w:rsidP="001C7673">
      <w:pPr>
        <w:ind w:left="284" w:right="-284" w:hanging="284"/>
        <w:rPr>
          <w:sz w:val="28"/>
          <w:szCs w:val="28"/>
          <w:lang w:eastAsia="ru-RU"/>
        </w:rPr>
      </w:pPr>
      <w:r>
        <w:rPr>
          <w:sz w:val="28"/>
          <w:szCs w:val="28"/>
          <w:lang w:eastAsia="ru-RU"/>
        </w:rPr>
        <w:t>2. До 1000</w:t>
      </w:r>
      <w:proofErr w:type="gramStart"/>
      <w:r>
        <w:rPr>
          <w:sz w:val="28"/>
          <w:szCs w:val="28"/>
          <w:lang w:eastAsia="ru-RU"/>
        </w:rPr>
        <w:t xml:space="preserve"> В</w:t>
      </w:r>
      <w:proofErr w:type="gramEnd"/>
      <w:r>
        <w:rPr>
          <w:sz w:val="28"/>
          <w:szCs w:val="28"/>
          <w:lang w:eastAsia="ru-RU"/>
        </w:rPr>
        <w:t xml:space="preserve"> и выше;  </w:t>
      </w:r>
    </w:p>
    <w:p w:rsidR="00BD27AC" w:rsidRDefault="00BD27AC" w:rsidP="001C7673">
      <w:pPr>
        <w:ind w:left="284" w:right="-284" w:hanging="284"/>
        <w:rPr>
          <w:sz w:val="28"/>
          <w:szCs w:val="28"/>
          <w:lang w:eastAsia="ru-RU"/>
        </w:rPr>
      </w:pPr>
      <w:r>
        <w:rPr>
          <w:sz w:val="28"/>
          <w:szCs w:val="28"/>
          <w:lang w:eastAsia="ru-RU"/>
        </w:rPr>
        <w:t>3. Не более 220</w:t>
      </w:r>
      <w:proofErr w:type="gramStart"/>
      <w:r>
        <w:rPr>
          <w:sz w:val="28"/>
          <w:szCs w:val="28"/>
          <w:lang w:eastAsia="ru-RU"/>
        </w:rPr>
        <w:t xml:space="preserve"> В</w:t>
      </w:r>
      <w:proofErr w:type="gramEnd"/>
      <w:r>
        <w:rPr>
          <w:sz w:val="28"/>
          <w:szCs w:val="28"/>
          <w:lang w:eastAsia="ru-RU"/>
        </w:rPr>
        <w:t xml:space="preserve"> и выше;</w:t>
      </w:r>
    </w:p>
    <w:p w:rsidR="00BD27AC" w:rsidRDefault="00BD27AC" w:rsidP="001C7673">
      <w:pPr>
        <w:ind w:left="284" w:right="-284" w:hanging="284"/>
        <w:rPr>
          <w:sz w:val="28"/>
          <w:szCs w:val="28"/>
          <w:lang w:eastAsia="ru-RU"/>
        </w:rPr>
      </w:pPr>
      <w:r>
        <w:rPr>
          <w:sz w:val="28"/>
          <w:szCs w:val="28"/>
          <w:lang w:eastAsia="ru-RU"/>
        </w:rPr>
        <w:t>4. Низкого, высокого и сверхвысокого напряжения.</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t>64.Укажите тип плаката с надписью «Не влезай – убьет»?</w:t>
      </w:r>
    </w:p>
    <w:p w:rsidR="00BD27AC" w:rsidRDefault="00BD27AC" w:rsidP="001C7673">
      <w:pPr>
        <w:ind w:left="284" w:right="-284" w:hanging="284"/>
        <w:rPr>
          <w:sz w:val="28"/>
          <w:szCs w:val="28"/>
          <w:lang w:eastAsia="ru-RU"/>
        </w:rPr>
      </w:pPr>
      <w:r>
        <w:rPr>
          <w:sz w:val="28"/>
          <w:szCs w:val="28"/>
          <w:lang w:eastAsia="ru-RU"/>
        </w:rPr>
        <w:t xml:space="preserve">1. Предупреждающий;  </w:t>
      </w:r>
    </w:p>
    <w:p w:rsidR="00BD27AC" w:rsidRDefault="00BD27AC" w:rsidP="001C7673">
      <w:pPr>
        <w:ind w:left="284" w:right="-284" w:hanging="284"/>
        <w:rPr>
          <w:sz w:val="28"/>
          <w:szCs w:val="28"/>
          <w:lang w:eastAsia="ru-RU"/>
        </w:rPr>
      </w:pPr>
      <w:r>
        <w:rPr>
          <w:sz w:val="28"/>
          <w:szCs w:val="28"/>
          <w:lang w:eastAsia="ru-RU"/>
        </w:rPr>
        <w:t xml:space="preserve">2. Запрещающий;  </w:t>
      </w:r>
    </w:p>
    <w:p w:rsidR="00BD27AC" w:rsidRDefault="00BD27AC" w:rsidP="001C7673">
      <w:pPr>
        <w:ind w:left="284" w:right="-284" w:hanging="284"/>
        <w:rPr>
          <w:sz w:val="28"/>
          <w:szCs w:val="28"/>
          <w:lang w:eastAsia="ru-RU"/>
        </w:rPr>
      </w:pPr>
      <w:r>
        <w:rPr>
          <w:sz w:val="28"/>
          <w:szCs w:val="28"/>
          <w:lang w:eastAsia="ru-RU"/>
        </w:rPr>
        <w:t xml:space="preserve">3. Предписывающий;  </w:t>
      </w:r>
    </w:p>
    <w:p w:rsidR="00BD27AC" w:rsidRDefault="00BD27AC" w:rsidP="001C7673">
      <w:pPr>
        <w:ind w:left="284" w:right="-284" w:hanging="284"/>
        <w:rPr>
          <w:sz w:val="28"/>
          <w:szCs w:val="28"/>
          <w:lang w:eastAsia="ru-RU"/>
        </w:rPr>
      </w:pPr>
      <w:r>
        <w:rPr>
          <w:sz w:val="28"/>
          <w:szCs w:val="28"/>
          <w:lang w:eastAsia="ru-RU"/>
        </w:rPr>
        <w:t>4. Указательный.</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t>65. Каким огнетушителем необходимо тушить загоревшуюся электроустановку, находящуюся под напряжением?</w:t>
      </w:r>
    </w:p>
    <w:p w:rsidR="00BD27AC" w:rsidRDefault="00BD27AC" w:rsidP="001C7673">
      <w:pPr>
        <w:ind w:left="284" w:right="-284" w:hanging="284"/>
        <w:rPr>
          <w:sz w:val="28"/>
          <w:szCs w:val="28"/>
          <w:lang w:eastAsia="ru-RU"/>
        </w:rPr>
      </w:pPr>
      <w:r>
        <w:rPr>
          <w:sz w:val="28"/>
          <w:szCs w:val="28"/>
          <w:lang w:eastAsia="ru-RU"/>
        </w:rPr>
        <w:t xml:space="preserve">1. Водным;  </w:t>
      </w:r>
    </w:p>
    <w:p w:rsidR="00BD27AC" w:rsidRDefault="00BD27AC" w:rsidP="001C7673">
      <w:pPr>
        <w:ind w:left="284" w:right="-284" w:hanging="284"/>
        <w:rPr>
          <w:sz w:val="28"/>
          <w:szCs w:val="28"/>
          <w:lang w:eastAsia="ru-RU"/>
        </w:rPr>
      </w:pPr>
      <w:r>
        <w:rPr>
          <w:sz w:val="28"/>
          <w:szCs w:val="28"/>
          <w:lang w:eastAsia="ru-RU"/>
        </w:rPr>
        <w:t xml:space="preserve">2. Пенным;  </w:t>
      </w:r>
    </w:p>
    <w:p w:rsidR="00BD27AC" w:rsidRDefault="00BD27AC" w:rsidP="001C7673">
      <w:pPr>
        <w:ind w:left="284" w:right="-284" w:hanging="284"/>
        <w:rPr>
          <w:sz w:val="28"/>
          <w:szCs w:val="28"/>
          <w:lang w:eastAsia="ru-RU"/>
        </w:rPr>
      </w:pPr>
      <w:r>
        <w:rPr>
          <w:sz w:val="28"/>
          <w:szCs w:val="28"/>
          <w:lang w:eastAsia="ru-RU"/>
        </w:rPr>
        <w:t xml:space="preserve">3. Воздушно-пенным;  </w:t>
      </w:r>
    </w:p>
    <w:p w:rsidR="00BD27AC" w:rsidRDefault="00BD27AC" w:rsidP="001C7673">
      <w:pPr>
        <w:ind w:left="284" w:right="-284" w:hanging="284"/>
        <w:rPr>
          <w:sz w:val="28"/>
          <w:szCs w:val="28"/>
          <w:lang w:eastAsia="ru-RU"/>
        </w:rPr>
      </w:pPr>
      <w:r>
        <w:rPr>
          <w:sz w:val="28"/>
          <w:szCs w:val="28"/>
          <w:lang w:eastAsia="ru-RU"/>
        </w:rPr>
        <w:t>4. Углекислотным.</w:t>
      </w:r>
    </w:p>
    <w:p w:rsidR="00BD27AC" w:rsidRDefault="00BD27AC" w:rsidP="001C7673">
      <w:pPr>
        <w:ind w:left="284" w:right="-284" w:hanging="284"/>
        <w:rPr>
          <w:sz w:val="28"/>
          <w:szCs w:val="28"/>
          <w:lang w:eastAsia="ru-RU"/>
        </w:rPr>
      </w:pPr>
    </w:p>
    <w:p w:rsidR="00BD27AC" w:rsidRDefault="00BD27AC" w:rsidP="001C7673">
      <w:pPr>
        <w:ind w:left="284" w:right="-284" w:hanging="284"/>
        <w:rPr>
          <w:b/>
          <w:sz w:val="28"/>
          <w:szCs w:val="28"/>
          <w:lang w:eastAsia="ru-RU"/>
        </w:rPr>
      </w:pPr>
      <w:r>
        <w:rPr>
          <w:b/>
          <w:sz w:val="28"/>
          <w:szCs w:val="28"/>
          <w:lang w:eastAsia="ru-RU"/>
        </w:rPr>
        <w:t>66. Какие основные мероприятия по предупреждению пожаров</w:t>
      </w:r>
      <w:r w:rsidR="00AF16EB">
        <w:rPr>
          <w:b/>
          <w:sz w:val="28"/>
          <w:szCs w:val="28"/>
          <w:lang w:eastAsia="ru-RU"/>
        </w:rPr>
        <w:t xml:space="preserve"> существуют</w:t>
      </w:r>
      <w:r>
        <w:rPr>
          <w:b/>
          <w:sz w:val="28"/>
          <w:szCs w:val="28"/>
          <w:lang w:eastAsia="ru-RU"/>
        </w:rPr>
        <w:t>?</w:t>
      </w:r>
    </w:p>
    <w:p w:rsidR="00BD27AC" w:rsidRDefault="00BD27AC" w:rsidP="001C7673">
      <w:pPr>
        <w:ind w:left="284" w:right="-284" w:hanging="284"/>
        <w:rPr>
          <w:sz w:val="28"/>
          <w:szCs w:val="28"/>
          <w:lang w:eastAsia="ru-RU"/>
        </w:rPr>
      </w:pPr>
      <w:r>
        <w:rPr>
          <w:sz w:val="28"/>
          <w:szCs w:val="28"/>
          <w:lang w:eastAsia="ru-RU"/>
        </w:rPr>
        <w:t xml:space="preserve">1. Наличие противопожарного водопровода высокого давления;  </w:t>
      </w:r>
    </w:p>
    <w:p w:rsidR="00BD27AC" w:rsidRDefault="00BD27AC" w:rsidP="001C7673">
      <w:pPr>
        <w:ind w:left="284" w:right="-284" w:hanging="284"/>
        <w:rPr>
          <w:sz w:val="28"/>
          <w:szCs w:val="28"/>
          <w:lang w:eastAsia="ru-RU"/>
        </w:rPr>
      </w:pPr>
      <w:r>
        <w:rPr>
          <w:sz w:val="28"/>
          <w:szCs w:val="28"/>
          <w:lang w:eastAsia="ru-RU"/>
        </w:rPr>
        <w:t xml:space="preserve">2. Использование при строительстве несгораемых материалов;  </w:t>
      </w:r>
    </w:p>
    <w:p w:rsidR="00BD27AC" w:rsidRDefault="00BD27AC" w:rsidP="001C7673">
      <w:pPr>
        <w:ind w:left="284" w:right="-284" w:hanging="284"/>
        <w:rPr>
          <w:sz w:val="28"/>
          <w:szCs w:val="28"/>
          <w:lang w:eastAsia="ru-RU"/>
        </w:rPr>
      </w:pPr>
      <w:r>
        <w:rPr>
          <w:sz w:val="28"/>
          <w:szCs w:val="28"/>
          <w:lang w:eastAsia="ru-RU"/>
        </w:rPr>
        <w:t>3. Наличие эвакуационных выходов.</w:t>
      </w:r>
    </w:p>
    <w:p w:rsidR="00BD27AC" w:rsidRDefault="00BD27AC" w:rsidP="001C7673">
      <w:pPr>
        <w:spacing w:after="240"/>
        <w:ind w:left="284" w:right="-284" w:hanging="284"/>
        <w:rPr>
          <w:sz w:val="28"/>
          <w:szCs w:val="28"/>
          <w:lang w:eastAsia="ru-RU"/>
        </w:rPr>
      </w:pPr>
      <w:r>
        <w:rPr>
          <w:sz w:val="28"/>
          <w:szCs w:val="28"/>
          <w:lang w:eastAsia="ru-RU"/>
        </w:rPr>
        <w:t>4. Все выше перечисленные мероприятия</w:t>
      </w:r>
    </w:p>
    <w:p w:rsidR="00BD27AC" w:rsidRDefault="00BD27AC" w:rsidP="001C7673">
      <w:pPr>
        <w:ind w:left="284" w:hanging="284"/>
        <w:rPr>
          <w:b/>
          <w:spacing w:val="-2"/>
          <w:sz w:val="28"/>
          <w:szCs w:val="28"/>
        </w:rPr>
      </w:pPr>
      <w:r>
        <w:rPr>
          <w:b/>
          <w:spacing w:val="-2"/>
          <w:sz w:val="28"/>
          <w:szCs w:val="28"/>
        </w:rPr>
        <w:t>67.  Какого вида ответственности не существует?</w:t>
      </w:r>
    </w:p>
    <w:p w:rsidR="00BD27AC" w:rsidRDefault="003F5B8E" w:rsidP="001C7673">
      <w:pPr>
        <w:rPr>
          <w:spacing w:val="-2"/>
          <w:sz w:val="28"/>
          <w:szCs w:val="28"/>
        </w:rPr>
      </w:pPr>
      <w:r>
        <w:rPr>
          <w:spacing w:val="-2"/>
          <w:sz w:val="28"/>
          <w:szCs w:val="28"/>
        </w:rPr>
        <w:t xml:space="preserve">1. Обязательная, </w:t>
      </w:r>
      <w:r w:rsidR="00BD27AC">
        <w:rPr>
          <w:spacing w:val="-2"/>
          <w:sz w:val="28"/>
          <w:szCs w:val="28"/>
        </w:rPr>
        <w:t xml:space="preserve">уголовная;  </w:t>
      </w:r>
    </w:p>
    <w:p w:rsidR="00BD27AC" w:rsidRDefault="00BD27AC" w:rsidP="001C7673">
      <w:pPr>
        <w:rPr>
          <w:spacing w:val="-2"/>
          <w:sz w:val="28"/>
          <w:szCs w:val="28"/>
        </w:rPr>
      </w:pPr>
      <w:r>
        <w:rPr>
          <w:spacing w:val="-2"/>
          <w:sz w:val="28"/>
          <w:szCs w:val="28"/>
        </w:rPr>
        <w:t xml:space="preserve">2. Административная, уголовная;  </w:t>
      </w:r>
    </w:p>
    <w:p w:rsidR="00BD27AC" w:rsidRDefault="00BD27AC" w:rsidP="001C7673">
      <w:pPr>
        <w:spacing w:after="240"/>
        <w:rPr>
          <w:spacing w:val="-2"/>
          <w:sz w:val="28"/>
          <w:szCs w:val="28"/>
        </w:rPr>
      </w:pPr>
      <w:r>
        <w:rPr>
          <w:spacing w:val="-2"/>
          <w:sz w:val="28"/>
          <w:szCs w:val="28"/>
        </w:rPr>
        <w:t>3. Дисциплинарная, материальная.</w:t>
      </w:r>
    </w:p>
    <w:p w:rsidR="00BD27AC" w:rsidRDefault="00BD27AC" w:rsidP="001C7673">
      <w:pPr>
        <w:ind w:left="284" w:hanging="284"/>
        <w:rPr>
          <w:b/>
          <w:spacing w:val="-2"/>
          <w:sz w:val="28"/>
          <w:szCs w:val="28"/>
        </w:rPr>
      </w:pPr>
      <w:r>
        <w:rPr>
          <w:b/>
          <w:spacing w:val="-2"/>
          <w:sz w:val="28"/>
          <w:szCs w:val="28"/>
        </w:rPr>
        <w:t>68. В обязанности работодателя входит…</w:t>
      </w:r>
    </w:p>
    <w:p w:rsidR="00BD27AC" w:rsidRDefault="00BD27AC" w:rsidP="001C7673">
      <w:pPr>
        <w:rPr>
          <w:spacing w:val="-2"/>
          <w:sz w:val="28"/>
          <w:szCs w:val="28"/>
        </w:rPr>
      </w:pPr>
      <w:r>
        <w:rPr>
          <w:spacing w:val="-2"/>
          <w:sz w:val="28"/>
          <w:szCs w:val="28"/>
        </w:rPr>
        <w:t xml:space="preserve">1. Наказание работника;  </w:t>
      </w:r>
    </w:p>
    <w:p w:rsidR="00BD27AC" w:rsidRDefault="00BD27AC" w:rsidP="001C7673">
      <w:pPr>
        <w:rPr>
          <w:spacing w:val="-2"/>
          <w:sz w:val="28"/>
          <w:szCs w:val="28"/>
        </w:rPr>
      </w:pPr>
      <w:r>
        <w:rPr>
          <w:spacing w:val="-2"/>
          <w:sz w:val="28"/>
          <w:szCs w:val="28"/>
        </w:rPr>
        <w:t xml:space="preserve">2. Поощрение работника;  </w:t>
      </w:r>
    </w:p>
    <w:p w:rsidR="00BD27AC" w:rsidRDefault="00BD27AC" w:rsidP="001C7673">
      <w:pPr>
        <w:rPr>
          <w:spacing w:val="-2"/>
          <w:sz w:val="28"/>
          <w:szCs w:val="28"/>
        </w:rPr>
      </w:pPr>
      <w:r>
        <w:rPr>
          <w:spacing w:val="-2"/>
          <w:sz w:val="28"/>
          <w:szCs w:val="28"/>
        </w:rPr>
        <w:t xml:space="preserve">3. Увольнение работника;  </w:t>
      </w:r>
    </w:p>
    <w:p w:rsidR="00BD27AC" w:rsidRDefault="00BD27AC" w:rsidP="001C7673">
      <w:pPr>
        <w:spacing w:after="240"/>
        <w:rPr>
          <w:spacing w:val="-2"/>
          <w:sz w:val="28"/>
          <w:szCs w:val="28"/>
          <w:u w:val="single"/>
        </w:rPr>
      </w:pPr>
      <w:r>
        <w:rPr>
          <w:spacing w:val="-2"/>
          <w:sz w:val="28"/>
          <w:szCs w:val="28"/>
        </w:rPr>
        <w:t>4. Страхование работника.</w:t>
      </w:r>
    </w:p>
    <w:p w:rsidR="00BD27AC" w:rsidRDefault="00BD27AC" w:rsidP="001C7673">
      <w:pPr>
        <w:ind w:left="284" w:hanging="284"/>
        <w:rPr>
          <w:b/>
          <w:spacing w:val="-2"/>
          <w:sz w:val="28"/>
          <w:szCs w:val="28"/>
        </w:rPr>
      </w:pPr>
      <w:r>
        <w:rPr>
          <w:b/>
          <w:spacing w:val="-2"/>
          <w:sz w:val="28"/>
          <w:szCs w:val="28"/>
        </w:rPr>
        <w:t xml:space="preserve">69. Какое средство тушения пожаров обладает универсальными </w:t>
      </w:r>
      <w:proofErr w:type="spellStart"/>
      <w:r>
        <w:rPr>
          <w:b/>
          <w:spacing w:val="-2"/>
          <w:sz w:val="28"/>
          <w:szCs w:val="28"/>
        </w:rPr>
        <w:t>огнегасительными</w:t>
      </w:r>
      <w:proofErr w:type="spellEnd"/>
      <w:r>
        <w:rPr>
          <w:b/>
          <w:spacing w:val="-2"/>
          <w:sz w:val="28"/>
          <w:szCs w:val="28"/>
        </w:rPr>
        <w:t xml:space="preserve"> свойствами?</w:t>
      </w:r>
    </w:p>
    <w:p w:rsidR="00BD27AC" w:rsidRDefault="00BD27AC" w:rsidP="001C7673">
      <w:pPr>
        <w:rPr>
          <w:spacing w:val="-2"/>
          <w:sz w:val="28"/>
          <w:szCs w:val="28"/>
        </w:rPr>
      </w:pPr>
      <w:r>
        <w:rPr>
          <w:spacing w:val="-2"/>
          <w:sz w:val="28"/>
          <w:szCs w:val="28"/>
        </w:rPr>
        <w:t xml:space="preserve">1. Порошкообразные составы;  </w:t>
      </w:r>
    </w:p>
    <w:p w:rsidR="00BD27AC" w:rsidRDefault="00BD27AC" w:rsidP="001C7673">
      <w:pPr>
        <w:rPr>
          <w:spacing w:val="-2"/>
          <w:sz w:val="28"/>
          <w:szCs w:val="28"/>
        </w:rPr>
      </w:pPr>
      <w:r>
        <w:rPr>
          <w:spacing w:val="-2"/>
          <w:sz w:val="28"/>
          <w:szCs w:val="28"/>
        </w:rPr>
        <w:t xml:space="preserve">2. Вода;  </w:t>
      </w:r>
    </w:p>
    <w:p w:rsidR="00BD27AC" w:rsidRDefault="00BD27AC" w:rsidP="001C7673">
      <w:pPr>
        <w:rPr>
          <w:spacing w:val="-2"/>
          <w:sz w:val="28"/>
          <w:szCs w:val="28"/>
        </w:rPr>
      </w:pPr>
      <w:r>
        <w:rPr>
          <w:spacing w:val="-2"/>
          <w:sz w:val="28"/>
          <w:szCs w:val="28"/>
        </w:rPr>
        <w:t xml:space="preserve">3. Инертные газы;  </w:t>
      </w:r>
    </w:p>
    <w:p w:rsidR="00BD27AC" w:rsidRDefault="00BD27AC" w:rsidP="001C7673">
      <w:pPr>
        <w:spacing w:after="240"/>
        <w:rPr>
          <w:spacing w:val="-2"/>
          <w:sz w:val="28"/>
          <w:szCs w:val="28"/>
        </w:rPr>
      </w:pPr>
      <w:r>
        <w:rPr>
          <w:spacing w:val="-2"/>
          <w:sz w:val="28"/>
          <w:szCs w:val="28"/>
        </w:rPr>
        <w:t xml:space="preserve">4. Химическая и воздушно-механическая пена. </w:t>
      </w:r>
    </w:p>
    <w:p w:rsidR="00BD27AC" w:rsidRDefault="00BD27AC" w:rsidP="001C7673">
      <w:pPr>
        <w:ind w:left="284" w:hanging="284"/>
        <w:rPr>
          <w:b/>
          <w:spacing w:val="-2"/>
          <w:sz w:val="28"/>
          <w:szCs w:val="28"/>
        </w:rPr>
      </w:pPr>
      <w:r>
        <w:rPr>
          <w:b/>
          <w:spacing w:val="-2"/>
          <w:sz w:val="28"/>
          <w:szCs w:val="28"/>
        </w:rPr>
        <w:t>70. Какие виды вибрации вы знаете?</w:t>
      </w:r>
    </w:p>
    <w:p w:rsidR="00BD27AC" w:rsidRDefault="00BD27AC" w:rsidP="001C7673">
      <w:pPr>
        <w:rPr>
          <w:spacing w:val="-2"/>
          <w:sz w:val="28"/>
          <w:szCs w:val="28"/>
        </w:rPr>
      </w:pPr>
      <w:r>
        <w:rPr>
          <w:spacing w:val="-2"/>
          <w:sz w:val="28"/>
          <w:szCs w:val="28"/>
        </w:rPr>
        <w:t xml:space="preserve">1. Общая и локальная;  </w:t>
      </w:r>
    </w:p>
    <w:p w:rsidR="00BD27AC" w:rsidRDefault="00BD27AC" w:rsidP="001C7673">
      <w:pPr>
        <w:rPr>
          <w:spacing w:val="-2"/>
          <w:sz w:val="28"/>
          <w:szCs w:val="28"/>
        </w:rPr>
      </w:pPr>
      <w:r>
        <w:rPr>
          <w:spacing w:val="-2"/>
          <w:sz w:val="28"/>
          <w:szCs w:val="28"/>
        </w:rPr>
        <w:lastRenderedPageBreak/>
        <w:t xml:space="preserve">2. Общая и частная;  </w:t>
      </w:r>
    </w:p>
    <w:p w:rsidR="00BD27AC" w:rsidRDefault="00BD27AC" w:rsidP="001C7673">
      <w:pPr>
        <w:rPr>
          <w:spacing w:val="-2"/>
          <w:sz w:val="28"/>
          <w:szCs w:val="28"/>
        </w:rPr>
      </w:pPr>
      <w:r>
        <w:rPr>
          <w:spacing w:val="-2"/>
          <w:sz w:val="28"/>
          <w:szCs w:val="28"/>
        </w:rPr>
        <w:t xml:space="preserve">3. Личная и локальная;  </w:t>
      </w:r>
    </w:p>
    <w:p w:rsidR="00BD27AC" w:rsidRDefault="00BD27AC" w:rsidP="001C7673">
      <w:pPr>
        <w:spacing w:after="240"/>
        <w:rPr>
          <w:spacing w:val="-2"/>
          <w:sz w:val="28"/>
          <w:szCs w:val="28"/>
        </w:rPr>
      </w:pPr>
      <w:r>
        <w:rPr>
          <w:spacing w:val="-2"/>
          <w:sz w:val="28"/>
          <w:szCs w:val="28"/>
        </w:rPr>
        <w:t>4. Личная и частная.</w:t>
      </w:r>
    </w:p>
    <w:p w:rsidR="00BD27AC" w:rsidRPr="00A212E7" w:rsidRDefault="00BD27AC" w:rsidP="00A212E7">
      <w:pPr>
        <w:spacing w:after="240" w:line="240" w:lineRule="exact"/>
        <w:rPr>
          <w:b/>
          <w:spacing w:val="-2"/>
          <w:sz w:val="28"/>
          <w:szCs w:val="28"/>
        </w:rPr>
      </w:pPr>
      <w:r w:rsidRPr="00A212E7">
        <w:rPr>
          <w:b/>
          <w:spacing w:val="-2"/>
          <w:sz w:val="28"/>
          <w:szCs w:val="28"/>
        </w:rPr>
        <w:t>71. Каковы ваши первоначальные действия при пожаре?</w:t>
      </w:r>
    </w:p>
    <w:p w:rsidR="00BD27AC" w:rsidRDefault="00BD27AC" w:rsidP="00A212E7">
      <w:pPr>
        <w:rPr>
          <w:spacing w:val="-2"/>
          <w:sz w:val="28"/>
          <w:szCs w:val="28"/>
        </w:rPr>
      </w:pPr>
      <w:r>
        <w:rPr>
          <w:spacing w:val="-2"/>
          <w:sz w:val="28"/>
          <w:szCs w:val="28"/>
        </w:rPr>
        <w:t>1. Сообщить в пожарную службу, эвакуировать людей.</w:t>
      </w:r>
    </w:p>
    <w:p w:rsidR="00BD27AC" w:rsidRDefault="00BD27AC" w:rsidP="00A212E7">
      <w:pPr>
        <w:rPr>
          <w:spacing w:val="-2"/>
          <w:sz w:val="28"/>
          <w:szCs w:val="28"/>
        </w:rPr>
      </w:pPr>
      <w:r>
        <w:rPr>
          <w:spacing w:val="-2"/>
          <w:sz w:val="28"/>
          <w:szCs w:val="28"/>
        </w:rPr>
        <w:t>2. Тушить пожар.</w:t>
      </w:r>
    </w:p>
    <w:p w:rsidR="00BD27AC" w:rsidRDefault="00BD27AC" w:rsidP="00A212E7">
      <w:pPr>
        <w:rPr>
          <w:spacing w:val="-2"/>
          <w:sz w:val="28"/>
          <w:szCs w:val="28"/>
        </w:rPr>
      </w:pPr>
      <w:r>
        <w:rPr>
          <w:spacing w:val="-2"/>
          <w:sz w:val="28"/>
          <w:szCs w:val="28"/>
        </w:rPr>
        <w:t>3. Сохранить ценности, потушить пожар.</w:t>
      </w:r>
    </w:p>
    <w:p w:rsidR="00BD27AC" w:rsidRDefault="00BD27AC" w:rsidP="00A212E7">
      <w:pPr>
        <w:rPr>
          <w:spacing w:val="-2"/>
          <w:sz w:val="28"/>
          <w:szCs w:val="28"/>
        </w:rPr>
      </w:pPr>
      <w:r>
        <w:rPr>
          <w:spacing w:val="-2"/>
          <w:sz w:val="28"/>
          <w:szCs w:val="28"/>
        </w:rPr>
        <w:t>4. Бежать за помощью.</w:t>
      </w:r>
    </w:p>
    <w:p w:rsidR="00BD27AC" w:rsidRDefault="00BD27AC" w:rsidP="00A212E7">
      <w:pPr>
        <w:rPr>
          <w:spacing w:val="-2"/>
          <w:sz w:val="28"/>
          <w:szCs w:val="28"/>
        </w:rPr>
      </w:pPr>
    </w:p>
    <w:p w:rsidR="00BD27AC" w:rsidRPr="00A212E7" w:rsidRDefault="00BD27AC" w:rsidP="00A212E7">
      <w:pPr>
        <w:spacing w:after="240" w:line="240" w:lineRule="exact"/>
        <w:rPr>
          <w:b/>
          <w:spacing w:val="-2"/>
          <w:sz w:val="28"/>
          <w:szCs w:val="28"/>
        </w:rPr>
      </w:pPr>
      <w:r w:rsidRPr="00A212E7">
        <w:rPr>
          <w:b/>
          <w:spacing w:val="-2"/>
          <w:sz w:val="28"/>
          <w:szCs w:val="28"/>
        </w:rPr>
        <w:t>7</w:t>
      </w:r>
      <w:r>
        <w:rPr>
          <w:b/>
          <w:spacing w:val="-2"/>
          <w:sz w:val="28"/>
          <w:szCs w:val="28"/>
        </w:rPr>
        <w:t>2</w:t>
      </w:r>
      <w:r w:rsidRPr="00A212E7">
        <w:rPr>
          <w:b/>
          <w:spacing w:val="-2"/>
          <w:sz w:val="28"/>
          <w:szCs w:val="28"/>
        </w:rPr>
        <w:t xml:space="preserve">. </w:t>
      </w:r>
      <w:r>
        <w:rPr>
          <w:b/>
          <w:spacing w:val="-2"/>
          <w:sz w:val="28"/>
          <w:szCs w:val="28"/>
        </w:rPr>
        <w:t>Сколько групп знаков безопасности вы  знаете</w:t>
      </w:r>
      <w:r w:rsidRPr="00A212E7">
        <w:rPr>
          <w:b/>
          <w:spacing w:val="-2"/>
          <w:sz w:val="28"/>
          <w:szCs w:val="28"/>
        </w:rPr>
        <w:t>?</w:t>
      </w:r>
    </w:p>
    <w:p w:rsidR="00BD27AC" w:rsidRDefault="00BD27AC" w:rsidP="00A212E7">
      <w:pPr>
        <w:rPr>
          <w:spacing w:val="-2"/>
          <w:sz w:val="28"/>
          <w:szCs w:val="28"/>
        </w:rPr>
      </w:pPr>
      <w:r>
        <w:rPr>
          <w:spacing w:val="-2"/>
          <w:sz w:val="28"/>
          <w:szCs w:val="28"/>
        </w:rPr>
        <w:t>1. 3.</w:t>
      </w:r>
    </w:p>
    <w:p w:rsidR="00BD27AC" w:rsidRDefault="00BD27AC" w:rsidP="00A212E7">
      <w:pPr>
        <w:rPr>
          <w:spacing w:val="-2"/>
          <w:sz w:val="28"/>
          <w:szCs w:val="28"/>
        </w:rPr>
      </w:pPr>
      <w:r>
        <w:rPr>
          <w:spacing w:val="-2"/>
          <w:sz w:val="28"/>
          <w:szCs w:val="28"/>
        </w:rPr>
        <w:t>2. 4.</w:t>
      </w:r>
    </w:p>
    <w:p w:rsidR="00BD27AC" w:rsidRDefault="00BD27AC" w:rsidP="00A212E7">
      <w:pPr>
        <w:rPr>
          <w:spacing w:val="-2"/>
          <w:sz w:val="28"/>
          <w:szCs w:val="28"/>
        </w:rPr>
      </w:pPr>
      <w:r>
        <w:rPr>
          <w:spacing w:val="-2"/>
          <w:sz w:val="28"/>
          <w:szCs w:val="28"/>
        </w:rPr>
        <w:t>3. 5.</w:t>
      </w:r>
    </w:p>
    <w:p w:rsidR="00BD27AC" w:rsidRDefault="00BD27AC" w:rsidP="00A212E7">
      <w:pPr>
        <w:rPr>
          <w:spacing w:val="-2"/>
          <w:sz w:val="28"/>
          <w:szCs w:val="28"/>
        </w:rPr>
      </w:pPr>
      <w:r>
        <w:rPr>
          <w:spacing w:val="-2"/>
          <w:sz w:val="28"/>
          <w:szCs w:val="28"/>
        </w:rPr>
        <w:t>4. 6.</w:t>
      </w:r>
    </w:p>
    <w:p w:rsidR="00BD27AC" w:rsidRDefault="00BD27AC" w:rsidP="00A212E7">
      <w:pPr>
        <w:rPr>
          <w:lang w:eastAsia="ru-RU"/>
        </w:rPr>
      </w:pPr>
    </w:p>
    <w:p w:rsidR="00BD27AC" w:rsidRPr="00A212E7" w:rsidRDefault="00BD27AC" w:rsidP="00A212E7">
      <w:pPr>
        <w:spacing w:after="240" w:line="240" w:lineRule="exact"/>
        <w:rPr>
          <w:b/>
          <w:spacing w:val="-2"/>
          <w:sz w:val="28"/>
          <w:szCs w:val="28"/>
        </w:rPr>
      </w:pPr>
      <w:r w:rsidRPr="00A212E7">
        <w:rPr>
          <w:b/>
          <w:spacing w:val="-2"/>
          <w:sz w:val="28"/>
          <w:szCs w:val="28"/>
        </w:rPr>
        <w:t>7</w:t>
      </w:r>
      <w:r>
        <w:rPr>
          <w:b/>
          <w:spacing w:val="-2"/>
          <w:sz w:val="28"/>
          <w:szCs w:val="28"/>
        </w:rPr>
        <w:t>3</w:t>
      </w:r>
      <w:r w:rsidRPr="00A212E7">
        <w:rPr>
          <w:b/>
          <w:spacing w:val="-2"/>
          <w:sz w:val="28"/>
          <w:szCs w:val="28"/>
        </w:rPr>
        <w:t xml:space="preserve">. </w:t>
      </w:r>
      <w:r>
        <w:rPr>
          <w:b/>
          <w:spacing w:val="-2"/>
          <w:sz w:val="28"/>
          <w:szCs w:val="28"/>
        </w:rPr>
        <w:t>К работам на высоте относятся работы…</w:t>
      </w:r>
    </w:p>
    <w:p w:rsidR="00BD27AC" w:rsidRDefault="00BD27AC" w:rsidP="00A212E7">
      <w:pPr>
        <w:rPr>
          <w:spacing w:val="-2"/>
          <w:sz w:val="28"/>
          <w:szCs w:val="28"/>
        </w:rPr>
      </w:pPr>
      <w:r>
        <w:rPr>
          <w:spacing w:val="-2"/>
          <w:sz w:val="28"/>
          <w:szCs w:val="28"/>
        </w:rPr>
        <w:t>1. Нахождение работника выше 5 м. от поверхности грунта.</w:t>
      </w:r>
    </w:p>
    <w:p w:rsidR="00BD27AC" w:rsidRDefault="00BD27AC" w:rsidP="00A212E7">
      <w:pPr>
        <w:rPr>
          <w:spacing w:val="-2"/>
          <w:sz w:val="28"/>
          <w:szCs w:val="28"/>
        </w:rPr>
      </w:pPr>
      <w:r>
        <w:rPr>
          <w:spacing w:val="-2"/>
          <w:sz w:val="28"/>
          <w:szCs w:val="28"/>
        </w:rPr>
        <w:t>2. Нахождение работника выше 1,3 м. от поверхности грунта.</w:t>
      </w:r>
    </w:p>
    <w:p w:rsidR="00BD27AC" w:rsidRDefault="00BD27AC" w:rsidP="00A212E7">
      <w:pPr>
        <w:rPr>
          <w:spacing w:val="-2"/>
          <w:sz w:val="28"/>
          <w:szCs w:val="28"/>
        </w:rPr>
      </w:pPr>
      <w:r>
        <w:rPr>
          <w:spacing w:val="-2"/>
          <w:sz w:val="28"/>
          <w:szCs w:val="28"/>
        </w:rPr>
        <w:t>3. Нахождение работника выше 1,2 м. от поверхности грунта.</w:t>
      </w:r>
    </w:p>
    <w:p w:rsidR="00BD27AC" w:rsidRDefault="00BD27AC" w:rsidP="00B61DC2">
      <w:pPr>
        <w:rPr>
          <w:spacing w:val="-2"/>
          <w:sz w:val="28"/>
          <w:szCs w:val="28"/>
        </w:rPr>
      </w:pPr>
      <w:r>
        <w:rPr>
          <w:spacing w:val="-2"/>
          <w:sz w:val="28"/>
          <w:szCs w:val="28"/>
        </w:rPr>
        <w:t>4. Нахождение работника выше 1,8 м. от поверхности грунта.</w:t>
      </w:r>
    </w:p>
    <w:p w:rsidR="00BD27AC" w:rsidRDefault="00BD27AC" w:rsidP="00A212E7">
      <w:pPr>
        <w:rPr>
          <w:spacing w:val="-2"/>
          <w:sz w:val="28"/>
          <w:szCs w:val="28"/>
        </w:rPr>
      </w:pPr>
    </w:p>
    <w:p w:rsidR="00BD27AC" w:rsidRPr="00A212E7" w:rsidRDefault="00BD27AC" w:rsidP="00B61DC2">
      <w:pPr>
        <w:spacing w:after="240" w:line="240" w:lineRule="exact"/>
        <w:rPr>
          <w:b/>
          <w:spacing w:val="-2"/>
          <w:sz w:val="28"/>
          <w:szCs w:val="28"/>
        </w:rPr>
      </w:pPr>
      <w:r w:rsidRPr="00A212E7">
        <w:rPr>
          <w:b/>
          <w:spacing w:val="-2"/>
          <w:sz w:val="28"/>
          <w:szCs w:val="28"/>
        </w:rPr>
        <w:t>7</w:t>
      </w:r>
      <w:r>
        <w:rPr>
          <w:b/>
          <w:spacing w:val="-2"/>
          <w:sz w:val="28"/>
          <w:szCs w:val="28"/>
        </w:rPr>
        <w:t>4</w:t>
      </w:r>
      <w:r w:rsidRPr="00A212E7">
        <w:rPr>
          <w:b/>
          <w:spacing w:val="-2"/>
          <w:sz w:val="28"/>
          <w:szCs w:val="28"/>
        </w:rPr>
        <w:t xml:space="preserve">. </w:t>
      </w:r>
      <w:r>
        <w:rPr>
          <w:b/>
          <w:spacing w:val="-2"/>
          <w:sz w:val="28"/>
          <w:szCs w:val="28"/>
        </w:rPr>
        <w:t>Нормальная продолжительность рабочего времени в неделю не может превышать…</w:t>
      </w:r>
    </w:p>
    <w:p w:rsidR="00BD27AC" w:rsidRDefault="00BD27AC" w:rsidP="00B61DC2">
      <w:pPr>
        <w:rPr>
          <w:spacing w:val="-2"/>
          <w:sz w:val="28"/>
          <w:szCs w:val="28"/>
        </w:rPr>
      </w:pPr>
      <w:r>
        <w:rPr>
          <w:spacing w:val="-2"/>
          <w:sz w:val="28"/>
          <w:szCs w:val="28"/>
        </w:rPr>
        <w:t>1. 36 часов.</w:t>
      </w:r>
    </w:p>
    <w:p w:rsidR="00BD27AC" w:rsidRDefault="00BD27AC" w:rsidP="00B61DC2">
      <w:pPr>
        <w:rPr>
          <w:spacing w:val="-2"/>
          <w:sz w:val="28"/>
          <w:szCs w:val="28"/>
        </w:rPr>
      </w:pPr>
      <w:r>
        <w:rPr>
          <w:spacing w:val="-2"/>
          <w:sz w:val="28"/>
          <w:szCs w:val="28"/>
        </w:rPr>
        <w:t>2. 42 часов.</w:t>
      </w:r>
    </w:p>
    <w:p w:rsidR="00BD27AC" w:rsidRDefault="00BD27AC" w:rsidP="00B61DC2">
      <w:pPr>
        <w:rPr>
          <w:spacing w:val="-2"/>
          <w:sz w:val="28"/>
          <w:szCs w:val="28"/>
        </w:rPr>
      </w:pPr>
      <w:r>
        <w:rPr>
          <w:spacing w:val="-2"/>
          <w:sz w:val="28"/>
          <w:szCs w:val="28"/>
        </w:rPr>
        <w:t>3. 40 часов.</w:t>
      </w:r>
    </w:p>
    <w:p w:rsidR="00BD27AC" w:rsidRDefault="00BD27AC" w:rsidP="00B61DC2">
      <w:pPr>
        <w:rPr>
          <w:spacing w:val="-2"/>
          <w:sz w:val="28"/>
          <w:szCs w:val="28"/>
        </w:rPr>
      </w:pPr>
      <w:r>
        <w:rPr>
          <w:spacing w:val="-2"/>
          <w:sz w:val="28"/>
          <w:szCs w:val="28"/>
        </w:rPr>
        <w:t>4. 48 часов.</w:t>
      </w:r>
    </w:p>
    <w:p w:rsidR="00BD27AC" w:rsidRDefault="00BD27AC" w:rsidP="00B61DC2">
      <w:pPr>
        <w:rPr>
          <w:spacing w:val="-2"/>
          <w:sz w:val="28"/>
          <w:szCs w:val="28"/>
        </w:rPr>
      </w:pPr>
    </w:p>
    <w:p w:rsidR="00BD27AC" w:rsidRPr="00A212E7" w:rsidRDefault="00BD27AC" w:rsidP="00B61DC2">
      <w:pPr>
        <w:spacing w:after="240" w:line="240" w:lineRule="exact"/>
        <w:rPr>
          <w:b/>
          <w:spacing w:val="-2"/>
          <w:sz w:val="28"/>
          <w:szCs w:val="28"/>
        </w:rPr>
      </w:pPr>
      <w:r w:rsidRPr="00A212E7">
        <w:rPr>
          <w:b/>
          <w:spacing w:val="-2"/>
          <w:sz w:val="28"/>
          <w:szCs w:val="28"/>
        </w:rPr>
        <w:t>7</w:t>
      </w:r>
      <w:r>
        <w:rPr>
          <w:b/>
          <w:spacing w:val="-2"/>
          <w:sz w:val="28"/>
          <w:szCs w:val="28"/>
        </w:rPr>
        <w:t>5</w:t>
      </w:r>
      <w:r w:rsidRPr="00A212E7">
        <w:rPr>
          <w:b/>
          <w:spacing w:val="-2"/>
          <w:sz w:val="28"/>
          <w:szCs w:val="28"/>
        </w:rPr>
        <w:t xml:space="preserve">. </w:t>
      </w:r>
      <w:r>
        <w:rPr>
          <w:b/>
          <w:spacing w:val="-2"/>
          <w:sz w:val="28"/>
          <w:szCs w:val="28"/>
        </w:rPr>
        <w:t>Какой инструктаж проводится при выполнении разовых работ?</w:t>
      </w:r>
    </w:p>
    <w:p w:rsidR="00BD27AC" w:rsidRDefault="00BD27AC" w:rsidP="00B61DC2">
      <w:pPr>
        <w:rPr>
          <w:spacing w:val="-2"/>
          <w:sz w:val="28"/>
          <w:szCs w:val="28"/>
        </w:rPr>
      </w:pPr>
      <w:r>
        <w:rPr>
          <w:spacing w:val="-2"/>
          <w:sz w:val="28"/>
          <w:szCs w:val="28"/>
        </w:rPr>
        <w:t>1. Целевой.</w:t>
      </w:r>
    </w:p>
    <w:p w:rsidR="00BD27AC" w:rsidRDefault="00BD27AC" w:rsidP="00B61DC2">
      <w:pPr>
        <w:rPr>
          <w:spacing w:val="-2"/>
          <w:sz w:val="28"/>
          <w:szCs w:val="28"/>
        </w:rPr>
      </w:pPr>
      <w:r>
        <w:rPr>
          <w:spacing w:val="-2"/>
          <w:sz w:val="28"/>
          <w:szCs w:val="28"/>
        </w:rPr>
        <w:t>2. Первичный.</w:t>
      </w:r>
    </w:p>
    <w:p w:rsidR="00BD27AC" w:rsidRDefault="00BD27AC" w:rsidP="00B61DC2">
      <w:pPr>
        <w:rPr>
          <w:spacing w:val="-2"/>
          <w:sz w:val="28"/>
          <w:szCs w:val="28"/>
        </w:rPr>
      </w:pPr>
      <w:r>
        <w:rPr>
          <w:spacing w:val="-2"/>
          <w:sz w:val="28"/>
          <w:szCs w:val="28"/>
        </w:rPr>
        <w:t>3. Вводный.</w:t>
      </w:r>
    </w:p>
    <w:p w:rsidR="00BD27AC" w:rsidRDefault="00BD27AC" w:rsidP="00B61DC2">
      <w:pPr>
        <w:rPr>
          <w:spacing w:val="-2"/>
          <w:sz w:val="28"/>
          <w:szCs w:val="28"/>
        </w:rPr>
      </w:pPr>
      <w:r>
        <w:rPr>
          <w:spacing w:val="-2"/>
          <w:sz w:val="28"/>
          <w:szCs w:val="28"/>
        </w:rPr>
        <w:t>4. Внеочередной.</w:t>
      </w:r>
    </w:p>
    <w:p w:rsidR="00BD27AC" w:rsidRDefault="00BD27AC" w:rsidP="00B61DC2">
      <w:pPr>
        <w:rPr>
          <w:spacing w:val="-2"/>
          <w:sz w:val="28"/>
          <w:szCs w:val="28"/>
        </w:rPr>
      </w:pPr>
    </w:p>
    <w:p w:rsidR="00BD27AC" w:rsidRDefault="00BD27AC" w:rsidP="001C7673">
      <w:pPr>
        <w:rPr>
          <w:lang w:eastAsia="ru-RU"/>
        </w:rPr>
      </w:pPr>
    </w:p>
    <w:p w:rsidR="00BD27AC" w:rsidRDefault="00BD27AC" w:rsidP="001C7673">
      <w:pPr>
        <w:rPr>
          <w:lang w:eastAsia="ru-RU"/>
        </w:rPr>
      </w:pPr>
    </w:p>
    <w:p w:rsidR="00BD27AC" w:rsidRDefault="00BD27AC" w:rsidP="001C7673">
      <w:pPr>
        <w:rPr>
          <w:lang w:eastAsia="ru-RU"/>
        </w:rPr>
      </w:pPr>
    </w:p>
    <w:p w:rsidR="00BD27AC" w:rsidRDefault="00BD27AC" w:rsidP="001C7673">
      <w:pPr>
        <w:rPr>
          <w:lang w:eastAsia="ru-RU"/>
        </w:rPr>
      </w:pPr>
    </w:p>
    <w:p w:rsidR="00BD27AC" w:rsidRDefault="00BD27AC" w:rsidP="001C7673">
      <w:pPr>
        <w:rPr>
          <w:lang w:eastAsia="ru-RU"/>
        </w:rPr>
      </w:pPr>
    </w:p>
    <w:p w:rsidR="00BD27AC" w:rsidRDefault="00BD27AC" w:rsidP="001C7673">
      <w:pPr>
        <w:rPr>
          <w:lang w:eastAsia="ru-RU"/>
        </w:rPr>
      </w:pPr>
    </w:p>
    <w:p w:rsidR="00BD27AC" w:rsidRDefault="00BD27AC" w:rsidP="001C7673">
      <w:pPr>
        <w:rPr>
          <w:lang w:eastAsia="ru-RU"/>
        </w:rPr>
      </w:pPr>
    </w:p>
    <w:p w:rsidR="00BD27AC" w:rsidRDefault="00BD27AC" w:rsidP="001C7673">
      <w:pPr>
        <w:rPr>
          <w:lang w:eastAsia="ru-RU"/>
        </w:rPr>
      </w:pPr>
    </w:p>
    <w:p w:rsidR="00BD27AC" w:rsidRDefault="00BD27AC" w:rsidP="001C7673">
      <w:pPr>
        <w:rPr>
          <w:lang w:eastAsia="ru-RU"/>
        </w:rPr>
      </w:pPr>
    </w:p>
    <w:p w:rsidR="00BD27AC" w:rsidRDefault="00BD27AC" w:rsidP="001C7673">
      <w:pPr>
        <w:rPr>
          <w:lang w:eastAsia="ru-RU"/>
        </w:rPr>
      </w:pPr>
    </w:p>
    <w:p w:rsidR="00BD27AC" w:rsidRDefault="00BD27AC" w:rsidP="001C7673">
      <w:pPr>
        <w:rPr>
          <w:lang w:eastAsia="ru-RU"/>
        </w:rPr>
      </w:pPr>
    </w:p>
    <w:p w:rsidR="00BD27AC" w:rsidRDefault="00BD27AC" w:rsidP="001C7673">
      <w:pPr>
        <w:rPr>
          <w:lang w:eastAsia="ru-RU"/>
        </w:rPr>
      </w:pPr>
    </w:p>
    <w:p w:rsidR="00BD27AC" w:rsidRDefault="00BD27AC" w:rsidP="001C7673">
      <w:pPr>
        <w:rPr>
          <w:lang w:eastAsia="ru-RU"/>
        </w:rPr>
      </w:pPr>
    </w:p>
    <w:p w:rsidR="00BD27AC" w:rsidRDefault="00BD27AC" w:rsidP="001C7673">
      <w:pPr>
        <w:jc w:val="center"/>
        <w:rPr>
          <w:b/>
          <w:lang w:eastAsia="ru-RU"/>
        </w:rPr>
      </w:pPr>
      <w:r>
        <w:rPr>
          <w:b/>
          <w:lang w:eastAsia="ru-RU"/>
        </w:rPr>
        <w:lastRenderedPageBreak/>
        <w:t>Таблица кодов правильных ответов.</w:t>
      </w:r>
    </w:p>
    <w:p w:rsidR="00BD27AC" w:rsidRDefault="00BD27AC" w:rsidP="001C7673">
      <w:pPr>
        <w:rPr>
          <w:lang w:eastAsia="ru-RU"/>
        </w:rPr>
      </w:pPr>
    </w:p>
    <w:p w:rsidR="00BD27AC" w:rsidRDefault="00757550" w:rsidP="00757550">
      <w:pPr>
        <w:rPr>
          <w:sz w:val="28"/>
          <w:szCs w:val="28"/>
          <w:lang w:eastAsia="ru-RU"/>
        </w:rPr>
      </w:pPr>
      <w:r>
        <w:rPr>
          <w:sz w:val="28"/>
          <w:szCs w:val="28"/>
          <w:lang w:eastAsia="ru-RU"/>
        </w:rPr>
        <w:t>Вариант 1</w:t>
      </w:r>
    </w:p>
    <w:p w:rsidR="00BD27AC" w:rsidRDefault="00BD27AC" w:rsidP="001C7673">
      <w:pPr>
        <w:jc w:val="center"/>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084"/>
        <w:gridCol w:w="2084"/>
        <w:gridCol w:w="2084"/>
        <w:gridCol w:w="2084"/>
      </w:tblGrid>
      <w:tr w:rsidR="00DE4105" w:rsidTr="00DE4105">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1 </w:t>
            </w:r>
            <w:r w:rsidR="00757550" w:rsidRPr="00DE4105">
              <w:rPr>
                <w:sz w:val="28"/>
                <w:szCs w:val="28"/>
                <w:lang w:eastAsia="ru-RU"/>
              </w:rPr>
              <w:t>–</w:t>
            </w:r>
            <w:r w:rsidRPr="00DE4105">
              <w:rPr>
                <w:sz w:val="28"/>
                <w:szCs w:val="28"/>
                <w:lang w:eastAsia="ru-RU"/>
              </w:rPr>
              <w:t xml:space="preserve"> 3</w:t>
            </w:r>
          </w:p>
        </w:tc>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2 </w:t>
            </w:r>
            <w:r w:rsidR="00757550" w:rsidRPr="00DE4105">
              <w:rPr>
                <w:sz w:val="28"/>
                <w:szCs w:val="28"/>
                <w:lang w:eastAsia="ru-RU"/>
              </w:rPr>
              <w:t>–</w:t>
            </w:r>
            <w:r w:rsidRPr="00DE4105">
              <w:rPr>
                <w:sz w:val="28"/>
                <w:szCs w:val="28"/>
                <w:lang w:eastAsia="ru-RU"/>
              </w:rPr>
              <w:t xml:space="preserve"> 1</w:t>
            </w:r>
          </w:p>
        </w:tc>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3 </w:t>
            </w:r>
            <w:r w:rsidR="00757550" w:rsidRPr="00DE4105">
              <w:rPr>
                <w:sz w:val="28"/>
                <w:szCs w:val="28"/>
                <w:lang w:eastAsia="ru-RU"/>
              </w:rPr>
              <w:t>–</w:t>
            </w:r>
            <w:r w:rsidRPr="00DE4105">
              <w:rPr>
                <w:sz w:val="28"/>
                <w:szCs w:val="28"/>
                <w:lang w:eastAsia="ru-RU"/>
              </w:rPr>
              <w:t xml:space="preserve"> 2</w:t>
            </w:r>
          </w:p>
        </w:tc>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4 </w:t>
            </w:r>
            <w:r w:rsidR="00757550" w:rsidRPr="00DE4105">
              <w:rPr>
                <w:sz w:val="28"/>
                <w:szCs w:val="28"/>
                <w:lang w:eastAsia="ru-RU"/>
              </w:rPr>
              <w:t>–</w:t>
            </w:r>
            <w:r w:rsidRPr="00DE4105">
              <w:rPr>
                <w:sz w:val="28"/>
                <w:szCs w:val="28"/>
                <w:lang w:eastAsia="ru-RU"/>
              </w:rPr>
              <w:t xml:space="preserve"> 2</w:t>
            </w:r>
          </w:p>
        </w:tc>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5 </w:t>
            </w:r>
            <w:r w:rsidR="00757550" w:rsidRPr="00DE4105">
              <w:rPr>
                <w:sz w:val="28"/>
                <w:szCs w:val="28"/>
                <w:lang w:eastAsia="ru-RU"/>
              </w:rPr>
              <w:t>–</w:t>
            </w:r>
            <w:r w:rsidRPr="00DE4105">
              <w:rPr>
                <w:sz w:val="28"/>
                <w:szCs w:val="28"/>
                <w:lang w:eastAsia="ru-RU"/>
              </w:rPr>
              <w:t xml:space="preserve"> 2</w:t>
            </w:r>
          </w:p>
        </w:tc>
      </w:tr>
      <w:tr w:rsidR="00DE4105" w:rsidTr="00DE4105">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6 </w:t>
            </w:r>
            <w:r w:rsidR="00757550" w:rsidRPr="00DE4105">
              <w:rPr>
                <w:sz w:val="28"/>
                <w:szCs w:val="28"/>
                <w:lang w:eastAsia="ru-RU"/>
              </w:rPr>
              <w:t>–</w:t>
            </w:r>
            <w:r w:rsidRPr="00DE4105">
              <w:rPr>
                <w:sz w:val="28"/>
                <w:szCs w:val="28"/>
                <w:lang w:eastAsia="ru-RU"/>
              </w:rPr>
              <w:t xml:space="preserve"> 3</w:t>
            </w:r>
          </w:p>
        </w:tc>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7 </w:t>
            </w:r>
            <w:r w:rsidR="00757550" w:rsidRPr="00DE4105">
              <w:rPr>
                <w:sz w:val="28"/>
                <w:szCs w:val="28"/>
                <w:lang w:eastAsia="ru-RU"/>
              </w:rPr>
              <w:t>–</w:t>
            </w:r>
            <w:r w:rsidRPr="00DE4105">
              <w:rPr>
                <w:sz w:val="28"/>
                <w:szCs w:val="28"/>
                <w:lang w:eastAsia="ru-RU"/>
              </w:rPr>
              <w:t xml:space="preserve"> 1</w:t>
            </w:r>
          </w:p>
        </w:tc>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8 </w:t>
            </w:r>
            <w:r w:rsidR="00757550" w:rsidRPr="00DE4105">
              <w:rPr>
                <w:sz w:val="28"/>
                <w:szCs w:val="28"/>
                <w:lang w:eastAsia="ru-RU"/>
              </w:rPr>
              <w:t>–</w:t>
            </w:r>
            <w:r w:rsidRPr="00DE4105">
              <w:rPr>
                <w:sz w:val="28"/>
                <w:szCs w:val="28"/>
                <w:lang w:eastAsia="ru-RU"/>
              </w:rPr>
              <w:t xml:space="preserve"> 4</w:t>
            </w:r>
          </w:p>
        </w:tc>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9 </w:t>
            </w:r>
            <w:r w:rsidR="00757550" w:rsidRPr="00DE4105">
              <w:rPr>
                <w:sz w:val="28"/>
                <w:szCs w:val="28"/>
                <w:lang w:eastAsia="ru-RU"/>
              </w:rPr>
              <w:t>–</w:t>
            </w:r>
            <w:r w:rsidRPr="00DE4105">
              <w:rPr>
                <w:sz w:val="28"/>
                <w:szCs w:val="28"/>
                <w:lang w:eastAsia="ru-RU"/>
              </w:rPr>
              <w:t xml:space="preserve"> 3</w:t>
            </w:r>
          </w:p>
        </w:tc>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10 -3</w:t>
            </w:r>
          </w:p>
        </w:tc>
      </w:tr>
      <w:tr w:rsidR="00DE4105" w:rsidTr="00DE4105">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11 </w:t>
            </w:r>
            <w:r w:rsidR="00757550" w:rsidRPr="00DE4105">
              <w:rPr>
                <w:sz w:val="28"/>
                <w:szCs w:val="28"/>
                <w:lang w:eastAsia="ru-RU"/>
              </w:rPr>
              <w:t>–</w:t>
            </w:r>
            <w:r w:rsidRPr="00DE4105">
              <w:rPr>
                <w:sz w:val="28"/>
                <w:szCs w:val="28"/>
                <w:lang w:eastAsia="ru-RU"/>
              </w:rPr>
              <w:t xml:space="preserve"> 4</w:t>
            </w:r>
          </w:p>
        </w:tc>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12 </w:t>
            </w:r>
            <w:r w:rsidR="00757550" w:rsidRPr="00DE4105">
              <w:rPr>
                <w:sz w:val="28"/>
                <w:szCs w:val="28"/>
                <w:lang w:eastAsia="ru-RU"/>
              </w:rPr>
              <w:t>–</w:t>
            </w:r>
            <w:r w:rsidRPr="00DE4105">
              <w:rPr>
                <w:sz w:val="28"/>
                <w:szCs w:val="28"/>
                <w:lang w:eastAsia="ru-RU"/>
              </w:rPr>
              <w:t xml:space="preserve"> 4</w:t>
            </w:r>
          </w:p>
        </w:tc>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13 </w:t>
            </w:r>
            <w:r w:rsidR="00757550" w:rsidRPr="00DE4105">
              <w:rPr>
                <w:sz w:val="28"/>
                <w:szCs w:val="28"/>
                <w:lang w:eastAsia="ru-RU"/>
              </w:rPr>
              <w:t>–</w:t>
            </w:r>
            <w:r w:rsidRPr="00DE4105">
              <w:rPr>
                <w:sz w:val="28"/>
                <w:szCs w:val="28"/>
                <w:lang w:eastAsia="ru-RU"/>
              </w:rPr>
              <w:t xml:space="preserve"> 1</w:t>
            </w:r>
          </w:p>
        </w:tc>
        <w:tc>
          <w:tcPr>
            <w:tcW w:w="2084" w:type="dxa"/>
            <w:shd w:val="clear" w:color="auto" w:fill="auto"/>
          </w:tcPr>
          <w:p w:rsidR="00EF69C1" w:rsidRPr="00DE4105" w:rsidRDefault="00EF69C1" w:rsidP="00DE4105">
            <w:pPr>
              <w:jc w:val="center"/>
              <w:rPr>
                <w:sz w:val="28"/>
                <w:szCs w:val="28"/>
                <w:lang w:eastAsia="ru-RU"/>
              </w:rPr>
            </w:pPr>
            <w:r w:rsidRPr="00DE4105">
              <w:rPr>
                <w:sz w:val="28"/>
                <w:szCs w:val="28"/>
                <w:lang w:eastAsia="ru-RU"/>
              </w:rPr>
              <w:t xml:space="preserve">14 </w:t>
            </w:r>
            <w:r w:rsidR="00757550" w:rsidRPr="00DE4105">
              <w:rPr>
                <w:sz w:val="28"/>
                <w:szCs w:val="28"/>
                <w:lang w:eastAsia="ru-RU"/>
              </w:rPr>
              <w:t>–</w:t>
            </w:r>
            <w:r w:rsidRPr="00DE4105">
              <w:rPr>
                <w:sz w:val="28"/>
                <w:szCs w:val="28"/>
                <w:lang w:eastAsia="ru-RU"/>
              </w:rPr>
              <w:t xml:space="preserve"> 3</w:t>
            </w:r>
          </w:p>
        </w:tc>
        <w:tc>
          <w:tcPr>
            <w:tcW w:w="2084" w:type="dxa"/>
            <w:shd w:val="clear" w:color="auto" w:fill="auto"/>
          </w:tcPr>
          <w:p w:rsidR="00EF69C1" w:rsidRPr="00DE4105" w:rsidRDefault="00757550" w:rsidP="00DE4105">
            <w:pPr>
              <w:jc w:val="center"/>
              <w:rPr>
                <w:sz w:val="28"/>
                <w:szCs w:val="28"/>
                <w:lang w:eastAsia="ru-RU"/>
              </w:rPr>
            </w:pPr>
            <w:r w:rsidRPr="00DE4105">
              <w:rPr>
                <w:sz w:val="28"/>
                <w:szCs w:val="28"/>
                <w:lang w:eastAsia="ru-RU"/>
              </w:rPr>
              <w:t>15 – 1</w:t>
            </w:r>
          </w:p>
        </w:tc>
      </w:tr>
      <w:tr w:rsidR="00DE4105" w:rsidTr="00DE4105">
        <w:tc>
          <w:tcPr>
            <w:tcW w:w="2084" w:type="dxa"/>
            <w:shd w:val="clear" w:color="auto" w:fill="auto"/>
          </w:tcPr>
          <w:p w:rsidR="00EF69C1" w:rsidRPr="00DE4105" w:rsidRDefault="00757550" w:rsidP="00DE4105">
            <w:pPr>
              <w:jc w:val="center"/>
              <w:rPr>
                <w:sz w:val="28"/>
                <w:szCs w:val="28"/>
                <w:lang w:eastAsia="ru-RU"/>
              </w:rPr>
            </w:pPr>
            <w:r w:rsidRPr="00DE4105">
              <w:rPr>
                <w:sz w:val="28"/>
                <w:szCs w:val="28"/>
                <w:lang w:eastAsia="ru-RU"/>
              </w:rPr>
              <w:t>16 – 3</w:t>
            </w:r>
          </w:p>
        </w:tc>
        <w:tc>
          <w:tcPr>
            <w:tcW w:w="2084" w:type="dxa"/>
            <w:shd w:val="clear" w:color="auto" w:fill="auto"/>
          </w:tcPr>
          <w:p w:rsidR="00EF69C1" w:rsidRPr="00DE4105" w:rsidRDefault="00757550" w:rsidP="00DE4105">
            <w:pPr>
              <w:jc w:val="center"/>
              <w:rPr>
                <w:sz w:val="28"/>
                <w:szCs w:val="28"/>
                <w:lang w:eastAsia="ru-RU"/>
              </w:rPr>
            </w:pPr>
            <w:r w:rsidRPr="00DE4105">
              <w:rPr>
                <w:sz w:val="28"/>
                <w:szCs w:val="28"/>
                <w:lang w:eastAsia="ru-RU"/>
              </w:rPr>
              <w:t>17 – 3</w:t>
            </w:r>
          </w:p>
        </w:tc>
        <w:tc>
          <w:tcPr>
            <w:tcW w:w="2084" w:type="dxa"/>
            <w:shd w:val="clear" w:color="auto" w:fill="auto"/>
          </w:tcPr>
          <w:p w:rsidR="00EF69C1" w:rsidRPr="00DE4105" w:rsidRDefault="00757550" w:rsidP="00DE4105">
            <w:pPr>
              <w:jc w:val="center"/>
              <w:rPr>
                <w:sz w:val="28"/>
                <w:szCs w:val="28"/>
                <w:lang w:eastAsia="ru-RU"/>
              </w:rPr>
            </w:pPr>
            <w:r w:rsidRPr="00DE4105">
              <w:rPr>
                <w:sz w:val="28"/>
                <w:szCs w:val="28"/>
                <w:lang w:eastAsia="ru-RU"/>
              </w:rPr>
              <w:t>18 – 4</w:t>
            </w:r>
          </w:p>
        </w:tc>
        <w:tc>
          <w:tcPr>
            <w:tcW w:w="2084" w:type="dxa"/>
            <w:shd w:val="clear" w:color="auto" w:fill="auto"/>
          </w:tcPr>
          <w:p w:rsidR="00EF69C1" w:rsidRPr="00DE4105" w:rsidRDefault="00757550" w:rsidP="00DE4105">
            <w:pPr>
              <w:jc w:val="center"/>
              <w:rPr>
                <w:sz w:val="28"/>
                <w:szCs w:val="28"/>
                <w:lang w:eastAsia="ru-RU"/>
              </w:rPr>
            </w:pPr>
            <w:r w:rsidRPr="00DE4105">
              <w:rPr>
                <w:sz w:val="28"/>
                <w:szCs w:val="28"/>
                <w:lang w:eastAsia="ru-RU"/>
              </w:rPr>
              <w:t>19 – 3</w:t>
            </w:r>
          </w:p>
        </w:tc>
        <w:tc>
          <w:tcPr>
            <w:tcW w:w="2084" w:type="dxa"/>
            <w:shd w:val="clear" w:color="auto" w:fill="auto"/>
          </w:tcPr>
          <w:p w:rsidR="00EF69C1" w:rsidRPr="00DE4105" w:rsidRDefault="00757550" w:rsidP="00DE4105">
            <w:pPr>
              <w:jc w:val="center"/>
              <w:rPr>
                <w:sz w:val="28"/>
                <w:szCs w:val="28"/>
                <w:lang w:eastAsia="ru-RU"/>
              </w:rPr>
            </w:pPr>
            <w:r w:rsidRPr="00DE4105">
              <w:rPr>
                <w:sz w:val="28"/>
                <w:szCs w:val="28"/>
                <w:lang w:eastAsia="ru-RU"/>
              </w:rPr>
              <w:t>20 – 3</w:t>
            </w:r>
          </w:p>
        </w:tc>
      </w:tr>
      <w:tr w:rsidR="00DE4105" w:rsidTr="00DE4105">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21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22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23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24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25 – 1</w:t>
            </w:r>
          </w:p>
        </w:tc>
      </w:tr>
    </w:tbl>
    <w:p w:rsidR="00757550" w:rsidRDefault="00757550" w:rsidP="00757550">
      <w:pPr>
        <w:rPr>
          <w:sz w:val="28"/>
          <w:szCs w:val="28"/>
          <w:lang w:eastAsia="ru-RU"/>
        </w:rPr>
      </w:pPr>
      <w:r>
        <w:rPr>
          <w:sz w:val="28"/>
          <w:szCs w:val="28"/>
          <w:lang w:eastAsia="ru-RU"/>
        </w:rPr>
        <w:t>Вариант 2</w:t>
      </w:r>
    </w:p>
    <w:p w:rsidR="00BD27AC" w:rsidRDefault="00BD27AC" w:rsidP="001C7673">
      <w:pPr>
        <w:jc w:val="center"/>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084"/>
        <w:gridCol w:w="2084"/>
        <w:gridCol w:w="2084"/>
        <w:gridCol w:w="2084"/>
      </w:tblGrid>
      <w:tr w:rsidR="00DE4105" w:rsidTr="00DE4105">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26 - 1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27 - 3</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28 - 4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29 - 2</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30 - 4</w:t>
            </w:r>
          </w:p>
        </w:tc>
      </w:tr>
      <w:tr w:rsidR="00DE4105" w:rsidTr="00DE4105">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31 - 4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32 - 2</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33 - 3</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34 - 4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35 - 4</w:t>
            </w:r>
          </w:p>
        </w:tc>
      </w:tr>
      <w:tr w:rsidR="00DE4105" w:rsidTr="00DE4105">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36 - 3</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37 - 1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38 - 4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39 - 1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40 - 4</w:t>
            </w:r>
          </w:p>
        </w:tc>
      </w:tr>
      <w:tr w:rsidR="00DE4105" w:rsidTr="00DE4105">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41 - 2</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42 - 4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43 - 4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44 - 1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45 - 3</w:t>
            </w:r>
          </w:p>
        </w:tc>
      </w:tr>
      <w:tr w:rsidR="00DE4105" w:rsidTr="00DE4105">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46 - 4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47 - 3</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48 - 4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49 - 1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50 - 1</w:t>
            </w:r>
          </w:p>
        </w:tc>
      </w:tr>
    </w:tbl>
    <w:p w:rsidR="00BD27AC" w:rsidRDefault="00757550" w:rsidP="00757550">
      <w:pPr>
        <w:rPr>
          <w:sz w:val="28"/>
          <w:szCs w:val="28"/>
          <w:lang w:eastAsia="ru-RU"/>
        </w:rPr>
      </w:pPr>
      <w:r>
        <w:rPr>
          <w:sz w:val="28"/>
          <w:szCs w:val="28"/>
          <w:lang w:eastAsia="ru-RU"/>
        </w:rPr>
        <w:t>Вариант 3</w:t>
      </w:r>
    </w:p>
    <w:p w:rsidR="00BD27AC" w:rsidRDefault="00BD27AC" w:rsidP="001C7673">
      <w:pPr>
        <w:jc w:val="center"/>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084"/>
        <w:gridCol w:w="2084"/>
        <w:gridCol w:w="2084"/>
        <w:gridCol w:w="2084"/>
      </w:tblGrid>
      <w:tr w:rsidR="00DE4105" w:rsidTr="00DE4105">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51 – 3</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52 - 1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53 - 1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54 - 1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55 - 2</w:t>
            </w:r>
          </w:p>
        </w:tc>
      </w:tr>
      <w:tr w:rsidR="00DE4105" w:rsidTr="00DE4105">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56 – 2</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57 - 2</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58 - 3</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59 - 3</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60 - 1</w:t>
            </w:r>
          </w:p>
        </w:tc>
      </w:tr>
      <w:tr w:rsidR="00DE4105" w:rsidTr="00DE4105">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61 – 2</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62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63 - 2</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64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65 – 4</w:t>
            </w:r>
          </w:p>
        </w:tc>
      </w:tr>
      <w:tr w:rsidR="00DE4105" w:rsidTr="00DE4105">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66 - 4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67 - 1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68 – 4</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69 - 1</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70 - 1</w:t>
            </w:r>
          </w:p>
        </w:tc>
      </w:tr>
      <w:tr w:rsidR="00DE4105" w:rsidTr="00DE4105">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71 - 1</w:t>
            </w:r>
          </w:p>
        </w:tc>
        <w:tc>
          <w:tcPr>
            <w:tcW w:w="2084" w:type="dxa"/>
            <w:shd w:val="clear" w:color="auto" w:fill="auto"/>
          </w:tcPr>
          <w:p w:rsidR="00757550" w:rsidRPr="00DE4105" w:rsidRDefault="00757550" w:rsidP="00DE4105">
            <w:pPr>
              <w:ind w:left="-108" w:right="-108"/>
              <w:jc w:val="center"/>
              <w:rPr>
                <w:sz w:val="28"/>
                <w:szCs w:val="28"/>
                <w:lang w:eastAsia="ru-RU"/>
              </w:rPr>
            </w:pPr>
            <w:r w:rsidRPr="00DE4105">
              <w:rPr>
                <w:sz w:val="28"/>
                <w:szCs w:val="28"/>
                <w:lang w:eastAsia="ru-RU"/>
              </w:rPr>
              <w:t>72 - 2</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73 - 2</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 xml:space="preserve">74 - 3 </w:t>
            </w:r>
          </w:p>
        </w:tc>
        <w:tc>
          <w:tcPr>
            <w:tcW w:w="2084" w:type="dxa"/>
            <w:shd w:val="clear" w:color="auto" w:fill="auto"/>
          </w:tcPr>
          <w:p w:rsidR="00757550" w:rsidRPr="00DE4105" w:rsidRDefault="00757550" w:rsidP="00DE4105">
            <w:pPr>
              <w:jc w:val="center"/>
              <w:rPr>
                <w:sz w:val="28"/>
                <w:szCs w:val="28"/>
                <w:lang w:eastAsia="ru-RU"/>
              </w:rPr>
            </w:pPr>
            <w:r w:rsidRPr="00DE4105">
              <w:rPr>
                <w:sz w:val="28"/>
                <w:szCs w:val="28"/>
                <w:lang w:eastAsia="ru-RU"/>
              </w:rPr>
              <w:t>75 - 1</w:t>
            </w:r>
          </w:p>
        </w:tc>
      </w:tr>
    </w:tbl>
    <w:p w:rsidR="00BD27AC" w:rsidRDefault="00BD27AC" w:rsidP="001C7673">
      <w:pPr>
        <w:jc w:val="center"/>
        <w:rPr>
          <w:sz w:val="28"/>
          <w:szCs w:val="28"/>
          <w:lang w:eastAsia="ru-RU"/>
        </w:rPr>
      </w:pPr>
    </w:p>
    <w:p w:rsidR="00BD27AC" w:rsidRDefault="00BD27AC" w:rsidP="001C7673">
      <w:pPr>
        <w:jc w:val="center"/>
        <w:rPr>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757550" w:rsidRDefault="00757550" w:rsidP="001C7673">
      <w:pPr>
        <w:rPr>
          <w:b/>
          <w:sz w:val="28"/>
          <w:szCs w:val="28"/>
          <w:lang w:eastAsia="ru-RU"/>
        </w:rPr>
      </w:pPr>
    </w:p>
    <w:p w:rsidR="00757550" w:rsidRDefault="00757550" w:rsidP="001C7673">
      <w:pPr>
        <w:rPr>
          <w:b/>
          <w:sz w:val="28"/>
          <w:szCs w:val="28"/>
          <w:lang w:eastAsia="ru-RU"/>
        </w:rPr>
      </w:pPr>
    </w:p>
    <w:p w:rsidR="00757550" w:rsidRDefault="00757550" w:rsidP="001C7673">
      <w:pPr>
        <w:rPr>
          <w:b/>
          <w:sz w:val="28"/>
          <w:szCs w:val="28"/>
          <w:lang w:eastAsia="ru-RU"/>
        </w:rPr>
      </w:pPr>
    </w:p>
    <w:p w:rsidR="00757550" w:rsidRDefault="00757550" w:rsidP="001C7673">
      <w:pPr>
        <w:rPr>
          <w:b/>
          <w:sz w:val="28"/>
          <w:szCs w:val="28"/>
          <w:lang w:eastAsia="ru-RU"/>
        </w:rPr>
      </w:pPr>
    </w:p>
    <w:p w:rsidR="00757550" w:rsidRDefault="00757550" w:rsidP="001C7673">
      <w:pPr>
        <w:rPr>
          <w:b/>
          <w:sz w:val="28"/>
          <w:szCs w:val="28"/>
          <w:lang w:eastAsia="ru-RU"/>
        </w:rPr>
      </w:pPr>
    </w:p>
    <w:p w:rsidR="00BD27AC" w:rsidRDefault="00BD27AC" w:rsidP="001C7673">
      <w:pPr>
        <w:spacing w:after="200" w:line="276" w:lineRule="auto"/>
        <w:jc w:val="right"/>
        <w:rPr>
          <w:b/>
        </w:rPr>
      </w:pPr>
    </w:p>
    <w:p w:rsidR="00BD27AC" w:rsidRPr="00384F4E" w:rsidRDefault="00BD27AC" w:rsidP="001C7673">
      <w:pPr>
        <w:rPr>
          <w:sz w:val="28"/>
          <w:szCs w:val="28"/>
          <w:lang w:eastAsia="ru-RU"/>
        </w:rPr>
      </w:pPr>
      <w:r w:rsidRPr="00384F4E">
        <w:rPr>
          <w:sz w:val="28"/>
          <w:szCs w:val="28"/>
          <w:lang w:eastAsia="ru-RU"/>
        </w:rPr>
        <w:t>Приложение 3</w:t>
      </w:r>
    </w:p>
    <w:p w:rsidR="00BD27AC" w:rsidRPr="00384F4E" w:rsidRDefault="00BD27AC" w:rsidP="001C7673">
      <w:pPr>
        <w:jc w:val="center"/>
        <w:rPr>
          <w:b/>
          <w:sz w:val="28"/>
          <w:szCs w:val="28"/>
          <w:lang w:eastAsia="ru-RU"/>
        </w:rPr>
      </w:pPr>
      <w:r w:rsidRPr="00384F4E">
        <w:rPr>
          <w:b/>
          <w:sz w:val="28"/>
          <w:szCs w:val="28"/>
          <w:lang w:eastAsia="ru-RU"/>
        </w:rPr>
        <w:lastRenderedPageBreak/>
        <w:t>Департамент внутренней и кадровой политики Белгородской области</w:t>
      </w:r>
    </w:p>
    <w:p w:rsidR="00BD27AC" w:rsidRPr="00384F4E" w:rsidRDefault="00BD27AC" w:rsidP="001C7673">
      <w:pPr>
        <w:jc w:val="center"/>
        <w:rPr>
          <w:b/>
          <w:sz w:val="28"/>
          <w:szCs w:val="28"/>
          <w:lang w:eastAsia="ru-RU"/>
        </w:rPr>
      </w:pPr>
      <w:r w:rsidRPr="00384F4E">
        <w:rPr>
          <w:b/>
          <w:sz w:val="28"/>
          <w:szCs w:val="28"/>
          <w:lang w:eastAsia="ru-RU"/>
        </w:rPr>
        <w:t>Областное государственное автономное образовательное учреждение</w:t>
      </w:r>
    </w:p>
    <w:p w:rsidR="00BD27AC" w:rsidRPr="00384F4E" w:rsidRDefault="00BD27AC" w:rsidP="001C7673">
      <w:pPr>
        <w:jc w:val="center"/>
        <w:rPr>
          <w:b/>
          <w:sz w:val="28"/>
          <w:szCs w:val="28"/>
          <w:lang w:eastAsia="ru-RU"/>
        </w:rPr>
      </w:pPr>
      <w:r w:rsidRPr="00384F4E">
        <w:rPr>
          <w:b/>
          <w:sz w:val="28"/>
          <w:szCs w:val="28"/>
          <w:lang w:eastAsia="ru-RU"/>
        </w:rPr>
        <w:t>среднего профессионального образования</w:t>
      </w:r>
    </w:p>
    <w:p w:rsidR="00BD27AC" w:rsidRPr="00384F4E" w:rsidRDefault="00BD27AC" w:rsidP="001C7673">
      <w:pPr>
        <w:jc w:val="center"/>
        <w:rPr>
          <w:b/>
          <w:bCs/>
          <w:sz w:val="28"/>
          <w:szCs w:val="28"/>
          <w:lang w:eastAsia="ru-RU"/>
        </w:rPr>
      </w:pPr>
      <w:r w:rsidRPr="00384F4E">
        <w:rPr>
          <w:b/>
          <w:bCs/>
          <w:sz w:val="28"/>
          <w:szCs w:val="28"/>
          <w:lang w:eastAsia="ru-RU"/>
        </w:rPr>
        <w:t>«Губкинский политехнический техникум»</w:t>
      </w:r>
    </w:p>
    <w:p w:rsidR="00BD27AC" w:rsidRPr="00384F4E" w:rsidRDefault="00BD27AC" w:rsidP="001C7673">
      <w:pPr>
        <w:rPr>
          <w:bCs/>
          <w:sz w:val="28"/>
          <w:szCs w:val="28"/>
          <w:lang w:eastAsia="ru-RU"/>
        </w:rPr>
      </w:pPr>
    </w:p>
    <w:p w:rsidR="00BD27AC" w:rsidRPr="00384F4E" w:rsidRDefault="00BD27AC" w:rsidP="001C7673">
      <w:pPr>
        <w:jc w:val="center"/>
        <w:rPr>
          <w:sz w:val="28"/>
          <w:szCs w:val="28"/>
          <w:lang w:eastAsia="ru-RU"/>
        </w:rPr>
      </w:pPr>
      <w:r w:rsidRPr="00384F4E">
        <w:rPr>
          <w:sz w:val="28"/>
          <w:szCs w:val="28"/>
          <w:lang w:eastAsia="ru-RU"/>
        </w:rPr>
        <w:t>Перечень тем для самостоятельной работы студентов</w:t>
      </w:r>
    </w:p>
    <w:p w:rsidR="00BD27AC" w:rsidRPr="006D0CC0" w:rsidRDefault="00BD27AC" w:rsidP="001C7673">
      <w:pPr>
        <w:jc w:val="center"/>
        <w:rPr>
          <w:b/>
          <w:i/>
          <w:sz w:val="28"/>
          <w:szCs w:val="28"/>
          <w:lang w:eastAsia="ru-RU"/>
        </w:rPr>
      </w:pPr>
      <w:r w:rsidRPr="00384F4E">
        <w:rPr>
          <w:sz w:val="28"/>
          <w:szCs w:val="28"/>
          <w:lang w:eastAsia="ru-RU"/>
        </w:rPr>
        <w:t>по дисциплине</w:t>
      </w:r>
      <w:r>
        <w:rPr>
          <w:sz w:val="28"/>
          <w:szCs w:val="28"/>
          <w:lang w:eastAsia="ru-RU"/>
        </w:rPr>
        <w:t xml:space="preserve"> </w:t>
      </w:r>
      <w:r w:rsidRPr="006D0CC0">
        <w:rPr>
          <w:b/>
          <w:i/>
          <w:sz w:val="28"/>
          <w:szCs w:val="28"/>
          <w:lang w:eastAsia="ru-RU"/>
        </w:rPr>
        <w:t>«Охрана труда»</w:t>
      </w:r>
    </w:p>
    <w:p w:rsidR="00BD27AC" w:rsidRPr="006D0CC0" w:rsidRDefault="00BD27AC" w:rsidP="001C7673">
      <w:pPr>
        <w:rPr>
          <w:b/>
          <w:sz w:val="28"/>
          <w:szCs w:val="28"/>
          <w:vertAlign w:val="superscript"/>
          <w:lang w:eastAsia="ru-RU"/>
        </w:rPr>
      </w:pPr>
    </w:p>
    <w:p w:rsidR="00BD27AC" w:rsidRPr="006D0CC0" w:rsidRDefault="00BD27AC" w:rsidP="001C7673">
      <w:pPr>
        <w:rPr>
          <w:i/>
          <w:sz w:val="28"/>
          <w:szCs w:val="28"/>
          <w:lang w:eastAsia="ru-RU"/>
        </w:rPr>
      </w:pPr>
      <w:r w:rsidRPr="006D0CC0">
        <w:rPr>
          <w:bCs/>
          <w:i/>
          <w:sz w:val="28"/>
          <w:szCs w:val="28"/>
          <w:lang w:eastAsia="ru-RU"/>
        </w:rPr>
        <w:t xml:space="preserve">«Основы </w:t>
      </w:r>
      <w:r w:rsidRPr="006D0CC0">
        <w:rPr>
          <w:i/>
          <w:sz w:val="28"/>
          <w:szCs w:val="28"/>
          <w:lang w:eastAsia="ru-RU"/>
        </w:rPr>
        <w:t>законодательства в области охраны труда».</w:t>
      </w:r>
    </w:p>
    <w:p w:rsidR="00BD27AC" w:rsidRPr="006D0CC0" w:rsidRDefault="00BD27AC" w:rsidP="001C7673">
      <w:pPr>
        <w:rPr>
          <w:i/>
          <w:sz w:val="28"/>
          <w:szCs w:val="28"/>
          <w:lang w:eastAsia="ru-RU"/>
        </w:rPr>
      </w:pPr>
      <w:r w:rsidRPr="006D0CC0">
        <w:rPr>
          <w:i/>
          <w:sz w:val="28"/>
          <w:szCs w:val="28"/>
          <w:lang w:eastAsia="ru-RU"/>
        </w:rPr>
        <w:t>«Виды ответственности за нарушение требований охраны труда».</w:t>
      </w:r>
    </w:p>
    <w:p w:rsidR="00BD27AC" w:rsidRPr="006D0CC0" w:rsidRDefault="00BD27AC" w:rsidP="001C7673">
      <w:pPr>
        <w:rPr>
          <w:i/>
          <w:sz w:val="28"/>
          <w:szCs w:val="28"/>
          <w:lang w:eastAsia="ru-RU"/>
        </w:rPr>
      </w:pPr>
      <w:r w:rsidRPr="006D0CC0">
        <w:rPr>
          <w:i/>
          <w:sz w:val="28"/>
          <w:szCs w:val="28"/>
          <w:lang w:eastAsia="ru-RU"/>
        </w:rPr>
        <w:t>«Обучение  охране труда. Виды инструктажей».</w:t>
      </w:r>
    </w:p>
    <w:p w:rsidR="00BD27AC" w:rsidRPr="006D0CC0" w:rsidRDefault="00BD27AC" w:rsidP="001C7673">
      <w:pPr>
        <w:rPr>
          <w:i/>
          <w:sz w:val="28"/>
          <w:szCs w:val="28"/>
          <w:lang w:eastAsia="ru-RU"/>
        </w:rPr>
      </w:pPr>
      <w:r w:rsidRPr="006D0CC0">
        <w:rPr>
          <w:i/>
          <w:sz w:val="28"/>
          <w:szCs w:val="28"/>
          <w:lang w:eastAsia="ru-RU"/>
        </w:rPr>
        <w:t>«Труд женщин и молодежи».</w:t>
      </w:r>
    </w:p>
    <w:p w:rsidR="00BD27AC" w:rsidRPr="006D0CC0" w:rsidRDefault="00BD27AC" w:rsidP="001C7673">
      <w:pPr>
        <w:rPr>
          <w:i/>
          <w:sz w:val="28"/>
          <w:szCs w:val="28"/>
          <w:lang w:eastAsia="ru-RU"/>
        </w:rPr>
      </w:pPr>
      <w:r w:rsidRPr="006D0CC0">
        <w:rPr>
          <w:i/>
          <w:sz w:val="28"/>
          <w:szCs w:val="28"/>
          <w:lang w:eastAsia="ru-RU"/>
        </w:rPr>
        <w:t>«Рабочее время и время отдыха».</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Несчастные случаи на производстве, которые подлежат расследованию и учету</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Вредные и опасные производственные факторы. Классификация</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Шум. Вибрация. Способы защиты</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w:t>
      </w:r>
      <w:r w:rsidRPr="007F21C8">
        <w:rPr>
          <w:bCs/>
          <w:i/>
          <w:sz w:val="28"/>
          <w:szCs w:val="28"/>
          <w:lang w:eastAsia="ru-RU"/>
        </w:rPr>
        <w:t>Обеспечение работающих и служащих моющими и обезвреживающими веществами и средствами личной гигиены</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«Опасные производственные объекты».</w:t>
      </w:r>
    </w:p>
    <w:p w:rsidR="00BD27AC" w:rsidRPr="006D0CC0" w:rsidRDefault="00BD27AC" w:rsidP="001C7673">
      <w:pPr>
        <w:rPr>
          <w:bCs/>
          <w:i/>
          <w:sz w:val="28"/>
          <w:szCs w:val="28"/>
          <w:lang w:eastAsia="ru-RU"/>
        </w:rPr>
      </w:pPr>
      <w:r w:rsidRPr="006D0CC0">
        <w:rPr>
          <w:bCs/>
          <w:i/>
          <w:sz w:val="28"/>
          <w:szCs w:val="28"/>
          <w:lang w:eastAsia="ru-RU"/>
        </w:rPr>
        <w:t>«Классификация помещений электроустановок по степени опасности ».</w:t>
      </w:r>
    </w:p>
    <w:p w:rsidR="00BD27AC" w:rsidRDefault="00BD27AC" w:rsidP="001C7673">
      <w:pPr>
        <w:rPr>
          <w:bCs/>
          <w:i/>
          <w:sz w:val="28"/>
          <w:szCs w:val="28"/>
          <w:lang w:eastAsia="ru-RU"/>
        </w:rPr>
      </w:pPr>
      <w:r w:rsidRPr="006D0CC0">
        <w:rPr>
          <w:bCs/>
          <w:i/>
          <w:sz w:val="28"/>
          <w:szCs w:val="28"/>
          <w:lang w:eastAsia="ru-RU"/>
        </w:rPr>
        <w:t>«</w:t>
      </w:r>
      <w:r w:rsidRPr="006D0CC0">
        <w:rPr>
          <w:i/>
          <w:sz w:val="28"/>
          <w:szCs w:val="28"/>
          <w:lang w:eastAsia="ru-RU"/>
        </w:rPr>
        <w:t>Средства защиты в электроустановках</w:t>
      </w:r>
      <w:r w:rsidRPr="006D0CC0">
        <w:rPr>
          <w:bCs/>
          <w:i/>
          <w:sz w:val="28"/>
          <w:szCs w:val="28"/>
          <w:lang w:eastAsia="ru-RU"/>
        </w:rPr>
        <w:t>».</w:t>
      </w:r>
    </w:p>
    <w:p w:rsidR="00BD27AC" w:rsidRPr="006D0CC0" w:rsidRDefault="00BD27AC" w:rsidP="001C7673">
      <w:pPr>
        <w:rPr>
          <w:bCs/>
          <w:i/>
          <w:sz w:val="28"/>
          <w:szCs w:val="28"/>
          <w:lang w:eastAsia="ru-RU"/>
        </w:rPr>
      </w:pPr>
      <w:r>
        <w:rPr>
          <w:bCs/>
          <w:i/>
          <w:sz w:val="28"/>
          <w:szCs w:val="28"/>
          <w:lang w:eastAsia="ru-RU"/>
        </w:rPr>
        <w:t>«Средства коллективной и индивидуальной защиты».</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Требования безопасности при работе с ГПМ</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Опасная зона оборудования</w:t>
      </w:r>
      <w:r w:rsidRPr="006D0CC0">
        <w:rPr>
          <w:bCs/>
          <w:i/>
          <w:sz w:val="28"/>
          <w:szCs w:val="28"/>
          <w:lang w:eastAsia="ru-RU"/>
        </w:rPr>
        <w:t xml:space="preserve">». </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Требования к эксплуатации зданий и сооружений</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Аттестация рабочих мест по условиям труда. Порядок проведения</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w:t>
      </w:r>
      <w:r>
        <w:rPr>
          <w:bCs/>
          <w:i/>
          <w:sz w:val="28"/>
          <w:szCs w:val="28"/>
          <w:lang w:eastAsia="ru-RU"/>
        </w:rPr>
        <w:t xml:space="preserve">Пожар. </w:t>
      </w:r>
      <w:r w:rsidRPr="006D0CC0">
        <w:rPr>
          <w:i/>
          <w:sz w:val="28"/>
          <w:szCs w:val="28"/>
          <w:lang w:eastAsia="ru-RU"/>
        </w:rPr>
        <w:t>Причины возникновения пожара</w:t>
      </w:r>
      <w:r w:rsidRPr="006D0CC0">
        <w:rPr>
          <w:bCs/>
          <w:i/>
          <w:sz w:val="28"/>
          <w:szCs w:val="28"/>
          <w:lang w:eastAsia="ru-RU"/>
        </w:rPr>
        <w:t xml:space="preserve">». </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Первичные средства пожаротушения</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w:t>
      </w:r>
      <w:r w:rsidRPr="006D0CC0">
        <w:rPr>
          <w:i/>
          <w:sz w:val="28"/>
          <w:szCs w:val="28"/>
          <w:lang w:eastAsia="ru-RU"/>
        </w:rPr>
        <w:t>Основы законодательства в области экологической безопасности</w:t>
      </w:r>
      <w:r w:rsidRPr="006D0CC0">
        <w:rPr>
          <w:bCs/>
          <w:i/>
          <w:sz w:val="28"/>
          <w:szCs w:val="28"/>
          <w:lang w:eastAsia="ru-RU"/>
        </w:rPr>
        <w:t>».</w:t>
      </w:r>
    </w:p>
    <w:p w:rsidR="00BD27AC" w:rsidRPr="006D0CC0" w:rsidRDefault="00BD27AC" w:rsidP="001C7673">
      <w:pPr>
        <w:rPr>
          <w:bCs/>
          <w:i/>
          <w:sz w:val="28"/>
          <w:szCs w:val="28"/>
          <w:lang w:eastAsia="ru-RU"/>
        </w:rPr>
      </w:pPr>
      <w:r w:rsidRPr="006D0CC0">
        <w:rPr>
          <w:bCs/>
          <w:i/>
          <w:sz w:val="28"/>
          <w:szCs w:val="28"/>
          <w:lang w:eastAsia="ru-RU"/>
        </w:rPr>
        <w:t xml:space="preserve"> «</w:t>
      </w:r>
      <w:r w:rsidRPr="006D0CC0">
        <w:rPr>
          <w:i/>
          <w:sz w:val="28"/>
          <w:szCs w:val="28"/>
          <w:lang w:eastAsia="ru-RU"/>
        </w:rPr>
        <w:t>Оказание первой помощи пострадавшим</w:t>
      </w:r>
      <w:r w:rsidRPr="006D0CC0">
        <w:rPr>
          <w:bCs/>
          <w:i/>
          <w:sz w:val="28"/>
          <w:szCs w:val="28"/>
          <w:lang w:eastAsia="ru-RU"/>
        </w:rPr>
        <w:t>».</w:t>
      </w:r>
    </w:p>
    <w:p w:rsidR="00BD27AC" w:rsidRPr="006D0CC0" w:rsidRDefault="00BD27AC" w:rsidP="001C7673">
      <w:pPr>
        <w:rPr>
          <w:i/>
          <w:color w:val="FF0000"/>
          <w:sz w:val="28"/>
          <w:szCs w:val="28"/>
          <w:lang w:eastAsia="ru-RU"/>
        </w:rPr>
      </w:pPr>
    </w:p>
    <w:p w:rsidR="00BD27AC" w:rsidRDefault="00BD27AC" w:rsidP="001C7673">
      <w:pPr>
        <w:ind w:left="720" w:firstLine="360"/>
        <w:jc w:val="both"/>
        <w:rPr>
          <w:sz w:val="28"/>
          <w:szCs w:val="28"/>
        </w:rPr>
      </w:pPr>
      <w:r>
        <w:rPr>
          <w:sz w:val="28"/>
          <w:szCs w:val="28"/>
        </w:rPr>
        <w:t>Составитель:</w:t>
      </w:r>
    </w:p>
    <w:p w:rsidR="00BD27AC" w:rsidRDefault="00BD27AC" w:rsidP="001C7673">
      <w:pPr>
        <w:ind w:left="720" w:firstLine="360"/>
        <w:jc w:val="both"/>
        <w:rPr>
          <w:sz w:val="28"/>
          <w:szCs w:val="28"/>
        </w:rPr>
      </w:pPr>
      <w:r>
        <w:rPr>
          <w:sz w:val="28"/>
          <w:szCs w:val="28"/>
        </w:rPr>
        <w:t>Преподаватель охраны труда _______________Л. А. Новикова</w:t>
      </w:r>
    </w:p>
    <w:p w:rsidR="00BD27AC" w:rsidRDefault="00BD27AC" w:rsidP="001C7673">
      <w:pPr>
        <w:ind w:left="720" w:firstLine="360"/>
        <w:jc w:val="both"/>
        <w:rPr>
          <w:sz w:val="28"/>
          <w:szCs w:val="28"/>
        </w:rPr>
      </w:pPr>
    </w:p>
    <w:p w:rsidR="00BD27AC" w:rsidRPr="00384F4E" w:rsidRDefault="00BD27AC" w:rsidP="001C7673">
      <w:pPr>
        <w:rPr>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spacing w:after="200" w:line="276" w:lineRule="auto"/>
        <w:jc w:val="right"/>
        <w:rPr>
          <w:b/>
        </w:rPr>
      </w:pPr>
    </w:p>
    <w:p w:rsidR="00BD27AC" w:rsidRDefault="00BD27AC" w:rsidP="001C7673">
      <w:pPr>
        <w:spacing w:after="200" w:line="276" w:lineRule="auto"/>
        <w:jc w:val="right"/>
        <w:rPr>
          <w:b/>
        </w:rPr>
      </w:pPr>
    </w:p>
    <w:p w:rsidR="00BD27AC" w:rsidRDefault="00BD27AC" w:rsidP="001C7673">
      <w:pPr>
        <w:spacing w:after="200" w:line="276" w:lineRule="auto"/>
        <w:jc w:val="right"/>
        <w:rPr>
          <w:b/>
        </w:rPr>
      </w:pPr>
    </w:p>
    <w:p w:rsidR="00BD27AC" w:rsidRDefault="00BD27AC" w:rsidP="001C7673">
      <w:pPr>
        <w:spacing w:after="200" w:line="276" w:lineRule="auto"/>
        <w:jc w:val="right"/>
        <w:rPr>
          <w:b/>
        </w:rPr>
      </w:pPr>
    </w:p>
    <w:p w:rsidR="00BD27AC" w:rsidRPr="00384F4E" w:rsidRDefault="00BD27AC" w:rsidP="001C7673">
      <w:pPr>
        <w:spacing w:after="200" w:line="276" w:lineRule="auto"/>
        <w:jc w:val="right"/>
        <w:rPr>
          <w:b/>
        </w:rPr>
      </w:pPr>
      <w:r w:rsidRPr="00384F4E">
        <w:rPr>
          <w:b/>
        </w:rPr>
        <w:lastRenderedPageBreak/>
        <w:t>Приложение 4</w:t>
      </w:r>
    </w:p>
    <w:p w:rsidR="00BD27AC" w:rsidRPr="00384F4E" w:rsidRDefault="00BD27AC" w:rsidP="001C7673">
      <w:pPr>
        <w:jc w:val="center"/>
        <w:rPr>
          <w:b/>
          <w:sz w:val="28"/>
          <w:szCs w:val="28"/>
        </w:rPr>
      </w:pPr>
      <w:r w:rsidRPr="00384F4E">
        <w:rPr>
          <w:b/>
          <w:sz w:val="28"/>
          <w:szCs w:val="28"/>
        </w:rPr>
        <w:t>Департамент внутренней и кадровой политики Белгородской области</w:t>
      </w:r>
    </w:p>
    <w:p w:rsidR="00BD27AC" w:rsidRPr="00384F4E" w:rsidRDefault="00BD27AC" w:rsidP="001C7673">
      <w:pPr>
        <w:jc w:val="center"/>
        <w:rPr>
          <w:b/>
          <w:sz w:val="28"/>
          <w:szCs w:val="28"/>
        </w:rPr>
      </w:pPr>
      <w:r w:rsidRPr="00384F4E">
        <w:rPr>
          <w:b/>
          <w:sz w:val="28"/>
          <w:szCs w:val="28"/>
        </w:rPr>
        <w:t xml:space="preserve">Областное государственное автономное образовательное учреждение  </w:t>
      </w:r>
    </w:p>
    <w:p w:rsidR="00BD27AC" w:rsidRPr="00384F4E" w:rsidRDefault="00BD27AC" w:rsidP="001C7673">
      <w:pPr>
        <w:jc w:val="center"/>
        <w:rPr>
          <w:b/>
          <w:sz w:val="28"/>
          <w:szCs w:val="28"/>
        </w:rPr>
      </w:pPr>
      <w:r w:rsidRPr="00384F4E">
        <w:rPr>
          <w:b/>
          <w:sz w:val="28"/>
          <w:szCs w:val="28"/>
        </w:rPr>
        <w:t xml:space="preserve">среднего профессионального образования </w:t>
      </w:r>
    </w:p>
    <w:p w:rsidR="00BD27AC" w:rsidRPr="00384F4E" w:rsidRDefault="00BD27AC" w:rsidP="001C7673">
      <w:pPr>
        <w:jc w:val="center"/>
        <w:rPr>
          <w:b/>
          <w:bCs/>
          <w:sz w:val="28"/>
          <w:szCs w:val="28"/>
        </w:rPr>
      </w:pPr>
      <w:r w:rsidRPr="00384F4E">
        <w:rPr>
          <w:b/>
          <w:bCs/>
          <w:caps/>
          <w:sz w:val="28"/>
          <w:szCs w:val="28"/>
        </w:rPr>
        <w:t>«</w:t>
      </w:r>
      <w:r w:rsidRPr="00384F4E">
        <w:rPr>
          <w:b/>
          <w:bCs/>
          <w:sz w:val="28"/>
          <w:szCs w:val="28"/>
        </w:rPr>
        <w:t>Губкинский политехнический техникум»</w:t>
      </w:r>
    </w:p>
    <w:p w:rsidR="00BD27AC" w:rsidRDefault="00BD27AC" w:rsidP="001C7673">
      <w:pPr>
        <w:ind w:left="-851" w:right="-284"/>
        <w:jc w:val="center"/>
        <w:rPr>
          <w:b/>
          <w:sz w:val="28"/>
          <w:szCs w:val="28"/>
        </w:rPr>
      </w:pPr>
    </w:p>
    <w:p w:rsidR="00BD27AC" w:rsidRPr="006D0CC0" w:rsidRDefault="00BD27AC" w:rsidP="001C7673">
      <w:pPr>
        <w:ind w:left="-851" w:right="-284"/>
        <w:jc w:val="center"/>
        <w:rPr>
          <w:sz w:val="28"/>
          <w:szCs w:val="28"/>
        </w:rPr>
      </w:pPr>
      <w:r w:rsidRPr="006D0CC0">
        <w:rPr>
          <w:sz w:val="28"/>
          <w:szCs w:val="28"/>
        </w:rPr>
        <w:t xml:space="preserve">Перечень вопросов для проведения </w:t>
      </w:r>
    </w:p>
    <w:p w:rsidR="00BD27AC" w:rsidRPr="006D0CC0" w:rsidRDefault="00BD27AC" w:rsidP="001C7673">
      <w:pPr>
        <w:ind w:left="-851" w:right="-284"/>
        <w:jc w:val="center"/>
        <w:rPr>
          <w:sz w:val="28"/>
          <w:szCs w:val="28"/>
          <w:lang w:eastAsia="ru-RU"/>
        </w:rPr>
      </w:pPr>
      <w:r w:rsidRPr="006D0CC0">
        <w:rPr>
          <w:sz w:val="28"/>
          <w:szCs w:val="28"/>
          <w:lang w:eastAsia="ru-RU"/>
        </w:rPr>
        <w:t xml:space="preserve"> для проведения промежуточной аттестации в форме устного экзамена </w:t>
      </w:r>
    </w:p>
    <w:p w:rsidR="00BD27AC" w:rsidRPr="006D0CC0" w:rsidRDefault="00BD27AC" w:rsidP="001C7673">
      <w:pPr>
        <w:ind w:left="-851" w:right="-284"/>
        <w:jc w:val="center"/>
        <w:rPr>
          <w:sz w:val="28"/>
          <w:szCs w:val="28"/>
          <w:lang w:eastAsia="ru-RU"/>
        </w:rPr>
      </w:pPr>
      <w:r w:rsidRPr="006D0CC0">
        <w:rPr>
          <w:sz w:val="28"/>
          <w:szCs w:val="28"/>
          <w:lang w:eastAsia="ru-RU"/>
        </w:rPr>
        <w:t xml:space="preserve">по дисциплине </w:t>
      </w:r>
    </w:p>
    <w:p w:rsidR="00BD27AC" w:rsidRDefault="00BD27AC" w:rsidP="001C7673">
      <w:pPr>
        <w:ind w:left="-851" w:right="-284"/>
        <w:jc w:val="center"/>
        <w:rPr>
          <w:b/>
          <w:sz w:val="28"/>
          <w:szCs w:val="28"/>
          <w:lang w:eastAsia="ru-RU"/>
        </w:rPr>
      </w:pPr>
      <w:r>
        <w:rPr>
          <w:b/>
          <w:sz w:val="28"/>
          <w:szCs w:val="28"/>
          <w:lang w:eastAsia="ru-RU"/>
        </w:rPr>
        <w:t>«ОХРАНА ТРУДА»</w:t>
      </w:r>
    </w:p>
    <w:p w:rsidR="00BD27AC" w:rsidRDefault="00BD27AC" w:rsidP="001C7673">
      <w:pPr>
        <w:tabs>
          <w:tab w:val="left" w:leader="dot" w:pos="7371"/>
        </w:tabs>
        <w:jc w:val="center"/>
        <w:rPr>
          <w:i/>
          <w:u w:val="single"/>
        </w:rPr>
      </w:pPr>
    </w:p>
    <w:p w:rsidR="00BD27AC" w:rsidRPr="00DF5C67" w:rsidRDefault="00BD27AC" w:rsidP="001C7673">
      <w:pPr>
        <w:rPr>
          <w:sz w:val="18"/>
          <w:szCs w:val="18"/>
          <w:lang w:eastAsia="ru-RU"/>
        </w:rPr>
      </w:pPr>
    </w:p>
    <w:p w:rsidR="00BD27AC" w:rsidRPr="00384F4E" w:rsidRDefault="00BD27AC" w:rsidP="00C435EE">
      <w:pPr>
        <w:numPr>
          <w:ilvl w:val="0"/>
          <w:numId w:val="26"/>
        </w:numPr>
        <w:suppressAutoHyphens/>
        <w:rPr>
          <w:sz w:val="28"/>
          <w:szCs w:val="28"/>
          <w:lang w:eastAsia="ru-RU"/>
        </w:rPr>
      </w:pPr>
      <w:r w:rsidRPr="00384F4E">
        <w:rPr>
          <w:sz w:val="28"/>
          <w:szCs w:val="28"/>
          <w:lang w:eastAsia="ru-RU"/>
        </w:rPr>
        <w:t>Охрана труда: определение, мероприятия входящие в систему охраны труда.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Порядок разработки и утверждения инструкций по охране труда.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Опасные и вредные производственные факторы. Классификация.</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Вибрация. Способы защиты.</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Производственный шум. Способы защиты.</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Порядок обеспечения работников средствами индивидуальной защиты.</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Организация хранения и ухода за средствами индивидуальной защиты на предприятии.</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Коллективный договор и ответственность сторон за его выполнение.</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Правила внутреннего трудового распорядка.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Права и гарантии права работников на труд в условиях, соответствующих требованиям охраны труда.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Финансирование мероприятий по улучшению условий и охраны труда в организациях.</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Государственный надзор и </w:t>
      </w:r>
      <w:proofErr w:type="gramStart"/>
      <w:r w:rsidRPr="00384F4E">
        <w:rPr>
          <w:bCs/>
          <w:sz w:val="28"/>
          <w:szCs w:val="28"/>
          <w:lang w:eastAsia="ru-RU"/>
        </w:rPr>
        <w:t>контроль за</w:t>
      </w:r>
      <w:proofErr w:type="gramEnd"/>
      <w:r w:rsidRPr="00384F4E">
        <w:rPr>
          <w:bCs/>
          <w:sz w:val="28"/>
          <w:szCs w:val="28"/>
          <w:lang w:eastAsia="ru-RU"/>
        </w:rPr>
        <w:t xml:space="preserve"> соблюдением законодательства об охране труда.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Обязанности работодателя по обеспечению безопасных условий и охраны труда.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Обязанности работника в области охраны труда.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Виды ответственности за нарушение требований охраны труда.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Порядок проведения аттестации рабочих мест по условиям труда.</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Организация и проведение предварительных и периодических медицинских осмотров.</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Внеочередная проверка знаний по охране труда руководителей и специалистов предприятий.</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Обучение работников рабочих профессий.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Порядок проведения и оформления первичного инструктажа на рабочем месте и допуск к самостоятельной работе рабочих.</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Вводный инструктаж по безопасности труда. Порядок проведения и оформления.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Повторный инструктаж. Порядок проведения и оформления.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Внеплановый инструктаж. Необходимость его проведения.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Целевой инструктаж. Причины проведения и порядок оформления.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В какие сроки и с кем проводится стажировка на рабочем месте. Допуск к самостоятельной работе.</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lastRenderedPageBreak/>
        <w:t xml:space="preserve">Порядок проведения аттестации рабочих мест по условиям труда.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Несчастные случаи, которые подлежат расследованию и учету как несчастные случаи на производстве.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Обязанности работодателя по организации расследования несчастных случаев на производстве.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 Первоочередные меры, принимаемые в связи с несчастным случаем на производстве.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Порядок оформления акта по форме Н-1 о несчастном случае на производстве.</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Виды выплат пострадавшему (застрахованному) лицу в связи </w:t>
      </w:r>
      <w:r w:rsidRPr="00384F4E">
        <w:rPr>
          <w:bCs/>
          <w:i/>
          <w:iCs/>
          <w:sz w:val="28"/>
          <w:szCs w:val="28"/>
          <w:lang w:eastAsia="ru-RU"/>
        </w:rPr>
        <w:t xml:space="preserve">с </w:t>
      </w:r>
      <w:r w:rsidRPr="00384F4E">
        <w:rPr>
          <w:bCs/>
          <w:sz w:val="28"/>
          <w:szCs w:val="28"/>
          <w:lang w:eastAsia="ru-RU"/>
        </w:rPr>
        <w:t xml:space="preserve">несчастным случаем на производстве или профессиональным заболеванием.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Компенсации за тяжелую работу и работу с вредными и (или) опасными условиями труда.</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Какие цехи, предприятия относятся к категории опасных производственных объектов.</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Требования безопасности при эксплуатации производственных зданий и сооружений.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Организация надзора за техническим состоянием зданий и сооружений.</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Требования к территории предприятия.</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Рабочее место, его безопасная организация.</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Безопасность труда при проведении погрузочно-разгрузочных работ.</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Требования безопасности при работе с электроинструментом.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Требования безопасности при работе с ручным инструментом.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Требования безопасности при работе на высоте.</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Порядок организации и выполнения работ повышенной опасности. </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Требования безопасности, предъявляемые к переносным лестницам.</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Цвета сигнальные и знаки безопасности.</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Требования безопасности при проведении временных огневых работ.</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Обязанности лица, ответственного за эксплуатацию электроустановок потребителей.</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Требования к работникам, осуществляющим оперативные обслуживание электроустановок.</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Выполнение работ в электроустановках.</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Квалификационные группы по электробезопасности, порядок их присвоения. </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Состав бригады при работе в электроустановках. </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Порядок и условия производства работ в действующих электроустановках.</w:t>
      </w:r>
    </w:p>
    <w:p w:rsidR="00BD27AC" w:rsidRPr="00384F4E" w:rsidRDefault="00BD27AC" w:rsidP="00C435EE">
      <w:pPr>
        <w:numPr>
          <w:ilvl w:val="0"/>
          <w:numId w:val="26"/>
        </w:numPr>
        <w:suppressAutoHyphens/>
        <w:rPr>
          <w:sz w:val="28"/>
          <w:szCs w:val="28"/>
          <w:lang w:eastAsia="ru-RU"/>
        </w:rPr>
      </w:pPr>
      <w:r w:rsidRPr="00384F4E">
        <w:rPr>
          <w:bCs/>
          <w:sz w:val="28"/>
          <w:szCs w:val="28"/>
          <w:lang w:eastAsia="ru-RU"/>
        </w:rPr>
        <w:t xml:space="preserve">Защитное заземление, организация контроля. </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Проверка отсутствия напряжения. </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Технические мероприятия, обеспечивающие безопасность работ со снятием напряжения.</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Организационные мероприятия, обеспечивающие безопасность работ.</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Порядок выдачи и оформления наряда-допуска. Состав бригады работающей по наряду.</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Оформление перерывов в работе.</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Перевод бригады на новое место работы.</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Окончание работ. Закрытие наряда-допуска.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Подготовка рабочего места и допуск к выполнению работ.</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lastRenderedPageBreak/>
        <w:t>Работы, выполняемые по наряду-допуску, распоряжению и в порядке текущей эксплуатации.</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Работы с переносными инструментами, светильниками, ручными эл. машинами, разделительными трансформаторами.</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Работы с электроизмерительными клещами и измерительными штангами.</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Выдача разрешений на подготовку рабочего места и допуск к работе.</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Основные и дополнительные защитные средства, применяемые в электроустановках.</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Первая помощь при вывихах, переломах, ушибах и растяжениях.</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Правила оказания первой помощи при переломах конечностей.</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Первая помощь при кровотечении. </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Первая помощь пострадавшему от электрического тока. </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Оказание доврачебной помощи при ожогах кислотами и щелочами. </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Первая помощь при ожогах.</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Оказание первой помощи при падении с высоты.</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Пожар. Причины возникновения пожаров.</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Порядок действий при пожаре.</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Профилактика пожаров.</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Основные противопожарные требования к электроприборам, электроустановкам, электросети.</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Пожарная опасность электрического тока.</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Порошковые огнетушители, их применение. </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Углекислотные огнетушители.</w:t>
      </w:r>
    </w:p>
    <w:p w:rsidR="00BD27AC" w:rsidRPr="00384F4E" w:rsidRDefault="00BD27AC" w:rsidP="00C435EE">
      <w:pPr>
        <w:numPr>
          <w:ilvl w:val="0"/>
          <w:numId w:val="26"/>
        </w:numPr>
        <w:suppressAutoHyphens/>
        <w:rPr>
          <w:sz w:val="28"/>
          <w:szCs w:val="28"/>
          <w:lang w:eastAsia="ru-RU"/>
        </w:rPr>
      </w:pPr>
      <w:r w:rsidRPr="00384F4E">
        <w:rPr>
          <w:sz w:val="28"/>
          <w:szCs w:val="28"/>
          <w:lang w:eastAsia="ru-RU"/>
        </w:rPr>
        <w:t xml:space="preserve"> Первичные средства пожаротушения.</w:t>
      </w:r>
    </w:p>
    <w:p w:rsidR="00BD27AC" w:rsidRPr="00D61BDA"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Default="00BD27AC" w:rsidP="001C7673">
      <w:pPr>
        <w:rPr>
          <w:b/>
          <w:sz w:val="28"/>
          <w:szCs w:val="28"/>
          <w:lang w:eastAsia="ru-RU"/>
        </w:rPr>
      </w:pPr>
    </w:p>
    <w:p w:rsidR="00BD27AC" w:rsidRPr="00755B17" w:rsidRDefault="00BD27AC" w:rsidP="001C7673">
      <w:pPr>
        <w:rPr>
          <w:b/>
          <w:sz w:val="28"/>
          <w:szCs w:val="28"/>
          <w:lang w:eastAsia="ru-RU"/>
        </w:rPr>
      </w:pPr>
    </w:p>
    <w:tbl>
      <w:tblPr>
        <w:tblpPr w:leftFromText="181" w:rightFromText="181" w:vertAnchor="page" w:horzAnchor="margin" w:tblpY="1456"/>
        <w:tblW w:w="0" w:type="auto"/>
        <w:tblCellMar>
          <w:left w:w="0" w:type="dxa"/>
          <w:right w:w="0" w:type="dxa"/>
        </w:tblCellMar>
        <w:tblLook w:val="0000" w:firstRow="0" w:lastRow="0" w:firstColumn="0" w:lastColumn="0" w:noHBand="0" w:noVBand="0"/>
      </w:tblPr>
      <w:tblGrid>
        <w:gridCol w:w="5673"/>
        <w:gridCol w:w="2126"/>
        <w:gridCol w:w="2551"/>
      </w:tblGrid>
      <w:tr w:rsidR="00BD27AC" w:rsidRPr="001E1CEE" w:rsidTr="00981B40">
        <w:trPr>
          <w:trHeight w:val="206"/>
        </w:trPr>
        <w:tc>
          <w:tcPr>
            <w:tcW w:w="5673"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1E1CEE" w:rsidRDefault="00BD27AC" w:rsidP="00981B40">
            <w:pPr>
              <w:keepNext/>
              <w:keepLines/>
              <w:suppressLineNumbers/>
              <w:jc w:val="center"/>
              <w:textAlignment w:val="baseline"/>
              <w:rPr>
                <w:b/>
              </w:rPr>
            </w:pPr>
            <w:r w:rsidRPr="001E1CEE">
              <w:rPr>
                <w:b/>
                <w:bCs/>
                <w:color w:val="000000"/>
                <w:kern w:val="24"/>
              </w:rPr>
              <w:t>Критерии оценки</w:t>
            </w:r>
          </w:p>
        </w:tc>
        <w:tc>
          <w:tcPr>
            <w:tcW w:w="4677"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1E1CEE" w:rsidRDefault="00BD27AC" w:rsidP="00981B40">
            <w:pPr>
              <w:keepNext/>
              <w:keepLines/>
              <w:suppressLineNumbers/>
              <w:jc w:val="center"/>
              <w:textAlignment w:val="baseline"/>
              <w:rPr>
                <w:b/>
              </w:rPr>
            </w:pPr>
            <w:r w:rsidRPr="001E1CEE">
              <w:rPr>
                <w:b/>
                <w:bCs/>
                <w:color w:val="000000"/>
                <w:kern w:val="24"/>
                <w:position w:val="1"/>
              </w:rPr>
              <w:t xml:space="preserve">Оценка уровня подготовки </w:t>
            </w:r>
          </w:p>
        </w:tc>
      </w:tr>
      <w:tr w:rsidR="00BD27AC" w:rsidRPr="001E1CEE" w:rsidTr="00981B40">
        <w:trPr>
          <w:trHeight w:val="298"/>
        </w:trPr>
        <w:tc>
          <w:tcPr>
            <w:tcW w:w="5673" w:type="dxa"/>
            <w:vMerge/>
            <w:tcBorders>
              <w:top w:val="single" w:sz="8" w:space="0" w:color="000000"/>
              <w:left w:val="single" w:sz="8" w:space="0" w:color="000000"/>
              <w:bottom w:val="single" w:sz="8" w:space="0" w:color="000000"/>
              <w:right w:val="single" w:sz="8" w:space="0" w:color="000000"/>
            </w:tcBorders>
            <w:vAlign w:val="center"/>
          </w:tcPr>
          <w:p w:rsidR="00BD27AC" w:rsidRPr="001E1CEE" w:rsidRDefault="00BD27AC" w:rsidP="00981B40">
            <w:pPr>
              <w:keepNext/>
              <w:keepLines/>
              <w:suppressLineNumbers/>
              <w:rPr>
                <w:b/>
              </w:rPr>
            </w:pP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1E1CEE" w:rsidRDefault="00BD27AC" w:rsidP="00981B40">
            <w:pPr>
              <w:keepNext/>
              <w:keepLines/>
              <w:suppressLineNumbers/>
              <w:jc w:val="center"/>
              <w:textAlignment w:val="baseline"/>
              <w:rPr>
                <w:b/>
              </w:rPr>
            </w:pPr>
            <w:r w:rsidRPr="001E1CEE">
              <w:rPr>
                <w:b/>
                <w:bCs/>
                <w:color w:val="000000"/>
                <w:kern w:val="24"/>
              </w:rPr>
              <w:t>балл (отметка)</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1E1CEE" w:rsidRDefault="00BD27AC" w:rsidP="00981B40">
            <w:pPr>
              <w:keepNext/>
              <w:keepLines/>
              <w:suppressLineNumbers/>
              <w:jc w:val="center"/>
              <w:textAlignment w:val="baseline"/>
              <w:rPr>
                <w:b/>
              </w:rPr>
            </w:pPr>
            <w:r w:rsidRPr="001E1CEE">
              <w:rPr>
                <w:b/>
                <w:bCs/>
                <w:color w:val="000000"/>
                <w:kern w:val="24"/>
                <w:position w:val="1"/>
              </w:rPr>
              <w:t>вербальный аналог</w:t>
            </w:r>
          </w:p>
        </w:tc>
      </w:tr>
      <w:tr w:rsidR="00BD27AC" w:rsidRPr="004D5715" w:rsidTr="00981B40">
        <w:trPr>
          <w:trHeight w:val="195"/>
        </w:trPr>
        <w:tc>
          <w:tcPr>
            <w:tcW w:w="56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Default="00BD27AC" w:rsidP="00981B40">
            <w:pPr>
              <w:keepNext/>
              <w:keepLines/>
              <w:suppressLineNumbers/>
              <w:textAlignment w:val="baseline"/>
            </w:pPr>
            <w:r>
              <w:t>Обучающийся:</w:t>
            </w:r>
          </w:p>
          <w:p w:rsidR="00BD27AC" w:rsidRDefault="00BD27AC" w:rsidP="00981B40">
            <w:pPr>
              <w:keepNext/>
              <w:keepLines/>
              <w:suppressLineNumbers/>
              <w:textAlignment w:val="baseline"/>
            </w:pPr>
            <w:r>
              <w:t>- последовательно, связно излагает материал, показывает знание и глубокое понимание всего материала;</w:t>
            </w:r>
          </w:p>
          <w:p w:rsidR="00BD27AC" w:rsidRDefault="00BD27AC" w:rsidP="00981B40">
            <w:pPr>
              <w:keepNext/>
              <w:keepLines/>
              <w:suppressLineNumbers/>
              <w:textAlignment w:val="baseline"/>
            </w:pPr>
            <w:r>
              <w:t>- делает необходимые выводы;</w:t>
            </w:r>
          </w:p>
          <w:p w:rsidR="00BD27AC" w:rsidRPr="00BD1CAE" w:rsidRDefault="00BD27AC" w:rsidP="00981B40">
            <w:pPr>
              <w:keepNext/>
              <w:keepLines/>
              <w:suppressLineNumbers/>
              <w:textAlignment w:val="baseline"/>
            </w:pPr>
            <w:r>
              <w:t>- в пределах программы отвечает на поставленные вопросы.</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4D5715" w:rsidRDefault="00BD27AC" w:rsidP="00981B40">
            <w:pPr>
              <w:keepNext/>
              <w:keepLines/>
              <w:suppressLineNumbers/>
              <w:jc w:val="center"/>
              <w:textAlignment w:val="baseline"/>
            </w:pPr>
            <w:r w:rsidRPr="004D5715">
              <w:rPr>
                <w:bCs/>
                <w:color w:val="000000"/>
                <w:kern w:val="24"/>
                <w:position w:val="1"/>
              </w:rPr>
              <w:t>5</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4D5715" w:rsidRDefault="00BD27AC" w:rsidP="00981B40">
            <w:pPr>
              <w:keepNext/>
              <w:keepLines/>
              <w:suppressLineNumbers/>
              <w:jc w:val="center"/>
              <w:textAlignment w:val="baseline"/>
            </w:pPr>
            <w:r w:rsidRPr="004D5715">
              <w:rPr>
                <w:bCs/>
                <w:color w:val="000000"/>
                <w:kern w:val="24"/>
                <w:position w:val="1"/>
              </w:rPr>
              <w:t>отлично</w:t>
            </w:r>
          </w:p>
        </w:tc>
      </w:tr>
      <w:tr w:rsidR="00BD27AC" w:rsidRPr="004D5715" w:rsidTr="00981B40">
        <w:trPr>
          <w:trHeight w:val="132"/>
        </w:trPr>
        <w:tc>
          <w:tcPr>
            <w:tcW w:w="56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Default="00BD27AC" w:rsidP="00981B40">
            <w:pPr>
              <w:keepNext/>
              <w:keepLines/>
              <w:suppressLineNumbers/>
              <w:textAlignment w:val="baseline"/>
            </w:pPr>
            <w:r>
              <w:t>Обучающийся:</w:t>
            </w:r>
          </w:p>
          <w:p w:rsidR="00BD27AC" w:rsidRDefault="00BD27AC" w:rsidP="00981B40">
            <w:pPr>
              <w:keepNext/>
              <w:keepLines/>
              <w:suppressLineNumbers/>
              <w:textAlignment w:val="baseline"/>
            </w:pPr>
            <w:r>
              <w:t>- усвоил основной материал программы;</w:t>
            </w:r>
          </w:p>
          <w:p w:rsidR="00BD27AC" w:rsidRDefault="00BD27AC" w:rsidP="00981B40">
            <w:pPr>
              <w:keepNext/>
              <w:keepLines/>
              <w:suppressLineNumbers/>
              <w:textAlignment w:val="baseline"/>
            </w:pPr>
            <w:r>
              <w:t>- ответ, в основном, удовлетворяет установленным требованиям;</w:t>
            </w:r>
          </w:p>
          <w:p w:rsidR="00BD27AC" w:rsidRDefault="00BD27AC" w:rsidP="00981B40">
            <w:pPr>
              <w:keepNext/>
              <w:keepLines/>
              <w:suppressLineNumbers/>
              <w:textAlignment w:val="baseline"/>
            </w:pPr>
            <w:r>
              <w:t>- но при этом делает несущественные пропуски при изложении фактического материала, предусмотренного программой;</w:t>
            </w:r>
          </w:p>
          <w:p w:rsidR="00BD27AC" w:rsidRPr="00691ED4" w:rsidRDefault="00BD27AC" w:rsidP="00981B40">
            <w:pPr>
              <w:keepNext/>
              <w:keepLines/>
              <w:suppressLineNumbers/>
              <w:textAlignment w:val="baseline"/>
            </w:pPr>
            <w:r>
              <w:t>- допускает две негрубые ошибки или неточности в формулировках.</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4D5715" w:rsidRDefault="00BD27AC" w:rsidP="00981B40">
            <w:pPr>
              <w:keepNext/>
              <w:keepLines/>
              <w:suppressLineNumbers/>
              <w:jc w:val="center"/>
              <w:textAlignment w:val="baseline"/>
            </w:pPr>
            <w:r w:rsidRPr="004D5715">
              <w:rPr>
                <w:bCs/>
                <w:color w:val="000000"/>
                <w:kern w:val="24"/>
                <w:position w:val="1"/>
              </w:rPr>
              <w:t>4</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4D5715" w:rsidRDefault="00BD27AC" w:rsidP="00981B40">
            <w:pPr>
              <w:keepNext/>
              <w:keepLines/>
              <w:suppressLineNumbers/>
              <w:jc w:val="center"/>
              <w:textAlignment w:val="baseline"/>
            </w:pPr>
            <w:r w:rsidRPr="004D5715">
              <w:rPr>
                <w:bCs/>
                <w:color w:val="000000"/>
                <w:kern w:val="24"/>
                <w:position w:val="1"/>
              </w:rPr>
              <w:t>хорошо</w:t>
            </w:r>
          </w:p>
        </w:tc>
      </w:tr>
      <w:tr w:rsidR="00BD27AC" w:rsidRPr="004D5715" w:rsidTr="00981B40">
        <w:trPr>
          <w:trHeight w:val="210"/>
        </w:trPr>
        <w:tc>
          <w:tcPr>
            <w:tcW w:w="56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Default="00BD27AC" w:rsidP="00981B40">
            <w:pPr>
              <w:keepNext/>
              <w:keepLines/>
              <w:suppressLineNumbers/>
              <w:textAlignment w:val="baseline"/>
            </w:pPr>
            <w:r>
              <w:t>Обучающийся:</w:t>
            </w:r>
          </w:p>
          <w:p w:rsidR="00BD27AC" w:rsidRDefault="00BD27AC" w:rsidP="00981B40">
            <w:pPr>
              <w:keepNext/>
              <w:keepLines/>
              <w:suppressLineNumbers/>
              <w:textAlignment w:val="baseline"/>
            </w:pPr>
            <w:r>
              <w:t>- знает и понимает основной материал программы;</w:t>
            </w:r>
          </w:p>
          <w:p w:rsidR="00BD27AC" w:rsidRPr="00BD1CAE" w:rsidRDefault="00BD27AC" w:rsidP="00981B40">
            <w:pPr>
              <w:keepNext/>
              <w:keepLines/>
              <w:suppressLineNumbers/>
              <w:textAlignment w:val="baseline"/>
            </w:pPr>
            <w:r>
              <w:t>- материал излагается упрощенно, с ошибками и затруднениями.</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4D5715" w:rsidRDefault="00BD27AC" w:rsidP="00981B40">
            <w:pPr>
              <w:keepNext/>
              <w:keepLines/>
              <w:suppressLineNumbers/>
              <w:jc w:val="center"/>
              <w:textAlignment w:val="baseline"/>
            </w:pPr>
            <w:r w:rsidRPr="004D5715">
              <w:rPr>
                <w:bCs/>
                <w:color w:val="000000"/>
                <w:kern w:val="24"/>
                <w:position w:val="1"/>
              </w:rPr>
              <w:t>3</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4D5715" w:rsidRDefault="00BD27AC" w:rsidP="00981B40">
            <w:pPr>
              <w:keepNext/>
              <w:keepLines/>
              <w:suppressLineNumbers/>
              <w:jc w:val="center"/>
              <w:textAlignment w:val="baseline"/>
            </w:pPr>
            <w:r w:rsidRPr="004D5715">
              <w:rPr>
                <w:bCs/>
                <w:color w:val="000000"/>
                <w:kern w:val="24"/>
                <w:position w:val="1"/>
              </w:rPr>
              <w:t>удовлетворительно</w:t>
            </w:r>
          </w:p>
        </w:tc>
      </w:tr>
      <w:tr w:rsidR="00BD27AC" w:rsidRPr="004D5715" w:rsidTr="00981B40">
        <w:trPr>
          <w:trHeight w:val="58"/>
        </w:trPr>
        <w:tc>
          <w:tcPr>
            <w:tcW w:w="567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Default="00BD27AC" w:rsidP="00981B40">
            <w:pPr>
              <w:keepNext/>
              <w:keepLines/>
              <w:suppressLineNumbers/>
              <w:textAlignment w:val="baseline"/>
            </w:pPr>
            <w:r>
              <w:t>Обучающийся:</w:t>
            </w:r>
          </w:p>
          <w:p w:rsidR="00BD27AC" w:rsidRDefault="00BD27AC" w:rsidP="00981B40">
            <w:pPr>
              <w:keepNext/>
              <w:keepLines/>
              <w:suppressLineNumbers/>
              <w:textAlignment w:val="baseline"/>
            </w:pPr>
            <w:r>
              <w:t>- излагает материал бессистемно;</w:t>
            </w:r>
          </w:p>
          <w:p w:rsidR="00BD27AC" w:rsidRPr="00BD1CAE" w:rsidRDefault="00BD27AC" w:rsidP="00981B40">
            <w:pPr>
              <w:keepNext/>
              <w:keepLines/>
              <w:suppressLineNumbers/>
              <w:textAlignment w:val="baseline"/>
            </w:pPr>
            <w:r>
              <w:t>- при отсутствии ответа.</w:t>
            </w:r>
          </w:p>
        </w:tc>
        <w:tc>
          <w:tcPr>
            <w:tcW w:w="212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4D5715" w:rsidRDefault="00BD27AC" w:rsidP="00981B40">
            <w:pPr>
              <w:keepNext/>
              <w:keepLines/>
              <w:suppressLineNumbers/>
              <w:jc w:val="center"/>
              <w:textAlignment w:val="baseline"/>
            </w:pPr>
            <w:r w:rsidRPr="004D5715">
              <w:rPr>
                <w:bCs/>
                <w:color w:val="000000"/>
                <w:kern w:val="24"/>
                <w:position w:val="1"/>
              </w:rPr>
              <w:t>2</w:t>
            </w:r>
          </w:p>
        </w:tc>
        <w:tc>
          <w:tcPr>
            <w:tcW w:w="255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D27AC" w:rsidRPr="004D5715" w:rsidRDefault="00BD27AC" w:rsidP="00981B40">
            <w:pPr>
              <w:keepNext/>
              <w:keepLines/>
              <w:suppressLineNumbers/>
              <w:jc w:val="center"/>
              <w:textAlignment w:val="baseline"/>
            </w:pPr>
            <w:r w:rsidRPr="004D5715">
              <w:rPr>
                <w:bCs/>
                <w:color w:val="000000"/>
                <w:kern w:val="24"/>
                <w:position w:val="1"/>
              </w:rPr>
              <w:t>неудовлетворительно</w:t>
            </w:r>
          </w:p>
        </w:tc>
      </w:tr>
    </w:tbl>
    <w:p w:rsidR="00BD27AC" w:rsidRDefault="00BD27AC" w:rsidP="001C7673">
      <w:pPr>
        <w:pStyle w:val="afb"/>
        <w:jc w:val="center"/>
        <w:rPr>
          <w:bCs/>
          <w:smallCaps/>
          <w:sz w:val="28"/>
          <w:szCs w:val="28"/>
        </w:rPr>
      </w:pPr>
    </w:p>
    <w:p w:rsidR="00BD27AC" w:rsidRDefault="00BD27AC" w:rsidP="001C7673">
      <w:pPr>
        <w:pStyle w:val="afb"/>
        <w:jc w:val="center"/>
        <w:rPr>
          <w:bCs/>
          <w:smallCaps/>
          <w:sz w:val="28"/>
          <w:szCs w:val="28"/>
        </w:rPr>
      </w:pPr>
    </w:p>
    <w:p w:rsidR="00BD27AC" w:rsidRDefault="00BD27AC" w:rsidP="001C7673">
      <w:pPr>
        <w:pStyle w:val="afb"/>
        <w:jc w:val="center"/>
        <w:rPr>
          <w:bCs/>
          <w:smallCaps/>
          <w:sz w:val="28"/>
          <w:szCs w:val="28"/>
        </w:rPr>
      </w:pPr>
    </w:p>
    <w:p w:rsidR="00BD27AC" w:rsidRPr="00384F4E" w:rsidRDefault="00BD27AC" w:rsidP="001C7673">
      <w:pPr>
        <w:ind w:left="720" w:firstLine="360"/>
        <w:jc w:val="both"/>
        <w:rPr>
          <w:sz w:val="28"/>
          <w:szCs w:val="28"/>
        </w:rPr>
      </w:pPr>
    </w:p>
    <w:p w:rsidR="00BD27AC" w:rsidRDefault="00BD27AC" w:rsidP="001C7673">
      <w:pPr>
        <w:ind w:left="720" w:firstLine="360"/>
        <w:jc w:val="both"/>
        <w:rPr>
          <w:sz w:val="28"/>
          <w:szCs w:val="28"/>
        </w:rPr>
      </w:pPr>
      <w:r>
        <w:rPr>
          <w:sz w:val="28"/>
          <w:szCs w:val="28"/>
        </w:rPr>
        <w:t>Составитель:</w:t>
      </w:r>
    </w:p>
    <w:p w:rsidR="00BD27AC" w:rsidRDefault="00BD27AC" w:rsidP="001C7673">
      <w:pPr>
        <w:ind w:left="720" w:firstLine="360"/>
        <w:jc w:val="both"/>
        <w:rPr>
          <w:sz w:val="28"/>
          <w:szCs w:val="28"/>
        </w:rPr>
      </w:pPr>
      <w:r>
        <w:rPr>
          <w:sz w:val="28"/>
          <w:szCs w:val="28"/>
        </w:rPr>
        <w:t>Преподаватель охраны труда _______________Л. А. Новикова</w:t>
      </w:r>
    </w:p>
    <w:p w:rsidR="00BD27AC" w:rsidRDefault="00BD27AC" w:rsidP="001C7673">
      <w:pPr>
        <w:ind w:left="720" w:firstLine="360"/>
        <w:jc w:val="both"/>
        <w:rPr>
          <w:sz w:val="28"/>
          <w:szCs w:val="28"/>
        </w:rPr>
      </w:pPr>
    </w:p>
    <w:p w:rsidR="00BD27AC" w:rsidRDefault="00BD27AC" w:rsidP="001C7673">
      <w:pPr>
        <w:jc w:val="both"/>
        <w:rPr>
          <w:sz w:val="28"/>
          <w:szCs w:val="28"/>
        </w:rPr>
      </w:pPr>
    </w:p>
    <w:p w:rsidR="00BD27AC" w:rsidRDefault="00BD27AC" w:rsidP="001C7673">
      <w:pPr>
        <w:tabs>
          <w:tab w:val="left" w:pos="2295"/>
        </w:tabs>
        <w:rPr>
          <w:b/>
          <w:sz w:val="28"/>
          <w:szCs w:val="28"/>
        </w:rPr>
      </w:pPr>
    </w:p>
    <w:p w:rsidR="00BD27AC" w:rsidRPr="00F21255" w:rsidRDefault="00BD27AC" w:rsidP="001C7673"/>
    <w:p w:rsidR="00BD27AC" w:rsidRPr="00863129" w:rsidRDefault="00BD27AC" w:rsidP="001C7673">
      <w:pPr>
        <w:keepNext/>
        <w:keepLines/>
        <w:suppressLineNumbers/>
        <w:suppressAutoHyphens/>
        <w:rPr>
          <w:sz w:val="28"/>
          <w:szCs w:val="28"/>
          <w:lang w:eastAsia="ru-RU"/>
        </w:rPr>
      </w:pPr>
    </w:p>
    <w:sectPr w:rsidR="00BD27AC" w:rsidRPr="00863129" w:rsidSect="00B72A3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4EC" w:rsidRDefault="00D154EC" w:rsidP="001D5F64">
      <w:r>
        <w:separator/>
      </w:r>
    </w:p>
  </w:endnote>
  <w:endnote w:type="continuationSeparator" w:id="0">
    <w:p w:rsidR="00D154EC" w:rsidRDefault="00D154EC" w:rsidP="001D5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_RewinderRgh">
    <w:altName w:val="Courier New"/>
    <w:panose1 w:val="00000000000000000000"/>
    <w:charset w:val="CC"/>
    <w:family w:val="decorative"/>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A38" w:rsidRDefault="00B72A38">
    <w:pPr>
      <w:pStyle w:val="af0"/>
      <w:jc w:val="right"/>
    </w:pPr>
    <w:r>
      <w:fldChar w:fldCharType="begin"/>
    </w:r>
    <w:r>
      <w:instrText xml:space="preserve"> PAGE   \* MERGEFORMAT </w:instrText>
    </w:r>
    <w:r>
      <w:fldChar w:fldCharType="separate"/>
    </w:r>
    <w:r w:rsidR="00CD3E17">
      <w:rPr>
        <w:noProof/>
      </w:rPr>
      <w:t>20</w:t>
    </w:r>
    <w:r>
      <w:rPr>
        <w:noProof/>
      </w:rPr>
      <w:fldChar w:fldCharType="end"/>
    </w:r>
  </w:p>
  <w:p w:rsidR="00B72A38" w:rsidRDefault="00B72A3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4EC" w:rsidRDefault="00D154EC" w:rsidP="001D5F64">
      <w:r>
        <w:separator/>
      </w:r>
    </w:p>
  </w:footnote>
  <w:footnote w:type="continuationSeparator" w:id="0">
    <w:p w:rsidR="00D154EC" w:rsidRDefault="00D154EC" w:rsidP="001D5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suff w:val="nothing"/>
      <w:lvlText w:val="%1."/>
      <w:lvlJc w:val="left"/>
      <w:pPr>
        <w:tabs>
          <w:tab w:val="num" w:pos="0"/>
        </w:tabs>
      </w:pPr>
      <w:rPr>
        <w:rFonts w:ascii="Times New Roman" w:hAnsi="Times New Roman" w:cs="Times New Roman"/>
      </w:rPr>
    </w:lvl>
  </w:abstractNum>
  <w:abstractNum w:abstractNumId="1">
    <w:nsid w:val="00000007"/>
    <w:multiLevelType w:val="singleLevel"/>
    <w:tmpl w:val="00000007"/>
    <w:name w:val="WW8Num7"/>
    <w:lvl w:ilvl="0">
      <w:start w:val="2"/>
      <w:numFmt w:val="decimal"/>
      <w:suff w:val="nothing"/>
      <w:lvlText w:val="%1."/>
      <w:lvlJc w:val="left"/>
      <w:pPr>
        <w:tabs>
          <w:tab w:val="num" w:pos="0"/>
        </w:tabs>
      </w:pPr>
      <w:rPr>
        <w:rFonts w:ascii="Times New Roman" w:hAnsi="Times New Roman" w:cs="Times New Roman"/>
      </w:rPr>
    </w:lvl>
  </w:abstractNum>
  <w:abstractNum w:abstractNumId="2">
    <w:nsid w:val="0000000C"/>
    <w:multiLevelType w:val="singleLevel"/>
    <w:tmpl w:val="0000000C"/>
    <w:name w:val="WW8Num14"/>
    <w:lvl w:ilvl="0">
      <w:start w:val="1"/>
      <w:numFmt w:val="decimal"/>
      <w:suff w:val="nothing"/>
      <w:lvlText w:val="%1."/>
      <w:lvlJc w:val="left"/>
      <w:pPr>
        <w:tabs>
          <w:tab w:val="num" w:pos="0"/>
        </w:tabs>
      </w:pPr>
      <w:rPr>
        <w:rFonts w:ascii="Times New Roman" w:hAnsi="Times New Roman" w:cs="Times New Roman"/>
      </w:rPr>
    </w:lvl>
  </w:abstractNum>
  <w:abstractNum w:abstractNumId="3">
    <w:nsid w:val="00000014"/>
    <w:multiLevelType w:val="singleLevel"/>
    <w:tmpl w:val="00000014"/>
    <w:name w:val="WW8Num24"/>
    <w:lvl w:ilvl="0">
      <w:start w:val="1"/>
      <w:numFmt w:val="decimal"/>
      <w:suff w:val="nothing"/>
      <w:lvlText w:val="%1."/>
      <w:lvlJc w:val="left"/>
      <w:pPr>
        <w:tabs>
          <w:tab w:val="num" w:pos="0"/>
        </w:tabs>
      </w:pPr>
      <w:rPr>
        <w:rFonts w:ascii="Times New Roman" w:hAnsi="Times New Roman" w:cs="Times New Roman"/>
      </w:rPr>
    </w:lvl>
  </w:abstractNum>
  <w:abstractNum w:abstractNumId="4">
    <w:nsid w:val="0000001A"/>
    <w:multiLevelType w:val="singleLevel"/>
    <w:tmpl w:val="0000001A"/>
    <w:name w:val="WW8Num32"/>
    <w:lvl w:ilvl="0">
      <w:start w:val="1"/>
      <w:numFmt w:val="decimal"/>
      <w:suff w:val="nothing"/>
      <w:lvlText w:val="%1."/>
      <w:lvlJc w:val="left"/>
      <w:pPr>
        <w:tabs>
          <w:tab w:val="num" w:pos="0"/>
        </w:tabs>
      </w:pPr>
      <w:rPr>
        <w:rFonts w:ascii="Times New Roman" w:hAnsi="Times New Roman" w:cs="Times New Roman"/>
      </w:rPr>
    </w:lvl>
  </w:abstractNum>
  <w:abstractNum w:abstractNumId="5">
    <w:nsid w:val="0000001F"/>
    <w:multiLevelType w:val="singleLevel"/>
    <w:tmpl w:val="0000001F"/>
    <w:name w:val="WW8Num38"/>
    <w:lvl w:ilvl="0">
      <w:start w:val="1"/>
      <w:numFmt w:val="decimal"/>
      <w:suff w:val="nothing"/>
      <w:lvlText w:val="%1."/>
      <w:lvlJc w:val="left"/>
      <w:pPr>
        <w:tabs>
          <w:tab w:val="num" w:pos="0"/>
        </w:tabs>
      </w:pPr>
      <w:rPr>
        <w:rFonts w:ascii="Times New Roman" w:hAnsi="Times New Roman" w:cs="Times New Roman"/>
      </w:rPr>
    </w:lvl>
  </w:abstractNum>
  <w:abstractNum w:abstractNumId="6">
    <w:nsid w:val="00000020"/>
    <w:multiLevelType w:val="singleLevel"/>
    <w:tmpl w:val="00000020"/>
    <w:name w:val="WW8Num39"/>
    <w:lvl w:ilvl="0">
      <w:start w:val="1"/>
      <w:numFmt w:val="decimal"/>
      <w:suff w:val="nothing"/>
      <w:lvlText w:val="%1."/>
      <w:lvlJc w:val="left"/>
      <w:pPr>
        <w:tabs>
          <w:tab w:val="num" w:pos="0"/>
        </w:tabs>
      </w:pPr>
      <w:rPr>
        <w:rFonts w:ascii="Times New Roman" w:hAnsi="Times New Roman" w:cs="Times New Roman"/>
      </w:rPr>
    </w:lvl>
  </w:abstractNum>
  <w:abstractNum w:abstractNumId="7">
    <w:nsid w:val="00000022"/>
    <w:multiLevelType w:val="singleLevel"/>
    <w:tmpl w:val="00000022"/>
    <w:name w:val="WW8Num42"/>
    <w:lvl w:ilvl="0">
      <w:start w:val="1"/>
      <w:numFmt w:val="decimal"/>
      <w:suff w:val="nothing"/>
      <w:lvlText w:val="%1."/>
      <w:lvlJc w:val="left"/>
      <w:pPr>
        <w:tabs>
          <w:tab w:val="num" w:pos="0"/>
        </w:tabs>
      </w:pPr>
      <w:rPr>
        <w:rFonts w:ascii="Times New Roman" w:hAnsi="Times New Roman" w:cs="Times New Roman"/>
      </w:rPr>
    </w:lvl>
  </w:abstractNum>
  <w:abstractNum w:abstractNumId="8">
    <w:nsid w:val="00000023"/>
    <w:multiLevelType w:val="singleLevel"/>
    <w:tmpl w:val="00000023"/>
    <w:name w:val="WW8Num43"/>
    <w:lvl w:ilvl="0">
      <w:start w:val="1"/>
      <w:numFmt w:val="decimal"/>
      <w:suff w:val="nothing"/>
      <w:lvlText w:val="%1."/>
      <w:lvlJc w:val="left"/>
      <w:pPr>
        <w:tabs>
          <w:tab w:val="num" w:pos="0"/>
        </w:tabs>
      </w:pPr>
      <w:rPr>
        <w:rFonts w:ascii="Times New Roman" w:hAnsi="Times New Roman" w:cs="Times New Roman"/>
      </w:rPr>
    </w:lvl>
  </w:abstractNum>
  <w:abstractNum w:abstractNumId="9">
    <w:nsid w:val="00000027"/>
    <w:multiLevelType w:val="singleLevel"/>
    <w:tmpl w:val="00000027"/>
    <w:name w:val="WW8Num48"/>
    <w:lvl w:ilvl="0">
      <w:start w:val="1"/>
      <w:numFmt w:val="decimal"/>
      <w:suff w:val="nothing"/>
      <w:lvlText w:val="%1."/>
      <w:lvlJc w:val="left"/>
      <w:pPr>
        <w:tabs>
          <w:tab w:val="num" w:pos="0"/>
        </w:tabs>
      </w:pPr>
      <w:rPr>
        <w:rFonts w:ascii="Times New Roman" w:hAnsi="Times New Roman" w:cs="Times New Roman"/>
      </w:rPr>
    </w:lvl>
  </w:abstractNum>
  <w:abstractNum w:abstractNumId="10">
    <w:nsid w:val="00000028"/>
    <w:multiLevelType w:val="singleLevel"/>
    <w:tmpl w:val="00000028"/>
    <w:name w:val="WW8Num49"/>
    <w:lvl w:ilvl="0">
      <w:start w:val="1"/>
      <w:numFmt w:val="decimal"/>
      <w:suff w:val="nothing"/>
      <w:lvlText w:val="%1."/>
      <w:lvlJc w:val="left"/>
      <w:pPr>
        <w:tabs>
          <w:tab w:val="num" w:pos="0"/>
        </w:tabs>
      </w:pPr>
      <w:rPr>
        <w:rFonts w:ascii="Times New Roman" w:hAnsi="Times New Roman" w:cs="Times New Roman"/>
      </w:rPr>
    </w:lvl>
  </w:abstractNum>
  <w:abstractNum w:abstractNumId="11">
    <w:nsid w:val="0000002B"/>
    <w:multiLevelType w:val="singleLevel"/>
    <w:tmpl w:val="0000002B"/>
    <w:name w:val="WW8Num52"/>
    <w:lvl w:ilvl="0">
      <w:start w:val="1"/>
      <w:numFmt w:val="decimal"/>
      <w:suff w:val="nothing"/>
      <w:lvlText w:val="%1."/>
      <w:lvlJc w:val="left"/>
      <w:pPr>
        <w:tabs>
          <w:tab w:val="num" w:pos="0"/>
        </w:tabs>
      </w:pPr>
      <w:rPr>
        <w:rFonts w:ascii="Times New Roman" w:hAnsi="Times New Roman" w:cs="Times New Roman"/>
      </w:rPr>
    </w:lvl>
  </w:abstractNum>
  <w:abstractNum w:abstractNumId="12">
    <w:nsid w:val="00000031"/>
    <w:multiLevelType w:val="multilevel"/>
    <w:tmpl w:val="00000031"/>
    <w:name w:val="WW8Num60"/>
    <w:lvl w:ilvl="0">
      <w:start w:val="1"/>
      <w:numFmt w:val="decimal"/>
      <w:suff w:val="nothing"/>
      <w:lvlText w:val="%1."/>
      <w:lvlJc w:val="left"/>
      <w:pPr>
        <w:tabs>
          <w:tab w:val="num" w:pos="0"/>
        </w:tabs>
      </w:pPr>
      <w:rPr>
        <w:rFonts w:ascii="Times New Roman" w:hAnsi="Times New Roman" w:cs="Times New Roman"/>
      </w:rPr>
    </w:lvl>
    <w:lvl w:ilvl="1">
      <w:start w:val="1"/>
      <w:numFmt w:val="lowerLetter"/>
      <w:lvlText w:val="%2."/>
      <w:lvlJc w:val="left"/>
      <w:pPr>
        <w:tabs>
          <w:tab w:val="num" w:pos="1109"/>
        </w:tabs>
        <w:ind w:left="1109" w:hanging="360"/>
      </w:pPr>
      <w:rPr>
        <w:rFonts w:cs="Times New Roman"/>
      </w:rPr>
    </w:lvl>
    <w:lvl w:ilvl="2">
      <w:start w:val="1"/>
      <w:numFmt w:val="lowerRoman"/>
      <w:lvlText w:val="%3."/>
      <w:lvlJc w:val="right"/>
      <w:pPr>
        <w:tabs>
          <w:tab w:val="num" w:pos="1829"/>
        </w:tabs>
        <w:ind w:left="1829"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269"/>
        </w:tabs>
        <w:ind w:left="3269" w:hanging="360"/>
      </w:pPr>
      <w:rPr>
        <w:rFonts w:cs="Times New Roman"/>
      </w:rPr>
    </w:lvl>
    <w:lvl w:ilvl="5">
      <w:start w:val="1"/>
      <w:numFmt w:val="lowerRoman"/>
      <w:lvlText w:val="%6."/>
      <w:lvlJc w:val="right"/>
      <w:pPr>
        <w:tabs>
          <w:tab w:val="num" w:pos="3989"/>
        </w:tabs>
        <w:ind w:left="3989" w:hanging="180"/>
      </w:pPr>
      <w:rPr>
        <w:rFonts w:cs="Times New Roman"/>
      </w:rPr>
    </w:lvl>
    <w:lvl w:ilvl="6">
      <w:start w:val="1"/>
      <w:numFmt w:val="decimal"/>
      <w:lvlText w:val="%7."/>
      <w:lvlJc w:val="left"/>
      <w:pPr>
        <w:tabs>
          <w:tab w:val="num" w:pos="4709"/>
        </w:tabs>
        <w:ind w:left="4709" w:hanging="360"/>
      </w:pPr>
      <w:rPr>
        <w:rFonts w:cs="Times New Roman"/>
      </w:rPr>
    </w:lvl>
    <w:lvl w:ilvl="7">
      <w:start w:val="1"/>
      <w:numFmt w:val="lowerLetter"/>
      <w:lvlText w:val="%8."/>
      <w:lvlJc w:val="left"/>
      <w:pPr>
        <w:tabs>
          <w:tab w:val="num" w:pos="5429"/>
        </w:tabs>
        <w:ind w:left="5429" w:hanging="360"/>
      </w:pPr>
      <w:rPr>
        <w:rFonts w:cs="Times New Roman"/>
      </w:rPr>
    </w:lvl>
    <w:lvl w:ilvl="8">
      <w:start w:val="1"/>
      <w:numFmt w:val="lowerRoman"/>
      <w:lvlText w:val="%9."/>
      <w:lvlJc w:val="right"/>
      <w:pPr>
        <w:tabs>
          <w:tab w:val="num" w:pos="6149"/>
        </w:tabs>
        <w:ind w:left="6149" w:hanging="180"/>
      </w:pPr>
      <w:rPr>
        <w:rFonts w:cs="Times New Roman"/>
      </w:rPr>
    </w:lvl>
  </w:abstractNum>
  <w:abstractNum w:abstractNumId="13">
    <w:nsid w:val="00000038"/>
    <w:multiLevelType w:val="singleLevel"/>
    <w:tmpl w:val="00000038"/>
    <w:name w:val="WW8Num70"/>
    <w:lvl w:ilvl="0">
      <w:start w:val="1"/>
      <w:numFmt w:val="decimal"/>
      <w:suff w:val="nothing"/>
      <w:lvlText w:val="%1."/>
      <w:lvlJc w:val="left"/>
      <w:pPr>
        <w:tabs>
          <w:tab w:val="num" w:pos="0"/>
        </w:tabs>
      </w:pPr>
      <w:rPr>
        <w:rFonts w:ascii="Times New Roman" w:hAnsi="Times New Roman" w:cs="Times New Roman"/>
      </w:rPr>
    </w:lvl>
  </w:abstractNum>
  <w:abstractNum w:abstractNumId="14">
    <w:nsid w:val="0000003C"/>
    <w:multiLevelType w:val="singleLevel"/>
    <w:tmpl w:val="0000003C"/>
    <w:name w:val="WW8Num75"/>
    <w:lvl w:ilvl="0">
      <w:start w:val="1"/>
      <w:numFmt w:val="decimal"/>
      <w:suff w:val="nothing"/>
      <w:lvlText w:val="%1."/>
      <w:lvlJc w:val="left"/>
      <w:pPr>
        <w:tabs>
          <w:tab w:val="num" w:pos="0"/>
        </w:tabs>
      </w:pPr>
      <w:rPr>
        <w:rFonts w:ascii="Times New Roman" w:hAnsi="Times New Roman" w:cs="Times New Roman"/>
      </w:rPr>
    </w:lvl>
  </w:abstractNum>
  <w:abstractNum w:abstractNumId="15">
    <w:nsid w:val="0000003D"/>
    <w:multiLevelType w:val="singleLevel"/>
    <w:tmpl w:val="0000003D"/>
    <w:name w:val="WW8Num76"/>
    <w:lvl w:ilvl="0">
      <w:start w:val="1"/>
      <w:numFmt w:val="decimal"/>
      <w:suff w:val="nothing"/>
      <w:lvlText w:val="%1."/>
      <w:lvlJc w:val="left"/>
      <w:pPr>
        <w:tabs>
          <w:tab w:val="num" w:pos="0"/>
        </w:tabs>
      </w:pPr>
      <w:rPr>
        <w:rFonts w:ascii="Times New Roman" w:hAnsi="Times New Roman" w:cs="Times New Roman"/>
      </w:rPr>
    </w:lvl>
  </w:abstractNum>
  <w:abstractNum w:abstractNumId="16">
    <w:nsid w:val="00000045"/>
    <w:multiLevelType w:val="singleLevel"/>
    <w:tmpl w:val="00000045"/>
    <w:name w:val="WW8Num86"/>
    <w:lvl w:ilvl="0">
      <w:start w:val="1"/>
      <w:numFmt w:val="decimal"/>
      <w:suff w:val="nothing"/>
      <w:lvlText w:val="%1."/>
      <w:lvlJc w:val="left"/>
      <w:pPr>
        <w:tabs>
          <w:tab w:val="num" w:pos="0"/>
        </w:tabs>
      </w:pPr>
      <w:rPr>
        <w:rFonts w:ascii="Times New Roman" w:hAnsi="Times New Roman" w:cs="Times New Roman"/>
      </w:rPr>
    </w:lvl>
  </w:abstractNum>
  <w:abstractNum w:abstractNumId="17">
    <w:nsid w:val="02C6104B"/>
    <w:multiLevelType w:val="hybridMultilevel"/>
    <w:tmpl w:val="EF24C9DE"/>
    <w:lvl w:ilvl="0" w:tplc="E7A660E6">
      <w:start w:val="1"/>
      <w:numFmt w:val="decimal"/>
      <w:lvlText w:val="%1."/>
      <w:lvlJc w:val="left"/>
      <w:pPr>
        <w:tabs>
          <w:tab w:val="num" w:pos="720"/>
        </w:tabs>
        <w:ind w:left="720" w:hanging="360"/>
      </w:pPr>
      <w:rPr>
        <w:rFonts w:cs="Times New Roman" w:hint="default"/>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07992F9C"/>
    <w:multiLevelType w:val="hybridMultilevel"/>
    <w:tmpl w:val="E7E614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0C5951EE"/>
    <w:multiLevelType w:val="hybridMultilevel"/>
    <w:tmpl w:val="6A7A60B2"/>
    <w:lvl w:ilvl="0" w:tplc="1D9C6CCA">
      <w:start w:val="1"/>
      <w:numFmt w:val="bullet"/>
      <w:pStyle w:val="a"/>
      <w:lvlText w:val=""/>
      <w:lvlJc w:val="left"/>
      <w:pPr>
        <w:tabs>
          <w:tab w:val="num" w:pos="720"/>
        </w:tabs>
        <w:ind w:left="720" w:hanging="360"/>
      </w:pPr>
      <w:rPr>
        <w:rFonts w:ascii="Symbol" w:hAnsi="Symbol" w:hint="default"/>
      </w:rPr>
    </w:lvl>
    <w:lvl w:ilvl="1" w:tplc="84FE6C62">
      <w:start w:val="9"/>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0A64193"/>
    <w:multiLevelType w:val="hybridMultilevel"/>
    <w:tmpl w:val="E5F806AA"/>
    <w:lvl w:ilvl="0" w:tplc="E89AFFD4">
      <w:start w:val="2"/>
      <w:numFmt w:val="bullet"/>
      <w:pStyle w:val="a0"/>
      <w:lvlText w:val="–"/>
      <w:lvlJc w:val="left"/>
      <w:pPr>
        <w:tabs>
          <w:tab w:val="num" w:pos="435"/>
        </w:tabs>
        <w:ind w:left="435" w:hanging="435"/>
      </w:pPr>
      <w:rPr>
        <w:rFonts w:ascii="Times New Roman" w:hint="default"/>
      </w:rPr>
    </w:lvl>
    <w:lvl w:ilvl="1" w:tplc="04190003" w:tentative="1">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1">
    <w:nsid w:val="28E64A3C"/>
    <w:multiLevelType w:val="hybridMultilevel"/>
    <w:tmpl w:val="3B86FF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103582C"/>
    <w:multiLevelType w:val="hybridMultilevel"/>
    <w:tmpl w:val="BF48B9A6"/>
    <w:lvl w:ilvl="0" w:tplc="9EA80A4E">
      <w:start w:val="8"/>
      <w:numFmt w:val="decimal"/>
      <w:lvlText w:val="%1."/>
      <w:lvlJc w:val="left"/>
      <w:pPr>
        <w:ind w:left="1069"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77C23E4"/>
    <w:multiLevelType w:val="hybridMultilevel"/>
    <w:tmpl w:val="E7089E88"/>
    <w:lvl w:ilvl="0" w:tplc="01B0F6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57F25F4"/>
    <w:multiLevelType w:val="hybridMultilevel"/>
    <w:tmpl w:val="6FF2FD8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5">
    <w:nsid w:val="662741E6"/>
    <w:multiLevelType w:val="multilevel"/>
    <w:tmpl w:val="2FDA102E"/>
    <w:lvl w:ilvl="0">
      <w:start w:val="1"/>
      <w:numFmt w:val="decimal"/>
      <w:lvlText w:val="%1."/>
      <w:lvlJc w:val="left"/>
      <w:pPr>
        <w:tabs>
          <w:tab w:val="num" w:pos="510"/>
        </w:tabs>
        <w:ind w:left="510" w:hanging="510"/>
      </w:pPr>
      <w:rPr>
        <w:rFonts w:cs="Times New Roman" w:hint="default"/>
      </w:rPr>
    </w:lvl>
    <w:lvl w:ilvl="1">
      <w:start w:val="1"/>
      <w:numFmt w:val="decimal"/>
      <w:pStyle w:val="-11"/>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6">
    <w:nsid w:val="6C960188"/>
    <w:multiLevelType w:val="hybridMultilevel"/>
    <w:tmpl w:val="88106BD0"/>
    <w:lvl w:ilvl="0" w:tplc="6D62C92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D8366C4"/>
    <w:multiLevelType w:val="hybridMultilevel"/>
    <w:tmpl w:val="73B2F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9"/>
  </w:num>
  <w:num w:numId="3">
    <w:abstractNumId w:val="25"/>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num>
  <w:num w:numId="10">
    <w:abstractNumId w:val="8"/>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14"/>
    <w:lvlOverride w:ilvl="0">
      <w:startOverride w:val="1"/>
    </w:lvlOverride>
  </w:num>
  <w:num w:numId="14">
    <w:abstractNumId w:val="13"/>
    <w:lvlOverride w:ilvl="0">
      <w:startOverride w:val="1"/>
    </w:lvlOverride>
  </w:num>
  <w:num w:numId="15">
    <w:abstractNumId w:val="5"/>
    <w:lvlOverride w:ilvl="0">
      <w:startOverride w:val="1"/>
    </w:lvlOverride>
  </w:num>
  <w:num w:numId="16">
    <w:abstractNumId w:val="2"/>
    <w:lvlOverride w:ilvl="0">
      <w:startOverride w:val="1"/>
    </w:lvlOverride>
  </w:num>
  <w:num w:numId="17">
    <w:abstractNumId w:val="0"/>
    <w:lvlOverride w:ilvl="0">
      <w:startOverride w:val="1"/>
    </w:lvlOverride>
  </w:num>
  <w:num w:numId="18">
    <w:abstractNumId w:val="6"/>
    <w:lvlOverride w:ilvl="0">
      <w:startOverride w:val="1"/>
    </w:lvlOverride>
  </w:num>
  <w:num w:numId="19">
    <w:abstractNumId w:val="15"/>
    <w:lvlOverride w:ilvl="0">
      <w:startOverride w:val="1"/>
    </w:lvlOverride>
  </w:num>
  <w:num w:numId="20">
    <w:abstractNumId w:val="9"/>
    <w:lvlOverride w:ilvl="0">
      <w:startOverride w:val="1"/>
    </w:lvlOverride>
  </w:num>
  <w:num w:numId="21">
    <w:abstractNumId w:val="11"/>
    <w:lvlOverride w:ilvl="0">
      <w:startOverride w:val="1"/>
    </w:lvlOverride>
  </w:num>
  <w:num w:numId="22">
    <w:abstractNumId w:val="3"/>
    <w:lvlOverride w:ilvl="0">
      <w:startOverride w:val="1"/>
    </w:lvlOverride>
  </w:num>
  <w:num w:numId="23">
    <w:abstractNumId w:val="10"/>
    <w:lvlOverride w:ilvl="0">
      <w:startOverride w:val="1"/>
    </w:lvlOverride>
  </w:num>
  <w:num w:numId="24">
    <w:abstractNumId w:val="4"/>
    <w:lvlOverride w:ilvl="0">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3"/>
  </w:num>
  <w:num w:numId="28">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5F64"/>
    <w:rsid w:val="00001AC1"/>
    <w:rsid w:val="000377D4"/>
    <w:rsid w:val="00094A91"/>
    <w:rsid w:val="000D4103"/>
    <w:rsid w:val="00100E03"/>
    <w:rsid w:val="0012187C"/>
    <w:rsid w:val="00132E59"/>
    <w:rsid w:val="00142E33"/>
    <w:rsid w:val="00154924"/>
    <w:rsid w:val="00190198"/>
    <w:rsid w:val="001C2D6E"/>
    <w:rsid w:val="001C716A"/>
    <w:rsid w:val="001C7673"/>
    <w:rsid w:val="001D5F64"/>
    <w:rsid w:val="001E1CEE"/>
    <w:rsid w:val="00203F23"/>
    <w:rsid w:val="00242920"/>
    <w:rsid w:val="002A0B84"/>
    <w:rsid w:val="002C49DE"/>
    <w:rsid w:val="002F3EB8"/>
    <w:rsid w:val="00321C00"/>
    <w:rsid w:val="00356666"/>
    <w:rsid w:val="00363CCF"/>
    <w:rsid w:val="00384F4E"/>
    <w:rsid w:val="00392B45"/>
    <w:rsid w:val="003B0547"/>
    <w:rsid w:val="003F5B8E"/>
    <w:rsid w:val="003F5FF7"/>
    <w:rsid w:val="00404929"/>
    <w:rsid w:val="00435110"/>
    <w:rsid w:val="00490193"/>
    <w:rsid w:val="004A2920"/>
    <w:rsid w:val="004C7177"/>
    <w:rsid w:val="004D5715"/>
    <w:rsid w:val="00532202"/>
    <w:rsid w:val="00540ADD"/>
    <w:rsid w:val="00576E70"/>
    <w:rsid w:val="005855FF"/>
    <w:rsid w:val="005A281C"/>
    <w:rsid w:val="005C078C"/>
    <w:rsid w:val="005E4310"/>
    <w:rsid w:val="005F4785"/>
    <w:rsid w:val="00622EE6"/>
    <w:rsid w:val="00631BC9"/>
    <w:rsid w:val="00690F81"/>
    <w:rsid w:val="00691990"/>
    <w:rsid w:val="00691ED4"/>
    <w:rsid w:val="00693BC9"/>
    <w:rsid w:val="006A19DD"/>
    <w:rsid w:val="006D0CC0"/>
    <w:rsid w:val="006E0A68"/>
    <w:rsid w:val="00755B17"/>
    <w:rsid w:val="00757550"/>
    <w:rsid w:val="00782416"/>
    <w:rsid w:val="00790068"/>
    <w:rsid w:val="007A284F"/>
    <w:rsid w:val="007B4E01"/>
    <w:rsid w:val="007C5D52"/>
    <w:rsid w:val="007F21C8"/>
    <w:rsid w:val="007F4D42"/>
    <w:rsid w:val="007F56DB"/>
    <w:rsid w:val="00826AEE"/>
    <w:rsid w:val="00845DAC"/>
    <w:rsid w:val="00855AA5"/>
    <w:rsid w:val="00863129"/>
    <w:rsid w:val="00870FB5"/>
    <w:rsid w:val="00880E1F"/>
    <w:rsid w:val="00885278"/>
    <w:rsid w:val="008F40A3"/>
    <w:rsid w:val="00903F75"/>
    <w:rsid w:val="00911565"/>
    <w:rsid w:val="00936539"/>
    <w:rsid w:val="00965F36"/>
    <w:rsid w:val="00981B40"/>
    <w:rsid w:val="00A127D5"/>
    <w:rsid w:val="00A12AFD"/>
    <w:rsid w:val="00A212E7"/>
    <w:rsid w:val="00A31526"/>
    <w:rsid w:val="00A37837"/>
    <w:rsid w:val="00A444AF"/>
    <w:rsid w:val="00A6274E"/>
    <w:rsid w:val="00A66044"/>
    <w:rsid w:val="00A77D15"/>
    <w:rsid w:val="00A963CC"/>
    <w:rsid w:val="00AA0EE9"/>
    <w:rsid w:val="00AD1118"/>
    <w:rsid w:val="00AF16EB"/>
    <w:rsid w:val="00AF594A"/>
    <w:rsid w:val="00B351CF"/>
    <w:rsid w:val="00B61DC2"/>
    <w:rsid w:val="00B72A38"/>
    <w:rsid w:val="00B8069A"/>
    <w:rsid w:val="00B92959"/>
    <w:rsid w:val="00BD06AC"/>
    <w:rsid w:val="00BD1CAE"/>
    <w:rsid w:val="00BD27AC"/>
    <w:rsid w:val="00BE6EEC"/>
    <w:rsid w:val="00C12609"/>
    <w:rsid w:val="00C204F8"/>
    <w:rsid w:val="00C35E11"/>
    <w:rsid w:val="00C435EE"/>
    <w:rsid w:val="00C465CA"/>
    <w:rsid w:val="00C709A1"/>
    <w:rsid w:val="00C91EED"/>
    <w:rsid w:val="00CD3E17"/>
    <w:rsid w:val="00CD6922"/>
    <w:rsid w:val="00CD6CEB"/>
    <w:rsid w:val="00CF37FA"/>
    <w:rsid w:val="00CF437D"/>
    <w:rsid w:val="00D00706"/>
    <w:rsid w:val="00D154EC"/>
    <w:rsid w:val="00D421B3"/>
    <w:rsid w:val="00D56041"/>
    <w:rsid w:val="00D61B0C"/>
    <w:rsid w:val="00D61BDA"/>
    <w:rsid w:val="00D7270D"/>
    <w:rsid w:val="00D90017"/>
    <w:rsid w:val="00DA091B"/>
    <w:rsid w:val="00DC2B1E"/>
    <w:rsid w:val="00DE4105"/>
    <w:rsid w:val="00DF5C67"/>
    <w:rsid w:val="00E04241"/>
    <w:rsid w:val="00E311EB"/>
    <w:rsid w:val="00E54D98"/>
    <w:rsid w:val="00E5699D"/>
    <w:rsid w:val="00E57A48"/>
    <w:rsid w:val="00E57E65"/>
    <w:rsid w:val="00EF69C1"/>
    <w:rsid w:val="00F109CE"/>
    <w:rsid w:val="00F14A08"/>
    <w:rsid w:val="00F21255"/>
    <w:rsid w:val="00F2684C"/>
    <w:rsid w:val="00F80163"/>
    <w:rsid w:val="00FA0DEF"/>
    <w:rsid w:val="00FA49C6"/>
    <w:rsid w:val="00FD610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1D5F64"/>
    <w:rPr>
      <w:rFonts w:ascii="Times New Roman" w:eastAsia="Times New Roman" w:hAnsi="Times New Roman"/>
      <w:lang w:eastAsia="en-US"/>
    </w:rPr>
  </w:style>
  <w:style w:type="paragraph" w:styleId="1">
    <w:name w:val="heading 1"/>
    <w:basedOn w:val="a1"/>
    <w:next w:val="a1"/>
    <w:link w:val="10"/>
    <w:uiPriority w:val="99"/>
    <w:qFormat/>
    <w:rsid w:val="003B0547"/>
    <w:pPr>
      <w:keepNext/>
      <w:spacing w:before="240" w:after="60"/>
      <w:ind w:left="204"/>
      <w:outlineLvl w:val="0"/>
    </w:pPr>
    <w:rPr>
      <w:b/>
      <w:kern w:val="28"/>
      <w:sz w:val="24"/>
      <w:szCs w:val="24"/>
    </w:rPr>
  </w:style>
  <w:style w:type="paragraph" w:styleId="2">
    <w:name w:val="heading 2"/>
    <w:basedOn w:val="a1"/>
    <w:next w:val="a1"/>
    <w:link w:val="20"/>
    <w:uiPriority w:val="99"/>
    <w:qFormat/>
    <w:locked/>
    <w:rsid w:val="00CF37FA"/>
    <w:pPr>
      <w:keepNext/>
      <w:spacing w:before="240" w:after="60"/>
      <w:outlineLvl w:val="1"/>
    </w:pPr>
    <w:rPr>
      <w:rFonts w:ascii="Cambria" w:hAnsi="Cambria"/>
      <w:b/>
      <w:bCs/>
      <w:i/>
      <w:iCs/>
      <w:sz w:val="28"/>
      <w:szCs w:val="28"/>
    </w:rPr>
  </w:style>
  <w:style w:type="paragraph" w:styleId="3">
    <w:name w:val="heading 3"/>
    <w:basedOn w:val="a1"/>
    <w:next w:val="a1"/>
    <w:link w:val="30"/>
    <w:uiPriority w:val="99"/>
    <w:qFormat/>
    <w:locked/>
    <w:rsid w:val="001C7673"/>
    <w:pPr>
      <w:keepNext/>
      <w:jc w:val="center"/>
      <w:outlineLvl w:val="2"/>
    </w:pPr>
    <w:rPr>
      <w:b/>
      <w:sz w:val="24"/>
      <w:lang w:eastAsia="ru-RU"/>
    </w:rPr>
  </w:style>
  <w:style w:type="paragraph" w:styleId="4">
    <w:name w:val="heading 4"/>
    <w:basedOn w:val="a1"/>
    <w:next w:val="a1"/>
    <w:link w:val="40"/>
    <w:uiPriority w:val="99"/>
    <w:qFormat/>
    <w:locked/>
    <w:rsid w:val="001C7673"/>
    <w:pPr>
      <w:keepNext/>
      <w:suppressAutoHyphens/>
      <w:spacing w:before="240" w:after="60"/>
      <w:outlineLvl w:val="3"/>
    </w:pPr>
    <w:rPr>
      <w:rFonts w:ascii="Calibri" w:hAnsi="Calibri"/>
      <w:b/>
      <w:bCs/>
      <w:sz w:val="28"/>
      <w:szCs w:val="28"/>
      <w:lang w:eastAsia="ar-SA"/>
    </w:rPr>
  </w:style>
  <w:style w:type="paragraph" w:styleId="5">
    <w:name w:val="heading 5"/>
    <w:basedOn w:val="a1"/>
    <w:next w:val="a1"/>
    <w:link w:val="50"/>
    <w:uiPriority w:val="99"/>
    <w:qFormat/>
    <w:locked/>
    <w:rsid w:val="001C7673"/>
    <w:pPr>
      <w:tabs>
        <w:tab w:val="num" w:pos="2289"/>
      </w:tabs>
      <w:spacing w:before="240" w:after="60"/>
      <w:ind w:left="2289" w:hanging="1008"/>
      <w:outlineLvl w:val="4"/>
    </w:pPr>
    <w:rPr>
      <w:rFonts w:ascii="Arial" w:hAnsi="Arial"/>
      <w:sz w:val="22"/>
      <w:lang w:eastAsia="ru-RU"/>
    </w:rPr>
  </w:style>
  <w:style w:type="paragraph" w:styleId="6">
    <w:name w:val="heading 6"/>
    <w:basedOn w:val="a1"/>
    <w:next w:val="a1"/>
    <w:link w:val="60"/>
    <w:uiPriority w:val="99"/>
    <w:qFormat/>
    <w:locked/>
    <w:rsid w:val="001C7673"/>
    <w:pPr>
      <w:spacing w:before="240" w:after="60"/>
      <w:outlineLvl w:val="5"/>
    </w:pPr>
    <w:rPr>
      <w:b/>
      <w:bCs/>
      <w:sz w:val="22"/>
      <w:szCs w:val="22"/>
      <w:lang w:eastAsia="ru-RU"/>
    </w:rPr>
  </w:style>
  <w:style w:type="paragraph" w:styleId="7">
    <w:name w:val="heading 7"/>
    <w:basedOn w:val="a1"/>
    <w:next w:val="a1"/>
    <w:link w:val="70"/>
    <w:uiPriority w:val="99"/>
    <w:qFormat/>
    <w:locked/>
    <w:rsid w:val="001C7673"/>
    <w:pPr>
      <w:keepNext/>
      <w:tabs>
        <w:tab w:val="num" w:pos="2577"/>
      </w:tabs>
      <w:spacing w:before="60" w:line="360" w:lineRule="auto"/>
      <w:ind w:left="2577" w:hanging="1296"/>
      <w:jc w:val="center"/>
      <w:outlineLvl w:val="6"/>
    </w:pPr>
    <w:rPr>
      <w:rFonts w:ascii="Arial" w:hAnsi="Arial"/>
      <w:b/>
      <w:sz w:val="28"/>
      <w:lang w:eastAsia="ru-RU"/>
    </w:rPr>
  </w:style>
  <w:style w:type="paragraph" w:styleId="8">
    <w:name w:val="heading 8"/>
    <w:basedOn w:val="a1"/>
    <w:next w:val="a1"/>
    <w:link w:val="80"/>
    <w:uiPriority w:val="99"/>
    <w:qFormat/>
    <w:locked/>
    <w:rsid w:val="001C7673"/>
    <w:pPr>
      <w:tabs>
        <w:tab w:val="num" w:pos="2721"/>
      </w:tabs>
      <w:spacing w:before="240" w:after="60"/>
      <w:ind w:left="2721" w:hanging="1440"/>
      <w:outlineLvl w:val="7"/>
    </w:pPr>
    <w:rPr>
      <w:rFonts w:ascii="Arial" w:hAnsi="Arial"/>
      <w:i/>
      <w:lang w:eastAsia="ru-RU"/>
    </w:rPr>
  </w:style>
  <w:style w:type="paragraph" w:styleId="9">
    <w:name w:val="heading 9"/>
    <w:basedOn w:val="a1"/>
    <w:next w:val="a1"/>
    <w:link w:val="90"/>
    <w:uiPriority w:val="99"/>
    <w:qFormat/>
    <w:locked/>
    <w:rsid w:val="001C7673"/>
    <w:pPr>
      <w:tabs>
        <w:tab w:val="num" w:pos="2865"/>
      </w:tabs>
      <w:spacing w:before="240" w:after="60"/>
      <w:ind w:left="2865" w:hanging="1584"/>
      <w:outlineLvl w:val="8"/>
    </w:pPr>
    <w:rPr>
      <w:rFonts w:ascii="Arial" w:hAnsi="Arial"/>
      <w:b/>
      <w:i/>
      <w:sz w:val="18"/>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3B0547"/>
    <w:rPr>
      <w:rFonts w:ascii="Times New Roman" w:hAnsi="Times New Roman" w:cs="Times New Roman"/>
      <w:b/>
      <w:kern w:val="28"/>
      <w:sz w:val="24"/>
      <w:szCs w:val="24"/>
    </w:rPr>
  </w:style>
  <w:style w:type="character" w:customStyle="1" w:styleId="20">
    <w:name w:val="Заголовок 2 Знак"/>
    <w:link w:val="2"/>
    <w:uiPriority w:val="99"/>
    <w:locked/>
    <w:rsid w:val="00CF37FA"/>
    <w:rPr>
      <w:rFonts w:ascii="Cambria" w:hAnsi="Cambria" w:cs="Times New Roman"/>
      <w:b/>
      <w:bCs/>
      <w:i/>
      <w:iCs/>
      <w:sz w:val="28"/>
      <w:szCs w:val="28"/>
      <w:lang w:eastAsia="en-US"/>
    </w:rPr>
  </w:style>
  <w:style w:type="character" w:customStyle="1" w:styleId="30">
    <w:name w:val="Заголовок 3 Знак"/>
    <w:link w:val="3"/>
    <w:uiPriority w:val="99"/>
    <w:locked/>
    <w:rsid w:val="001C7673"/>
    <w:rPr>
      <w:rFonts w:ascii="Times New Roman" w:hAnsi="Times New Roman" w:cs="Times New Roman"/>
      <w:b/>
      <w:sz w:val="20"/>
      <w:szCs w:val="20"/>
    </w:rPr>
  </w:style>
  <w:style w:type="character" w:customStyle="1" w:styleId="40">
    <w:name w:val="Заголовок 4 Знак"/>
    <w:link w:val="4"/>
    <w:uiPriority w:val="99"/>
    <w:locked/>
    <w:rsid w:val="001C7673"/>
    <w:rPr>
      <w:rFonts w:eastAsia="Times New Roman" w:cs="Times New Roman"/>
      <w:b/>
      <w:bCs/>
      <w:sz w:val="28"/>
      <w:szCs w:val="28"/>
      <w:lang w:eastAsia="ar-SA" w:bidi="ar-SA"/>
    </w:rPr>
  </w:style>
  <w:style w:type="character" w:customStyle="1" w:styleId="50">
    <w:name w:val="Заголовок 5 Знак"/>
    <w:link w:val="5"/>
    <w:uiPriority w:val="99"/>
    <w:locked/>
    <w:rsid w:val="001C7673"/>
    <w:rPr>
      <w:rFonts w:ascii="Arial" w:hAnsi="Arial" w:cs="Times New Roman"/>
      <w:sz w:val="20"/>
      <w:szCs w:val="20"/>
    </w:rPr>
  </w:style>
  <w:style w:type="character" w:customStyle="1" w:styleId="60">
    <w:name w:val="Заголовок 6 Знак"/>
    <w:link w:val="6"/>
    <w:uiPriority w:val="99"/>
    <w:locked/>
    <w:rsid w:val="001C7673"/>
    <w:rPr>
      <w:rFonts w:ascii="Times New Roman" w:hAnsi="Times New Roman" w:cs="Times New Roman"/>
      <w:b/>
      <w:bCs/>
    </w:rPr>
  </w:style>
  <w:style w:type="character" w:customStyle="1" w:styleId="70">
    <w:name w:val="Заголовок 7 Знак"/>
    <w:link w:val="7"/>
    <w:uiPriority w:val="99"/>
    <w:locked/>
    <w:rsid w:val="001C7673"/>
    <w:rPr>
      <w:rFonts w:ascii="Arial" w:hAnsi="Arial" w:cs="Times New Roman"/>
      <w:b/>
      <w:sz w:val="20"/>
      <w:szCs w:val="20"/>
    </w:rPr>
  </w:style>
  <w:style w:type="character" w:customStyle="1" w:styleId="80">
    <w:name w:val="Заголовок 8 Знак"/>
    <w:link w:val="8"/>
    <w:uiPriority w:val="99"/>
    <w:locked/>
    <w:rsid w:val="001C7673"/>
    <w:rPr>
      <w:rFonts w:ascii="Arial" w:hAnsi="Arial" w:cs="Times New Roman"/>
      <w:i/>
      <w:sz w:val="20"/>
      <w:szCs w:val="20"/>
    </w:rPr>
  </w:style>
  <w:style w:type="character" w:customStyle="1" w:styleId="90">
    <w:name w:val="Заголовок 9 Знак"/>
    <w:link w:val="9"/>
    <w:uiPriority w:val="99"/>
    <w:locked/>
    <w:rsid w:val="001C7673"/>
    <w:rPr>
      <w:rFonts w:ascii="Arial" w:hAnsi="Arial" w:cs="Times New Roman"/>
      <w:b/>
      <w:i/>
      <w:sz w:val="20"/>
      <w:szCs w:val="20"/>
    </w:rPr>
  </w:style>
  <w:style w:type="paragraph" w:customStyle="1" w:styleId="Style8">
    <w:name w:val="Style8"/>
    <w:basedOn w:val="a1"/>
    <w:uiPriority w:val="99"/>
    <w:rsid w:val="001D5F64"/>
    <w:pPr>
      <w:widowControl w:val="0"/>
      <w:autoSpaceDE w:val="0"/>
      <w:autoSpaceDN w:val="0"/>
      <w:adjustRightInd w:val="0"/>
      <w:spacing w:line="319" w:lineRule="exact"/>
      <w:ind w:firstLine="739"/>
      <w:jc w:val="both"/>
    </w:pPr>
    <w:rPr>
      <w:sz w:val="24"/>
      <w:szCs w:val="24"/>
      <w:lang w:eastAsia="ru-RU"/>
    </w:rPr>
  </w:style>
  <w:style w:type="character" w:customStyle="1" w:styleId="FontStyle65">
    <w:name w:val="Font Style65"/>
    <w:uiPriority w:val="99"/>
    <w:rsid w:val="001D5F64"/>
    <w:rPr>
      <w:rFonts w:ascii="Times New Roman" w:hAnsi="Times New Roman" w:cs="Times New Roman"/>
      <w:color w:val="000000"/>
      <w:sz w:val="26"/>
      <w:szCs w:val="26"/>
    </w:rPr>
  </w:style>
  <w:style w:type="paragraph" w:styleId="a5">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1"/>
    <w:link w:val="a6"/>
    <w:uiPriority w:val="99"/>
    <w:rsid w:val="001D5F64"/>
  </w:style>
  <w:style w:type="character" w:customStyle="1" w:styleId="a6">
    <w:name w:val="Текст сноски Знак"/>
    <w:aliases w:val="Текст сноски Знак1 Знак1 Знак2,Текст сноски Знак Знак Знак1 Знак2,Текст сноски Знак1 Знак Знак Знак2,Текст сноски Знак Знак Знак Знак Знак2,Текст сноски Знак1 Знак3,Знак1 Знак1 Знак2,Текст сноски Знак Знак1 Знак2,Знак Знак5,Знак6 Знак1"/>
    <w:link w:val="a5"/>
    <w:uiPriority w:val="99"/>
    <w:semiHidden/>
    <w:locked/>
    <w:rsid w:val="001D5F64"/>
    <w:rPr>
      <w:rFonts w:ascii="Times New Roman" w:hAnsi="Times New Roman" w:cs="Times New Roman"/>
      <w:sz w:val="20"/>
      <w:szCs w:val="20"/>
    </w:rPr>
  </w:style>
  <w:style w:type="character" w:styleId="a7">
    <w:name w:val="footnote reference"/>
    <w:uiPriority w:val="99"/>
    <w:semiHidden/>
    <w:rsid w:val="001D5F64"/>
    <w:rPr>
      <w:rFonts w:cs="Times New Roman"/>
      <w:vertAlign w:val="superscript"/>
    </w:rPr>
  </w:style>
  <w:style w:type="paragraph" w:styleId="a8">
    <w:name w:val="List Paragraph"/>
    <w:basedOn w:val="a1"/>
    <w:uiPriority w:val="34"/>
    <w:qFormat/>
    <w:rsid w:val="001D5F64"/>
    <w:pPr>
      <w:spacing w:after="200" w:line="276" w:lineRule="auto"/>
      <w:ind w:left="720"/>
      <w:contextualSpacing/>
    </w:pPr>
    <w:rPr>
      <w:rFonts w:ascii="Calibri" w:eastAsia="Calibri" w:hAnsi="Calibri"/>
      <w:sz w:val="22"/>
      <w:szCs w:val="22"/>
    </w:rPr>
  </w:style>
  <w:style w:type="paragraph" w:styleId="a9">
    <w:name w:val="Body Text"/>
    <w:basedOn w:val="a1"/>
    <w:link w:val="aa"/>
    <w:uiPriority w:val="99"/>
    <w:rsid w:val="001E1CEE"/>
    <w:pPr>
      <w:spacing w:after="120" w:line="276" w:lineRule="auto"/>
    </w:pPr>
    <w:rPr>
      <w:rFonts w:ascii="Calibri" w:eastAsia="Calibri" w:hAnsi="Calibri"/>
      <w:sz w:val="22"/>
      <w:szCs w:val="22"/>
    </w:rPr>
  </w:style>
  <w:style w:type="character" w:customStyle="1" w:styleId="aa">
    <w:name w:val="Основной текст Знак"/>
    <w:link w:val="a9"/>
    <w:uiPriority w:val="99"/>
    <w:locked/>
    <w:rsid w:val="001E1CEE"/>
    <w:rPr>
      <w:rFonts w:ascii="Calibri" w:hAnsi="Calibri" w:cs="Times New Roman"/>
    </w:rPr>
  </w:style>
  <w:style w:type="character" w:customStyle="1" w:styleId="ab">
    <w:name w:val="Основной текст_"/>
    <w:link w:val="11"/>
    <w:uiPriority w:val="99"/>
    <w:locked/>
    <w:rsid w:val="001E1CEE"/>
    <w:rPr>
      <w:sz w:val="23"/>
      <w:shd w:val="clear" w:color="auto" w:fill="FFFFFF"/>
    </w:rPr>
  </w:style>
  <w:style w:type="paragraph" w:customStyle="1" w:styleId="11">
    <w:name w:val="Основной текст1"/>
    <w:basedOn w:val="a1"/>
    <w:link w:val="ab"/>
    <w:uiPriority w:val="99"/>
    <w:rsid w:val="001E1CEE"/>
    <w:pPr>
      <w:shd w:val="clear" w:color="auto" w:fill="FFFFFF"/>
      <w:spacing w:before="300" w:after="60" w:line="240" w:lineRule="atLeast"/>
      <w:ind w:hanging="1620"/>
      <w:jc w:val="both"/>
    </w:pPr>
    <w:rPr>
      <w:rFonts w:ascii="Calibri" w:eastAsia="Calibri" w:hAnsi="Calibri"/>
      <w:sz w:val="23"/>
      <w:shd w:val="clear" w:color="auto" w:fill="FFFFFF"/>
      <w:lang w:eastAsia="ru-RU"/>
    </w:rPr>
  </w:style>
  <w:style w:type="paragraph" w:styleId="ac">
    <w:name w:val="Body Text Indent"/>
    <w:basedOn w:val="a1"/>
    <w:link w:val="ad"/>
    <w:uiPriority w:val="99"/>
    <w:rsid w:val="006A19DD"/>
    <w:pPr>
      <w:spacing w:after="120"/>
      <w:ind w:left="283"/>
    </w:pPr>
  </w:style>
  <w:style w:type="character" w:customStyle="1" w:styleId="ad">
    <w:name w:val="Основной текст с отступом Знак"/>
    <w:link w:val="ac"/>
    <w:uiPriority w:val="99"/>
    <w:locked/>
    <w:rsid w:val="006A19DD"/>
    <w:rPr>
      <w:rFonts w:ascii="Times New Roman" w:hAnsi="Times New Roman" w:cs="Times New Roman"/>
      <w:sz w:val="20"/>
      <w:szCs w:val="20"/>
    </w:rPr>
  </w:style>
  <w:style w:type="paragraph" w:customStyle="1" w:styleId="Normal1">
    <w:name w:val="Normal1"/>
    <w:uiPriority w:val="99"/>
    <w:rsid w:val="006A19DD"/>
    <w:pPr>
      <w:ind w:firstLine="567"/>
      <w:jc w:val="both"/>
    </w:pPr>
    <w:rPr>
      <w:rFonts w:ascii="Times New Roman" w:eastAsia="Times New Roman" w:hAnsi="Times New Roman"/>
      <w:sz w:val="28"/>
      <w:lang w:eastAsia="ko-KR"/>
    </w:rPr>
  </w:style>
  <w:style w:type="paragraph" w:styleId="ae">
    <w:name w:val="header"/>
    <w:basedOn w:val="a1"/>
    <w:link w:val="af"/>
    <w:uiPriority w:val="99"/>
    <w:rsid w:val="006A19DD"/>
    <w:pPr>
      <w:tabs>
        <w:tab w:val="center" w:pos="4677"/>
        <w:tab w:val="right" w:pos="9355"/>
      </w:tabs>
    </w:pPr>
  </w:style>
  <w:style w:type="character" w:customStyle="1" w:styleId="af">
    <w:name w:val="Верхний колонтитул Знак"/>
    <w:link w:val="ae"/>
    <w:uiPriority w:val="99"/>
    <w:locked/>
    <w:rsid w:val="006A19DD"/>
    <w:rPr>
      <w:rFonts w:ascii="Times New Roman" w:hAnsi="Times New Roman" w:cs="Times New Roman"/>
      <w:sz w:val="20"/>
      <w:szCs w:val="20"/>
    </w:rPr>
  </w:style>
  <w:style w:type="paragraph" w:styleId="af0">
    <w:name w:val="footer"/>
    <w:basedOn w:val="a1"/>
    <w:link w:val="af1"/>
    <w:uiPriority w:val="99"/>
    <w:rsid w:val="006A19DD"/>
    <w:pPr>
      <w:tabs>
        <w:tab w:val="center" w:pos="4677"/>
        <w:tab w:val="right" w:pos="9355"/>
      </w:tabs>
    </w:pPr>
  </w:style>
  <w:style w:type="character" w:customStyle="1" w:styleId="af1">
    <w:name w:val="Нижний колонтитул Знак"/>
    <w:link w:val="af0"/>
    <w:uiPriority w:val="99"/>
    <w:locked/>
    <w:rsid w:val="006A19DD"/>
    <w:rPr>
      <w:rFonts w:ascii="Times New Roman" w:hAnsi="Times New Roman" w:cs="Times New Roman"/>
      <w:sz w:val="20"/>
      <w:szCs w:val="20"/>
    </w:rPr>
  </w:style>
  <w:style w:type="character" w:customStyle="1" w:styleId="Absatz-Standardschriftart">
    <w:name w:val="Absatz-Standardschriftart"/>
    <w:uiPriority w:val="99"/>
    <w:rsid w:val="001C7673"/>
  </w:style>
  <w:style w:type="character" w:customStyle="1" w:styleId="WW8Num2z0">
    <w:name w:val="WW8Num2z0"/>
    <w:uiPriority w:val="99"/>
    <w:rsid w:val="001C7673"/>
    <w:rPr>
      <w:rFonts w:ascii="Symbol" w:hAnsi="Symbol"/>
    </w:rPr>
  </w:style>
  <w:style w:type="character" w:customStyle="1" w:styleId="WW-Absatz-Standardschriftart">
    <w:name w:val="WW-Absatz-Standardschriftart"/>
    <w:uiPriority w:val="99"/>
    <w:rsid w:val="001C7673"/>
  </w:style>
  <w:style w:type="character" w:customStyle="1" w:styleId="WW-Absatz-Standardschriftart1">
    <w:name w:val="WW-Absatz-Standardschriftart1"/>
    <w:uiPriority w:val="99"/>
    <w:rsid w:val="001C7673"/>
  </w:style>
  <w:style w:type="character" w:customStyle="1" w:styleId="WW-Absatz-Standardschriftart11">
    <w:name w:val="WW-Absatz-Standardschriftart11"/>
    <w:uiPriority w:val="99"/>
    <w:rsid w:val="001C7673"/>
  </w:style>
  <w:style w:type="character" w:customStyle="1" w:styleId="12">
    <w:name w:val="Основной шрифт абзаца1"/>
    <w:uiPriority w:val="99"/>
    <w:rsid w:val="001C7673"/>
  </w:style>
  <w:style w:type="character" w:styleId="af2">
    <w:name w:val="page number"/>
    <w:uiPriority w:val="99"/>
    <w:rsid w:val="001C7673"/>
    <w:rPr>
      <w:rFonts w:cs="Times New Roman"/>
    </w:rPr>
  </w:style>
  <w:style w:type="character" w:customStyle="1" w:styleId="FontStyle21">
    <w:name w:val="Font Style21"/>
    <w:uiPriority w:val="99"/>
    <w:rsid w:val="001C7673"/>
    <w:rPr>
      <w:rFonts w:ascii="Times New Roman" w:hAnsi="Times New Roman"/>
      <w:sz w:val="24"/>
    </w:rPr>
  </w:style>
  <w:style w:type="character" w:styleId="af3">
    <w:name w:val="Hyperlink"/>
    <w:uiPriority w:val="99"/>
    <w:rsid w:val="001C7673"/>
    <w:rPr>
      <w:rFonts w:cs="Times New Roman"/>
      <w:color w:val="000080"/>
      <w:u w:val="single"/>
    </w:rPr>
  </w:style>
  <w:style w:type="character" w:customStyle="1" w:styleId="af4">
    <w:name w:val="Символ нумерации"/>
    <w:uiPriority w:val="99"/>
    <w:rsid w:val="001C7673"/>
  </w:style>
  <w:style w:type="character" w:customStyle="1" w:styleId="af5">
    <w:name w:val="Маркеры списка"/>
    <w:uiPriority w:val="99"/>
    <w:rsid w:val="001C7673"/>
    <w:rPr>
      <w:rFonts w:ascii="OpenSymbol" w:eastAsia="OpenSymbol" w:hAnsi="OpenSymbol"/>
    </w:rPr>
  </w:style>
  <w:style w:type="paragraph" w:customStyle="1" w:styleId="af6">
    <w:name w:val="Заголовок"/>
    <w:basedOn w:val="a1"/>
    <w:next w:val="a9"/>
    <w:uiPriority w:val="99"/>
    <w:rsid w:val="001C7673"/>
    <w:pPr>
      <w:keepNext/>
      <w:suppressAutoHyphens/>
      <w:spacing w:before="240" w:after="120"/>
    </w:pPr>
    <w:rPr>
      <w:rFonts w:ascii="Arial" w:eastAsia="SimSun" w:hAnsi="Arial" w:cs="Tahoma"/>
      <w:sz w:val="28"/>
      <w:szCs w:val="28"/>
      <w:lang w:eastAsia="ar-SA"/>
    </w:rPr>
  </w:style>
  <w:style w:type="paragraph" w:styleId="af7">
    <w:name w:val="List"/>
    <w:basedOn w:val="a9"/>
    <w:uiPriority w:val="99"/>
    <w:rsid w:val="001C7673"/>
    <w:pPr>
      <w:suppressAutoHyphens/>
      <w:spacing w:line="360" w:lineRule="auto"/>
      <w:ind w:firstLine="709"/>
      <w:jc w:val="both"/>
    </w:pPr>
    <w:rPr>
      <w:rFonts w:ascii="Times New Roman" w:eastAsia="Times New Roman" w:hAnsi="Times New Roman" w:cs="Tahoma"/>
      <w:sz w:val="24"/>
      <w:szCs w:val="24"/>
      <w:lang w:eastAsia="ar-SA"/>
    </w:rPr>
  </w:style>
  <w:style w:type="paragraph" w:customStyle="1" w:styleId="13">
    <w:name w:val="Название1"/>
    <w:basedOn w:val="a1"/>
    <w:uiPriority w:val="99"/>
    <w:rsid w:val="001C7673"/>
    <w:pPr>
      <w:suppressLineNumbers/>
      <w:suppressAutoHyphens/>
      <w:spacing w:before="120" w:after="120"/>
    </w:pPr>
    <w:rPr>
      <w:rFonts w:cs="Tahoma"/>
      <w:i/>
      <w:iCs/>
      <w:sz w:val="24"/>
      <w:szCs w:val="24"/>
      <w:lang w:eastAsia="ar-SA"/>
    </w:rPr>
  </w:style>
  <w:style w:type="paragraph" w:customStyle="1" w:styleId="14">
    <w:name w:val="Указатель1"/>
    <w:basedOn w:val="a1"/>
    <w:uiPriority w:val="99"/>
    <w:rsid w:val="001C7673"/>
    <w:pPr>
      <w:suppressLineNumbers/>
      <w:suppressAutoHyphens/>
    </w:pPr>
    <w:rPr>
      <w:rFonts w:cs="Tahoma"/>
      <w:sz w:val="24"/>
      <w:szCs w:val="24"/>
      <w:lang w:eastAsia="ar-SA"/>
    </w:rPr>
  </w:style>
  <w:style w:type="paragraph" w:customStyle="1" w:styleId="ConsPlusNormal">
    <w:name w:val="ConsPlusNormal"/>
    <w:uiPriority w:val="99"/>
    <w:rsid w:val="001C7673"/>
    <w:pPr>
      <w:widowControl w:val="0"/>
      <w:suppressAutoHyphens/>
      <w:autoSpaceDE w:val="0"/>
      <w:ind w:firstLine="720"/>
    </w:pPr>
    <w:rPr>
      <w:rFonts w:ascii="Arial" w:hAnsi="Arial" w:cs="Arial"/>
      <w:lang w:eastAsia="ar-SA"/>
    </w:rPr>
  </w:style>
  <w:style w:type="paragraph" w:customStyle="1" w:styleId="ConsNormal">
    <w:name w:val="ConsNormal"/>
    <w:uiPriority w:val="99"/>
    <w:rsid w:val="001C7673"/>
    <w:pPr>
      <w:suppressAutoHyphens/>
      <w:autoSpaceDE w:val="0"/>
      <w:ind w:right="19772" w:firstLine="720"/>
    </w:pPr>
    <w:rPr>
      <w:rFonts w:ascii="Arial" w:hAnsi="Arial" w:cs="Arial"/>
      <w:lang w:eastAsia="ar-SA"/>
    </w:rPr>
  </w:style>
  <w:style w:type="paragraph" w:customStyle="1" w:styleId="21">
    <w:name w:val="Абзац списка2"/>
    <w:basedOn w:val="a1"/>
    <w:uiPriority w:val="99"/>
    <w:rsid w:val="001C7673"/>
    <w:pPr>
      <w:suppressAutoHyphens/>
      <w:ind w:left="720"/>
    </w:pPr>
    <w:rPr>
      <w:sz w:val="24"/>
      <w:szCs w:val="24"/>
      <w:lang w:eastAsia="ar-SA"/>
    </w:rPr>
  </w:style>
  <w:style w:type="paragraph" w:customStyle="1" w:styleId="15">
    <w:name w:val="Абзац1"/>
    <w:basedOn w:val="a1"/>
    <w:uiPriority w:val="99"/>
    <w:rsid w:val="001C7673"/>
    <w:pPr>
      <w:suppressAutoHyphens/>
      <w:spacing w:after="60" w:line="360" w:lineRule="exact"/>
      <w:ind w:firstLine="709"/>
      <w:jc w:val="both"/>
    </w:pPr>
    <w:rPr>
      <w:sz w:val="28"/>
      <w:lang w:eastAsia="ar-SA"/>
    </w:rPr>
  </w:style>
  <w:style w:type="paragraph" w:customStyle="1" w:styleId="af8">
    <w:name w:val="Содержимое врезки"/>
    <w:basedOn w:val="a9"/>
    <w:uiPriority w:val="99"/>
    <w:rsid w:val="001C7673"/>
    <w:pPr>
      <w:suppressAutoHyphens/>
      <w:spacing w:line="360" w:lineRule="auto"/>
      <w:ind w:firstLine="709"/>
      <w:jc w:val="both"/>
    </w:pPr>
    <w:rPr>
      <w:rFonts w:ascii="Times New Roman" w:eastAsia="Times New Roman" w:hAnsi="Times New Roman"/>
      <w:sz w:val="24"/>
      <w:szCs w:val="24"/>
      <w:lang w:eastAsia="ar-SA"/>
    </w:rPr>
  </w:style>
  <w:style w:type="paragraph" w:customStyle="1" w:styleId="af9">
    <w:name w:val="Содержимое таблицы"/>
    <w:basedOn w:val="a1"/>
    <w:uiPriority w:val="99"/>
    <w:rsid w:val="001C7673"/>
    <w:pPr>
      <w:suppressLineNumbers/>
      <w:suppressAutoHyphens/>
    </w:pPr>
    <w:rPr>
      <w:sz w:val="24"/>
      <w:szCs w:val="24"/>
      <w:lang w:eastAsia="ar-SA"/>
    </w:rPr>
  </w:style>
  <w:style w:type="paragraph" w:customStyle="1" w:styleId="afa">
    <w:name w:val="Заголовок таблицы"/>
    <w:basedOn w:val="af9"/>
    <w:uiPriority w:val="99"/>
    <w:rsid w:val="001C7673"/>
    <w:pPr>
      <w:jc w:val="center"/>
    </w:pPr>
    <w:rPr>
      <w:b/>
      <w:bCs/>
    </w:rPr>
  </w:style>
  <w:style w:type="paragraph" w:customStyle="1" w:styleId="-">
    <w:name w:val="абзац-текст"/>
    <w:basedOn w:val="afb"/>
    <w:uiPriority w:val="99"/>
    <w:rsid w:val="001C7673"/>
    <w:pPr>
      <w:suppressAutoHyphens w:val="0"/>
      <w:spacing w:line="288" w:lineRule="auto"/>
      <w:ind w:firstLine="567"/>
      <w:jc w:val="both"/>
    </w:pPr>
    <w:rPr>
      <w:color w:val="000000"/>
      <w:sz w:val="28"/>
      <w:szCs w:val="28"/>
      <w:lang w:eastAsia="ru-RU"/>
    </w:rPr>
  </w:style>
  <w:style w:type="paragraph" w:styleId="afb">
    <w:name w:val="Normal (Web)"/>
    <w:aliases w:val="Обычный (Web)"/>
    <w:basedOn w:val="a1"/>
    <w:link w:val="afc"/>
    <w:uiPriority w:val="99"/>
    <w:rsid w:val="001C7673"/>
    <w:pPr>
      <w:suppressAutoHyphens/>
    </w:pPr>
    <w:rPr>
      <w:sz w:val="24"/>
      <w:szCs w:val="24"/>
      <w:lang w:eastAsia="ar-SA"/>
    </w:rPr>
  </w:style>
  <w:style w:type="character" w:customStyle="1" w:styleId="afc">
    <w:name w:val="Обычный (веб) Знак"/>
    <w:aliases w:val="Обычный (Web) Знак"/>
    <w:link w:val="afb"/>
    <w:uiPriority w:val="99"/>
    <w:locked/>
    <w:rsid w:val="001C7673"/>
    <w:rPr>
      <w:rFonts w:ascii="Times New Roman" w:hAnsi="Times New Roman"/>
      <w:sz w:val="24"/>
      <w:lang w:eastAsia="ar-SA" w:bidi="ar-SA"/>
    </w:rPr>
  </w:style>
  <w:style w:type="paragraph" w:customStyle="1" w:styleId="a0">
    <w:name w:val="список с тире"/>
    <w:basedOn w:val="a1"/>
    <w:uiPriority w:val="99"/>
    <w:rsid w:val="001C7673"/>
    <w:pPr>
      <w:numPr>
        <w:numId w:val="1"/>
      </w:numPr>
      <w:tabs>
        <w:tab w:val="left" w:pos="851"/>
      </w:tabs>
      <w:spacing w:before="120"/>
      <w:ind w:left="851" w:hanging="284"/>
      <w:jc w:val="both"/>
    </w:pPr>
    <w:rPr>
      <w:rFonts w:eastAsia="SimSun"/>
      <w:color w:val="000000"/>
      <w:sz w:val="28"/>
      <w:szCs w:val="28"/>
      <w:lang w:eastAsia="zh-CN"/>
    </w:rPr>
  </w:style>
  <w:style w:type="paragraph" w:customStyle="1" w:styleId="afd">
    <w:name w:val="абзац"/>
    <w:basedOn w:val="a1"/>
    <w:uiPriority w:val="99"/>
    <w:rsid w:val="001C7673"/>
    <w:pPr>
      <w:shd w:val="clear" w:color="auto" w:fill="FFFFFF"/>
      <w:spacing w:line="312" w:lineRule="auto"/>
      <w:ind w:firstLine="567"/>
      <w:jc w:val="both"/>
    </w:pPr>
    <w:rPr>
      <w:color w:val="000000"/>
      <w:sz w:val="28"/>
      <w:szCs w:val="28"/>
      <w:lang w:eastAsia="ru-RU"/>
    </w:rPr>
  </w:style>
  <w:style w:type="paragraph" w:customStyle="1" w:styleId="a">
    <w:name w:val="список_точка"/>
    <w:uiPriority w:val="99"/>
    <w:rsid w:val="001C7673"/>
    <w:pPr>
      <w:numPr>
        <w:numId w:val="2"/>
      </w:numPr>
      <w:spacing w:before="120"/>
      <w:jc w:val="both"/>
    </w:pPr>
    <w:rPr>
      <w:rFonts w:ascii="Times New Roman" w:eastAsia="Times New Roman" w:hAnsi="Times New Roman"/>
      <w:sz w:val="28"/>
      <w:szCs w:val="28"/>
    </w:rPr>
  </w:style>
  <w:style w:type="character" w:customStyle="1" w:styleId="mw-headline">
    <w:name w:val="mw-headline"/>
    <w:uiPriority w:val="99"/>
    <w:rsid w:val="001C7673"/>
  </w:style>
  <w:style w:type="paragraph" w:customStyle="1" w:styleId="-11">
    <w:name w:val="загол-11"/>
    <w:basedOn w:val="a1"/>
    <w:uiPriority w:val="99"/>
    <w:rsid w:val="001C7673"/>
    <w:pPr>
      <w:numPr>
        <w:ilvl w:val="1"/>
        <w:numId w:val="3"/>
      </w:numPr>
      <w:tabs>
        <w:tab w:val="left" w:pos="360"/>
      </w:tabs>
      <w:spacing w:line="288" w:lineRule="auto"/>
      <w:jc w:val="center"/>
    </w:pPr>
    <w:rPr>
      <w:rFonts w:ascii="a_RewinderRgh" w:eastAsia="SimSun" w:hAnsi="a_RewinderRgh"/>
      <w:smallCaps/>
      <w:color w:val="000000"/>
      <w:sz w:val="28"/>
      <w:szCs w:val="28"/>
      <w:lang w:eastAsia="zh-CN"/>
    </w:rPr>
  </w:style>
  <w:style w:type="paragraph" w:customStyle="1" w:styleId="ConsTitle">
    <w:name w:val="ConsTitle"/>
    <w:uiPriority w:val="99"/>
    <w:rsid w:val="001C7673"/>
    <w:pPr>
      <w:widowControl w:val="0"/>
      <w:autoSpaceDE w:val="0"/>
      <w:autoSpaceDN w:val="0"/>
      <w:adjustRightInd w:val="0"/>
      <w:ind w:right="19772"/>
    </w:pPr>
    <w:rPr>
      <w:rFonts w:ascii="Arial" w:eastAsia="Times New Roman" w:hAnsi="Arial" w:cs="Arial"/>
      <w:b/>
      <w:bCs/>
      <w:sz w:val="16"/>
      <w:szCs w:val="16"/>
    </w:rPr>
  </w:style>
  <w:style w:type="table" w:styleId="afe">
    <w:name w:val="Table Grid"/>
    <w:basedOn w:val="a3"/>
    <w:uiPriority w:val="59"/>
    <w:locked/>
    <w:rsid w:val="001C767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Текст сноски Знак2"/>
    <w:aliases w:val="Текст сноски Знак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
    <w:uiPriority w:val="99"/>
    <w:locked/>
    <w:rsid w:val="001C7673"/>
  </w:style>
  <w:style w:type="paragraph" w:customStyle="1" w:styleId="Style25">
    <w:name w:val="Style25"/>
    <w:basedOn w:val="a1"/>
    <w:uiPriority w:val="99"/>
    <w:rsid w:val="001C7673"/>
    <w:pPr>
      <w:widowControl w:val="0"/>
      <w:autoSpaceDE w:val="0"/>
      <w:autoSpaceDN w:val="0"/>
      <w:adjustRightInd w:val="0"/>
      <w:spacing w:line="290" w:lineRule="exact"/>
      <w:jc w:val="both"/>
    </w:pPr>
    <w:rPr>
      <w:sz w:val="24"/>
      <w:szCs w:val="24"/>
      <w:lang w:eastAsia="ru-RU"/>
    </w:rPr>
  </w:style>
  <w:style w:type="character" w:customStyle="1" w:styleId="FontStyle37">
    <w:name w:val="Font Style37"/>
    <w:uiPriority w:val="99"/>
    <w:rsid w:val="001C7673"/>
    <w:rPr>
      <w:rFonts w:ascii="Times New Roman" w:hAnsi="Times New Roman"/>
      <w:sz w:val="22"/>
    </w:rPr>
  </w:style>
  <w:style w:type="character" w:customStyle="1" w:styleId="FontStyle49">
    <w:name w:val="Font Style49"/>
    <w:uiPriority w:val="99"/>
    <w:rsid w:val="001C7673"/>
    <w:rPr>
      <w:rFonts w:ascii="Times New Roman" w:hAnsi="Times New Roman"/>
      <w:b/>
      <w:i/>
      <w:sz w:val="22"/>
    </w:rPr>
  </w:style>
  <w:style w:type="paragraph" w:customStyle="1" w:styleId="Style5">
    <w:name w:val="Style5"/>
    <w:basedOn w:val="a1"/>
    <w:uiPriority w:val="99"/>
    <w:rsid w:val="001C7673"/>
    <w:pPr>
      <w:widowControl w:val="0"/>
      <w:autoSpaceDE w:val="0"/>
      <w:autoSpaceDN w:val="0"/>
      <w:adjustRightInd w:val="0"/>
      <w:spacing w:line="281" w:lineRule="exact"/>
      <w:ind w:firstLine="619"/>
      <w:jc w:val="both"/>
    </w:pPr>
    <w:rPr>
      <w:sz w:val="24"/>
      <w:szCs w:val="24"/>
      <w:lang w:eastAsia="ru-RU"/>
    </w:rPr>
  </w:style>
  <w:style w:type="character" w:customStyle="1" w:styleId="link1">
    <w:name w:val="link1"/>
    <w:uiPriority w:val="99"/>
    <w:rsid w:val="001C7673"/>
  </w:style>
  <w:style w:type="paragraph" w:customStyle="1" w:styleId="Normal2">
    <w:name w:val="Normal2"/>
    <w:uiPriority w:val="99"/>
    <w:rsid w:val="001C7673"/>
    <w:pPr>
      <w:widowControl w:val="0"/>
      <w:spacing w:before="100" w:after="100"/>
    </w:pPr>
    <w:rPr>
      <w:rFonts w:ascii="Times New Roman" w:eastAsia="Times New Roman" w:hAnsi="Times New Roman"/>
      <w:sz w:val="24"/>
    </w:rPr>
  </w:style>
  <w:style w:type="paragraph" w:styleId="31">
    <w:name w:val="Body Text Indent 3"/>
    <w:basedOn w:val="a1"/>
    <w:link w:val="32"/>
    <w:uiPriority w:val="99"/>
    <w:semiHidden/>
    <w:rsid w:val="001C7673"/>
    <w:pPr>
      <w:suppressAutoHyphens/>
      <w:spacing w:after="120"/>
      <w:ind w:left="283"/>
    </w:pPr>
    <w:rPr>
      <w:sz w:val="16"/>
      <w:szCs w:val="16"/>
      <w:lang w:eastAsia="ar-SA"/>
    </w:rPr>
  </w:style>
  <w:style w:type="character" w:customStyle="1" w:styleId="32">
    <w:name w:val="Основной текст с отступом 3 Знак"/>
    <w:link w:val="31"/>
    <w:uiPriority w:val="99"/>
    <w:semiHidden/>
    <w:locked/>
    <w:rsid w:val="001C7673"/>
    <w:rPr>
      <w:rFonts w:ascii="Times New Roman" w:hAnsi="Times New Roman" w:cs="Times New Roman"/>
      <w:sz w:val="16"/>
      <w:szCs w:val="16"/>
      <w:lang w:eastAsia="ar-SA" w:bidi="ar-SA"/>
    </w:rPr>
  </w:style>
  <w:style w:type="paragraph" w:customStyle="1" w:styleId="81">
    <w:name w:val="Знак Знак8 Знак Знак"/>
    <w:basedOn w:val="a1"/>
    <w:uiPriority w:val="99"/>
    <w:rsid w:val="001C7673"/>
    <w:pPr>
      <w:spacing w:after="160" w:line="240" w:lineRule="exact"/>
    </w:pPr>
    <w:rPr>
      <w:rFonts w:ascii="Verdana" w:hAnsi="Verdana"/>
      <w:lang w:val="en-US"/>
    </w:rPr>
  </w:style>
  <w:style w:type="paragraph" w:styleId="aff">
    <w:name w:val="Balloon Text"/>
    <w:basedOn w:val="a1"/>
    <w:link w:val="aff0"/>
    <w:uiPriority w:val="99"/>
    <w:semiHidden/>
    <w:rsid w:val="001C7673"/>
    <w:pPr>
      <w:suppressAutoHyphens/>
    </w:pPr>
    <w:rPr>
      <w:rFonts w:ascii="Tahoma" w:hAnsi="Tahoma"/>
      <w:sz w:val="16"/>
      <w:szCs w:val="16"/>
      <w:lang w:eastAsia="ar-SA"/>
    </w:rPr>
  </w:style>
  <w:style w:type="character" w:customStyle="1" w:styleId="aff0">
    <w:name w:val="Текст выноски Знак"/>
    <w:link w:val="aff"/>
    <w:uiPriority w:val="99"/>
    <w:semiHidden/>
    <w:locked/>
    <w:rsid w:val="001C7673"/>
    <w:rPr>
      <w:rFonts w:ascii="Tahoma" w:hAnsi="Tahoma" w:cs="Times New Roman"/>
      <w:sz w:val="16"/>
      <w:szCs w:val="16"/>
      <w:lang w:eastAsia="ar-SA" w:bidi="ar-SA"/>
    </w:rPr>
  </w:style>
  <w:style w:type="paragraph" w:styleId="aff1">
    <w:name w:val="Title"/>
    <w:basedOn w:val="a1"/>
    <w:next w:val="a1"/>
    <w:link w:val="aff2"/>
    <w:uiPriority w:val="99"/>
    <w:qFormat/>
    <w:locked/>
    <w:rsid w:val="001C7673"/>
    <w:pPr>
      <w:spacing w:before="120" w:after="120"/>
    </w:pPr>
    <w:rPr>
      <w:b/>
    </w:rPr>
  </w:style>
  <w:style w:type="character" w:customStyle="1" w:styleId="aff2">
    <w:name w:val="Название Знак"/>
    <w:link w:val="aff1"/>
    <w:uiPriority w:val="99"/>
    <w:locked/>
    <w:rsid w:val="001C7673"/>
    <w:rPr>
      <w:rFonts w:ascii="Times New Roman" w:hAnsi="Times New Roman" w:cs="Times New Roman"/>
      <w:b/>
      <w:sz w:val="20"/>
      <w:szCs w:val="20"/>
      <w:lang w:eastAsia="en-US"/>
    </w:rPr>
  </w:style>
  <w:style w:type="paragraph" w:styleId="23">
    <w:name w:val="Body Text 2"/>
    <w:basedOn w:val="a1"/>
    <w:link w:val="24"/>
    <w:uiPriority w:val="99"/>
    <w:rsid w:val="001C7673"/>
    <w:pPr>
      <w:spacing w:after="120" w:line="480" w:lineRule="auto"/>
    </w:pPr>
  </w:style>
  <w:style w:type="character" w:customStyle="1" w:styleId="24">
    <w:name w:val="Основной текст 2 Знак"/>
    <w:link w:val="23"/>
    <w:uiPriority w:val="99"/>
    <w:locked/>
    <w:rsid w:val="001C7673"/>
    <w:rPr>
      <w:rFonts w:ascii="Times New Roman" w:hAnsi="Times New Roman" w:cs="Times New Roman"/>
      <w:sz w:val="20"/>
      <w:szCs w:val="20"/>
      <w:lang w:eastAsia="en-US"/>
    </w:rPr>
  </w:style>
  <w:style w:type="paragraph" w:styleId="aff3">
    <w:name w:val="Plain Text"/>
    <w:basedOn w:val="a1"/>
    <w:link w:val="aff4"/>
    <w:uiPriority w:val="99"/>
    <w:rsid w:val="001C7673"/>
    <w:rPr>
      <w:rFonts w:ascii="Courier New" w:hAnsi="Courier New"/>
      <w:lang w:eastAsia="ru-RU"/>
    </w:rPr>
  </w:style>
  <w:style w:type="character" w:customStyle="1" w:styleId="aff4">
    <w:name w:val="Текст Знак"/>
    <w:link w:val="aff3"/>
    <w:uiPriority w:val="99"/>
    <w:locked/>
    <w:rsid w:val="001C7673"/>
    <w:rPr>
      <w:rFonts w:ascii="Courier New" w:hAnsi="Courier New" w:cs="Times New Roman"/>
      <w:sz w:val="20"/>
      <w:szCs w:val="20"/>
    </w:rPr>
  </w:style>
  <w:style w:type="paragraph" w:styleId="25">
    <w:name w:val="Body Text Indent 2"/>
    <w:basedOn w:val="a1"/>
    <w:link w:val="26"/>
    <w:uiPriority w:val="99"/>
    <w:rsid w:val="001C7673"/>
    <w:pPr>
      <w:spacing w:after="120" w:line="480" w:lineRule="auto"/>
      <w:ind w:left="283"/>
    </w:pPr>
    <w:rPr>
      <w:sz w:val="24"/>
      <w:szCs w:val="24"/>
      <w:lang w:eastAsia="ru-RU"/>
    </w:rPr>
  </w:style>
  <w:style w:type="character" w:customStyle="1" w:styleId="26">
    <w:name w:val="Основной текст с отступом 2 Знак"/>
    <w:link w:val="25"/>
    <w:uiPriority w:val="99"/>
    <w:locked/>
    <w:rsid w:val="001C7673"/>
    <w:rPr>
      <w:rFonts w:ascii="Times New Roman" w:hAnsi="Times New Roman" w:cs="Times New Roman"/>
      <w:sz w:val="24"/>
      <w:szCs w:val="24"/>
    </w:rPr>
  </w:style>
  <w:style w:type="paragraph" w:customStyle="1" w:styleId="Default">
    <w:name w:val="Default"/>
    <w:uiPriority w:val="99"/>
    <w:rsid w:val="001C7673"/>
    <w:pPr>
      <w:autoSpaceDE w:val="0"/>
      <w:autoSpaceDN w:val="0"/>
      <w:adjustRightInd w:val="0"/>
    </w:pPr>
    <w:rPr>
      <w:rFonts w:ascii="Times New Roman" w:eastAsia="Times New Roman" w:hAnsi="Times New Roman"/>
      <w:color w:val="000000"/>
      <w:sz w:val="24"/>
      <w:szCs w:val="24"/>
    </w:rPr>
  </w:style>
  <w:style w:type="paragraph" w:customStyle="1" w:styleId="ListParagraph1">
    <w:name w:val="List Paragraph1"/>
    <w:basedOn w:val="a1"/>
    <w:uiPriority w:val="99"/>
    <w:rsid w:val="001C7673"/>
    <w:pPr>
      <w:spacing w:after="200" w:line="276" w:lineRule="auto"/>
      <w:ind w:left="720"/>
      <w:contextualSpacing/>
    </w:pPr>
    <w:rPr>
      <w:rFonts w:ascii="Calibri" w:hAnsi="Calibri"/>
      <w:sz w:val="22"/>
      <w:szCs w:val="22"/>
      <w:lang w:val="en-US"/>
    </w:rPr>
  </w:style>
  <w:style w:type="paragraph" w:customStyle="1" w:styleId="aff5">
    <w:name w:val="список с точками"/>
    <w:basedOn w:val="a1"/>
    <w:uiPriority w:val="99"/>
    <w:rsid w:val="001C7673"/>
    <w:pPr>
      <w:tabs>
        <w:tab w:val="num" w:pos="720"/>
        <w:tab w:val="num" w:pos="756"/>
      </w:tabs>
      <w:spacing w:line="312" w:lineRule="auto"/>
      <w:ind w:left="756" w:hanging="360"/>
      <w:jc w:val="both"/>
    </w:pPr>
    <w:rPr>
      <w:sz w:val="24"/>
      <w:szCs w:val="24"/>
      <w:lang w:eastAsia="ru-RU"/>
    </w:rPr>
  </w:style>
  <w:style w:type="paragraph" w:customStyle="1" w:styleId="justify2">
    <w:name w:val="justify2"/>
    <w:basedOn w:val="a1"/>
    <w:uiPriority w:val="99"/>
    <w:rsid w:val="001C7673"/>
    <w:pPr>
      <w:tabs>
        <w:tab w:val="left" w:pos="0"/>
      </w:tabs>
      <w:spacing w:before="100" w:beforeAutospacing="1" w:after="100" w:afterAutospacing="1"/>
      <w:ind w:right="-142"/>
      <w:jc w:val="both"/>
    </w:pPr>
    <w:rPr>
      <w:sz w:val="24"/>
      <w:szCs w:val="24"/>
      <w:lang w:eastAsia="ru-RU"/>
    </w:rPr>
  </w:style>
  <w:style w:type="paragraph" w:styleId="aff6">
    <w:name w:val="caption"/>
    <w:basedOn w:val="a1"/>
    <w:next w:val="a1"/>
    <w:uiPriority w:val="99"/>
    <w:qFormat/>
    <w:locked/>
    <w:rsid w:val="001C7673"/>
    <w:pPr>
      <w:spacing w:after="160" w:line="288" w:lineRule="auto"/>
      <w:ind w:left="2160"/>
    </w:pPr>
    <w:rPr>
      <w:rFonts w:eastAsia="Calibri"/>
      <w:b/>
      <w:bCs/>
      <w:smallCaps/>
      <w:color w:val="1F497D"/>
      <w:spacing w:val="10"/>
      <w:sz w:val="18"/>
      <w:szCs w:val="18"/>
      <w:lang w:val="en-US"/>
    </w:rPr>
  </w:style>
  <w:style w:type="paragraph" w:styleId="aff7">
    <w:name w:val="Subtitle"/>
    <w:basedOn w:val="a1"/>
    <w:next w:val="a1"/>
    <w:link w:val="aff8"/>
    <w:uiPriority w:val="99"/>
    <w:qFormat/>
    <w:locked/>
    <w:rsid w:val="001C7673"/>
    <w:pPr>
      <w:spacing w:after="600"/>
    </w:pPr>
    <w:rPr>
      <w:rFonts w:eastAsia="Calibri"/>
      <w:smallCaps/>
      <w:color w:val="938953"/>
      <w:spacing w:val="5"/>
      <w:sz w:val="28"/>
      <w:szCs w:val="28"/>
      <w:lang w:val="en-US"/>
    </w:rPr>
  </w:style>
  <w:style w:type="character" w:customStyle="1" w:styleId="aff8">
    <w:name w:val="Подзаголовок Знак"/>
    <w:link w:val="aff7"/>
    <w:uiPriority w:val="99"/>
    <w:locked/>
    <w:rsid w:val="001C7673"/>
    <w:rPr>
      <w:rFonts w:ascii="Times New Roman" w:hAnsi="Times New Roman" w:cs="Times New Roman"/>
      <w:smallCaps/>
      <w:color w:val="938953"/>
      <w:spacing w:val="5"/>
      <w:sz w:val="28"/>
      <w:szCs w:val="28"/>
      <w:lang w:val="en-US" w:eastAsia="en-US"/>
    </w:rPr>
  </w:style>
  <w:style w:type="character" w:styleId="aff9">
    <w:name w:val="Strong"/>
    <w:uiPriority w:val="99"/>
    <w:qFormat/>
    <w:locked/>
    <w:rsid w:val="001C7673"/>
    <w:rPr>
      <w:rFonts w:cs="Times New Roman"/>
      <w:b/>
      <w:spacing w:val="0"/>
    </w:rPr>
  </w:style>
  <w:style w:type="character" w:styleId="affa">
    <w:name w:val="Emphasis"/>
    <w:uiPriority w:val="99"/>
    <w:qFormat/>
    <w:locked/>
    <w:rsid w:val="001C7673"/>
    <w:rPr>
      <w:rFonts w:cs="Times New Roman"/>
      <w:b/>
      <w:smallCaps/>
      <w:color w:val="5A5A5A"/>
      <w:spacing w:val="20"/>
      <w:kern w:val="0"/>
      <w:vertAlign w:val="baseline"/>
    </w:rPr>
  </w:style>
  <w:style w:type="paragraph" w:styleId="affb">
    <w:name w:val="No Spacing"/>
    <w:basedOn w:val="a1"/>
    <w:uiPriority w:val="99"/>
    <w:qFormat/>
    <w:rsid w:val="001C7673"/>
    <w:pPr>
      <w:ind w:left="2160"/>
    </w:pPr>
    <w:rPr>
      <w:rFonts w:eastAsia="Calibri"/>
      <w:color w:val="5A5A5A"/>
      <w:sz w:val="28"/>
      <w:szCs w:val="28"/>
      <w:lang w:val="en-US"/>
    </w:rPr>
  </w:style>
  <w:style w:type="paragraph" w:styleId="27">
    <w:name w:val="Quote"/>
    <w:basedOn w:val="a1"/>
    <w:next w:val="a1"/>
    <w:link w:val="28"/>
    <w:uiPriority w:val="99"/>
    <w:qFormat/>
    <w:rsid w:val="001C7673"/>
    <w:pPr>
      <w:spacing w:after="160" w:line="288" w:lineRule="auto"/>
      <w:ind w:left="2160"/>
    </w:pPr>
    <w:rPr>
      <w:rFonts w:eastAsia="Calibri"/>
      <w:i/>
      <w:iCs/>
      <w:color w:val="5A5A5A"/>
      <w:sz w:val="28"/>
      <w:szCs w:val="28"/>
      <w:lang w:val="en-US"/>
    </w:rPr>
  </w:style>
  <w:style w:type="character" w:customStyle="1" w:styleId="28">
    <w:name w:val="Цитата 2 Знак"/>
    <w:link w:val="27"/>
    <w:uiPriority w:val="99"/>
    <w:locked/>
    <w:rsid w:val="001C7673"/>
    <w:rPr>
      <w:rFonts w:ascii="Times New Roman" w:hAnsi="Times New Roman" w:cs="Times New Roman"/>
      <w:i/>
      <w:iCs/>
      <w:color w:val="5A5A5A"/>
      <w:sz w:val="28"/>
      <w:szCs w:val="28"/>
      <w:lang w:val="en-US" w:eastAsia="en-US"/>
    </w:rPr>
  </w:style>
  <w:style w:type="paragraph" w:styleId="affc">
    <w:name w:val="Intense Quote"/>
    <w:basedOn w:val="a1"/>
    <w:next w:val="a1"/>
    <w:link w:val="affd"/>
    <w:uiPriority w:val="99"/>
    <w:qFormat/>
    <w:rsid w:val="001C7673"/>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hAnsi="Cambria"/>
      <w:smallCaps/>
      <w:color w:val="365F91"/>
      <w:sz w:val="28"/>
      <w:szCs w:val="28"/>
      <w:lang w:val="en-US"/>
    </w:rPr>
  </w:style>
  <w:style w:type="character" w:customStyle="1" w:styleId="affd">
    <w:name w:val="Выделенная цитата Знак"/>
    <w:link w:val="affc"/>
    <w:uiPriority w:val="99"/>
    <w:locked/>
    <w:rsid w:val="001C7673"/>
    <w:rPr>
      <w:rFonts w:ascii="Cambria" w:hAnsi="Cambria" w:cs="Times New Roman"/>
      <w:smallCaps/>
      <w:color w:val="365F91"/>
      <w:sz w:val="28"/>
      <w:szCs w:val="28"/>
      <w:lang w:val="en-US" w:eastAsia="en-US"/>
    </w:rPr>
  </w:style>
  <w:style w:type="character" w:styleId="affe">
    <w:name w:val="Subtle Emphasis"/>
    <w:uiPriority w:val="99"/>
    <w:qFormat/>
    <w:rsid w:val="001C7673"/>
    <w:rPr>
      <w:smallCaps/>
      <w:color w:val="5A5A5A"/>
      <w:vertAlign w:val="baseline"/>
    </w:rPr>
  </w:style>
  <w:style w:type="character" w:styleId="afff">
    <w:name w:val="Intense Emphasis"/>
    <w:uiPriority w:val="99"/>
    <w:qFormat/>
    <w:rsid w:val="001C7673"/>
    <w:rPr>
      <w:b/>
      <w:smallCaps/>
      <w:color w:val="4F81BD"/>
      <w:spacing w:val="40"/>
    </w:rPr>
  </w:style>
  <w:style w:type="character" w:styleId="afff0">
    <w:name w:val="Subtle Reference"/>
    <w:uiPriority w:val="99"/>
    <w:qFormat/>
    <w:rsid w:val="001C7673"/>
    <w:rPr>
      <w:rFonts w:ascii="Cambria" w:hAnsi="Cambria"/>
      <w:i/>
      <w:smallCaps/>
      <w:color w:val="5A5A5A"/>
      <w:spacing w:val="20"/>
    </w:rPr>
  </w:style>
  <w:style w:type="character" w:styleId="afff1">
    <w:name w:val="Intense Reference"/>
    <w:uiPriority w:val="99"/>
    <w:qFormat/>
    <w:rsid w:val="001C7673"/>
    <w:rPr>
      <w:rFonts w:ascii="Cambria" w:hAnsi="Cambria"/>
      <w:b/>
      <w:i/>
      <w:smallCaps/>
      <w:color w:val="17365D"/>
      <w:spacing w:val="20"/>
    </w:rPr>
  </w:style>
  <w:style w:type="character" w:styleId="afff2">
    <w:name w:val="Book Title"/>
    <w:uiPriority w:val="99"/>
    <w:qFormat/>
    <w:rsid w:val="001C7673"/>
    <w:rPr>
      <w:rFonts w:ascii="Cambria" w:hAnsi="Cambria"/>
      <w:b/>
      <w:smallCaps/>
      <w:color w:val="17365D"/>
      <w:spacing w:val="10"/>
      <w:u w:val="single"/>
    </w:rPr>
  </w:style>
  <w:style w:type="paragraph" w:styleId="afff3">
    <w:name w:val="TOC Heading"/>
    <w:basedOn w:val="1"/>
    <w:next w:val="a1"/>
    <w:uiPriority w:val="99"/>
    <w:qFormat/>
    <w:rsid w:val="001C7673"/>
    <w:pPr>
      <w:keepNext w:val="0"/>
      <w:spacing w:before="400"/>
      <w:ind w:left="2160"/>
      <w:contextualSpacing/>
      <w:outlineLvl w:val="9"/>
    </w:pPr>
    <w:rPr>
      <w:rFonts w:ascii="Cambria" w:hAnsi="Cambria"/>
      <w:b w:val="0"/>
      <w:smallCaps/>
      <w:color w:val="0F243E"/>
      <w:spacing w:val="20"/>
      <w:kern w:val="0"/>
      <w:sz w:val="32"/>
      <w:szCs w:val="32"/>
      <w:lang w:val="en-US"/>
    </w:rPr>
  </w:style>
  <w:style w:type="character" w:styleId="afff4">
    <w:name w:val="FollowedHyperlink"/>
    <w:uiPriority w:val="99"/>
    <w:semiHidden/>
    <w:rsid w:val="001C7673"/>
    <w:rPr>
      <w:rFonts w:cs="Times New Roman"/>
      <w:color w:val="800080"/>
      <w:u w:val="single"/>
    </w:rPr>
  </w:style>
  <w:style w:type="paragraph" w:styleId="afff5">
    <w:name w:val="Document Map"/>
    <w:basedOn w:val="a1"/>
    <w:link w:val="afff6"/>
    <w:uiPriority w:val="99"/>
    <w:semiHidden/>
    <w:rsid w:val="001C7673"/>
    <w:pPr>
      <w:shd w:val="clear" w:color="auto" w:fill="000080"/>
      <w:suppressAutoHyphens/>
    </w:pPr>
    <w:rPr>
      <w:rFonts w:ascii="Tahoma" w:hAnsi="Tahoma" w:cs="Tahoma"/>
      <w:lang w:eastAsia="ar-SA"/>
    </w:rPr>
  </w:style>
  <w:style w:type="character" w:customStyle="1" w:styleId="afff6">
    <w:name w:val="Схема документа Знак"/>
    <w:link w:val="afff5"/>
    <w:uiPriority w:val="99"/>
    <w:semiHidden/>
    <w:locked/>
    <w:rsid w:val="001C7673"/>
    <w:rPr>
      <w:rFonts w:ascii="Tahoma" w:hAnsi="Tahoma" w:cs="Tahoma"/>
      <w:sz w:val="20"/>
      <w:szCs w:val="20"/>
      <w:shd w:val="clear" w:color="auto" w:fill="000080"/>
      <w:lang w:eastAsia="ar-SA" w:bidi="ar-SA"/>
    </w:rPr>
  </w:style>
  <w:style w:type="paragraph" w:styleId="29">
    <w:name w:val="List 2"/>
    <w:basedOn w:val="a1"/>
    <w:uiPriority w:val="99"/>
    <w:rsid w:val="001C7673"/>
    <w:pPr>
      <w:suppressAutoHyphens/>
      <w:ind w:left="566" w:hanging="283"/>
    </w:pPr>
    <w:rPr>
      <w:sz w:val="24"/>
      <w:szCs w:val="24"/>
      <w:lang w:eastAsia="ar-SA"/>
    </w:rPr>
  </w:style>
  <w:style w:type="paragraph" w:customStyle="1" w:styleId="msonormalcxspmiddle">
    <w:name w:val="msonormalcxspmiddle"/>
    <w:basedOn w:val="a1"/>
    <w:uiPriority w:val="99"/>
    <w:rsid w:val="001C7673"/>
    <w:pPr>
      <w:spacing w:before="100" w:beforeAutospacing="1" w:after="100" w:afterAutospacing="1"/>
    </w:pPr>
    <w:rPr>
      <w:sz w:val="24"/>
      <w:szCs w:val="24"/>
      <w:lang w:eastAsia="ru-RU"/>
    </w:rPr>
  </w:style>
  <w:style w:type="character" w:customStyle="1" w:styleId="18">
    <w:name w:val="Знак Знак18"/>
    <w:uiPriority w:val="99"/>
    <w:locked/>
    <w:rsid w:val="001C7673"/>
    <w:rPr>
      <w:rFonts w:ascii="Arial" w:eastAsia="Batang" w:hAnsi="Arial"/>
      <w:b/>
      <w:kern w:val="32"/>
      <w:sz w:val="32"/>
      <w:lang w:val="ru-RU" w:eastAsia="ru-RU"/>
    </w:rPr>
  </w:style>
  <w:style w:type="character" w:customStyle="1" w:styleId="17">
    <w:name w:val="Знак Знак17"/>
    <w:uiPriority w:val="99"/>
    <w:locked/>
    <w:rsid w:val="001C7673"/>
    <w:rPr>
      <w:b/>
      <w:sz w:val="36"/>
      <w:lang w:val="ru-RU" w:eastAsia="ru-RU"/>
    </w:rPr>
  </w:style>
  <w:style w:type="character" w:customStyle="1" w:styleId="16">
    <w:name w:val="Знак Знак16"/>
    <w:uiPriority w:val="99"/>
    <w:locked/>
    <w:rsid w:val="001C7673"/>
    <w:rPr>
      <w:b/>
      <w:sz w:val="24"/>
      <w:lang w:val="ru-RU" w:eastAsia="ru-RU"/>
    </w:rPr>
  </w:style>
  <w:style w:type="character" w:customStyle="1" w:styleId="150">
    <w:name w:val="Знак Знак15"/>
    <w:uiPriority w:val="99"/>
    <w:locked/>
    <w:rsid w:val="001C7673"/>
    <w:rPr>
      <w:rFonts w:ascii="Calibri" w:hAnsi="Calibri"/>
      <w:b/>
      <w:sz w:val="28"/>
      <w:lang w:val="ru-RU" w:eastAsia="ar-SA" w:bidi="ar-SA"/>
    </w:rPr>
  </w:style>
  <w:style w:type="character" w:customStyle="1" w:styleId="140">
    <w:name w:val="Знак Знак14"/>
    <w:uiPriority w:val="99"/>
    <w:locked/>
    <w:rsid w:val="001C7673"/>
    <w:rPr>
      <w:rFonts w:ascii="Arial" w:hAnsi="Arial"/>
      <w:sz w:val="22"/>
      <w:lang w:val="ru-RU" w:eastAsia="ru-RU"/>
    </w:rPr>
  </w:style>
  <w:style w:type="character" w:customStyle="1" w:styleId="130">
    <w:name w:val="Знак Знак13"/>
    <w:uiPriority w:val="99"/>
    <w:locked/>
    <w:rsid w:val="001C7673"/>
    <w:rPr>
      <w:b/>
      <w:sz w:val="22"/>
      <w:lang w:val="ru-RU" w:eastAsia="ru-RU"/>
    </w:rPr>
  </w:style>
  <w:style w:type="character" w:customStyle="1" w:styleId="120">
    <w:name w:val="Знак Знак12"/>
    <w:uiPriority w:val="99"/>
    <w:locked/>
    <w:rsid w:val="001C7673"/>
    <w:rPr>
      <w:sz w:val="24"/>
      <w:lang w:val="ru-RU" w:eastAsia="ar-SA" w:bidi="ar-SA"/>
    </w:rPr>
  </w:style>
  <w:style w:type="character" w:customStyle="1" w:styleId="110">
    <w:name w:val="Знак Знак11"/>
    <w:uiPriority w:val="99"/>
    <w:locked/>
    <w:rsid w:val="001C7673"/>
    <w:rPr>
      <w:i/>
      <w:sz w:val="24"/>
      <w:lang w:val="ru-RU" w:eastAsia="ar-SA" w:bidi="ar-SA"/>
    </w:rPr>
  </w:style>
  <w:style w:type="character" w:customStyle="1" w:styleId="100">
    <w:name w:val="Знак Знак10"/>
    <w:uiPriority w:val="99"/>
    <w:locked/>
    <w:rsid w:val="001C7673"/>
    <w:rPr>
      <w:rFonts w:ascii="Arial" w:hAnsi="Arial"/>
      <w:sz w:val="22"/>
      <w:lang w:val="ru-RU" w:eastAsia="ar-SA" w:bidi="ar-SA"/>
    </w:rPr>
  </w:style>
  <w:style w:type="character" w:customStyle="1" w:styleId="71">
    <w:name w:val="Знак Знак7"/>
    <w:uiPriority w:val="99"/>
    <w:locked/>
    <w:rsid w:val="001C7673"/>
    <w:rPr>
      <w:sz w:val="24"/>
      <w:lang w:val="ru-RU" w:eastAsia="ar-SA" w:bidi="ar-SA"/>
    </w:rPr>
  </w:style>
  <w:style w:type="character" w:customStyle="1" w:styleId="82">
    <w:name w:val="Знак Знак8"/>
    <w:uiPriority w:val="99"/>
    <w:locked/>
    <w:rsid w:val="001C7673"/>
    <w:rPr>
      <w:sz w:val="24"/>
      <w:lang w:val="ru-RU" w:eastAsia="ar-SA" w:bidi="ar-SA"/>
    </w:rPr>
  </w:style>
  <w:style w:type="character" w:customStyle="1" w:styleId="41">
    <w:name w:val="Знак Знак4"/>
    <w:uiPriority w:val="99"/>
    <w:locked/>
    <w:rsid w:val="001C7673"/>
    <w:rPr>
      <w:b/>
      <w:lang w:val="ru-RU" w:eastAsia="en-US"/>
    </w:rPr>
  </w:style>
  <w:style w:type="character" w:customStyle="1" w:styleId="91">
    <w:name w:val="Знак Знак9"/>
    <w:uiPriority w:val="99"/>
    <w:locked/>
    <w:rsid w:val="001C7673"/>
    <w:rPr>
      <w:sz w:val="24"/>
      <w:lang w:val="ru-RU" w:eastAsia="ar-SA" w:bidi="ar-SA"/>
    </w:rPr>
  </w:style>
  <w:style w:type="character" w:customStyle="1" w:styleId="33">
    <w:name w:val="Знак Знак3"/>
    <w:uiPriority w:val="99"/>
    <w:locked/>
    <w:rsid w:val="001C7673"/>
    <w:rPr>
      <w:lang w:val="ru-RU" w:eastAsia="en-US"/>
    </w:rPr>
  </w:style>
  <w:style w:type="character" w:customStyle="1" w:styleId="19">
    <w:name w:val="Знак Знак1"/>
    <w:uiPriority w:val="99"/>
    <w:locked/>
    <w:rsid w:val="001C7673"/>
    <w:rPr>
      <w:sz w:val="24"/>
      <w:lang w:val="ru-RU" w:eastAsia="ru-RU"/>
    </w:rPr>
  </w:style>
  <w:style w:type="character" w:customStyle="1" w:styleId="61">
    <w:name w:val="Знак Знак6"/>
    <w:uiPriority w:val="99"/>
    <w:locked/>
    <w:rsid w:val="001C7673"/>
    <w:rPr>
      <w:sz w:val="16"/>
      <w:lang w:eastAsia="ar-SA" w:bidi="ar-SA"/>
    </w:rPr>
  </w:style>
  <w:style w:type="character" w:customStyle="1" w:styleId="2a">
    <w:name w:val="Знак Знак2"/>
    <w:uiPriority w:val="99"/>
    <w:locked/>
    <w:rsid w:val="001C7673"/>
    <w:rPr>
      <w:rFonts w:ascii="Courier New" w:hAnsi="Courier New"/>
      <w:lang w:val="ru-RU" w:eastAsia="ru-RU"/>
    </w:rPr>
  </w:style>
  <w:style w:type="paragraph" w:customStyle="1" w:styleId="810">
    <w:name w:val="Знак Знак8 Знак Знак1"/>
    <w:basedOn w:val="a1"/>
    <w:uiPriority w:val="99"/>
    <w:rsid w:val="001C7673"/>
    <w:pPr>
      <w:spacing w:after="160" w:line="240" w:lineRule="exact"/>
    </w:pPr>
    <w:rPr>
      <w:rFonts w:ascii="Verdana" w:hAnsi="Verdana"/>
      <w:lang w:val="en-US"/>
    </w:rPr>
  </w:style>
  <w:style w:type="character" w:customStyle="1" w:styleId="111">
    <w:name w:val="Текст сноски Знак1 Знак1 Знак1"/>
    <w:aliases w:val="Текст сноски Знак Знак Знак1 Знак1,Текст сноски Знак1 Знак Знак Знак1,Текст сноски Знак Знак Знак Знак Знак1,Текст сноски Знак1 Знак2,Знак1 Знак1 Знак1,Текст сноски Знак Знак1 Знак1,Знак Знак,Знак6 Знак"/>
    <w:uiPriority w:val="99"/>
    <w:semiHidden/>
    <w:rsid w:val="001C7673"/>
    <w:rPr>
      <w:lang w:eastAsia="ar-SA" w:bidi="ar-SA"/>
    </w:rPr>
  </w:style>
  <w:style w:type="character" w:customStyle="1" w:styleId="710">
    <w:name w:val="Заголовок 7 Знак1"/>
    <w:uiPriority w:val="99"/>
    <w:semiHidden/>
    <w:rsid w:val="001C7673"/>
    <w:rPr>
      <w:rFonts w:ascii="Cambria" w:hAnsi="Cambria"/>
      <w:i/>
      <w:color w:val="404040"/>
      <w:sz w:val="24"/>
      <w:lang w:eastAsia="ar-SA" w:bidi="ar-SA"/>
    </w:rPr>
  </w:style>
  <w:style w:type="character" w:customStyle="1" w:styleId="811">
    <w:name w:val="Заголовок 8 Знак1"/>
    <w:uiPriority w:val="99"/>
    <w:semiHidden/>
    <w:rsid w:val="001C7673"/>
    <w:rPr>
      <w:rFonts w:ascii="Cambria" w:hAnsi="Cambria"/>
      <w:color w:val="404040"/>
      <w:lang w:eastAsia="ar-SA" w:bidi="ar-SA"/>
    </w:rPr>
  </w:style>
  <w:style w:type="character" w:customStyle="1" w:styleId="910">
    <w:name w:val="Заголовок 9 Знак1"/>
    <w:uiPriority w:val="99"/>
    <w:semiHidden/>
    <w:rsid w:val="001C7673"/>
    <w:rPr>
      <w:rFonts w:ascii="Cambria" w:hAnsi="Cambria"/>
      <w:i/>
      <w:color w:val="404040"/>
      <w:lang w:eastAsia="ar-SA" w:bidi="ar-SA"/>
    </w:rPr>
  </w:style>
  <w:style w:type="character" w:customStyle="1" w:styleId="1a">
    <w:name w:val="Нижний колонтитул Знак1"/>
    <w:uiPriority w:val="99"/>
    <w:semiHidden/>
    <w:rsid w:val="001C7673"/>
    <w:rPr>
      <w:sz w:val="24"/>
      <w:lang w:eastAsia="ar-SA" w:bidi="ar-SA"/>
    </w:rPr>
  </w:style>
  <w:style w:type="character" w:customStyle="1" w:styleId="1b">
    <w:name w:val="Верхний колонтитул Знак1"/>
    <w:uiPriority w:val="99"/>
    <w:semiHidden/>
    <w:rsid w:val="001C7673"/>
    <w:rPr>
      <w:sz w:val="24"/>
      <w:lang w:eastAsia="ar-SA" w:bidi="ar-SA"/>
    </w:rPr>
  </w:style>
  <w:style w:type="character" w:customStyle="1" w:styleId="1c">
    <w:name w:val="Основной текст с отступом Знак1"/>
    <w:uiPriority w:val="99"/>
    <w:semiHidden/>
    <w:rsid w:val="001C7673"/>
    <w:rPr>
      <w:sz w:val="24"/>
      <w:lang w:eastAsia="ar-SA" w:bidi="ar-SA"/>
    </w:rPr>
  </w:style>
  <w:style w:type="character" w:customStyle="1" w:styleId="310">
    <w:name w:val="Основной текст с отступом 3 Знак1"/>
    <w:uiPriority w:val="99"/>
    <w:semiHidden/>
    <w:rsid w:val="001C7673"/>
    <w:rPr>
      <w:sz w:val="16"/>
      <w:lang w:eastAsia="ar-SA" w:bidi="ar-SA"/>
    </w:rPr>
  </w:style>
  <w:style w:type="character" w:customStyle="1" w:styleId="1d">
    <w:name w:val="Текст выноски Знак1"/>
    <w:uiPriority w:val="99"/>
    <w:semiHidden/>
    <w:rsid w:val="001C7673"/>
    <w:rPr>
      <w:rFonts w:ascii="Tahoma" w:hAnsi="Tahoma"/>
      <w:sz w:val="16"/>
      <w:lang w:eastAsia="ar-SA" w:bidi="ar-SA"/>
    </w:rPr>
  </w:style>
  <w:style w:type="character" w:customStyle="1" w:styleId="1e">
    <w:name w:val="Название Знак1"/>
    <w:uiPriority w:val="99"/>
    <w:rsid w:val="001C7673"/>
    <w:rPr>
      <w:rFonts w:ascii="Cambria" w:hAnsi="Cambria"/>
      <w:color w:val="17365D"/>
      <w:spacing w:val="5"/>
      <w:kern w:val="28"/>
      <w:sz w:val="52"/>
      <w:lang w:eastAsia="ar-SA" w:bidi="ar-SA"/>
    </w:rPr>
  </w:style>
  <w:style w:type="character" w:customStyle="1" w:styleId="210">
    <w:name w:val="Основной текст 2 Знак1"/>
    <w:uiPriority w:val="99"/>
    <w:semiHidden/>
    <w:rsid w:val="001C7673"/>
    <w:rPr>
      <w:sz w:val="24"/>
      <w:lang w:eastAsia="ar-SA" w:bidi="ar-SA"/>
    </w:rPr>
  </w:style>
  <w:style w:type="character" w:customStyle="1" w:styleId="1f">
    <w:name w:val="Текст Знак1"/>
    <w:uiPriority w:val="99"/>
    <w:semiHidden/>
    <w:rsid w:val="001C7673"/>
    <w:rPr>
      <w:rFonts w:ascii="Consolas" w:hAnsi="Consolas"/>
      <w:sz w:val="21"/>
      <w:lang w:eastAsia="ar-SA" w:bidi="ar-SA"/>
    </w:rPr>
  </w:style>
  <w:style w:type="character" w:customStyle="1" w:styleId="211">
    <w:name w:val="Основной текст с отступом 2 Знак1"/>
    <w:uiPriority w:val="99"/>
    <w:semiHidden/>
    <w:rsid w:val="001C7673"/>
    <w:rPr>
      <w:sz w:val="24"/>
      <w:lang w:eastAsia="ar-SA" w:bidi="ar-SA"/>
    </w:rPr>
  </w:style>
  <w:style w:type="character" w:customStyle="1" w:styleId="1f0">
    <w:name w:val="Подзаголовок Знак1"/>
    <w:uiPriority w:val="99"/>
    <w:rsid w:val="001C7673"/>
    <w:rPr>
      <w:rFonts w:ascii="Cambria" w:hAnsi="Cambria"/>
      <w:i/>
      <w:color w:val="4F81BD"/>
      <w:spacing w:val="15"/>
      <w:sz w:val="24"/>
      <w:lang w:eastAsia="ar-SA" w:bidi="ar-SA"/>
    </w:rPr>
  </w:style>
  <w:style w:type="character" w:customStyle="1" w:styleId="212">
    <w:name w:val="Цитата 2 Знак1"/>
    <w:uiPriority w:val="99"/>
    <w:rsid w:val="001C7673"/>
    <w:rPr>
      <w:i/>
      <w:color w:val="000000"/>
      <w:sz w:val="24"/>
      <w:lang w:eastAsia="ar-SA" w:bidi="ar-SA"/>
    </w:rPr>
  </w:style>
  <w:style w:type="character" w:customStyle="1" w:styleId="1f1">
    <w:name w:val="Выделенная цитата Знак1"/>
    <w:uiPriority w:val="99"/>
    <w:rsid w:val="001C7673"/>
    <w:rPr>
      <w:b/>
      <w:i/>
      <w:color w:val="4F81BD"/>
      <w:sz w:val="24"/>
      <w:lang w:eastAsia="ar-SA" w:bidi="ar-SA"/>
    </w:rPr>
  </w:style>
  <w:style w:type="character" w:customStyle="1" w:styleId="1f2">
    <w:name w:val="Схема документа Знак1"/>
    <w:uiPriority w:val="99"/>
    <w:semiHidden/>
    <w:rsid w:val="001C7673"/>
    <w:rPr>
      <w:rFonts w:ascii="Tahoma" w:hAnsi="Tahoma"/>
      <w:sz w:val="16"/>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21E4B-8ED7-4683-BCD1-0464746AE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36</Pages>
  <Words>8410</Words>
  <Characters>47938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dc:creator>
  <cp:keywords/>
  <dc:description/>
  <cp:lastModifiedBy>Windows 7</cp:lastModifiedBy>
  <cp:revision>27</cp:revision>
  <cp:lastPrinted>2014-03-13T09:29:00Z</cp:lastPrinted>
  <dcterms:created xsi:type="dcterms:W3CDTF">2014-01-30T16:15:00Z</dcterms:created>
  <dcterms:modified xsi:type="dcterms:W3CDTF">2016-02-29T15:42:00Z</dcterms:modified>
</cp:coreProperties>
</file>