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33" w:rsidRPr="00F67CE3" w:rsidRDefault="00971E33" w:rsidP="00971E33">
      <w:pPr>
        <w:jc w:val="center"/>
        <w:rPr>
          <w:sz w:val="24"/>
          <w:szCs w:val="24"/>
        </w:rPr>
      </w:pPr>
      <w:r w:rsidRPr="00F67CE3">
        <w:rPr>
          <w:sz w:val="24"/>
          <w:szCs w:val="24"/>
        </w:rPr>
        <w:t xml:space="preserve">Краевое государственное бюджетное </w:t>
      </w:r>
    </w:p>
    <w:p w:rsidR="00971E33" w:rsidRPr="00F67CE3" w:rsidRDefault="00971E33" w:rsidP="00971E33">
      <w:pPr>
        <w:jc w:val="center"/>
        <w:rPr>
          <w:sz w:val="24"/>
          <w:szCs w:val="24"/>
        </w:rPr>
      </w:pPr>
      <w:r w:rsidRPr="00F67CE3">
        <w:rPr>
          <w:sz w:val="24"/>
          <w:szCs w:val="24"/>
        </w:rPr>
        <w:t>профессиональное образовательное учреждение</w:t>
      </w:r>
    </w:p>
    <w:p w:rsidR="00971E33" w:rsidRPr="00F67CE3" w:rsidRDefault="00971E33" w:rsidP="00971E33">
      <w:pPr>
        <w:jc w:val="center"/>
        <w:rPr>
          <w:sz w:val="24"/>
          <w:szCs w:val="24"/>
        </w:rPr>
      </w:pPr>
      <w:r w:rsidRPr="00F67CE3">
        <w:rPr>
          <w:sz w:val="24"/>
          <w:szCs w:val="24"/>
        </w:rPr>
        <w:t xml:space="preserve"> «Канский медицинский техникум»</w:t>
      </w:r>
    </w:p>
    <w:p w:rsidR="00971E33" w:rsidRPr="00F67CE3" w:rsidRDefault="00971E33" w:rsidP="00971E33">
      <w:pPr>
        <w:jc w:val="center"/>
        <w:rPr>
          <w:sz w:val="24"/>
          <w:szCs w:val="24"/>
        </w:rPr>
      </w:pPr>
    </w:p>
    <w:p w:rsidR="00971E33" w:rsidRPr="00F67CE3" w:rsidRDefault="00971E33" w:rsidP="00971E33">
      <w:pPr>
        <w:rPr>
          <w:b/>
          <w:sz w:val="24"/>
          <w:szCs w:val="24"/>
        </w:rPr>
      </w:pPr>
    </w:p>
    <w:tbl>
      <w:tblPr>
        <w:tblW w:w="9151" w:type="dxa"/>
        <w:tblInd w:w="817" w:type="dxa"/>
        <w:tblLook w:val="01E0"/>
      </w:tblPr>
      <w:tblGrid>
        <w:gridCol w:w="4678"/>
        <w:gridCol w:w="4473"/>
      </w:tblGrid>
      <w:tr w:rsidR="00971E33" w:rsidRPr="00F67CE3" w:rsidTr="00E140E5">
        <w:tc>
          <w:tcPr>
            <w:tcW w:w="4678" w:type="dxa"/>
          </w:tcPr>
          <w:p w:rsidR="00971E33" w:rsidRPr="00F67CE3" w:rsidRDefault="00971E33">
            <w:pPr>
              <w:spacing w:line="276" w:lineRule="auto"/>
              <w:rPr>
                <w:sz w:val="24"/>
                <w:szCs w:val="24"/>
              </w:rPr>
            </w:pPr>
          </w:p>
          <w:p w:rsidR="00E140E5" w:rsidRPr="00F67CE3" w:rsidRDefault="00E140E5">
            <w:pPr>
              <w:spacing w:line="276" w:lineRule="auto"/>
              <w:rPr>
                <w:sz w:val="24"/>
                <w:szCs w:val="24"/>
              </w:rPr>
            </w:pPr>
          </w:p>
          <w:p w:rsidR="00E140E5" w:rsidRPr="00F67CE3" w:rsidRDefault="00E140E5">
            <w:pPr>
              <w:spacing w:line="276" w:lineRule="auto"/>
              <w:rPr>
                <w:sz w:val="24"/>
                <w:szCs w:val="24"/>
              </w:rPr>
            </w:pPr>
          </w:p>
          <w:p w:rsidR="00E140E5" w:rsidRPr="00F67CE3" w:rsidRDefault="00E140E5">
            <w:pPr>
              <w:spacing w:line="276" w:lineRule="auto"/>
              <w:rPr>
                <w:sz w:val="24"/>
                <w:szCs w:val="24"/>
              </w:rPr>
            </w:pPr>
          </w:p>
          <w:p w:rsidR="00E140E5" w:rsidRPr="00F67CE3" w:rsidRDefault="00E140E5">
            <w:pPr>
              <w:spacing w:line="276" w:lineRule="auto"/>
              <w:rPr>
                <w:sz w:val="24"/>
                <w:szCs w:val="24"/>
              </w:rPr>
            </w:pPr>
          </w:p>
          <w:p w:rsidR="00E140E5" w:rsidRPr="00F67CE3" w:rsidRDefault="00E140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:rsidR="00971E33" w:rsidRPr="00F67CE3" w:rsidRDefault="00971E3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71E33" w:rsidRPr="00F67CE3" w:rsidRDefault="00971E33" w:rsidP="00971E33">
      <w:pPr>
        <w:rPr>
          <w:b/>
          <w:sz w:val="24"/>
          <w:szCs w:val="24"/>
        </w:rPr>
      </w:pPr>
    </w:p>
    <w:p w:rsidR="00971E33" w:rsidRPr="00F67CE3" w:rsidRDefault="00971E33" w:rsidP="00971E33">
      <w:pPr>
        <w:rPr>
          <w:b/>
          <w:sz w:val="24"/>
          <w:szCs w:val="24"/>
        </w:rPr>
      </w:pPr>
    </w:p>
    <w:p w:rsidR="00E140E5" w:rsidRPr="00F67CE3" w:rsidRDefault="00E140E5" w:rsidP="00971E33">
      <w:pPr>
        <w:rPr>
          <w:b/>
          <w:sz w:val="24"/>
          <w:szCs w:val="24"/>
        </w:rPr>
      </w:pPr>
    </w:p>
    <w:p w:rsidR="00E140E5" w:rsidRPr="00F67CE3" w:rsidRDefault="00E140E5" w:rsidP="00971E33">
      <w:pPr>
        <w:rPr>
          <w:b/>
          <w:sz w:val="24"/>
          <w:szCs w:val="24"/>
        </w:rPr>
      </w:pPr>
    </w:p>
    <w:p w:rsidR="00971E33" w:rsidRPr="00F67CE3" w:rsidRDefault="00971E33" w:rsidP="00971E33">
      <w:pPr>
        <w:rPr>
          <w:b/>
          <w:sz w:val="28"/>
          <w:szCs w:val="28"/>
        </w:rPr>
      </w:pPr>
    </w:p>
    <w:p w:rsidR="00971E33" w:rsidRPr="00F67CE3" w:rsidRDefault="00971E33" w:rsidP="00971E33">
      <w:pPr>
        <w:jc w:val="center"/>
        <w:rPr>
          <w:b/>
          <w:sz w:val="28"/>
          <w:szCs w:val="28"/>
        </w:rPr>
      </w:pPr>
    </w:p>
    <w:p w:rsidR="00971E33" w:rsidRPr="00F67CE3" w:rsidRDefault="00971E33" w:rsidP="00971E33">
      <w:pPr>
        <w:jc w:val="center"/>
        <w:rPr>
          <w:b/>
          <w:sz w:val="28"/>
          <w:szCs w:val="28"/>
        </w:rPr>
      </w:pPr>
      <w:r w:rsidRPr="00F67CE3">
        <w:rPr>
          <w:b/>
          <w:sz w:val="28"/>
          <w:szCs w:val="28"/>
        </w:rPr>
        <w:t>Сборник для самостоятельной работы студентов</w:t>
      </w:r>
    </w:p>
    <w:p w:rsidR="00971E33" w:rsidRPr="00F67CE3" w:rsidRDefault="00971E33" w:rsidP="00971E33">
      <w:pPr>
        <w:pStyle w:val="a3"/>
        <w:ind w:left="-360"/>
        <w:rPr>
          <w:sz w:val="28"/>
          <w:szCs w:val="28"/>
        </w:rPr>
      </w:pPr>
      <w:r w:rsidRPr="00F67CE3">
        <w:rPr>
          <w:sz w:val="28"/>
          <w:szCs w:val="28"/>
        </w:rPr>
        <w:t>по специальности 31.02.01 Лечебное дело</w:t>
      </w:r>
    </w:p>
    <w:p w:rsidR="00F67CE3" w:rsidRDefault="00971E33" w:rsidP="00971E33">
      <w:pPr>
        <w:pStyle w:val="a3"/>
        <w:ind w:left="-360"/>
        <w:rPr>
          <w:sz w:val="28"/>
          <w:szCs w:val="28"/>
        </w:rPr>
      </w:pPr>
      <w:r w:rsidRPr="00F67CE3">
        <w:rPr>
          <w:sz w:val="28"/>
          <w:szCs w:val="28"/>
        </w:rPr>
        <w:t>ПМ.07. Выполнение работ по профессии</w:t>
      </w:r>
    </w:p>
    <w:p w:rsidR="00971E33" w:rsidRPr="00F67CE3" w:rsidRDefault="00971E33" w:rsidP="00971E33">
      <w:pPr>
        <w:pStyle w:val="a3"/>
        <w:ind w:left="-360"/>
        <w:rPr>
          <w:sz w:val="28"/>
          <w:szCs w:val="28"/>
        </w:rPr>
      </w:pPr>
      <w:r w:rsidRPr="00F67CE3">
        <w:rPr>
          <w:sz w:val="28"/>
          <w:szCs w:val="28"/>
        </w:rPr>
        <w:t xml:space="preserve"> Младшая медицинская сестра по уходу за больными</w:t>
      </w:r>
    </w:p>
    <w:p w:rsidR="00971E33" w:rsidRPr="00F67CE3" w:rsidRDefault="00971E33" w:rsidP="00971E33">
      <w:pPr>
        <w:ind w:left="5670"/>
        <w:jc w:val="center"/>
        <w:rPr>
          <w:bCs/>
          <w:sz w:val="28"/>
          <w:szCs w:val="28"/>
        </w:rPr>
      </w:pPr>
    </w:p>
    <w:p w:rsidR="00971E33" w:rsidRPr="00F67CE3" w:rsidRDefault="00971E33" w:rsidP="00971E33">
      <w:pPr>
        <w:ind w:left="5670"/>
        <w:rPr>
          <w:bCs/>
          <w:sz w:val="28"/>
          <w:szCs w:val="28"/>
        </w:rPr>
      </w:pPr>
    </w:p>
    <w:p w:rsidR="00971E33" w:rsidRPr="00F67CE3" w:rsidRDefault="00971E33" w:rsidP="00971E33">
      <w:pPr>
        <w:ind w:left="5670"/>
        <w:rPr>
          <w:bCs/>
          <w:sz w:val="24"/>
          <w:szCs w:val="24"/>
        </w:rPr>
      </w:pPr>
    </w:p>
    <w:p w:rsidR="00971E33" w:rsidRPr="00F67CE3" w:rsidRDefault="00971E33" w:rsidP="00971E33">
      <w:pPr>
        <w:jc w:val="center"/>
        <w:rPr>
          <w:bCs/>
          <w:sz w:val="24"/>
          <w:szCs w:val="24"/>
        </w:rPr>
      </w:pPr>
    </w:p>
    <w:p w:rsidR="00971E33" w:rsidRPr="00F67CE3" w:rsidRDefault="00971E33" w:rsidP="00971E33">
      <w:pPr>
        <w:rPr>
          <w:bCs/>
          <w:sz w:val="24"/>
          <w:szCs w:val="24"/>
        </w:rPr>
      </w:pPr>
    </w:p>
    <w:p w:rsidR="00971E33" w:rsidRPr="00F67CE3" w:rsidRDefault="00971E33" w:rsidP="00971E33">
      <w:pPr>
        <w:rPr>
          <w:bCs/>
          <w:sz w:val="24"/>
          <w:szCs w:val="24"/>
        </w:rPr>
      </w:pPr>
    </w:p>
    <w:p w:rsidR="00971E33" w:rsidRPr="00F67CE3" w:rsidRDefault="00971E33" w:rsidP="00971E33">
      <w:pPr>
        <w:rPr>
          <w:bCs/>
          <w:sz w:val="24"/>
          <w:szCs w:val="24"/>
        </w:rPr>
      </w:pPr>
    </w:p>
    <w:p w:rsidR="00971E33" w:rsidRPr="00F67CE3" w:rsidRDefault="00971E33" w:rsidP="00971E33">
      <w:pPr>
        <w:rPr>
          <w:bCs/>
          <w:sz w:val="24"/>
          <w:szCs w:val="24"/>
        </w:rPr>
      </w:pPr>
    </w:p>
    <w:p w:rsidR="00971E33" w:rsidRPr="00F67CE3" w:rsidRDefault="00971E33" w:rsidP="00971E33">
      <w:pPr>
        <w:jc w:val="center"/>
        <w:rPr>
          <w:bCs/>
          <w:sz w:val="24"/>
          <w:szCs w:val="24"/>
        </w:rPr>
      </w:pPr>
      <w:r w:rsidRPr="00F67CE3">
        <w:rPr>
          <w:bCs/>
          <w:sz w:val="24"/>
          <w:szCs w:val="24"/>
        </w:rPr>
        <w:t xml:space="preserve">                                                       </w:t>
      </w:r>
      <w:r w:rsidR="00580B68">
        <w:rPr>
          <w:bCs/>
          <w:sz w:val="24"/>
          <w:szCs w:val="24"/>
        </w:rPr>
        <w:t xml:space="preserve">                              </w:t>
      </w:r>
      <w:r w:rsidRPr="00F67CE3">
        <w:rPr>
          <w:bCs/>
          <w:sz w:val="24"/>
          <w:szCs w:val="24"/>
        </w:rPr>
        <w:t>Составлен преподавателем ПМ.07.</w:t>
      </w:r>
    </w:p>
    <w:p w:rsidR="00971E33" w:rsidRPr="00F67CE3" w:rsidRDefault="00971E33" w:rsidP="00971E33">
      <w:pPr>
        <w:jc w:val="center"/>
        <w:rPr>
          <w:bCs/>
          <w:sz w:val="24"/>
          <w:szCs w:val="24"/>
        </w:rPr>
      </w:pPr>
      <w:r w:rsidRPr="00F67CE3">
        <w:rPr>
          <w:bCs/>
          <w:sz w:val="24"/>
          <w:szCs w:val="24"/>
        </w:rPr>
        <w:t xml:space="preserve">                                                             </w:t>
      </w:r>
      <w:r w:rsidR="00F67CE3">
        <w:rPr>
          <w:bCs/>
          <w:sz w:val="24"/>
          <w:szCs w:val="24"/>
        </w:rPr>
        <w:t xml:space="preserve">   </w:t>
      </w:r>
      <w:r w:rsidRPr="00F67CE3">
        <w:rPr>
          <w:bCs/>
          <w:sz w:val="24"/>
          <w:szCs w:val="24"/>
        </w:rPr>
        <w:t xml:space="preserve"> </w:t>
      </w:r>
      <w:proofErr w:type="spellStart"/>
      <w:r w:rsidRPr="00F67CE3">
        <w:rPr>
          <w:bCs/>
          <w:sz w:val="24"/>
          <w:szCs w:val="24"/>
        </w:rPr>
        <w:t>Крашенининой</w:t>
      </w:r>
      <w:proofErr w:type="spellEnd"/>
      <w:r w:rsidRPr="00F67CE3">
        <w:rPr>
          <w:bCs/>
          <w:sz w:val="24"/>
          <w:szCs w:val="24"/>
        </w:rPr>
        <w:t xml:space="preserve"> Н.Ю.</w:t>
      </w:r>
    </w:p>
    <w:p w:rsidR="00971E33" w:rsidRPr="00F67CE3" w:rsidRDefault="00971E33" w:rsidP="00971E33">
      <w:pPr>
        <w:pStyle w:val="a5"/>
        <w:rPr>
          <w:sz w:val="24"/>
          <w:szCs w:val="24"/>
        </w:rPr>
      </w:pPr>
      <w:r w:rsidRPr="00F67CE3">
        <w:rPr>
          <w:sz w:val="24"/>
          <w:szCs w:val="24"/>
        </w:rPr>
        <w:t xml:space="preserve">                                                          </w:t>
      </w: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  <w:r w:rsidRPr="00F67CE3">
        <w:rPr>
          <w:sz w:val="24"/>
          <w:szCs w:val="24"/>
        </w:rPr>
        <w:t xml:space="preserve">                                                                      </w:t>
      </w: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Default="00971E33" w:rsidP="00971E33">
      <w:pPr>
        <w:pStyle w:val="a5"/>
        <w:rPr>
          <w:sz w:val="24"/>
          <w:szCs w:val="24"/>
        </w:rPr>
      </w:pPr>
    </w:p>
    <w:p w:rsidR="00F67CE3" w:rsidRDefault="00F67CE3" w:rsidP="00971E33">
      <w:pPr>
        <w:pStyle w:val="a5"/>
        <w:rPr>
          <w:sz w:val="24"/>
          <w:szCs w:val="24"/>
        </w:rPr>
      </w:pPr>
    </w:p>
    <w:p w:rsidR="00F67CE3" w:rsidRPr="00F67CE3" w:rsidRDefault="00F67CE3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  <w:r w:rsidRPr="00F67CE3">
        <w:rPr>
          <w:sz w:val="24"/>
          <w:szCs w:val="24"/>
        </w:rPr>
        <w:t xml:space="preserve">                                          </w:t>
      </w: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  <w:r w:rsidRPr="00F67CE3">
        <w:rPr>
          <w:sz w:val="24"/>
          <w:szCs w:val="24"/>
        </w:rPr>
        <w:t xml:space="preserve">                                                   </w:t>
      </w:r>
      <w:r w:rsidRPr="00F67CE3">
        <w:rPr>
          <w:bCs/>
          <w:sz w:val="24"/>
          <w:szCs w:val="24"/>
        </w:rPr>
        <w:t xml:space="preserve">          2015г.</w:t>
      </w:r>
    </w:p>
    <w:p w:rsidR="007A0F17" w:rsidRPr="00F67CE3" w:rsidRDefault="007A0F17">
      <w:pPr>
        <w:rPr>
          <w:sz w:val="24"/>
          <w:szCs w:val="24"/>
        </w:rPr>
      </w:pPr>
    </w:p>
    <w:p w:rsidR="00971E33" w:rsidRPr="00F67CE3" w:rsidRDefault="00971E33">
      <w:pPr>
        <w:rPr>
          <w:sz w:val="24"/>
          <w:szCs w:val="24"/>
        </w:rPr>
      </w:pPr>
    </w:p>
    <w:p w:rsidR="00580B68" w:rsidRDefault="00971E33">
      <w:pPr>
        <w:rPr>
          <w:b/>
          <w:sz w:val="24"/>
          <w:szCs w:val="24"/>
        </w:rPr>
      </w:pPr>
      <w:r w:rsidRPr="009D5F2D">
        <w:rPr>
          <w:b/>
          <w:sz w:val="24"/>
          <w:szCs w:val="24"/>
        </w:rPr>
        <w:t xml:space="preserve">                                     </w:t>
      </w:r>
    </w:p>
    <w:p w:rsidR="00580B68" w:rsidRDefault="00580B6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71E33" w:rsidRPr="009D5F2D" w:rsidRDefault="00971E33">
      <w:pPr>
        <w:rPr>
          <w:b/>
          <w:sz w:val="24"/>
          <w:szCs w:val="24"/>
        </w:rPr>
      </w:pPr>
      <w:r w:rsidRPr="009D5F2D">
        <w:rPr>
          <w:b/>
          <w:sz w:val="24"/>
          <w:szCs w:val="24"/>
        </w:rPr>
        <w:lastRenderedPageBreak/>
        <w:t>СОДЕРЖАНИЕ</w:t>
      </w:r>
    </w:p>
    <w:p w:rsidR="00971E33" w:rsidRPr="009D5F2D" w:rsidRDefault="00971E33">
      <w:pPr>
        <w:rPr>
          <w:b/>
          <w:sz w:val="24"/>
          <w:szCs w:val="24"/>
        </w:rPr>
      </w:pPr>
    </w:p>
    <w:p w:rsidR="00971E33" w:rsidRPr="009D5F2D" w:rsidRDefault="00E140E5" w:rsidP="00971E33">
      <w:pPr>
        <w:spacing w:line="360" w:lineRule="auto"/>
        <w:rPr>
          <w:b/>
          <w:sz w:val="24"/>
          <w:szCs w:val="24"/>
        </w:rPr>
      </w:pPr>
      <w:r w:rsidRPr="009D5F2D">
        <w:rPr>
          <w:b/>
          <w:sz w:val="24"/>
          <w:szCs w:val="24"/>
        </w:rPr>
        <w:t>1.Перечень внеаудиторной работы по темам ПМ.07.</w:t>
      </w:r>
    </w:p>
    <w:p w:rsidR="00971E33" w:rsidRPr="009D5F2D" w:rsidRDefault="00971E33" w:rsidP="00971E33">
      <w:pPr>
        <w:spacing w:line="360" w:lineRule="auto"/>
        <w:rPr>
          <w:b/>
          <w:sz w:val="24"/>
          <w:szCs w:val="24"/>
        </w:rPr>
      </w:pPr>
      <w:r w:rsidRPr="009D5F2D">
        <w:rPr>
          <w:b/>
          <w:sz w:val="24"/>
          <w:szCs w:val="24"/>
        </w:rPr>
        <w:t>2.Список литературы для самоподготовки.</w:t>
      </w:r>
    </w:p>
    <w:p w:rsidR="00971E33" w:rsidRPr="009D5F2D" w:rsidRDefault="00971E33" w:rsidP="00971E33">
      <w:pPr>
        <w:spacing w:line="360" w:lineRule="auto"/>
        <w:rPr>
          <w:b/>
          <w:sz w:val="24"/>
          <w:szCs w:val="24"/>
        </w:rPr>
      </w:pPr>
      <w:r w:rsidRPr="009D5F2D">
        <w:rPr>
          <w:b/>
          <w:sz w:val="24"/>
          <w:szCs w:val="24"/>
        </w:rPr>
        <w:t>3.Список контрольных вопросов для самоконтроля.</w:t>
      </w:r>
    </w:p>
    <w:p w:rsidR="00971E33" w:rsidRPr="009D5F2D" w:rsidRDefault="00971E33" w:rsidP="00971E33">
      <w:pPr>
        <w:spacing w:line="360" w:lineRule="auto"/>
        <w:rPr>
          <w:b/>
          <w:sz w:val="24"/>
          <w:szCs w:val="24"/>
        </w:rPr>
      </w:pPr>
      <w:r w:rsidRPr="009D5F2D">
        <w:rPr>
          <w:b/>
          <w:sz w:val="24"/>
          <w:szCs w:val="24"/>
        </w:rPr>
        <w:t>4.Сборник дополнительных заданий.</w:t>
      </w:r>
    </w:p>
    <w:p w:rsidR="00971E33" w:rsidRPr="009D5F2D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9D5F2D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9D5F2D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Default="00971E33" w:rsidP="00971E33">
      <w:pPr>
        <w:spacing w:line="360" w:lineRule="auto"/>
        <w:rPr>
          <w:b/>
          <w:sz w:val="24"/>
          <w:szCs w:val="24"/>
        </w:rPr>
      </w:pPr>
    </w:p>
    <w:p w:rsidR="00F67CE3" w:rsidRDefault="00F67CE3" w:rsidP="00971E33">
      <w:pPr>
        <w:spacing w:line="360" w:lineRule="auto"/>
        <w:rPr>
          <w:b/>
          <w:sz w:val="24"/>
          <w:szCs w:val="24"/>
        </w:rPr>
      </w:pPr>
    </w:p>
    <w:p w:rsidR="00F67CE3" w:rsidRDefault="00F67CE3" w:rsidP="00971E33">
      <w:pPr>
        <w:spacing w:line="360" w:lineRule="auto"/>
        <w:rPr>
          <w:b/>
          <w:sz w:val="24"/>
          <w:szCs w:val="24"/>
        </w:rPr>
      </w:pPr>
    </w:p>
    <w:p w:rsidR="00F67CE3" w:rsidRDefault="00F67CE3" w:rsidP="00971E33">
      <w:pPr>
        <w:spacing w:line="360" w:lineRule="auto"/>
        <w:rPr>
          <w:b/>
          <w:sz w:val="24"/>
          <w:szCs w:val="24"/>
        </w:rPr>
      </w:pPr>
    </w:p>
    <w:p w:rsidR="00971E33" w:rsidRDefault="00971E33" w:rsidP="00971E33">
      <w:pPr>
        <w:spacing w:line="360" w:lineRule="auto"/>
        <w:rPr>
          <w:b/>
          <w:sz w:val="24"/>
          <w:szCs w:val="24"/>
        </w:rPr>
      </w:pPr>
    </w:p>
    <w:p w:rsidR="00F67CE3" w:rsidRDefault="00F67CE3" w:rsidP="00971E33">
      <w:pPr>
        <w:spacing w:line="360" w:lineRule="auto"/>
        <w:rPr>
          <w:b/>
          <w:sz w:val="24"/>
          <w:szCs w:val="24"/>
        </w:rPr>
      </w:pPr>
    </w:p>
    <w:p w:rsidR="00F67CE3" w:rsidRDefault="00F67CE3" w:rsidP="00971E33">
      <w:pPr>
        <w:spacing w:line="360" w:lineRule="auto"/>
        <w:rPr>
          <w:b/>
          <w:sz w:val="24"/>
          <w:szCs w:val="24"/>
        </w:rPr>
      </w:pPr>
    </w:p>
    <w:p w:rsidR="009D5F2D" w:rsidRDefault="009D5F2D" w:rsidP="00971E33">
      <w:pPr>
        <w:spacing w:line="360" w:lineRule="auto"/>
        <w:rPr>
          <w:b/>
          <w:sz w:val="24"/>
          <w:szCs w:val="24"/>
        </w:rPr>
      </w:pPr>
    </w:p>
    <w:p w:rsidR="009D5F2D" w:rsidRDefault="009D5F2D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8"/>
          <w:szCs w:val="28"/>
        </w:rPr>
      </w:pPr>
      <w:r w:rsidRPr="00F67CE3">
        <w:rPr>
          <w:b/>
          <w:sz w:val="28"/>
          <w:szCs w:val="28"/>
        </w:rPr>
        <w:lastRenderedPageBreak/>
        <w:t xml:space="preserve">1.Перечень </w:t>
      </w:r>
      <w:r w:rsidR="00E140E5" w:rsidRPr="00F67CE3">
        <w:rPr>
          <w:b/>
          <w:sz w:val="28"/>
          <w:szCs w:val="28"/>
        </w:rPr>
        <w:t>внеаудиторной работы по темам ПМ.07.</w:t>
      </w:r>
    </w:p>
    <w:tbl>
      <w:tblPr>
        <w:tblW w:w="102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2455"/>
        <w:gridCol w:w="2785"/>
        <w:gridCol w:w="3690"/>
      </w:tblGrid>
      <w:tr w:rsidR="00971E33" w:rsidRPr="00F67CE3" w:rsidTr="00971E33">
        <w:tc>
          <w:tcPr>
            <w:tcW w:w="1343" w:type="dxa"/>
            <w:vAlign w:val="center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5" w:type="dxa"/>
            <w:vAlign w:val="center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785" w:type="dxa"/>
            <w:vAlign w:val="center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690" w:type="dxa"/>
            <w:vAlign w:val="center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/>
                <w:sz w:val="24"/>
                <w:szCs w:val="24"/>
              </w:rPr>
              <w:t>Вид задания</w:t>
            </w:r>
          </w:p>
        </w:tc>
      </w:tr>
      <w:tr w:rsidR="00971E33" w:rsidRPr="00F67CE3" w:rsidTr="00971E33">
        <w:trPr>
          <w:trHeight w:val="1020"/>
        </w:trPr>
        <w:tc>
          <w:tcPr>
            <w:tcW w:w="1343" w:type="dxa"/>
            <w:vMerge w:val="restart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  <w:vMerge w:val="restart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F67CE3">
              <w:rPr>
                <w:rFonts w:eastAsia="Times New Roman"/>
                <w:bCs/>
                <w:sz w:val="24"/>
                <w:szCs w:val="24"/>
              </w:rPr>
              <w:t>Общение с пациентом и его окружением в процессе профессиональной деятельности. Соблюдение принципов профессиональной этики.</w:t>
            </w:r>
            <w:r w:rsidRPr="00F67CE3">
              <w:rPr>
                <w:rFonts w:eastAsia="Times New Roman"/>
                <w:sz w:val="24"/>
                <w:szCs w:val="24"/>
              </w:rPr>
              <w:t xml:space="preserve"> Консультирование пациента и его окружения по вопросам ухода и </w:t>
            </w:r>
            <w:proofErr w:type="spellStart"/>
            <w:r w:rsidRPr="00F67CE3">
              <w:rPr>
                <w:rFonts w:eastAsia="Times New Roman"/>
                <w:sz w:val="24"/>
                <w:szCs w:val="24"/>
              </w:rPr>
              <w:t>самоухода</w:t>
            </w:r>
            <w:proofErr w:type="spellEnd"/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1. История сестринского дела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Составление хронологической таблицы основных событий истории сестринского дела.</w:t>
            </w:r>
          </w:p>
        </w:tc>
      </w:tr>
      <w:tr w:rsidR="00971E33" w:rsidRPr="00F67CE3" w:rsidTr="00971E33">
        <w:trPr>
          <w:trHeight w:val="102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2. Философия сестринского дела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Составление проблемно-ситуационных задач на основе статей Этического кодекса. Составление сводной таблицы на соотношение этических компонентов философии СД со статьями Этического кодекса сестер России.</w:t>
            </w:r>
          </w:p>
        </w:tc>
      </w:tr>
      <w:tr w:rsidR="00971E33" w:rsidRPr="00F67CE3" w:rsidTr="00971E33">
        <w:trPr>
          <w:trHeight w:val="102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3.Общение в сестринском деле. 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Заполнение схем по темам «Уровни общения», «Элементы эффективного общения», «Каналы общения», «Как сделать вербальное общение эффективным», «Жесты человека и их значение», «Зоны комфорта».</w:t>
            </w:r>
          </w:p>
        </w:tc>
      </w:tr>
      <w:tr w:rsidR="00971E33" w:rsidRPr="00F67CE3" w:rsidTr="00971E33">
        <w:trPr>
          <w:trHeight w:val="102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4. Обучение в сестринском деле.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Заполнение схем по темам: «Сферы обучения», «Факторы эффективного обучения».</w:t>
            </w:r>
          </w:p>
        </w:tc>
      </w:tr>
      <w:tr w:rsidR="00971E33" w:rsidRPr="00F67CE3" w:rsidTr="00971E33">
        <w:trPr>
          <w:trHeight w:val="560"/>
        </w:trPr>
        <w:tc>
          <w:tcPr>
            <w:tcW w:w="1343" w:type="dxa"/>
            <w:vMerge w:val="restart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5" w:type="dxa"/>
            <w:vMerge w:val="restart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Cs/>
                <w:sz w:val="24"/>
                <w:szCs w:val="24"/>
              </w:rPr>
              <w:t xml:space="preserve">Осуществление ухода за пациентами различных возрастных групп в условиях учреждения здравоохранения и на дому. Осуществление сестринского процесса. </w:t>
            </w:r>
            <w:r w:rsidRPr="00F67CE3">
              <w:rPr>
                <w:rFonts w:eastAsia="Times New Roman"/>
                <w:sz w:val="24"/>
                <w:szCs w:val="24"/>
              </w:rPr>
              <w:t>Владение основами гигиенического питания.</w:t>
            </w: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1. Иерархия потребности человека по А. </w:t>
            </w:r>
            <w:proofErr w:type="spellStart"/>
            <w:r w:rsidRPr="00F67CE3">
              <w:rPr>
                <w:rFonts w:eastAsia="Times New Roman"/>
                <w:sz w:val="24"/>
                <w:szCs w:val="24"/>
              </w:rPr>
              <w:t>Маслоу</w:t>
            </w:r>
            <w:proofErr w:type="spellEnd"/>
            <w:r w:rsidRPr="00F67CE3">
              <w:rPr>
                <w:rFonts w:eastAsia="Times New Roman"/>
                <w:sz w:val="24"/>
                <w:szCs w:val="24"/>
              </w:rPr>
              <w:t>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Модели сестринского дела.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Составление таблицы «Различия в общих положениях моделей СД у Д. </w:t>
            </w:r>
            <w:proofErr w:type="spellStart"/>
            <w:r w:rsidRPr="00F67CE3">
              <w:rPr>
                <w:rFonts w:eastAsia="Times New Roman"/>
                <w:sz w:val="24"/>
                <w:szCs w:val="24"/>
              </w:rPr>
              <w:t>Орэм</w:t>
            </w:r>
            <w:proofErr w:type="spellEnd"/>
            <w:r w:rsidRPr="00F67CE3">
              <w:rPr>
                <w:rFonts w:eastAsia="Times New Roman"/>
                <w:sz w:val="24"/>
                <w:szCs w:val="24"/>
              </w:rPr>
              <w:t xml:space="preserve"> и В. </w:t>
            </w:r>
            <w:proofErr w:type="spellStart"/>
            <w:r w:rsidRPr="00F67CE3">
              <w:rPr>
                <w:rFonts w:eastAsia="Times New Roman"/>
                <w:sz w:val="24"/>
                <w:szCs w:val="24"/>
              </w:rPr>
              <w:t>Хендерсон</w:t>
            </w:r>
            <w:proofErr w:type="spellEnd"/>
            <w:r w:rsidRPr="00F67CE3">
              <w:rPr>
                <w:rFonts w:eastAsia="Times New Roman"/>
                <w:sz w:val="24"/>
                <w:szCs w:val="24"/>
              </w:rPr>
              <w:t xml:space="preserve">: пациент, проблема, сестринское вмешательство, цель ухода, оценка качества и результата ухода, роль сестры. 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Составление схемы «Уровни потребности по А. </w:t>
            </w:r>
            <w:proofErr w:type="spellStart"/>
            <w:r w:rsidRPr="00F67CE3">
              <w:rPr>
                <w:rFonts w:eastAsia="Times New Roman"/>
                <w:sz w:val="24"/>
                <w:szCs w:val="24"/>
              </w:rPr>
              <w:t>Маслоу</w:t>
            </w:r>
            <w:proofErr w:type="spellEnd"/>
            <w:r w:rsidRPr="00F67CE3">
              <w:rPr>
                <w:rFonts w:eastAsia="Times New Roman"/>
                <w:sz w:val="24"/>
                <w:szCs w:val="24"/>
              </w:rPr>
              <w:t>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Составление таблицы на соотношение уровней основных потребностей человека по А. </w:t>
            </w:r>
            <w:proofErr w:type="spellStart"/>
            <w:r w:rsidRPr="00F67CE3">
              <w:rPr>
                <w:rFonts w:eastAsia="Times New Roman"/>
                <w:sz w:val="24"/>
                <w:szCs w:val="24"/>
              </w:rPr>
              <w:t>Маслоу</w:t>
            </w:r>
            <w:proofErr w:type="spellEnd"/>
            <w:r w:rsidRPr="00F67CE3">
              <w:rPr>
                <w:rFonts w:eastAsia="Times New Roman"/>
                <w:sz w:val="24"/>
                <w:szCs w:val="24"/>
              </w:rPr>
              <w:t xml:space="preserve"> с потребностями повседневной жизни по В. </w:t>
            </w:r>
            <w:proofErr w:type="spellStart"/>
            <w:r w:rsidRPr="00F67CE3">
              <w:rPr>
                <w:rFonts w:eastAsia="Times New Roman"/>
                <w:sz w:val="24"/>
                <w:szCs w:val="24"/>
              </w:rPr>
              <w:t>Хендерсон</w:t>
            </w:r>
            <w:proofErr w:type="spellEnd"/>
            <w:r w:rsidRPr="00F67CE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71E33" w:rsidRPr="00F67CE3" w:rsidTr="00971E33">
        <w:trPr>
          <w:trHeight w:val="56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2. Сестринский процесс. Документация   к сестринскому процессу.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Составление обзорной таблицы «Этапы сестринского процесса».</w:t>
            </w:r>
          </w:p>
        </w:tc>
      </w:tr>
      <w:tr w:rsidR="00971E33" w:rsidRPr="00F67CE3" w:rsidTr="00971E33">
        <w:trPr>
          <w:trHeight w:val="56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3 Потребность пациента в адекватном питании и питье.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Реферативное сообщение по теме «Проблемы пациентов и родственников при уходе за тяжелобольным пациентом».</w:t>
            </w:r>
          </w:p>
        </w:tc>
      </w:tr>
      <w:tr w:rsidR="00971E33" w:rsidRPr="00F67CE3" w:rsidTr="00971E33">
        <w:trPr>
          <w:trHeight w:val="56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4. Потребность пациента в физиологических отправлениях.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Схемы по темам: «Сестринский уход для профилактики возникновения пролежней», </w:t>
            </w:r>
            <w:r w:rsidRPr="00F67CE3">
              <w:rPr>
                <w:rFonts w:eastAsia="Times New Roman"/>
                <w:sz w:val="24"/>
                <w:szCs w:val="24"/>
              </w:rPr>
              <w:lastRenderedPageBreak/>
              <w:t>«Сестринский уход за пролежнями различной степени тяжести».</w:t>
            </w:r>
          </w:p>
        </w:tc>
      </w:tr>
      <w:tr w:rsidR="00971E33" w:rsidRPr="00F67CE3" w:rsidTr="00971E33">
        <w:trPr>
          <w:trHeight w:val="56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5. Потребность пациента в движении.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Реферативное сообщение «Сестринский уход для профилактики возникновения пролежней».</w:t>
            </w:r>
          </w:p>
        </w:tc>
      </w:tr>
      <w:tr w:rsidR="00971E33" w:rsidRPr="00F67CE3" w:rsidTr="00971E33">
        <w:trPr>
          <w:trHeight w:val="56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6. Потребности пациента </w:t>
            </w:r>
            <w:proofErr w:type="gramStart"/>
            <w:r w:rsidRPr="00F67CE3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F67CE3">
              <w:rPr>
                <w:rFonts w:eastAsia="Times New Roman"/>
                <w:sz w:val="24"/>
                <w:szCs w:val="24"/>
              </w:rPr>
              <w:t xml:space="preserve"> сне, одежде; осуществлении  личной гигиены.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Реферативное сообщение «Сестринский уход за пролежнями различной степени тяжести».</w:t>
            </w:r>
          </w:p>
        </w:tc>
      </w:tr>
      <w:tr w:rsidR="00971E33" w:rsidRPr="00F67CE3" w:rsidTr="00971E33">
        <w:trPr>
          <w:trHeight w:val="56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7. Потребности пациента в поддержании нормальной температуре тела, безопасной окружающей среды.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Реферативное сообщение «Педикулез».</w:t>
            </w:r>
          </w:p>
        </w:tc>
      </w:tr>
      <w:tr w:rsidR="00971E33" w:rsidRPr="00F67CE3" w:rsidTr="00971E33">
        <w:trPr>
          <w:trHeight w:val="56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8. Потребности пациента в общении; труде и отдыхе.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Реферативное сообщение «Проблемы пациента и родственников в первые часы пребывание в стационаре».</w:t>
            </w:r>
          </w:p>
        </w:tc>
      </w:tr>
      <w:tr w:rsidR="00971E33" w:rsidRPr="00F67CE3" w:rsidTr="00971E33">
        <w:trPr>
          <w:trHeight w:val="720"/>
        </w:trPr>
        <w:tc>
          <w:tcPr>
            <w:tcW w:w="1343" w:type="dxa"/>
            <w:vMerge w:val="restart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5" w:type="dxa"/>
            <w:vMerge w:val="restart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Обеспечение инфекционной безопасности. Обеспечение производственной санитарии и личной гигиены на рабочем месте.</w:t>
            </w: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1. Внутрибольничная инфекция.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Составление схем по темам: «Цепочка инфекционного процесса», «Способы передачи инфекции», «Факторы, влияющие на восприимчивость хозяина к инфекции», «Гигиенический способ мытья рук», «Одевание стерильных перчаток».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Составление памятки для пациента и его родственников по профилактике ВБИ. </w:t>
            </w:r>
          </w:p>
        </w:tc>
      </w:tr>
      <w:tr w:rsidR="00971E33" w:rsidRPr="00F67CE3" w:rsidTr="00971E33">
        <w:trPr>
          <w:trHeight w:val="72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2. Дезинфекция.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Составление схем по темам: «Различные виды уборок как методы дезинфекции».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Реферативные сообщения: «Дезинфекция: зачем она нужна?», «Виды дезинфекции», «Методы дезинфекции», «Химическая дезинфекция».</w:t>
            </w:r>
          </w:p>
        </w:tc>
      </w:tr>
      <w:tr w:rsidR="00971E33" w:rsidRPr="00F67CE3" w:rsidTr="00971E33">
        <w:trPr>
          <w:trHeight w:val="72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3.Предстерилизационная очистка инструментов. Стерилизация. Принципы работы ЦСО.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Составление схем по темам: «ПСО инструментария», «Проведения проб для контроля качества ПСО», «Схема устройства ЦСО».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Реферативные сообщения: «Стерилизация: зачем она нужна?», «Почему ЦСО лучше?»</w:t>
            </w:r>
          </w:p>
        </w:tc>
      </w:tr>
      <w:tr w:rsidR="00971E33" w:rsidRPr="00F67CE3" w:rsidTr="00971E33">
        <w:trPr>
          <w:trHeight w:val="600"/>
        </w:trPr>
        <w:tc>
          <w:tcPr>
            <w:tcW w:w="1343" w:type="dxa"/>
            <w:vMerge w:val="restart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5" w:type="dxa"/>
            <w:vMerge w:val="restart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Обеспечение безопасной больничной среды </w:t>
            </w:r>
            <w:r w:rsidRPr="00F67CE3">
              <w:rPr>
                <w:rFonts w:eastAsia="Times New Roman"/>
                <w:sz w:val="24"/>
                <w:szCs w:val="24"/>
              </w:rPr>
              <w:lastRenderedPageBreak/>
              <w:t>для пациентов и персонала. Участие в санитарно-просветительской работе среди населения.</w:t>
            </w: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lastRenderedPageBreak/>
              <w:t>1. Организация безопасной среды для пациента и персонала.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Составление схемы по теме «Различные положения пациента в постели».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lastRenderedPageBreak/>
              <w:t>Реферативные сообщения: «Факторы риска в работе мед. сестры», «Стресс в работе мед. сестры», «Профилактика ВИЧ-инфекции у медработников», «Профилактика гепатита</w:t>
            </w:r>
            <w:proofErr w:type="gramStart"/>
            <w:r w:rsidRPr="00F67CE3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 w:rsidRPr="00F67CE3">
              <w:rPr>
                <w:rFonts w:eastAsia="Times New Roman"/>
                <w:sz w:val="24"/>
                <w:szCs w:val="24"/>
              </w:rPr>
              <w:t xml:space="preserve"> у медработников».</w:t>
            </w:r>
          </w:p>
        </w:tc>
      </w:tr>
      <w:tr w:rsidR="00971E33" w:rsidRPr="00F67CE3" w:rsidTr="00971E33">
        <w:trPr>
          <w:trHeight w:val="88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2. Воздействие на организм сестры физической нагрузки. Профилактика заболеваний, связанных с физической нагрузкой. 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Составление схем по темам: «Различные перемещения пациента», «Беременная мед</w:t>
            </w:r>
            <w:proofErr w:type="gramStart"/>
            <w:r w:rsidRPr="00F67CE3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67CE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67CE3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67CE3">
              <w:rPr>
                <w:rFonts w:eastAsia="Times New Roman"/>
                <w:sz w:val="24"/>
                <w:szCs w:val="24"/>
              </w:rPr>
              <w:t>естра: вредные влияния».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Реферативные сообщения: «Профессиональные заболевания мед</w:t>
            </w:r>
            <w:proofErr w:type="gramStart"/>
            <w:r w:rsidRPr="00F67CE3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67CE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67CE3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67CE3">
              <w:rPr>
                <w:rFonts w:eastAsia="Times New Roman"/>
                <w:sz w:val="24"/>
                <w:szCs w:val="24"/>
              </w:rPr>
              <w:t>естер», «Приспособление, позволяющие облегчить перемещение пациента», «Вредные влияния на плод».</w:t>
            </w:r>
          </w:p>
        </w:tc>
      </w:tr>
      <w:tr w:rsidR="00971E33" w:rsidRPr="00F67CE3" w:rsidTr="00971E33">
        <w:trPr>
          <w:trHeight w:val="98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3. Участие в санитарно-просветительской работе среди населения.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Составление санпросвет бюллетеня.</w:t>
            </w:r>
          </w:p>
        </w:tc>
      </w:tr>
      <w:tr w:rsidR="00971E33" w:rsidRPr="00F67CE3" w:rsidTr="00971E33">
        <w:trPr>
          <w:trHeight w:val="380"/>
        </w:trPr>
        <w:tc>
          <w:tcPr>
            <w:tcW w:w="1343" w:type="dxa"/>
            <w:vMerge w:val="restart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2455" w:type="dxa"/>
            <w:vMerge w:val="restart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Оказание медицинских услуг в пределах своих полномочий.</w:t>
            </w:r>
            <w:r w:rsidRPr="00F67CE3">
              <w:rPr>
                <w:rFonts w:eastAsia="Times New Roman"/>
                <w:bCs/>
                <w:sz w:val="24"/>
                <w:szCs w:val="24"/>
              </w:rPr>
              <w:t xml:space="preserve"> Оформление документации. 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1. Прием пациента в стационар. Ведение документации.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Схема по теме (алгоритм действия): «Обработка пациента с педикулезом».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Реферативные сообщения: «Педикулез», «Виды ЛПУ», «Проблемы пациента и родственников в первые часы пребывания в стационаре».</w:t>
            </w:r>
          </w:p>
        </w:tc>
      </w:tr>
      <w:tr w:rsidR="00971E33" w:rsidRPr="00F67CE3" w:rsidTr="00971E33">
        <w:trPr>
          <w:trHeight w:val="50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2. Оценка функционального состояния пациента. 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Схема по темам: «Измерение АД», «Исследование пульса», «Исследования дыхания», «Измерения температуры тела».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Реферативные сообщения: «Физиологические основы термометрии», «Механизм терморегуляции», «Наблюдение за дыханием», «Исследование пульса», «Исследования АД».</w:t>
            </w:r>
          </w:p>
        </w:tc>
      </w:tr>
      <w:tr w:rsidR="00971E33" w:rsidRPr="00F67CE3" w:rsidTr="00971E33">
        <w:trPr>
          <w:trHeight w:val="36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3. Организация питания  в стационаре. Кормление тяжелобольных пациентов. Ведение документации.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Составление схемы по темам: «Организация питания в стационаре», «Пирамида рационального питания», «Диета при заболеваниях желудка и кишечника»,  «Диета при заболеваниях печени», «Диета при заболеваниях почек», «Диета при сахарном диабете», «Диета при СС заболеваниях».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Реферативные сообщения: «Мы живем не для того, чтобы есть, но едим для того, чтобы жить», </w:t>
            </w:r>
            <w:r w:rsidRPr="00F67CE3">
              <w:rPr>
                <w:rFonts w:eastAsia="Times New Roman"/>
                <w:sz w:val="24"/>
                <w:szCs w:val="24"/>
              </w:rPr>
              <w:lastRenderedPageBreak/>
              <w:t>«Лечебное питание: основные принципы».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Приготовление одного блюда из любой лечебной диеты с дегустацией.</w:t>
            </w:r>
          </w:p>
        </w:tc>
      </w:tr>
      <w:tr w:rsidR="00971E33" w:rsidRPr="00F67CE3" w:rsidTr="00971E33">
        <w:trPr>
          <w:trHeight w:val="52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4. Личная гигиена  тяжелобольного пациента. Профилактика пролежней.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Сема по темам: «Сестринский уход для профилактики возникновения пролежней», «Сестринский уход за пролежнями различной степени тяжести».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Реферативные сообщения: «Проблемы пациентов и родственников при уходе за тяжелобольным пациентом», «Сестринский уход для профилактики возникновения пролежней», «Сестринский уход за пролежнями различной степени тяжести».</w:t>
            </w:r>
          </w:p>
        </w:tc>
      </w:tr>
      <w:tr w:rsidR="00971E33" w:rsidRPr="00F67CE3" w:rsidTr="00971E33">
        <w:trPr>
          <w:trHeight w:val="36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5. Методы простейшей физиотерапии. Оксигенотерапия.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Схема по темам: «Места постановки банок», Места постановки горчичников», «Схема постановки согревающего компресса».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Реферативные сообщения: «Целебное действие горчичников», «Как действуют простейшие ФТ процедуры?», «Нужны ли простейшие ФТ процедуры?», «Вакуум терапия: что это такое?».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Сравнительная таблица методов простейшей физиотерапии.</w:t>
            </w:r>
          </w:p>
        </w:tc>
      </w:tr>
      <w:tr w:rsidR="00971E33" w:rsidRPr="00F67CE3" w:rsidTr="00971E33">
        <w:trPr>
          <w:trHeight w:val="52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6. Клизмы. Газоотводная трубка.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Схема по темам: «Постановка клизм», «Виды клизм».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Реферативные сообщения: «Механизм действия различных видов клизм», «Показания и противопоказания к применению различных видов клизм».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Сравнительная таблица различных видов клизм.</w:t>
            </w:r>
          </w:p>
        </w:tc>
      </w:tr>
      <w:tr w:rsidR="00971E33" w:rsidRPr="00F67CE3" w:rsidTr="00971E33">
        <w:trPr>
          <w:trHeight w:val="36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7. Катетеризация мочевого пузыря мягким катетером. Введения постоянного мочевого катетера и уход за ним.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Схема по теме: «Подготовка пациента к проведению катетеризации мягким мочевым катетером».</w:t>
            </w:r>
          </w:p>
        </w:tc>
      </w:tr>
      <w:tr w:rsidR="00971E33" w:rsidRPr="00F67CE3" w:rsidTr="00971E33">
        <w:trPr>
          <w:trHeight w:val="34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8. Промывание желудка. 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Схема по теме: «Промывание желудка».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Реферативное сообщение: «Основные показания к </w:t>
            </w:r>
            <w:r w:rsidRPr="00F67CE3">
              <w:rPr>
                <w:rFonts w:eastAsia="Times New Roman"/>
                <w:sz w:val="24"/>
                <w:szCs w:val="24"/>
              </w:rPr>
              <w:lastRenderedPageBreak/>
              <w:t>промыванию желудка».</w:t>
            </w:r>
          </w:p>
        </w:tc>
      </w:tr>
      <w:tr w:rsidR="00971E33" w:rsidRPr="00F67CE3" w:rsidTr="00971E33">
        <w:trPr>
          <w:trHeight w:val="36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9. Медикаментозное лечение в сестринской практике. 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Схема по теме: «Подготовка и выполнение в/к, </w:t>
            </w:r>
            <w:proofErr w:type="gramStart"/>
            <w:r w:rsidRPr="00F67CE3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67CE3">
              <w:rPr>
                <w:rFonts w:eastAsia="Times New Roman"/>
                <w:sz w:val="24"/>
                <w:szCs w:val="24"/>
              </w:rPr>
              <w:t>/к, в/м, в/в инъекции».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Реферативное сообщение: «Взаимодействие различных лекарственных средств, с пищей».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Сравнительная таблица преимуществ и недостатков различных способов введения лекарственных средств.</w:t>
            </w:r>
          </w:p>
        </w:tc>
      </w:tr>
      <w:tr w:rsidR="00971E33" w:rsidRPr="00F67CE3" w:rsidTr="00971E33">
        <w:trPr>
          <w:trHeight w:val="34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10. Участие сестры в лабораторных методах исследования.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Схема по теме: «Подготовка и взятие анализа мочи (клинического, по Нечипоренко, по </w:t>
            </w:r>
            <w:proofErr w:type="spellStart"/>
            <w:r w:rsidRPr="00F67CE3">
              <w:rPr>
                <w:rFonts w:eastAsia="Times New Roman"/>
                <w:sz w:val="24"/>
                <w:szCs w:val="24"/>
              </w:rPr>
              <w:t>Зимницкому</w:t>
            </w:r>
            <w:proofErr w:type="spellEnd"/>
            <w:r w:rsidRPr="00F67CE3">
              <w:rPr>
                <w:rFonts w:eastAsia="Times New Roman"/>
                <w:sz w:val="24"/>
                <w:szCs w:val="24"/>
              </w:rPr>
              <w:t>)», «Подготовка и взятие анализа кала (</w:t>
            </w:r>
            <w:proofErr w:type="spellStart"/>
            <w:r w:rsidRPr="00F67CE3">
              <w:rPr>
                <w:rFonts w:eastAsia="Times New Roman"/>
                <w:sz w:val="24"/>
                <w:szCs w:val="24"/>
              </w:rPr>
              <w:t>копрология</w:t>
            </w:r>
            <w:proofErr w:type="spellEnd"/>
            <w:r w:rsidRPr="00F67CE3">
              <w:rPr>
                <w:rFonts w:eastAsia="Times New Roman"/>
                <w:sz w:val="24"/>
                <w:szCs w:val="24"/>
              </w:rPr>
              <w:t xml:space="preserve">, на скрытую кровь  и </w:t>
            </w:r>
            <w:proofErr w:type="spellStart"/>
            <w:r w:rsidRPr="00F67CE3">
              <w:rPr>
                <w:rFonts w:eastAsia="Times New Roman"/>
                <w:sz w:val="24"/>
                <w:szCs w:val="24"/>
              </w:rPr>
              <w:t>т</w:t>
            </w:r>
            <w:proofErr w:type="gramStart"/>
            <w:r w:rsidRPr="00F67CE3">
              <w:rPr>
                <w:rFonts w:eastAsia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67CE3">
              <w:rPr>
                <w:rFonts w:eastAsia="Times New Roman"/>
                <w:sz w:val="24"/>
                <w:szCs w:val="24"/>
              </w:rPr>
              <w:t>)».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Реферативное сообщение: «Общие принципы взятия бактериологических анализов».</w:t>
            </w:r>
          </w:p>
        </w:tc>
      </w:tr>
      <w:tr w:rsidR="00971E33" w:rsidRPr="00F67CE3" w:rsidTr="00971E33">
        <w:trPr>
          <w:trHeight w:val="36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1. Участие сестры в инструментальных методах исследования.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Схема по теме: «Подготовка пациента к ЭГДС, </w:t>
            </w:r>
            <w:proofErr w:type="spellStart"/>
            <w:r w:rsidRPr="00F67CE3">
              <w:rPr>
                <w:rFonts w:eastAsia="Times New Roman"/>
                <w:sz w:val="24"/>
                <w:szCs w:val="24"/>
              </w:rPr>
              <w:t>колоноскопии</w:t>
            </w:r>
            <w:proofErr w:type="spellEnd"/>
            <w:r w:rsidRPr="00F67CE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67CE3">
              <w:rPr>
                <w:rFonts w:eastAsia="Times New Roman"/>
                <w:sz w:val="24"/>
                <w:szCs w:val="24"/>
              </w:rPr>
              <w:t>ренген</w:t>
            </w:r>
            <w:proofErr w:type="gramStart"/>
            <w:r w:rsidRPr="00F67CE3"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 w:rsidRPr="00F67CE3">
              <w:rPr>
                <w:rFonts w:eastAsia="Times New Roman"/>
                <w:sz w:val="24"/>
                <w:szCs w:val="24"/>
              </w:rPr>
              <w:t>сследованию</w:t>
            </w:r>
            <w:proofErr w:type="spellEnd"/>
            <w:r w:rsidRPr="00F67CE3">
              <w:rPr>
                <w:rFonts w:eastAsia="Times New Roman"/>
                <w:sz w:val="24"/>
                <w:szCs w:val="24"/>
              </w:rPr>
              <w:t xml:space="preserve"> желудка и т.д.»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Реферативное сообщение: «Что такое ЭГДС?». </w:t>
            </w:r>
          </w:p>
        </w:tc>
      </w:tr>
      <w:tr w:rsidR="00971E33" w:rsidRPr="00F67CE3" w:rsidTr="00971E33">
        <w:trPr>
          <w:trHeight w:val="180"/>
        </w:trPr>
        <w:tc>
          <w:tcPr>
            <w:tcW w:w="1343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12. Сердечно-легочная реанимация.</w:t>
            </w:r>
          </w:p>
        </w:tc>
        <w:tc>
          <w:tcPr>
            <w:tcW w:w="3690" w:type="dxa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Схема по теме: «Сердечно-легочная реанимация новорожденного».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 xml:space="preserve">Реферативное сообщение: </w:t>
            </w: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7CE3">
              <w:rPr>
                <w:rFonts w:eastAsia="Times New Roman"/>
                <w:sz w:val="24"/>
                <w:szCs w:val="24"/>
              </w:rPr>
              <w:t>«История и современность сердечно-легочной реанимации».</w:t>
            </w:r>
          </w:p>
        </w:tc>
      </w:tr>
    </w:tbl>
    <w:p w:rsidR="00971E33" w:rsidRPr="00F67CE3" w:rsidRDefault="00971E33" w:rsidP="00971E33">
      <w:pPr>
        <w:spacing w:line="360" w:lineRule="auto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rFonts w:eastAsia="Times New Roman"/>
          <w:b/>
          <w:sz w:val="24"/>
          <w:szCs w:val="24"/>
        </w:rPr>
      </w:pPr>
    </w:p>
    <w:p w:rsidR="00580B68" w:rsidRDefault="00580B68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F67CE3">
        <w:rPr>
          <w:b/>
          <w:sz w:val="24"/>
          <w:szCs w:val="24"/>
        </w:rPr>
        <w:lastRenderedPageBreak/>
        <w:t>2.Список литературы для самоподготовки.</w:t>
      </w:r>
    </w:p>
    <w:p w:rsidR="00971E33" w:rsidRPr="00F67CE3" w:rsidRDefault="00971E33" w:rsidP="0097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67CE3">
        <w:rPr>
          <w:sz w:val="24"/>
          <w:szCs w:val="24"/>
        </w:rPr>
        <w:t>Основная:</w:t>
      </w:r>
    </w:p>
    <w:p w:rsidR="00971E33" w:rsidRPr="00F67CE3" w:rsidRDefault="00971E33" w:rsidP="00971E3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67CE3">
        <w:rPr>
          <w:sz w:val="24"/>
          <w:szCs w:val="24"/>
        </w:rPr>
        <w:t xml:space="preserve">Мухина С.А. </w:t>
      </w:r>
      <w:proofErr w:type="spellStart"/>
      <w:r w:rsidRPr="00F67CE3">
        <w:rPr>
          <w:sz w:val="24"/>
          <w:szCs w:val="24"/>
        </w:rPr>
        <w:t>Тарновская</w:t>
      </w:r>
      <w:proofErr w:type="spellEnd"/>
      <w:r w:rsidRPr="00F67CE3">
        <w:rPr>
          <w:sz w:val="24"/>
          <w:szCs w:val="24"/>
        </w:rPr>
        <w:t xml:space="preserve"> И.И. Теоретические основы сестринского дела: Учебник. – 2-е изд., </w:t>
      </w:r>
      <w:proofErr w:type="spellStart"/>
      <w:r w:rsidRPr="00F67CE3">
        <w:rPr>
          <w:sz w:val="24"/>
          <w:szCs w:val="24"/>
        </w:rPr>
        <w:t>испр</w:t>
      </w:r>
      <w:proofErr w:type="spellEnd"/>
      <w:r w:rsidRPr="00F67CE3">
        <w:rPr>
          <w:sz w:val="24"/>
          <w:szCs w:val="24"/>
        </w:rPr>
        <w:t>. и доп. – М.: ГЭОТАР – Медиа, 2014.</w:t>
      </w:r>
    </w:p>
    <w:p w:rsidR="00971E33" w:rsidRPr="00F67CE3" w:rsidRDefault="00971E33" w:rsidP="00971E3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67CE3">
        <w:rPr>
          <w:sz w:val="24"/>
          <w:szCs w:val="24"/>
        </w:rPr>
        <w:t xml:space="preserve">Мухина С. А. , </w:t>
      </w:r>
      <w:proofErr w:type="spellStart"/>
      <w:r w:rsidRPr="00F67CE3">
        <w:rPr>
          <w:sz w:val="24"/>
          <w:szCs w:val="24"/>
        </w:rPr>
        <w:t>Тарновская</w:t>
      </w:r>
      <w:proofErr w:type="spellEnd"/>
      <w:r w:rsidRPr="00F67CE3">
        <w:rPr>
          <w:sz w:val="24"/>
          <w:szCs w:val="24"/>
        </w:rPr>
        <w:t xml:space="preserve"> И. И. «Практическое руководство к предмету «Основы сестринского дела»  Москва Издательская группа «</w:t>
      </w:r>
      <w:proofErr w:type="spellStart"/>
      <w:r w:rsidRPr="00F67CE3">
        <w:rPr>
          <w:sz w:val="24"/>
          <w:szCs w:val="24"/>
        </w:rPr>
        <w:t>Гэотар-Медиа</w:t>
      </w:r>
      <w:proofErr w:type="spellEnd"/>
      <w:r w:rsidRPr="00F67CE3">
        <w:rPr>
          <w:sz w:val="24"/>
          <w:szCs w:val="24"/>
        </w:rPr>
        <w:t>» 2014.</w:t>
      </w:r>
    </w:p>
    <w:p w:rsidR="00971E33" w:rsidRPr="00F67CE3" w:rsidRDefault="00971E33" w:rsidP="00971E3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67CE3">
        <w:rPr>
          <w:sz w:val="24"/>
          <w:szCs w:val="24"/>
        </w:rPr>
        <w:t>Обуховец</w:t>
      </w:r>
      <w:proofErr w:type="spellEnd"/>
      <w:r w:rsidRPr="00F67CE3">
        <w:rPr>
          <w:sz w:val="24"/>
          <w:szCs w:val="24"/>
        </w:rPr>
        <w:t xml:space="preserve"> Т.П., Склярова Т.А., Чернова О.В. Основы сестринского дела. – Ростов е/д.: Феникс, 2006.</w:t>
      </w:r>
    </w:p>
    <w:p w:rsidR="00971E33" w:rsidRPr="00F67CE3" w:rsidRDefault="00971E33" w:rsidP="00971E3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67CE3">
        <w:rPr>
          <w:sz w:val="24"/>
          <w:szCs w:val="24"/>
        </w:rPr>
        <w:t>Обуховец</w:t>
      </w:r>
      <w:proofErr w:type="spellEnd"/>
      <w:r w:rsidRPr="00F67CE3">
        <w:rPr>
          <w:sz w:val="24"/>
          <w:szCs w:val="24"/>
        </w:rPr>
        <w:t xml:space="preserve"> Т.П.,  Основы сестринского </w:t>
      </w:r>
      <w:proofErr w:type="spellStart"/>
      <w:r w:rsidRPr="00F67CE3">
        <w:rPr>
          <w:sz w:val="24"/>
          <w:szCs w:val="24"/>
        </w:rPr>
        <w:t>дела</w:t>
      </w:r>
      <w:proofErr w:type="gramStart"/>
      <w:r w:rsidRPr="00F67CE3">
        <w:rPr>
          <w:sz w:val="24"/>
          <w:szCs w:val="24"/>
        </w:rPr>
        <w:t>.П</w:t>
      </w:r>
      <w:proofErr w:type="gramEnd"/>
      <w:r w:rsidRPr="00F67CE3">
        <w:rPr>
          <w:sz w:val="24"/>
          <w:szCs w:val="24"/>
        </w:rPr>
        <w:t>рактикум</w:t>
      </w:r>
      <w:proofErr w:type="spellEnd"/>
      <w:r w:rsidRPr="00F67CE3">
        <w:rPr>
          <w:sz w:val="24"/>
          <w:szCs w:val="24"/>
        </w:rPr>
        <w:t xml:space="preserve"> – Ростов </w:t>
      </w:r>
      <w:proofErr w:type="spellStart"/>
      <w:r w:rsidRPr="00F67CE3">
        <w:rPr>
          <w:sz w:val="24"/>
          <w:szCs w:val="24"/>
        </w:rPr>
        <w:t>н</w:t>
      </w:r>
      <w:proofErr w:type="spellEnd"/>
      <w:r w:rsidRPr="00F67CE3">
        <w:rPr>
          <w:sz w:val="24"/>
          <w:szCs w:val="24"/>
        </w:rPr>
        <w:t>/д.: Феникс, 2006.</w:t>
      </w:r>
    </w:p>
    <w:p w:rsidR="00971E33" w:rsidRPr="00F67CE3" w:rsidRDefault="00971E33" w:rsidP="00971E3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67CE3">
        <w:rPr>
          <w:sz w:val="24"/>
          <w:szCs w:val="24"/>
        </w:rPr>
        <w:t xml:space="preserve">Основы сестринского дела. Под редакцией </w:t>
      </w:r>
      <w:proofErr w:type="spellStart"/>
      <w:r w:rsidRPr="00F67CE3">
        <w:rPr>
          <w:sz w:val="24"/>
          <w:szCs w:val="24"/>
        </w:rPr>
        <w:t>С.И.Двойникова</w:t>
      </w:r>
      <w:proofErr w:type="spellEnd"/>
      <w:r w:rsidRPr="00F67CE3">
        <w:rPr>
          <w:sz w:val="24"/>
          <w:szCs w:val="24"/>
        </w:rPr>
        <w:t>, Москва, «Академия», 2007.</w:t>
      </w:r>
    </w:p>
    <w:p w:rsidR="00971E33" w:rsidRPr="00F67CE3" w:rsidRDefault="00971E33" w:rsidP="00971E3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67CE3">
        <w:rPr>
          <w:sz w:val="24"/>
          <w:szCs w:val="24"/>
        </w:rPr>
        <w:t>Основы сестринского дела. Алгоритмы манипуляций - М.: ГЭОТАР – Медиа, 2013.</w:t>
      </w:r>
    </w:p>
    <w:p w:rsidR="00971E33" w:rsidRPr="00F67CE3" w:rsidRDefault="00971E33" w:rsidP="00971E33">
      <w:pPr>
        <w:ind w:left="720"/>
        <w:jc w:val="both"/>
        <w:rPr>
          <w:sz w:val="24"/>
          <w:szCs w:val="24"/>
        </w:rPr>
      </w:pPr>
    </w:p>
    <w:p w:rsidR="00971E33" w:rsidRPr="00F67CE3" w:rsidRDefault="00971E33" w:rsidP="0097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67CE3">
        <w:rPr>
          <w:bCs/>
          <w:sz w:val="24"/>
          <w:szCs w:val="24"/>
        </w:rPr>
        <w:t>Дополнительная:</w:t>
      </w:r>
    </w:p>
    <w:p w:rsidR="00971E33" w:rsidRPr="00F67CE3" w:rsidRDefault="00971E33" w:rsidP="00971E3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993" w:hanging="633"/>
        <w:jc w:val="both"/>
        <w:rPr>
          <w:sz w:val="24"/>
          <w:szCs w:val="24"/>
        </w:rPr>
      </w:pPr>
      <w:r w:rsidRPr="00F67CE3">
        <w:rPr>
          <w:sz w:val="24"/>
          <w:szCs w:val="24"/>
        </w:rPr>
        <w:t>Морозова Г.И. Основы сестринского дела. Ситуационные задачи - М.: ГЭОТАР – Медиа, 2013.</w:t>
      </w:r>
    </w:p>
    <w:p w:rsidR="00971E33" w:rsidRPr="00F67CE3" w:rsidRDefault="00971E33" w:rsidP="00971E3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993" w:hanging="633"/>
        <w:jc w:val="both"/>
        <w:rPr>
          <w:sz w:val="24"/>
          <w:szCs w:val="24"/>
        </w:rPr>
      </w:pPr>
      <w:r w:rsidRPr="00F67CE3">
        <w:rPr>
          <w:sz w:val="24"/>
          <w:szCs w:val="24"/>
        </w:rPr>
        <w:t xml:space="preserve">Островская И.В., Широкова Н.В. Основы сестринского дела – </w:t>
      </w:r>
    </w:p>
    <w:p w:rsidR="00971E33" w:rsidRPr="00F67CE3" w:rsidRDefault="00971E33" w:rsidP="00971E33">
      <w:pPr>
        <w:widowControl/>
        <w:tabs>
          <w:tab w:val="left" w:pos="993"/>
        </w:tabs>
        <w:autoSpaceDE/>
        <w:autoSpaceDN/>
        <w:adjustRightInd/>
        <w:ind w:left="993"/>
        <w:jc w:val="both"/>
        <w:rPr>
          <w:sz w:val="24"/>
          <w:szCs w:val="24"/>
        </w:rPr>
      </w:pPr>
      <w:r w:rsidRPr="00F67CE3">
        <w:rPr>
          <w:sz w:val="24"/>
          <w:szCs w:val="24"/>
        </w:rPr>
        <w:t>М.: ГЭОТАР – Медиа, 2013.</w:t>
      </w:r>
    </w:p>
    <w:p w:rsidR="00971E33" w:rsidRPr="00F67CE3" w:rsidRDefault="00971E33" w:rsidP="00971E3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993" w:hanging="633"/>
        <w:jc w:val="both"/>
        <w:rPr>
          <w:sz w:val="24"/>
          <w:szCs w:val="24"/>
        </w:rPr>
      </w:pPr>
      <w:r w:rsidRPr="00F67CE3">
        <w:rPr>
          <w:sz w:val="24"/>
          <w:szCs w:val="24"/>
        </w:rPr>
        <w:t xml:space="preserve">Перфильева Г.М., </w:t>
      </w:r>
      <w:proofErr w:type="spellStart"/>
      <w:r w:rsidRPr="00F67CE3">
        <w:rPr>
          <w:sz w:val="24"/>
          <w:szCs w:val="24"/>
        </w:rPr>
        <w:t>Камынина</w:t>
      </w:r>
      <w:proofErr w:type="spellEnd"/>
      <w:r w:rsidRPr="00F67CE3">
        <w:rPr>
          <w:sz w:val="24"/>
          <w:szCs w:val="24"/>
        </w:rPr>
        <w:t xml:space="preserve"> Н.Н. Теория сестринского дела - М.: ГЭОТАР – Медиа, 2010.</w:t>
      </w:r>
    </w:p>
    <w:p w:rsidR="00971E33" w:rsidRPr="00F67CE3" w:rsidRDefault="00971E33" w:rsidP="00971E33">
      <w:pPr>
        <w:widowControl/>
        <w:numPr>
          <w:ilvl w:val="0"/>
          <w:numId w:val="2"/>
        </w:numPr>
        <w:tabs>
          <w:tab w:val="left" w:pos="360"/>
          <w:tab w:val="left" w:pos="993"/>
        </w:tabs>
        <w:autoSpaceDE/>
        <w:autoSpaceDN/>
        <w:adjustRightInd/>
        <w:ind w:left="993" w:hanging="633"/>
        <w:jc w:val="both"/>
        <w:rPr>
          <w:sz w:val="24"/>
          <w:szCs w:val="24"/>
        </w:rPr>
      </w:pPr>
      <w:r w:rsidRPr="00F67CE3">
        <w:rPr>
          <w:sz w:val="24"/>
          <w:szCs w:val="24"/>
        </w:rPr>
        <w:t xml:space="preserve">Учебно-методическое пособие по ОСД. Под ред. </w:t>
      </w:r>
      <w:proofErr w:type="spellStart"/>
      <w:r w:rsidRPr="00F67CE3">
        <w:rPr>
          <w:sz w:val="24"/>
          <w:szCs w:val="24"/>
        </w:rPr>
        <w:t>Шпирна</w:t>
      </w:r>
      <w:proofErr w:type="spellEnd"/>
      <w:r w:rsidRPr="00F67CE3">
        <w:rPr>
          <w:sz w:val="24"/>
          <w:szCs w:val="24"/>
        </w:rPr>
        <w:t>. Москва: ВУНМЦ, 2000.</w:t>
      </w:r>
    </w:p>
    <w:p w:rsidR="00971E33" w:rsidRPr="00F67CE3" w:rsidRDefault="00971E33" w:rsidP="00971E33">
      <w:pPr>
        <w:widowControl/>
        <w:numPr>
          <w:ilvl w:val="0"/>
          <w:numId w:val="2"/>
        </w:numPr>
        <w:tabs>
          <w:tab w:val="left" w:pos="360"/>
          <w:tab w:val="left" w:pos="993"/>
        </w:tabs>
        <w:autoSpaceDE/>
        <w:autoSpaceDN/>
        <w:adjustRightInd/>
        <w:ind w:left="993" w:hanging="633"/>
        <w:jc w:val="both"/>
        <w:rPr>
          <w:sz w:val="24"/>
          <w:szCs w:val="24"/>
        </w:rPr>
      </w:pPr>
      <w:r w:rsidRPr="00F67CE3">
        <w:rPr>
          <w:sz w:val="24"/>
          <w:szCs w:val="24"/>
        </w:rPr>
        <w:t>Фёдорова Е.А. Справочник медицинской сестры. Москва: Издательство «</w:t>
      </w:r>
      <w:proofErr w:type="spellStart"/>
      <w:r w:rsidRPr="00F67CE3">
        <w:rPr>
          <w:sz w:val="24"/>
          <w:szCs w:val="24"/>
        </w:rPr>
        <w:t>Астрель</w:t>
      </w:r>
      <w:proofErr w:type="spellEnd"/>
      <w:r w:rsidRPr="00F67CE3">
        <w:rPr>
          <w:sz w:val="24"/>
          <w:szCs w:val="24"/>
        </w:rPr>
        <w:t>», 2007.</w:t>
      </w:r>
    </w:p>
    <w:p w:rsidR="00971E33" w:rsidRPr="00F67CE3" w:rsidRDefault="00971E33" w:rsidP="00971E33">
      <w:pPr>
        <w:widowControl/>
        <w:numPr>
          <w:ilvl w:val="0"/>
          <w:numId w:val="2"/>
        </w:numPr>
        <w:tabs>
          <w:tab w:val="left" w:pos="360"/>
          <w:tab w:val="left" w:pos="720"/>
          <w:tab w:val="left" w:pos="993"/>
        </w:tabs>
        <w:autoSpaceDE/>
        <w:autoSpaceDN/>
        <w:adjustRightInd/>
        <w:ind w:left="993" w:hanging="633"/>
        <w:jc w:val="both"/>
        <w:rPr>
          <w:sz w:val="24"/>
          <w:szCs w:val="24"/>
        </w:rPr>
      </w:pPr>
      <w:r w:rsidRPr="00F67CE3">
        <w:rPr>
          <w:sz w:val="24"/>
          <w:szCs w:val="24"/>
        </w:rPr>
        <w:t xml:space="preserve">   Щербакова Т.С.  Справочник Сестринское дело. Ростов н/д.: Феникс, 2006.</w:t>
      </w:r>
    </w:p>
    <w:p w:rsidR="00971E33" w:rsidRPr="00F67CE3" w:rsidRDefault="00971E33" w:rsidP="00971E33">
      <w:pPr>
        <w:widowControl/>
        <w:numPr>
          <w:ilvl w:val="0"/>
          <w:numId w:val="2"/>
        </w:numPr>
        <w:tabs>
          <w:tab w:val="left" w:pos="360"/>
          <w:tab w:val="left" w:pos="993"/>
        </w:tabs>
        <w:autoSpaceDE/>
        <w:autoSpaceDN/>
        <w:adjustRightInd/>
        <w:ind w:left="993" w:hanging="633"/>
        <w:jc w:val="both"/>
        <w:rPr>
          <w:sz w:val="24"/>
          <w:szCs w:val="24"/>
        </w:rPr>
      </w:pPr>
      <w:proofErr w:type="spellStart"/>
      <w:r w:rsidRPr="00F67CE3">
        <w:rPr>
          <w:sz w:val="24"/>
          <w:szCs w:val="24"/>
        </w:rPr>
        <w:t>Яромич</w:t>
      </w:r>
      <w:proofErr w:type="spellEnd"/>
      <w:r w:rsidRPr="00F67CE3">
        <w:rPr>
          <w:sz w:val="24"/>
          <w:szCs w:val="24"/>
        </w:rPr>
        <w:t xml:space="preserve"> И.В. Сестринское дело. Минск: Издательство «</w:t>
      </w:r>
      <w:proofErr w:type="spellStart"/>
      <w:r w:rsidRPr="00F67CE3">
        <w:rPr>
          <w:sz w:val="24"/>
          <w:szCs w:val="24"/>
        </w:rPr>
        <w:t>Вышэйшая</w:t>
      </w:r>
      <w:proofErr w:type="spellEnd"/>
      <w:r w:rsidRPr="00F67CE3">
        <w:rPr>
          <w:sz w:val="24"/>
          <w:szCs w:val="24"/>
        </w:rPr>
        <w:t xml:space="preserve"> школа», 2001.</w:t>
      </w:r>
    </w:p>
    <w:p w:rsidR="00971E33" w:rsidRPr="00F67CE3" w:rsidRDefault="00971E33" w:rsidP="00971E33">
      <w:pPr>
        <w:widowControl/>
        <w:tabs>
          <w:tab w:val="left" w:pos="360"/>
          <w:tab w:val="left" w:pos="993"/>
        </w:tabs>
        <w:autoSpaceDE/>
        <w:autoSpaceDN/>
        <w:adjustRightInd/>
        <w:ind w:left="993"/>
        <w:jc w:val="both"/>
        <w:rPr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67CE3" w:rsidRDefault="00F67CE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67CE3" w:rsidRDefault="00F67CE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67CE3" w:rsidRDefault="00F67CE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67CE3" w:rsidRDefault="00F67CE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67CE3" w:rsidRDefault="00F67CE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67CE3" w:rsidRDefault="00F67CE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67CE3" w:rsidRDefault="00F67CE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67CE3" w:rsidRDefault="00F67CE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67CE3" w:rsidRDefault="00F67CE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67CE3" w:rsidRDefault="00F67CE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67CE3" w:rsidRDefault="00F67CE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67CE3" w:rsidRPr="00F67CE3" w:rsidRDefault="00F67CE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  <w:r w:rsidRPr="00F67CE3">
        <w:rPr>
          <w:b/>
          <w:sz w:val="24"/>
          <w:szCs w:val="24"/>
        </w:rPr>
        <w:lastRenderedPageBreak/>
        <w:t>3.Список контрольных вопросов для самоконтроля.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>Тема: История сестринского дела. Философия сестринского дела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1.Основные вехи истории сестринского дела.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2.Основоположники сестринского дела.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3.Участие А. </w:t>
      </w:r>
      <w:proofErr w:type="spellStart"/>
      <w:r w:rsidRPr="00F67CE3">
        <w:rPr>
          <w:rFonts w:eastAsia="Times New Roman"/>
          <w:sz w:val="24"/>
          <w:szCs w:val="24"/>
        </w:rPr>
        <w:t>Дюнана</w:t>
      </w:r>
      <w:proofErr w:type="spellEnd"/>
      <w:r w:rsidRPr="00F67CE3">
        <w:rPr>
          <w:rFonts w:eastAsia="Times New Roman"/>
          <w:sz w:val="24"/>
          <w:szCs w:val="24"/>
        </w:rPr>
        <w:t xml:space="preserve"> в создании Международной  организации помощи жертвам войны.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4.Российское общество Красного Креста.</w:t>
      </w:r>
    </w:p>
    <w:p w:rsidR="00971E33" w:rsidRPr="00F67CE3" w:rsidRDefault="00971E33" w:rsidP="00971E33">
      <w:pPr>
        <w:widowControl/>
        <w:autoSpaceDE/>
        <w:autoSpaceDN/>
        <w:adjustRightInd/>
        <w:ind w:left="84" w:right="87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5.Развитие сестринского дела в первые годы советской власти</w:t>
      </w:r>
    </w:p>
    <w:p w:rsidR="00971E33" w:rsidRPr="00F67CE3" w:rsidRDefault="00971E33" w:rsidP="00971E33">
      <w:pPr>
        <w:widowControl/>
        <w:autoSpaceDE/>
        <w:autoSpaceDN/>
        <w:adjustRightInd/>
        <w:ind w:left="84" w:right="87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6.Создание системы среднего специального медицинского образования.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7.Основные направления и события в процессе реформирования сестринского дела в РФ на современном этапе.</w:t>
      </w:r>
    </w:p>
    <w:p w:rsidR="00971E33" w:rsidRPr="00F67CE3" w:rsidRDefault="00971E33" w:rsidP="00971E33">
      <w:pPr>
        <w:widowControl/>
        <w:autoSpaceDE/>
        <w:autoSpaceDN/>
        <w:adjustRightInd/>
        <w:ind w:left="35"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8. Принципы философии сестринского дела в России.</w:t>
      </w:r>
    </w:p>
    <w:p w:rsidR="00971E33" w:rsidRPr="00F67CE3" w:rsidRDefault="00971E33" w:rsidP="00971E33">
      <w:pPr>
        <w:widowControl/>
        <w:autoSpaceDE/>
        <w:autoSpaceDN/>
        <w:adjustRightInd/>
        <w:ind w:left="35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9.Фундаментальные понятия философии сестринского дела.</w:t>
      </w:r>
    </w:p>
    <w:p w:rsidR="00971E33" w:rsidRPr="00F67CE3" w:rsidRDefault="00971E33" w:rsidP="00971E33">
      <w:pPr>
        <w:widowControl/>
        <w:autoSpaceDE/>
        <w:autoSpaceDN/>
        <w:adjustRightInd/>
        <w:ind w:left="35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10.Этические компоненты как основа философии сестринского дела.</w:t>
      </w:r>
    </w:p>
    <w:p w:rsidR="00971E33" w:rsidRPr="00F67CE3" w:rsidRDefault="00971E33" w:rsidP="00971E33">
      <w:pPr>
        <w:widowControl/>
        <w:autoSpaceDE/>
        <w:autoSpaceDN/>
        <w:adjustRightInd/>
        <w:ind w:left="35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11.Сестра как независимый специали</w:t>
      </w:r>
      <w:proofErr w:type="gramStart"/>
      <w:r w:rsidRPr="00F67CE3">
        <w:rPr>
          <w:rFonts w:eastAsia="Times New Roman"/>
          <w:sz w:val="24"/>
          <w:szCs w:val="24"/>
        </w:rPr>
        <w:t>ст в сф</w:t>
      </w:r>
      <w:proofErr w:type="gramEnd"/>
      <w:r w:rsidRPr="00F67CE3">
        <w:rPr>
          <w:rFonts w:eastAsia="Times New Roman"/>
          <w:sz w:val="24"/>
          <w:szCs w:val="24"/>
        </w:rPr>
        <w:t>ере здравоохранения.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12.Основные положения этического Кодекса Международного Совета медицинских сестер и Этического Кодекса медицинских сестер России.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>Тема: Общение в сестринском деле. Обучение в сестринском деле.</w:t>
      </w:r>
    </w:p>
    <w:p w:rsidR="00971E33" w:rsidRPr="00F67CE3" w:rsidRDefault="00971E33" w:rsidP="00971E33">
      <w:pPr>
        <w:widowControl/>
        <w:autoSpaceDE/>
        <w:autoSpaceDN/>
        <w:adjustRightInd/>
        <w:ind w:right="86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1.Определение понятий «биоэтика», «медицинская тайна».</w:t>
      </w:r>
    </w:p>
    <w:p w:rsidR="00971E33" w:rsidRPr="00F67CE3" w:rsidRDefault="00971E33" w:rsidP="00971E33">
      <w:pPr>
        <w:widowControl/>
        <w:autoSpaceDE/>
        <w:autoSpaceDN/>
        <w:adjustRightInd/>
        <w:ind w:right="86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2.Морально-этические нормы, правила и принципы профессионального сестринского поведения.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3.Общение как средство сестринской помощи и социальной поддержки. 4.Функции общения.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5.Уровни общения: </w:t>
      </w:r>
      <w:proofErr w:type="spellStart"/>
      <w:r w:rsidRPr="00F67CE3">
        <w:rPr>
          <w:rFonts w:eastAsia="Times New Roman"/>
          <w:sz w:val="24"/>
          <w:szCs w:val="24"/>
        </w:rPr>
        <w:t>внутриличностные</w:t>
      </w:r>
      <w:proofErr w:type="spellEnd"/>
      <w:r w:rsidRPr="00F67CE3">
        <w:rPr>
          <w:rFonts w:eastAsia="Times New Roman"/>
          <w:sz w:val="24"/>
          <w:szCs w:val="24"/>
        </w:rPr>
        <w:t>, межличностные, общественные</w:t>
      </w:r>
    </w:p>
    <w:p w:rsidR="00971E33" w:rsidRPr="00F67CE3" w:rsidRDefault="00971E33" w:rsidP="00971E33">
      <w:pPr>
        <w:widowControl/>
        <w:autoSpaceDE/>
        <w:autoSpaceDN/>
        <w:adjustRightInd/>
        <w:ind w:right="85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6.Сферы обучения: познавательная, эмоциональная, психомоторная. </w:t>
      </w:r>
    </w:p>
    <w:p w:rsidR="00971E33" w:rsidRPr="00F67CE3" w:rsidRDefault="00971E33" w:rsidP="00971E33">
      <w:pPr>
        <w:widowControl/>
        <w:autoSpaceDE/>
        <w:autoSpaceDN/>
        <w:adjustRightInd/>
        <w:ind w:right="85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7.Способы обучения: индивидуальные, коллективные и т.д. 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8.Цели обучения: промежуточные конечные. Реалистичность целей. Условия достижения целей.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Тема: Иерархия потребностей человека по </w:t>
      </w:r>
      <w:proofErr w:type="spellStart"/>
      <w:r w:rsidRPr="00F67CE3">
        <w:rPr>
          <w:rFonts w:eastAsia="Times New Roman"/>
          <w:b/>
          <w:sz w:val="24"/>
          <w:szCs w:val="24"/>
        </w:rPr>
        <w:t>А.Маслоу</w:t>
      </w:r>
      <w:proofErr w:type="spellEnd"/>
      <w:r w:rsidRPr="00F67CE3">
        <w:rPr>
          <w:rFonts w:eastAsia="Times New Roman"/>
          <w:b/>
          <w:sz w:val="24"/>
          <w:szCs w:val="24"/>
        </w:rPr>
        <w:t>. Модели сестринского дела.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1.Основные концепции теории А. </w:t>
      </w:r>
      <w:proofErr w:type="spellStart"/>
      <w:r w:rsidRPr="00F67CE3">
        <w:rPr>
          <w:rFonts w:eastAsia="Times New Roman"/>
          <w:sz w:val="24"/>
          <w:szCs w:val="24"/>
        </w:rPr>
        <w:t>Маслоу</w:t>
      </w:r>
      <w:proofErr w:type="spellEnd"/>
      <w:r w:rsidRPr="00F67CE3">
        <w:rPr>
          <w:rFonts w:eastAsia="Times New Roman"/>
          <w:sz w:val="24"/>
          <w:szCs w:val="24"/>
        </w:rPr>
        <w:t>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2.Основные представления о моделях и системах ценностей сестринского дела.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3.Уровни основных человеческих потребностей по </w:t>
      </w:r>
      <w:proofErr w:type="spellStart"/>
      <w:r w:rsidRPr="00F67CE3">
        <w:rPr>
          <w:rFonts w:eastAsia="Times New Roman"/>
          <w:sz w:val="24"/>
          <w:szCs w:val="24"/>
        </w:rPr>
        <w:t>А.Маслоу</w:t>
      </w:r>
      <w:proofErr w:type="spellEnd"/>
      <w:r w:rsidRPr="00F67CE3">
        <w:rPr>
          <w:rFonts w:eastAsia="Times New Roman"/>
          <w:sz w:val="24"/>
          <w:szCs w:val="24"/>
        </w:rPr>
        <w:t xml:space="preserve"> и потребности повседневной жизни по </w:t>
      </w:r>
      <w:proofErr w:type="spellStart"/>
      <w:r w:rsidRPr="00F67CE3">
        <w:rPr>
          <w:rFonts w:eastAsia="Times New Roman"/>
          <w:sz w:val="24"/>
          <w:szCs w:val="24"/>
        </w:rPr>
        <w:t>В.Хендерсон</w:t>
      </w:r>
      <w:proofErr w:type="spellEnd"/>
      <w:r w:rsidRPr="00F67CE3">
        <w:rPr>
          <w:rFonts w:eastAsia="Times New Roman"/>
          <w:sz w:val="24"/>
          <w:szCs w:val="24"/>
        </w:rPr>
        <w:t>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4.Основные положения модели сестринского ухода В. </w:t>
      </w:r>
      <w:proofErr w:type="spellStart"/>
      <w:r w:rsidRPr="00F67CE3">
        <w:rPr>
          <w:rFonts w:eastAsia="Times New Roman"/>
          <w:sz w:val="24"/>
          <w:szCs w:val="24"/>
        </w:rPr>
        <w:t>Хендерсон</w:t>
      </w:r>
      <w:proofErr w:type="spellEnd"/>
      <w:r w:rsidRPr="00F67CE3">
        <w:rPr>
          <w:rFonts w:eastAsia="Times New Roman"/>
          <w:sz w:val="24"/>
          <w:szCs w:val="24"/>
        </w:rPr>
        <w:t>, основанной на фундаментальных потребностях повседневной жизни пациента.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5.Сравнительная характеристика основных  положений моделей Д. </w:t>
      </w:r>
      <w:proofErr w:type="spellStart"/>
      <w:r w:rsidRPr="00F67CE3">
        <w:rPr>
          <w:rFonts w:eastAsia="Times New Roman"/>
          <w:sz w:val="24"/>
          <w:szCs w:val="24"/>
        </w:rPr>
        <w:t>Орэм</w:t>
      </w:r>
      <w:proofErr w:type="spellEnd"/>
      <w:r w:rsidRPr="00F67CE3">
        <w:rPr>
          <w:rFonts w:eastAsia="Times New Roman"/>
          <w:sz w:val="24"/>
          <w:szCs w:val="24"/>
        </w:rPr>
        <w:t xml:space="preserve"> и В. </w:t>
      </w:r>
      <w:proofErr w:type="spellStart"/>
      <w:r w:rsidRPr="00F67CE3">
        <w:rPr>
          <w:rFonts w:eastAsia="Times New Roman"/>
          <w:sz w:val="24"/>
          <w:szCs w:val="24"/>
        </w:rPr>
        <w:t>Хендерсон</w:t>
      </w:r>
      <w:proofErr w:type="spellEnd"/>
      <w:r w:rsidRPr="00F67CE3">
        <w:rPr>
          <w:rFonts w:eastAsia="Times New Roman"/>
          <w:sz w:val="24"/>
          <w:szCs w:val="24"/>
        </w:rPr>
        <w:t>. Принципы выбора модели сестринского ухода.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>Тема: Сестринский процесс. Документация к сестринскому процессу.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1.Сестринский процесс – метод организации оказания сестринской помощи.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2.Эффективность и качество сестринского ухода.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Calibri"/>
          <w:bCs/>
          <w:sz w:val="24"/>
          <w:szCs w:val="24"/>
        </w:rPr>
        <w:t>3.Особенности сестринского процесса в разных возрастных группах.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Cs/>
          <w:sz w:val="24"/>
          <w:szCs w:val="24"/>
        </w:rPr>
      </w:pPr>
      <w:r w:rsidRPr="00F67CE3">
        <w:rPr>
          <w:rFonts w:eastAsia="Calibri"/>
          <w:bCs/>
          <w:sz w:val="24"/>
          <w:szCs w:val="24"/>
        </w:rPr>
        <w:t>4.1 этап – Оценка состояния пациента. Заполнение листа первичной оценки</w:t>
      </w:r>
    </w:p>
    <w:p w:rsidR="00971E33" w:rsidRPr="00F67CE3" w:rsidRDefault="00971E33" w:rsidP="00971E33">
      <w:pPr>
        <w:widowControl/>
        <w:autoSpaceDE/>
        <w:autoSpaceDN/>
        <w:adjustRightInd/>
        <w:ind w:right="85"/>
        <w:jc w:val="both"/>
        <w:rPr>
          <w:rFonts w:eastAsia="Times New Roman"/>
          <w:sz w:val="24"/>
          <w:szCs w:val="24"/>
        </w:rPr>
      </w:pPr>
      <w:r w:rsidRPr="00F67CE3">
        <w:rPr>
          <w:rFonts w:eastAsia="Calibri"/>
          <w:bCs/>
          <w:sz w:val="24"/>
          <w:szCs w:val="24"/>
        </w:rPr>
        <w:t xml:space="preserve">5.2 этап –  Выявление проблем пациента. </w:t>
      </w:r>
      <w:r w:rsidRPr="00F67CE3">
        <w:rPr>
          <w:rFonts w:eastAsia="Times New Roman"/>
          <w:sz w:val="24"/>
          <w:szCs w:val="24"/>
        </w:rPr>
        <w:t xml:space="preserve">Определение понятия «проблема». Виды проблем. </w:t>
      </w:r>
    </w:p>
    <w:p w:rsidR="00971E33" w:rsidRPr="00F67CE3" w:rsidRDefault="00971E33" w:rsidP="00971E33">
      <w:pPr>
        <w:widowControl/>
        <w:autoSpaceDE/>
        <w:autoSpaceDN/>
        <w:adjustRightInd/>
        <w:ind w:right="85"/>
        <w:jc w:val="both"/>
        <w:rPr>
          <w:rFonts w:eastAsia="Times New Roman"/>
          <w:sz w:val="24"/>
          <w:szCs w:val="24"/>
        </w:rPr>
      </w:pPr>
      <w:r w:rsidRPr="00F67CE3">
        <w:rPr>
          <w:rFonts w:eastAsia="Calibri"/>
          <w:bCs/>
          <w:sz w:val="24"/>
          <w:szCs w:val="24"/>
        </w:rPr>
        <w:t>6.3 этап – Постановка целей сестринских вмешательств. В</w:t>
      </w:r>
      <w:r w:rsidRPr="00F67CE3">
        <w:rPr>
          <w:rFonts w:eastAsia="Times New Roman"/>
          <w:sz w:val="24"/>
          <w:szCs w:val="24"/>
        </w:rPr>
        <w:t xml:space="preserve">иды целей и ожидаемый результат. Требования к формулированию целей. </w:t>
      </w:r>
    </w:p>
    <w:p w:rsidR="00971E33" w:rsidRPr="00F67CE3" w:rsidRDefault="00971E33" w:rsidP="00971E33">
      <w:pPr>
        <w:widowControl/>
        <w:autoSpaceDE/>
        <w:autoSpaceDN/>
        <w:adjustRightInd/>
        <w:ind w:right="85"/>
        <w:jc w:val="both"/>
        <w:rPr>
          <w:rFonts w:eastAsia="Times New Roman"/>
          <w:sz w:val="24"/>
          <w:szCs w:val="24"/>
        </w:rPr>
      </w:pPr>
      <w:r w:rsidRPr="00F67CE3">
        <w:rPr>
          <w:rFonts w:eastAsia="Calibri"/>
          <w:bCs/>
          <w:sz w:val="24"/>
          <w:szCs w:val="24"/>
        </w:rPr>
        <w:t xml:space="preserve">7.4 этап – </w:t>
      </w:r>
      <w:r w:rsidRPr="00F67CE3">
        <w:rPr>
          <w:rFonts w:eastAsia="Times New Roman"/>
          <w:sz w:val="24"/>
          <w:szCs w:val="24"/>
        </w:rPr>
        <w:t>Объём вмешательств – тактика сестры, зависящая от состояния пациента и поставленных целей. Вовлечение пациента в процесс ухода. Протокол плана ухода.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Calibri"/>
          <w:bCs/>
          <w:sz w:val="24"/>
          <w:szCs w:val="24"/>
        </w:rPr>
        <w:t xml:space="preserve">8.5 этап – Оценка результата. </w:t>
      </w:r>
      <w:r w:rsidRPr="00F67CE3">
        <w:rPr>
          <w:rFonts w:eastAsia="Times New Roman"/>
          <w:sz w:val="24"/>
          <w:szCs w:val="24"/>
        </w:rPr>
        <w:t>Документация к сестринскому процессу.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Lucida Sans Unicode" w:cs="Tahoma"/>
          <w:b/>
          <w:color w:val="000000"/>
          <w:sz w:val="24"/>
          <w:szCs w:val="24"/>
          <w:lang w:eastAsia="en-US" w:bidi="en-US"/>
        </w:rPr>
      </w:pPr>
      <w:r w:rsidRPr="00F67CE3">
        <w:rPr>
          <w:rFonts w:eastAsia="Times New Roman"/>
          <w:b/>
          <w:sz w:val="24"/>
          <w:szCs w:val="24"/>
        </w:rPr>
        <w:lastRenderedPageBreak/>
        <w:t xml:space="preserve">Тема: </w:t>
      </w:r>
      <w:r w:rsidRPr="00F67CE3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>Потребность пациента  в нормальном дыхании.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1.Первичная оценка потребности в нормальном дыхании. Признаки нарушения функций нормального дыхания.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2.Особенности потребности в нормальном дыхании в разных возрастных группах. 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3.Возможные проблемы пациента в связи с нарушением удовлетворения потребности в нормальном дыхании.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4.Определение целей сестринского ухода при нарушении удовлетворения потребности в нормальном дыхании.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5.Возможные </w:t>
      </w:r>
      <w:proofErr w:type="gramStart"/>
      <w:r w:rsidRPr="00F67CE3">
        <w:rPr>
          <w:rFonts w:eastAsia="Times New Roman"/>
          <w:sz w:val="24"/>
          <w:szCs w:val="24"/>
        </w:rPr>
        <w:t>сестринских</w:t>
      </w:r>
      <w:proofErr w:type="gramEnd"/>
      <w:r w:rsidRPr="00F67CE3">
        <w:rPr>
          <w:rFonts w:eastAsia="Times New Roman"/>
          <w:sz w:val="24"/>
          <w:szCs w:val="24"/>
        </w:rPr>
        <w:t xml:space="preserve"> вмешательства при нарушении удовлетворения потребности в нормальном дыхании.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6.Оценка сестринского ухода  при нарушении удовлетворения потребности в нормальном дыхании.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7.Документирование всех этапов сестринского процесса.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Lucida Sans Unicode" w:cs="Tahoma"/>
          <w:b/>
          <w:color w:val="000000"/>
          <w:sz w:val="24"/>
          <w:szCs w:val="24"/>
          <w:lang w:eastAsia="en-US" w:bidi="en-US"/>
        </w:rPr>
      </w:pPr>
      <w:r w:rsidRPr="00F67CE3">
        <w:rPr>
          <w:rFonts w:eastAsia="Times New Roman"/>
          <w:b/>
          <w:sz w:val="24"/>
          <w:szCs w:val="24"/>
        </w:rPr>
        <w:t xml:space="preserve">Тема: </w:t>
      </w:r>
      <w:r w:rsidRPr="00F67CE3">
        <w:rPr>
          <w:rFonts w:eastAsia="Calibri"/>
          <w:b/>
          <w:bCs/>
          <w:sz w:val="24"/>
          <w:szCs w:val="24"/>
        </w:rPr>
        <w:t xml:space="preserve"> </w:t>
      </w:r>
      <w:r w:rsidRPr="00F67CE3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>Потребность пациента в адекватном питании и питье.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1.Первичная оценка потребности в адекватном  питании  и питье. Основы гигиенического питания.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2.Особенности потребности в адекватном питании и питье в разных возрастных группах.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3.Возможные  проблемы пациента, связанные с неудовлетворением потребности в адекватном питании и питье.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4.Определение целей сестринского ухода при нарушении удовлетворения потребности в адекватном питании и питье.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5.Возможные сестринские вмешательства при нарушении потребности в адекватном питании и питье.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6.Оценка результатов сестринского ухода при нарушении потребности в адекватном питании и питье.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7.Документирование всех этапов сестринского процесса.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Lucida Sans Unicode" w:cs="Tahoma"/>
          <w:b/>
          <w:color w:val="000000"/>
          <w:sz w:val="24"/>
          <w:szCs w:val="24"/>
          <w:lang w:eastAsia="en-US" w:bidi="en-US"/>
        </w:rPr>
      </w:pPr>
      <w:r w:rsidRPr="00F67CE3">
        <w:rPr>
          <w:rFonts w:eastAsia="Times New Roman"/>
          <w:b/>
          <w:sz w:val="24"/>
          <w:szCs w:val="24"/>
        </w:rPr>
        <w:t xml:space="preserve">Тема: </w:t>
      </w:r>
      <w:r w:rsidRPr="00F67CE3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>Потребность пациента в физиологических отправлениях.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1.Первичная оценка потребности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физиологических отправлениях.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2.Особенности потребности в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физиологических отправлениях</w:t>
      </w:r>
      <w:r w:rsidRPr="00F67CE3">
        <w:rPr>
          <w:rFonts w:eastAsia="Times New Roman"/>
          <w:sz w:val="24"/>
          <w:szCs w:val="24"/>
        </w:rPr>
        <w:t xml:space="preserve"> в разных возрастных группах.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3.Возможные  проблемы пациента, связанные с неудовлетворением потребности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физиологических отправлениях.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4.Определение целей сестринского ухода при нарушении удовлетворения потребности в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физиологических отправлениях.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5.Возможные сестринские вмешательства при нарушении потребности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физиологических отправлениях.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6.Оценка результатов сестринского ухода при нарушении потребности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физиологических отправлениях.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7.Документирование всех этапов сестринского процесса.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Lucida Sans Unicode" w:cs="Tahoma"/>
          <w:b/>
          <w:color w:val="000000"/>
          <w:sz w:val="24"/>
          <w:szCs w:val="24"/>
          <w:lang w:eastAsia="en-US" w:bidi="en-US"/>
        </w:rPr>
      </w:pPr>
      <w:r w:rsidRPr="00F67CE3">
        <w:rPr>
          <w:rFonts w:eastAsia="Times New Roman"/>
          <w:b/>
          <w:sz w:val="24"/>
          <w:szCs w:val="24"/>
        </w:rPr>
        <w:t xml:space="preserve">Тема: </w:t>
      </w:r>
      <w:r w:rsidRPr="00F67CE3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>Потребность пациента в движении.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1.Первичная оценка потребности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движении.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2.Особенности потребности в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 движении</w:t>
      </w:r>
      <w:r w:rsidRPr="00F67CE3">
        <w:rPr>
          <w:rFonts w:eastAsia="Times New Roman"/>
          <w:sz w:val="24"/>
          <w:szCs w:val="24"/>
        </w:rPr>
        <w:t xml:space="preserve"> в разных возрастных группах.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3.Возможные  проблемы пациента, связанные с неудовлетворением потребности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 движении.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4.Определение целей сестринского ухода при нарушении удовлетворения потребности в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движении.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5.Возможные сестринские вмешательства при нарушении потребности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 движении.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6.Оценка результатов сестринского ухода при нарушении потребности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 движении.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7.Документирование всех этапов сестринского процесса.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Lucida Sans Unicode" w:cs="Tahoma"/>
          <w:b/>
          <w:color w:val="000000"/>
          <w:sz w:val="24"/>
          <w:szCs w:val="24"/>
          <w:lang w:eastAsia="en-US" w:bidi="en-US"/>
        </w:rPr>
      </w:pPr>
      <w:r w:rsidRPr="00F67CE3">
        <w:rPr>
          <w:rFonts w:eastAsia="Times New Roman"/>
          <w:b/>
          <w:sz w:val="24"/>
          <w:szCs w:val="24"/>
        </w:rPr>
        <w:t>Тема:</w:t>
      </w:r>
      <w:r w:rsidRPr="00F67CE3">
        <w:rPr>
          <w:rFonts w:eastAsia="Calibri"/>
          <w:b/>
          <w:bCs/>
          <w:sz w:val="24"/>
          <w:szCs w:val="24"/>
        </w:rPr>
        <w:t xml:space="preserve"> </w:t>
      </w:r>
      <w:r w:rsidRPr="00F67CE3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 xml:space="preserve">Потребности пациента </w:t>
      </w:r>
      <w:proofErr w:type="gramStart"/>
      <w:r w:rsidRPr="00F67CE3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>в</w:t>
      </w:r>
      <w:proofErr w:type="gramEnd"/>
      <w:r w:rsidRPr="00F67CE3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 xml:space="preserve"> сне, одежде, осуществлении личной гигиены.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1.Первичная оценка потребностей </w:t>
      </w:r>
      <w:proofErr w:type="gramStart"/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</w:t>
      </w:r>
      <w:proofErr w:type="gramEnd"/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сне, одежде (надевании раздевании, выборе); осуществлении личной гигиены.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2.Особенности потребностей </w:t>
      </w:r>
      <w:proofErr w:type="gramStart"/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</w:t>
      </w:r>
      <w:proofErr w:type="gramEnd"/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сне, одежде (надевании раздевании, выборе); осуществлении личной гигиены</w:t>
      </w:r>
      <w:r w:rsidRPr="00F67CE3">
        <w:rPr>
          <w:rFonts w:eastAsia="Times New Roman"/>
          <w:sz w:val="24"/>
          <w:szCs w:val="24"/>
        </w:rPr>
        <w:t xml:space="preserve"> в разных возрастных группах.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3.Возможные  проблемы пациента, связанные с неудовлетворением потребностей </w:t>
      </w:r>
      <w:proofErr w:type="gramStart"/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</w:t>
      </w:r>
      <w:proofErr w:type="gramEnd"/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 сне, одежде (надевании раздевании, выборе); осуществлении личной гигиены.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4.Определение целей сестринского ухода при нарушении удовлетворения потребностей </w:t>
      </w:r>
      <w:proofErr w:type="gramStart"/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</w:t>
      </w:r>
      <w:proofErr w:type="gramEnd"/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сне, одежде (надевании раздевании, выборе); осуществлении личной гигиены.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5.Возможные сестринские вмешательства при нарушении потребностей </w:t>
      </w:r>
      <w:proofErr w:type="gramStart"/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</w:t>
      </w:r>
      <w:proofErr w:type="gramEnd"/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сне, одежде (надевании раздевании, выборе); осуществлении личной гигиены.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6.Оценка результатов сестринского ухода при нарушении потребностей </w:t>
      </w:r>
      <w:proofErr w:type="gramStart"/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</w:t>
      </w:r>
      <w:proofErr w:type="gramEnd"/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сне, одежде (надевании раздевании, выборе); осуществлении личной гигиены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7.Документирование всех этапов сестринского процесса.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Lucida Sans Unicode" w:cs="Tahoma"/>
          <w:b/>
          <w:color w:val="000000"/>
          <w:sz w:val="24"/>
          <w:szCs w:val="24"/>
          <w:lang w:eastAsia="en-US" w:bidi="en-US"/>
        </w:rPr>
      </w:pPr>
      <w:r w:rsidRPr="00F67CE3">
        <w:rPr>
          <w:rFonts w:eastAsia="Times New Roman"/>
          <w:b/>
          <w:sz w:val="24"/>
          <w:szCs w:val="24"/>
        </w:rPr>
        <w:t>Тема:</w:t>
      </w:r>
      <w:r w:rsidRPr="00F67CE3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 xml:space="preserve"> Потребности пациента в поддержании нормальной температуры тела, безопасной окружающей среды.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1.Первичная оценка потребностей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поддержании нормальной температуры тела, безопасной окружающей среды.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2.Особенности потребностей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поддержании нормальной температуры тела и безопасной окружающей среды</w:t>
      </w:r>
      <w:r w:rsidRPr="00F67CE3">
        <w:rPr>
          <w:rFonts w:eastAsia="Times New Roman"/>
          <w:sz w:val="24"/>
          <w:szCs w:val="24"/>
        </w:rPr>
        <w:t xml:space="preserve"> в разных возрастных группах.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3.Возможные  проблемы пациента, связанные с неудовлетворением потребностей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поддержании нормальной температуры тела, безопасной окружающей среды.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4.Определение целей сестринского ухода при нарушении удовлетворения потребностей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поддержании нормальной температуры тела, безопасной окружающей среды.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5.Возможные сестринские вмешательства при нарушении потребности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поддержании нормальной температуры тела, безопасной окружающей среды.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6.Оценка результатов сестринского ухода при нарушении потребностей </w:t>
      </w:r>
      <w:r w:rsidRPr="00F67CE3">
        <w:rPr>
          <w:rFonts w:eastAsia="Lucida Sans Unicode" w:cs="Tahoma"/>
          <w:color w:val="000000"/>
          <w:sz w:val="24"/>
          <w:szCs w:val="24"/>
          <w:lang w:eastAsia="en-US" w:bidi="en-US"/>
        </w:rPr>
        <w:t>в поддержании нормальной температуры тела, безопасной окружающей среды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7.Документирование всех этапов сестринского процесса.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Тема: </w:t>
      </w:r>
      <w:r w:rsidRPr="00F67CE3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>Потребности пациента в общении, труде и отдыхе.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1.Первичная оценка потребностей </w:t>
      </w:r>
      <w:r w:rsidRPr="00F67CE3">
        <w:rPr>
          <w:rFonts w:eastAsia="Lucida Sans Unicode"/>
          <w:color w:val="000000"/>
          <w:sz w:val="24"/>
          <w:szCs w:val="24"/>
          <w:lang w:eastAsia="en-US" w:bidi="en-US"/>
        </w:rPr>
        <w:t>в общении; труде и отдыхе.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2.Особенности потребностей </w:t>
      </w:r>
      <w:r w:rsidRPr="00F67CE3">
        <w:rPr>
          <w:rFonts w:eastAsia="Lucida Sans Unicode"/>
          <w:color w:val="000000"/>
          <w:sz w:val="24"/>
          <w:szCs w:val="24"/>
          <w:lang w:eastAsia="en-US" w:bidi="en-US"/>
        </w:rPr>
        <w:t>в общении; труде и отдыхе</w:t>
      </w:r>
      <w:r w:rsidRPr="00F67CE3">
        <w:rPr>
          <w:rFonts w:eastAsia="Times New Roman"/>
          <w:sz w:val="24"/>
          <w:szCs w:val="24"/>
        </w:rPr>
        <w:t xml:space="preserve"> в разных возрастных группах.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3.Возможные  проблемы пациента, связанные с неудовлетворением потребностей</w:t>
      </w:r>
      <w:r w:rsidRPr="00F67CE3">
        <w:rPr>
          <w:rFonts w:eastAsia="Lucida Sans Unicode"/>
          <w:color w:val="000000"/>
          <w:sz w:val="24"/>
          <w:szCs w:val="24"/>
          <w:lang w:eastAsia="en-US" w:bidi="en-US"/>
        </w:rPr>
        <w:t xml:space="preserve"> в общении; труде и отдыхе.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4.Определение целей сестринского ухода при нарушении удовлетворения потребностей </w:t>
      </w:r>
      <w:r w:rsidRPr="00F67CE3">
        <w:rPr>
          <w:rFonts w:eastAsia="Lucida Sans Unicode"/>
          <w:color w:val="000000"/>
          <w:sz w:val="24"/>
          <w:szCs w:val="24"/>
          <w:lang w:eastAsia="en-US" w:bidi="en-US"/>
        </w:rPr>
        <w:t>в общении; труде и отдыхе.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5.Возможные сестринские вмешательства при нарушении потребностей </w:t>
      </w:r>
      <w:r w:rsidRPr="00F67CE3">
        <w:rPr>
          <w:rFonts w:eastAsia="Lucida Sans Unicode"/>
          <w:color w:val="000000"/>
          <w:sz w:val="24"/>
          <w:szCs w:val="24"/>
          <w:lang w:eastAsia="en-US" w:bidi="en-US"/>
        </w:rPr>
        <w:t>в общении; труде и отдыхе.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6.Оценка результатов сестринского ухода при нарушении потребностей </w:t>
      </w:r>
      <w:r w:rsidRPr="00F67CE3">
        <w:rPr>
          <w:rFonts w:eastAsia="Lucida Sans Unicode"/>
          <w:color w:val="000000"/>
          <w:sz w:val="24"/>
          <w:szCs w:val="24"/>
          <w:lang w:eastAsia="en-US" w:bidi="en-US"/>
        </w:rPr>
        <w:t>в общении; труде и отдыхе.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7.Документирование всех этапов сестринского процесса.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 Тема: Сестринский процесс при боли.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1.Виды и характеристика боли. Эмоциональная и физическая сторона боли. 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2.Первичная оценка боли.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3.Возможные  проблемы пациента, связанные с болью.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4.Определение целей сестринского ухода при боли.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5.Возможные сестринские вмешательства при боли.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6.Оценка результатов сестринского ухода при боли.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lastRenderedPageBreak/>
        <w:t>7.Документирование всех этапов сестринского процесса.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 Тема: </w:t>
      </w:r>
      <w:r w:rsidRPr="00F67CE3">
        <w:rPr>
          <w:rFonts w:eastAsia="Times New Roman"/>
          <w:b/>
          <w:bCs/>
          <w:sz w:val="24"/>
          <w:szCs w:val="24"/>
        </w:rPr>
        <w:t>Внутрибольничная инфекция.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1.Масштаб проблемы ВБИ, струк</w:t>
      </w:r>
      <w:r w:rsidRPr="00F67CE3">
        <w:rPr>
          <w:rFonts w:eastAsia="Times New Roman"/>
          <w:bCs/>
          <w:iCs/>
          <w:sz w:val="24"/>
          <w:szCs w:val="24"/>
        </w:rPr>
        <w:softHyphen/>
        <w:t>тура ВБИ.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2.Способы передачи инфекции в меди</w:t>
      </w:r>
      <w:r w:rsidRPr="00F67CE3">
        <w:rPr>
          <w:rFonts w:eastAsia="Times New Roman"/>
          <w:bCs/>
          <w:iCs/>
          <w:sz w:val="24"/>
          <w:szCs w:val="24"/>
        </w:rPr>
        <w:softHyphen/>
        <w:t>цинском учреждении.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3.Факторы, влияющие на восприимчи</w:t>
      </w:r>
      <w:r w:rsidRPr="00F67CE3">
        <w:rPr>
          <w:rFonts w:eastAsia="Times New Roman"/>
          <w:bCs/>
          <w:iCs/>
          <w:sz w:val="24"/>
          <w:szCs w:val="24"/>
        </w:rPr>
        <w:softHyphen/>
        <w:t>вость хозяина к инфекции.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4.Группы риска ВБИ: пациенты хирур</w:t>
      </w:r>
      <w:r w:rsidRPr="00F67CE3">
        <w:rPr>
          <w:rFonts w:eastAsia="Times New Roman"/>
          <w:bCs/>
          <w:iCs/>
          <w:sz w:val="24"/>
          <w:szCs w:val="24"/>
        </w:rPr>
        <w:softHyphen/>
        <w:t>гических, урологических, реанима</w:t>
      </w:r>
      <w:r w:rsidRPr="00F67CE3">
        <w:rPr>
          <w:rFonts w:eastAsia="Times New Roman"/>
          <w:bCs/>
          <w:iCs/>
          <w:sz w:val="24"/>
          <w:szCs w:val="24"/>
        </w:rPr>
        <w:softHyphen/>
        <w:t>ционных отделений и т.д.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5.Резервуары возбудителей ВБИ: руки персонала, инструментарий, обору</w:t>
      </w:r>
      <w:r w:rsidRPr="00F67CE3">
        <w:rPr>
          <w:rFonts w:eastAsia="Times New Roman"/>
          <w:bCs/>
          <w:iCs/>
          <w:sz w:val="24"/>
          <w:szCs w:val="24"/>
        </w:rPr>
        <w:softHyphen/>
        <w:t>дование, лекарственные средства и т.д.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6.Санитарно-противоэпидемический режим различных помещений меди</w:t>
      </w:r>
      <w:r w:rsidRPr="00F67CE3">
        <w:rPr>
          <w:rFonts w:eastAsia="Times New Roman"/>
          <w:bCs/>
          <w:iCs/>
          <w:sz w:val="24"/>
          <w:szCs w:val="24"/>
        </w:rPr>
        <w:softHyphen/>
        <w:t>цинского учреждения.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Тема: </w:t>
      </w:r>
      <w:r w:rsidRPr="00F67CE3">
        <w:rPr>
          <w:rFonts w:eastAsia="Times New Roman"/>
          <w:b/>
          <w:bCs/>
          <w:sz w:val="24"/>
          <w:szCs w:val="24"/>
        </w:rPr>
        <w:t>Дезинфекция.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1.Понятие «дезинфекция». Виды и методы дезинфекции.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2.Общие требования к дезинфекционному режиму в ЛПУ.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3.Приказы, регламентирующие способы, ре</w:t>
      </w:r>
      <w:r w:rsidRPr="00F67CE3">
        <w:rPr>
          <w:rFonts w:eastAsia="Times New Roman"/>
          <w:bCs/>
          <w:iCs/>
          <w:sz w:val="24"/>
          <w:szCs w:val="24"/>
        </w:rPr>
        <w:softHyphen/>
        <w:t xml:space="preserve">жимы и средства для дезинфекции, </w:t>
      </w:r>
      <w:proofErr w:type="spellStart"/>
      <w:r w:rsidRPr="00F67CE3">
        <w:rPr>
          <w:rFonts w:eastAsia="Times New Roman"/>
          <w:bCs/>
          <w:iCs/>
          <w:sz w:val="24"/>
          <w:szCs w:val="24"/>
        </w:rPr>
        <w:t>пред</w:t>
      </w:r>
      <w:r w:rsidRPr="00F67CE3">
        <w:rPr>
          <w:rFonts w:eastAsia="Times New Roman"/>
          <w:bCs/>
          <w:iCs/>
          <w:sz w:val="24"/>
          <w:szCs w:val="24"/>
        </w:rPr>
        <w:softHyphen/>
        <w:t>стерилизационной</w:t>
      </w:r>
      <w:proofErr w:type="spellEnd"/>
      <w:r w:rsidRPr="00F67CE3">
        <w:rPr>
          <w:rFonts w:eastAsia="Times New Roman"/>
          <w:bCs/>
          <w:iCs/>
          <w:sz w:val="24"/>
          <w:szCs w:val="24"/>
        </w:rPr>
        <w:t xml:space="preserve"> очистки и стерилизации.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4.Характеристика современных средств дезин</w:t>
      </w:r>
      <w:r w:rsidRPr="00F67CE3">
        <w:rPr>
          <w:rFonts w:eastAsia="Times New Roman"/>
          <w:bCs/>
          <w:iCs/>
          <w:sz w:val="24"/>
          <w:szCs w:val="24"/>
        </w:rPr>
        <w:softHyphen/>
        <w:t>фекции.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5.Токсичность дезинфицирующих препаратов. Меры предосторожности.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6.Структура и классификация  медицинских отходов.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7.Организация системы сбора и удаления отходов в ЛПУ.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8.Функциональные обязанности должностных лиц ЛПУ по сбору, хранению и удалению отходов.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Тема: </w:t>
      </w:r>
      <w:proofErr w:type="spellStart"/>
      <w:r w:rsidRPr="00F67CE3">
        <w:rPr>
          <w:rFonts w:eastAsia="Times New Roman"/>
          <w:b/>
          <w:bCs/>
          <w:sz w:val="24"/>
          <w:szCs w:val="24"/>
        </w:rPr>
        <w:t>Предстерилизационная</w:t>
      </w:r>
      <w:proofErr w:type="spellEnd"/>
      <w:r w:rsidRPr="00F67CE3">
        <w:rPr>
          <w:rFonts w:eastAsia="Times New Roman"/>
          <w:b/>
          <w:bCs/>
          <w:sz w:val="24"/>
          <w:szCs w:val="24"/>
        </w:rPr>
        <w:t xml:space="preserve"> очистка инструментов.  Стерилизация.  Принципы работы централизованного стерилизационного отделения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 xml:space="preserve">1.Значимость </w:t>
      </w:r>
      <w:proofErr w:type="spellStart"/>
      <w:r w:rsidRPr="00F67CE3">
        <w:rPr>
          <w:rFonts w:eastAsia="Times New Roman"/>
          <w:bCs/>
          <w:iCs/>
          <w:sz w:val="24"/>
          <w:szCs w:val="24"/>
        </w:rPr>
        <w:t>предстерилизационной</w:t>
      </w:r>
      <w:proofErr w:type="spellEnd"/>
      <w:r w:rsidRPr="00F67CE3">
        <w:rPr>
          <w:rFonts w:eastAsia="Times New Roman"/>
          <w:bCs/>
          <w:iCs/>
          <w:sz w:val="24"/>
          <w:szCs w:val="24"/>
        </w:rPr>
        <w:t xml:space="preserve"> очистки инструментария многоразового использова</w:t>
      </w:r>
      <w:r w:rsidRPr="00F67CE3">
        <w:rPr>
          <w:rFonts w:eastAsia="Times New Roman"/>
          <w:bCs/>
          <w:iCs/>
          <w:sz w:val="24"/>
          <w:szCs w:val="24"/>
        </w:rPr>
        <w:softHyphen/>
        <w:t>ния, аппаратуры.</w:t>
      </w:r>
    </w:p>
    <w:p w:rsidR="00971E33" w:rsidRPr="00F67CE3" w:rsidRDefault="00971E33" w:rsidP="00971E33">
      <w:pPr>
        <w:widowControl/>
        <w:autoSpaceDE/>
        <w:autoSpaceDN/>
        <w:adjustRightInd/>
        <w:ind w:right="7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2.Стерилизация: понятие, методы и режимы. </w:t>
      </w:r>
    </w:p>
    <w:p w:rsidR="00971E33" w:rsidRPr="00F67CE3" w:rsidRDefault="00971E33" w:rsidP="00971E33">
      <w:pPr>
        <w:widowControl/>
        <w:autoSpaceDE/>
        <w:autoSpaceDN/>
        <w:adjustRightInd/>
        <w:ind w:right="7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3.Документы, регламентирующие способы стерилизации. </w:t>
      </w:r>
    </w:p>
    <w:p w:rsidR="00971E33" w:rsidRPr="00F67CE3" w:rsidRDefault="00971E33" w:rsidP="00971E33">
      <w:pPr>
        <w:widowControl/>
        <w:autoSpaceDE/>
        <w:autoSpaceDN/>
        <w:adjustRightInd/>
        <w:ind w:right="7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4.Стерилизаторы: паровой, воздушный, газовый.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5.Устройство и функции ЦСО. 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6.Преимущества стерилизации в ЦСО. 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7.Недостатки при стерилизации вне ЦСО. </w:t>
      </w:r>
    </w:p>
    <w:p w:rsidR="00971E33" w:rsidRPr="00F67CE3" w:rsidRDefault="00971E33" w:rsidP="00F67CE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F67CE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>Тема: Организация безопасной среды для пациента и персонала.</w:t>
      </w:r>
    </w:p>
    <w:p w:rsidR="00971E33" w:rsidRPr="00F67CE3" w:rsidRDefault="00971E33" w:rsidP="00F67CE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 xml:space="preserve">1.Факторы риска для пациентов в ЛПУ. </w:t>
      </w:r>
    </w:p>
    <w:p w:rsidR="00971E33" w:rsidRPr="00F67CE3" w:rsidRDefault="00971E33" w:rsidP="00F67CE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 xml:space="preserve">2.Выявление пациентов с высоким  риском несчастных случаев. </w:t>
      </w:r>
    </w:p>
    <w:p w:rsidR="00971E33" w:rsidRPr="00F67CE3" w:rsidRDefault="00971E33" w:rsidP="00F67CE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3.Помощь сестринского персонала, направленная на снижение риска падений, травм, ожогов, отравле</w:t>
      </w:r>
      <w:r w:rsidRPr="00F67CE3">
        <w:rPr>
          <w:rFonts w:eastAsia="Times New Roman"/>
          <w:bCs/>
          <w:iCs/>
          <w:sz w:val="24"/>
          <w:szCs w:val="24"/>
        </w:rPr>
        <w:softHyphen/>
        <w:t>ний и поражений электрическим током.</w:t>
      </w:r>
    </w:p>
    <w:p w:rsidR="00971E33" w:rsidRPr="00F67CE3" w:rsidRDefault="00971E33" w:rsidP="00F67CE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4.Вредное воздействие на организм хло</w:t>
      </w:r>
      <w:proofErr w:type="gramStart"/>
      <w:r w:rsidRPr="00F67CE3">
        <w:rPr>
          <w:rFonts w:eastAsia="Times New Roman"/>
          <w:bCs/>
          <w:iCs/>
          <w:sz w:val="24"/>
          <w:szCs w:val="24"/>
        </w:rPr>
        <w:t>р-</w:t>
      </w:r>
      <w:proofErr w:type="gramEnd"/>
      <w:r w:rsidRPr="00F67CE3">
        <w:rPr>
          <w:rFonts w:eastAsia="Times New Roman"/>
          <w:bCs/>
          <w:iCs/>
          <w:sz w:val="24"/>
          <w:szCs w:val="24"/>
        </w:rPr>
        <w:t xml:space="preserve"> и </w:t>
      </w:r>
      <w:proofErr w:type="spellStart"/>
      <w:r w:rsidRPr="00F67CE3">
        <w:rPr>
          <w:rFonts w:eastAsia="Times New Roman"/>
          <w:bCs/>
          <w:iCs/>
          <w:sz w:val="24"/>
          <w:szCs w:val="24"/>
        </w:rPr>
        <w:t>фенол</w:t>
      </w:r>
      <w:r w:rsidRPr="00F67CE3">
        <w:rPr>
          <w:rFonts w:eastAsia="Times New Roman"/>
          <w:bCs/>
          <w:iCs/>
          <w:sz w:val="24"/>
          <w:szCs w:val="24"/>
        </w:rPr>
        <w:softHyphen/>
        <w:t>содержащих</w:t>
      </w:r>
      <w:proofErr w:type="spellEnd"/>
      <w:r w:rsidRPr="00F67CE3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F67CE3">
        <w:rPr>
          <w:rFonts w:eastAsia="Times New Roman"/>
          <w:bCs/>
          <w:iCs/>
          <w:sz w:val="24"/>
          <w:szCs w:val="24"/>
        </w:rPr>
        <w:t>дезинфектантов</w:t>
      </w:r>
      <w:proofErr w:type="spellEnd"/>
      <w:r w:rsidRPr="00F67CE3">
        <w:rPr>
          <w:rFonts w:eastAsia="Times New Roman"/>
          <w:bCs/>
          <w:iCs/>
          <w:sz w:val="24"/>
          <w:szCs w:val="24"/>
        </w:rPr>
        <w:t>, сенсибилизаторов    (лекарственных средств).</w:t>
      </w:r>
    </w:p>
    <w:p w:rsidR="00971E33" w:rsidRPr="00F67CE3" w:rsidRDefault="00971E33" w:rsidP="00F67CE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5.Симптомы, связанные с чрезмерным воздейст</w:t>
      </w:r>
      <w:r w:rsidRPr="00F67CE3">
        <w:rPr>
          <w:rFonts w:eastAsia="Times New Roman"/>
          <w:bCs/>
          <w:iCs/>
          <w:sz w:val="24"/>
          <w:szCs w:val="24"/>
        </w:rPr>
        <w:softHyphen/>
        <w:t>вием некоторых токсичных химических препара</w:t>
      </w:r>
      <w:r w:rsidRPr="00F67CE3">
        <w:rPr>
          <w:rFonts w:eastAsia="Times New Roman"/>
          <w:bCs/>
          <w:iCs/>
          <w:sz w:val="24"/>
          <w:szCs w:val="24"/>
        </w:rPr>
        <w:softHyphen/>
        <w:t xml:space="preserve">тов. </w:t>
      </w:r>
    </w:p>
    <w:p w:rsidR="00971E33" w:rsidRPr="00F67CE3" w:rsidRDefault="00971E33" w:rsidP="00F67CE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6.Способы защиты от воздействия токсичных веществ: использование защитной одежды, вен</w:t>
      </w:r>
      <w:r w:rsidRPr="00F67CE3">
        <w:rPr>
          <w:rFonts w:eastAsia="Times New Roman"/>
          <w:bCs/>
          <w:iCs/>
          <w:sz w:val="24"/>
          <w:szCs w:val="24"/>
        </w:rPr>
        <w:softHyphen/>
        <w:t>тиляции, обучение персонала,  уход за кожей.</w:t>
      </w:r>
    </w:p>
    <w:p w:rsidR="00971E33" w:rsidRPr="00F67CE3" w:rsidRDefault="00971E33" w:rsidP="00F67CE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7.</w:t>
      </w:r>
      <w:r w:rsidRPr="00F67CE3">
        <w:rPr>
          <w:rFonts w:eastAsia="Times New Roman"/>
          <w:sz w:val="24"/>
          <w:szCs w:val="24"/>
        </w:rPr>
        <w:t>Правила техники безопасности при работе с ртутьсодержащим оборудованием.</w:t>
      </w:r>
    </w:p>
    <w:p w:rsidR="00971E33" w:rsidRPr="00F67CE3" w:rsidRDefault="00971E33" w:rsidP="00F67CE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8.Неблагоприятное воздействие на организм сестры фармацевтических препаратов.</w:t>
      </w:r>
    </w:p>
    <w:p w:rsidR="00971E33" w:rsidRPr="00F67CE3" w:rsidRDefault="00971E33" w:rsidP="00F67CE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9.Неблагоприятное воздействие на организм сестры отходов анестезирующих газов.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lastRenderedPageBreak/>
        <w:t>10.Неблагоприятное воздействие на сестру вредных микробиологических факторов: виды возбудите</w:t>
      </w:r>
      <w:r w:rsidRPr="00F67CE3">
        <w:rPr>
          <w:rFonts w:eastAsia="Times New Roman"/>
          <w:bCs/>
          <w:iCs/>
          <w:sz w:val="24"/>
          <w:szCs w:val="24"/>
        </w:rPr>
        <w:softHyphen/>
        <w:t>лей, беременность и опасность воздействия мик</w:t>
      </w:r>
      <w:r w:rsidRPr="00F67CE3">
        <w:rPr>
          <w:rFonts w:eastAsia="Times New Roman"/>
          <w:bCs/>
          <w:iCs/>
          <w:sz w:val="24"/>
          <w:szCs w:val="24"/>
        </w:rPr>
        <w:softHyphen/>
        <w:t>робиологических факторов на плод.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bCs/>
          <w:iCs/>
          <w:sz w:val="24"/>
          <w:szCs w:val="24"/>
        </w:rPr>
        <w:t>11.Неблагоприятное воздействие облучения. Меры, направленные на предупреждение облучения се</w:t>
      </w:r>
      <w:r w:rsidRPr="00F67CE3">
        <w:rPr>
          <w:rFonts w:eastAsia="Times New Roman"/>
          <w:bCs/>
          <w:iCs/>
          <w:sz w:val="24"/>
          <w:szCs w:val="24"/>
        </w:rPr>
        <w:softHyphen/>
        <w:t>стринского персонала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>Тема: Участие в санитарно-просветительской работе среди населения.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1.Роль  среднего медицинского персонала в сохранении здоровья человека.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2.Консультирование по вопросам сохранения и укрепления здоровья – одна из новых обязанностей среднего медперсонала.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3.Цели и принципы консультирования по вопросам сохранения и укрепления здоровья населения в разные возрастные периоды.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suppressLineNumbers/>
        <w:suppressAutoHyphens/>
        <w:autoSpaceDE/>
        <w:autoSpaceDN/>
        <w:adjustRightInd/>
        <w:ind w:right="86"/>
        <w:rPr>
          <w:rFonts w:eastAsia="Lucida Sans Unicode"/>
          <w:b/>
          <w:bCs/>
          <w:color w:val="000000"/>
          <w:sz w:val="24"/>
          <w:szCs w:val="24"/>
          <w:lang w:eastAsia="en-US" w:bidi="en-US"/>
        </w:rPr>
      </w:pPr>
      <w:r w:rsidRPr="00F67CE3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 xml:space="preserve"> Тема: </w:t>
      </w:r>
      <w:r w:rsidRPr="00F67CE3">
        <w:rPr>
          <w:rFonts w:eastAsia="Lucida Sans Unicode"/>
          <w:b/>
          <w:color w:val="000000"/>
          <w:sz w:val="24"/>
          <w:szCs w:val="24"/>
          <w:lang w:eastAsia="en-US" w:bidi="en-US"/>
        </w:rPr>
        <w:t>Прием пациента в стационар. Ведение документации.</w:t>
      </w:r>
    </w:p>
    <w:p w:rsidR="00971E33" w:rsidRPr="00F67CE3" w:rsidRDefault="00971E33" w:rsidP="00971E3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1.Устройство и функции приемного отделения стационара.</w:t>
      </w:r>
    </w:p>
    <w:p w:rsidR="00971E33" w:rsidRPr="00F67CE3" w:rsidRDefault="00971E33" w:rsidP="00971E3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2.Пути госпитализации пациентов в стационар.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tabs>
          <w:tab w:val="left" w:pos="7200"/>
        </w:tabs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Тема: </w:t>
      </w:r>
      <w:r w:rsidRPr="00F67CE3">
        <w:rPr>
          <w:rFonts w:eastAsia="Calibri"/>
          <w:b/>
          <w:bCs/>
          <w:sz w:val="24"/>
          <w:szCs w:val="24"/>
        </w:rPr>
        <w:t xml:space="preserve"> </w:t>
      </w:r>
      <w:r w:rsidRPr="00F67CE3">
        <w:rPr>
          <w:rFonts w:eastAsia="Times New Roman"/>
          <w:b/>
          <w:sz w:val="24"/>
          <w:szCs w:val="24"/>
        </w:rPr>
        <w:t>Оценка функционального состояния пациента.</w:t>
      </w:r>
    </w:p>
    <w:p w:rsidR="00971E33" w:rsidRPr="00F67CE3" w:rsidRDefault="00971E33" w:rsidP="00971E33">
      <w:pPr>
        <w:widowControl/>
        <w:autoSpaceDE/>
        <w:autoSpaceDN/>
        <w:adjustRightInd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1.Механизмы теплообразования и пути теплоотдачи. </w:t>
      </w:r>
    </w:p>
    <w:p w:rsidR="00971E33" w:rsidRPr="00F67CE3" w:rsidRDefault="00971E33" w:rsidP="00971E33">
      <w:pPr>
        <w:widowControl/>
        <w:autoSpaceDE/>
        <w:autoSpaceDN/>
        <w:adjustRightInd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2.Понятие о лихорадке. </w:t>
      </w:r>
    </w:p>
    <w:p w:rsidR="00971E33" w:rsidRPr="00F67CE3" w:rsidRDefault="00971E33" w:rsidP="00971E33">
      <w:pPr>
        <w:widowControl/>
        <w:autoSpaceDE/>
        <w:autoSpaceDN/>
        <w:adjustRightInd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3.Виды, периоды лихорадки.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4.Нормальные показатели АД, ЧДД, пульса.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Тема: </w:t>
      </w:r>
      <w:r w:rsidRPr="00F67CE3">
        <w:rPr>
          <w:rFonts w:eastAsia="Calibri"/>
          <w:b/>
          <w:bCs/>
          <w:sz w:val="24"/>
          <w:szCs w:val="24"/>
        </w:rPr>
        <w:t xml:space="preserve">Организация питания в стационаре. </w:t>
      </w:r>
      <w:r w:rsidRPr="00F67CE3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>Кормление тяжелобольных пациентов. Ведение документации.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1.Организация питания в стационаре.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2.Понятие и основные принципы лечебного питания.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3.Контроль санитарного состояния тумбочек и холодильников, сроки хранения пищевых продуктов.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Lucida Sans Unicode" w:cs="Tahoma"/>
          <w:b/>
          <w:color w:val="000000"/>
          <w:sz w:val="24"/>
          <w:szCs w:val="24"/>
          <w:lang w:eastAsia="en-US" w:bidi="en-US"/>
        </w:rPr>
      </w:pPr>
      <w:r w:rsidRPr="00F67CE3">
        <w:rPr>
          <w:rFonts w:eastAsia="Times New Roman"/>
          <w:b/>
          <w:sz w:val="24"/>
          <w:szCs w:val="24"/>
        </w:rPr>
        <w:t xml:space="preserve">Тема: </w:t>
      </w:r>
      <w:r w:rsidRPr="00F67CE3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>Личная гигиена тяжелобольного пациента.  Профилактика пролежней.</w:t>
      </w:r>
    </w:p>
    <w:p w:rsidR="00971E33" w:rsidRPr="00F67CE3" w:rsidRDefault="00971E33" w:rsidP="00971E33">
      <w:pPr>
        <w:widowControl/>
        <w:autoSpaceDE/>
        <w:autoSpaceDN/>
        <w:adjustRightInd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1.Значение личной гигиены пациента. </w:t>
      </w:r>
    </w:p>
    <w:p w:rsidR="00971E33" w:rsidRPr="00F67CE3" w:rsidRDefault="00971E33" w:rsidP="00971E33">
      <w:pPr>
        <w:widowControl/>
        <w:autoSpaceDE/>
        <w:autoSpaceDN/>
        <w:adjustRightInd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2.Задачи сестринской помощи в зависимости от состояния пациента.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3.Бельевой режим стационара</w:t>
      </w:r>
    </w:p>
    <w:p w:rsidR="00971E33" w:rsidRPr="00F67CE3" w:rsidRDefault="00971E33" w:rsidP="00971E33">
      <w:pPr>
        <w:widowControl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4.Пролежни, места образования, стадии развития. </w:t>
      </w:r>
    </w:p>
    <w:p w:rsidR="00971E33" w:rsidRPr="00F67CE3" w:rsidRDefault="00971E33" w:rsidP="00971E33">
      <w:pPr>
        <w:widowControl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5.Факторы, способствующие развитию пролежней. </w:t>
      </w:r>
    </w:p>
    <w:p w:rsidR="00971E33" w:rsidRPr="00F67CE3" w:rsidRDefault="00971E33" w:rsidP="00971E33">
      <w:pPr>
        <w:widowControl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6.Шкала оценки риска развития пролежней (</w:t>
      </w:r>
      <w:proofErr w:type="spellStart"/>
      <w:r w:rsidRPr="00F67CE3">
        <w:rPr>
          <w:rFonts w:eastAsia="Times New Roman"/>
          <w:sz w:val="24"/>
          <w:szCs w:val="24"/>
        </w:rPr>
        <w:t>Ватерлоу</w:t>
      </w:r>
      <w:proofErr w:type="spellEnd"/>
      <w:r w:rsidRPr="00F67CE3">
        <w:rPr>
          <w:rFonts w:eastAsia="Times New Roman"/>
          <w:sz w:val="24"/>
          <w:szCs w:val="24"/>
        </w:rPr>
        <w:t>).</w:t>
      </w:r>
    </w:p>
    <w:p w:rsidR="00971E33" w:rsidRPr="00F67CE3" w:rsidRDefault="00971E33" w:rsidP="00971E33">
      <w:pPr>
        <w:widowControl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7. Профилактика пролежней. </w:t>
      </w:r>
    </w:p>
    <w:p w:rsidR="00971E33" w:rsidRPr="00F67CE3" w:rsidRDefault="00971E33" w:rsidP="00971E33">
      <w:pPr>
        <w:widowControl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8.</w:t>
      </w:r>
      <w:r w:rsidRPr="00F67CE3">
        <w:rPr>
          <w:rFonts w:eastAsia="Times New Roman"/>
          <w:bCs/>
          <w:sz w:val="24"/>
          <w:szCs w:val="24"/>
        </w:rPr>
        <w:t xml:space="preserve">Приказ Минздрава РФ от 17 апреля </w:t>
      </w:r>
      <w:smartTag w:uri="urn:schemas-microsoft-com:office:smarttags" w:element="metricconverter">
        <w:smartTagPr>
          <w:attr w:name="ProductID" w:val="2002 г"/>
        </w:smartTagPr>
        <w:r w:rsidRPr="00F67CE3">
          <w:rPr>
            <w:rFonts w:eastAsia="Times New Roman"/>
            <w:bCs/>
            <w:sz w:val="24"/>
            <w:szCs w:val="24"/>
          </w:rPr>
          <w:t>2002 г</w:t>
        </w:r>
      </w:smartTag>
      <w:r w:rsidRPr="00F67CE3">
        <w:rPr>
          <w:rFonts w:eastAsia="Times New Roman"/>
          <w:bCs/>
          <w:sz w:val="24"/>
          <w:szCs w:val="24"/>
        </w:rPr>
        <w:t>. N 123</w:t>
      </w:r>
      <w:r w:rsidRPr="00F67CE3">
        <w:rPr>
          <w:rFonts w:eastAsia="Times New Roman"/>
          <w:sz w:val="24"/>
          <w:szCs w:val="24"/>
        </w:rPr>
        <w:t xml:space="preserve"> </w:t>
      </w:r>
      <w:r w:rsidRPr="00F67CE3">
        <w:rPr>
          <w:rFonts w:eastAsia="Times New Roman"/>
          <w:bCs/>
          <w:sz w:val="24"/>
          <w:szCs w:val="24"/>
        </w:rPr>
        <w:t>"Об утверждении отраслевого стандарта "Протокол ведения больных. Пролежни".</w:t>
      </w:r>
      <w:r w:rsidRPr="00F67CE3">
        <w:rPr>
          <w:rFonts w:eastAsia="Times New Roman"/>
          <w:sz w:val="24"/>
          <w:szCs w:val="24"/>
        </w:rPr>
        <w:t xml:space="preserve"> 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F67CE3">
        <w:rPr>
          <w:rFonts w:eastAsia="Times New Roman"/>
          <w:sz w:val="24"/>
          <w:szCs w:val="24"/>
        </w:rPr>
        <w:t>9.Особенности личной гигиены в различные возрастные периоды.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right="142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 Тема: Методы простейшей физиотерапии. Оксигенотерапия.</w:t>
      </w:r>
    </w:p>
    <w:p w:rsidR="00971E33" w:rsidRPr="00F67CE3" w:rsidRDefault="00971E33" w:rsidP="00971E33">
      <w:pPr>
        <w:widowControl/>
        <w:autoSpaceDE/>
        <w:autoSpaceDN/>
        <w:adjustRightInd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1.Понятие «простейшая физиотерапия».</w:t>
      </w:r>
    </w:p>
    <w:p w:rsidR="00971E33" w:rsidRPr="00F67CE3" w:rsidRDefault="00971E33" w:rsidP="00971E33">
      <w:pPr>
        <w:widowControl/>
        <w:autoSpaceDE/>
        <w:autoSpaceDN/>
        <w:adjustRightInd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2.Виды и цели простейших физиотерапевтических процедур.</w:t>
      </w:r>
    </w:p>
    <w:p w:rsidR="00971E33" w:rsidRPr="00F67CE3" w:rsidRDefault="00971E33" w:rsidP="00971E33">
      <w:pPr>
        <w:widowControl/>
        <w:autoSpaceDE/>
        <w:autoSpaceDN/>
        <w:adjustRightInd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3.Противопоказания для тепловых физиотерапевтических процедур, применения холода.</w:t>
      </w:r>
    </w:p>
    <w:p w:rsidR="00971E33" w:rsidRPr="00F67CE3" w:rsidRDefault="00971E33" w:rsidP="00971E33">
      <w:pPr>
        <w:widowControl/>
        <w:autoSpaceDE/>
        <w:autoSpaceDN/>
        <w:adjustRightInd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4.Возможные осложнения физиотерапевтических процедур и их профилактика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5.Оксигенотерапия. Цели и методы оксигенотерапии. 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6.Техника безопасности при работе с кислородом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right="142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 Тема: </w:t>
      </w:r>
      <w:r w:rsidRPr="00F67CE3">
        <w:rPr>
          <w:rFonts w:eastAsia="Calibri"/>
          <w:b/>
          <w:bCs/>
          <w:sz w:val="24"/>
          <w:szCs w:val="24"/>
        </w:rPr>
        <w:t xml:space="preserve"> </w:t>
      </w:r>
      <w:r w:rsidRPr="00F67CE3">
        <w:rPr>
          <w:rFonts w:eastAsia="Times New Roman"/>
          <w:b/>
          <w:sz w:val="24"/>
          <w:szCs w:val="24"/>
        </w:rPr>
        <w:t>Клизмы. Газоотводная трубка.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1.Газоотводная трубка. Цели ее применения, противопоказания и возможные осложнения.</w:t>
      </w:r>
    </w:p>
    <w:p w:rsidR="00971E33" w:rsidRPr="00F67CE3" w:rsidRDefault="00971E33" w:rsidP="00971E33">
      <w:pPr>
        <w:widowControl/>
        <w:autoSpaceDE/>
        <w:autoSpaceDN/>
        <w:adjustRightInd/>
        <w:ind w:right="142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lastRenderedPageBreak/>
        <w:t>2.Понятие клизма,  виды клизм: очистительная, послабляющая (масляная и гипертоническая), сифонная, лекарственная.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3.Механизм действия различных видов клизм. 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4.Показания, противопоказания к постановке клизм и возможные осложнения.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right="142"/>
        <w:jc w:val="both"/>
        <w:rPr>
          <w:rFonts w:eastAsia="Times New Roman"/>
          <w:b/>
          <w:bCs/>
          <w:iCs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 Тема:</w:t>
      </w:r>
      <w:r w:rsidRPr="00F67CE3">
        <w:rPr>
          <w:rFonts w:eastAsia="Calibri"/>
          <w:b/>
          <w:bCs/>
          <w:sz w:val="24"/>
          <w:szCs w:val="24"/>
        </w:rPr>
        <w:t xml:space="preserve"> </w:t>
      </w:r>
      <w:r w:rsidRPr="00F67CE3">
        <w:rPr>
          <w:rFonts w:eastAsia="Times New Roman"/>
          <w:b/>
          <w:bCs/>
          <w:iCs/>
          <w:sz w:val="24"/>
          <w:szCs w:val="24"/>
        </w:rPr>
        <w:t>Катетеризация мочевого пузыря мягким катетером. Введение постоянного мочевого катетера и уход за ним.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1.Цели катетеризации.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2.Противопоказания к проведению катетеризации,  возможные осложнения.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bCs/>
          <w:iCs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Тема: </w:t>
      </w:r>
      <w:r w:rsidRPr="00F67CE3">
        <w:rPr>
          <w:rFonts w:eastAsia="Times New Roman"/>
          <w:b/>
          <w:bCs/>
          <w:iCs/>
          <w:sz w:val="24"/>
          <w:szCs w:val="24"/>
        </w:rPr>
        <w:t>Промывание желудка.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1.Цели проведения промывания желудка.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2.Противопоказания и возможные осложнения.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E33" w:rsidRPr="00F67CE3" w:rsidRDefault="00971E33" w:rsidP="00971E33">
      <w:pPr>
        <w:suppressLineNumbers/>
        <w:suppressAutoHyphens/>
        <w:autoSpaceDE/>
        <w:autoSpaceDN/>
        <w:adjustRightInd/>
        <w:ind w:right="86"/>
        <w:jc w:val="both"/>
        <w:rPr>
          <w:rFonts w:eastAsia="Lucida Sans Unicode" w:cs="Tahoma"/>
          <w:b/>
          <w:color w:val="000000"/>
          <w:sz w:val="24"/>
          <w:szCs w:val="24"/>
          <w:lang w:eastAsia="en-US" w:bidi="en-US"/>
        </w:rPr>
      </w:pPr>
      <w:r w:rsidRPr="00F67CE3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 xml:space="preserve"> Тема: </w:t>
      </w:r>
      <w:r w:rsidRPr="00F67CE3">
        <w:rPr>
          <w:rFonts w:eastAsia="Lucida Sans Unicode"/>
          <w:b/>
          <w:color w:val="000000"/>
          <w:sz w:val="24"/>
          <w:szCs w:val="24"/>
          <w:lang w:eastAsia="en-US" w:bidi="en-US"/>
        </w:rPr>
        <w:t>Медикаментозное лечение в сестринской практике.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1.Правила хранения и распределения лекарственных средств в отделении.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2.Выписка, учет и хранение наркотических, сильнодействующих, остродефицитных и дорогостоящих лекарственных средств. 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3.Хранение препаратов списка «А» и «Б».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4.Правила раздачи лекарственных средств. Понятия «до еды», «во время еды», «после еды».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5.Пути введения лекарственных средств. 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6.Способы наружного применения лекарственных средств. 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7.Осложнения инъекций и взятия венозной крови и меры, направленные на предупреждение осложнений.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Тема: </w:t>
      </w:r>
      <w:r w:rsidRPr="00F67CE3">
        <w:rPr>
          <w:rFonts w:eastAsia="Times New Roman"/>
          <w:b/>
          <w:bCs/>
          <w:iCs/>
          <w:sz w:val="24"/>
          <w:szCs w:val="24"/>
        </w:rPr>
        <w:t>Участие сестры в лабораторных методах исследования.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Calibri"/>
          <w:bCs/>
          <w:sz w:val="24"/>
          <w:szCs w:val="24"/>
        </w:rPr>
        <w:t>1.Цели различных исследований и правила подготовки к ним</w:t>
      </w:r>
      <w:r w:rsidRPr="00F67CE3">
        <w:rPr>
          <w:rFonts w:eastAsia="Times New Roman"/>
          <w:sz w:val="24"/>
          <w:szCs w:val="24"/>
        </w:rPr>
        <w:t>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2.Ошибки, приводящие к недостоверности результата исследования.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</w:p>
    <w:p w:rsidR="00E140E5" w:rsidRPr="00F67CE3" w:rsidRDefault="00E140E5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Тема: </w:t>
      </w:r>
      <w:r w:rsidRPr="00F67CE3">
        <w:rPr>
          <w:rFonts w:eastAsia="Times New Roman"/>
          <w:b/>
          <w:bCs/>
          <w:iCs/>
          <w:sz w:val="24"/>
          <w:szCs w:val="24"/>
        </w:rPr>
        <w:t>Участие сестры в инструментальных методах исследования.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1.Цели инструментальных методов исследования.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 Правила подготовки к инструментальным методам исследования.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 xml:space="preserve">Тема: </w:t>
      </w:r>
      <w:r w:rsidRPr="00F67CE3">
        <w:rPr>
          <w:rFonts w:eastAsia="Times New Roman"/>
          <w:b/>
          <w:bCs/>
          <w:sz w:val="24"/>
          <w:szCs w:val="24"/>
        </w:rPr>
        <w:t>Сердечно-легочная реанимация.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1.Причины, приводящие к внезапной остановке сердца.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2.Признаки клинической и биологической смерти, смерти мозга.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3.Причины обструкции дыхательных путей. </w:t>
      </w:r>
    </w:p>
    <w:p w:rsidR="00971E33" w:rsidRPr="00F67CE3" w:rsidRDefault="00971E33" w:rsidP="00971E3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4.Частичная и полная обструкция дыхательных путей, признаки обструкции.</w:t>
      </w: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b/>
          <w:sz w:val="24"/>
          <w:szCs w:val="24"/>
        </w:rPr>
      </w:pPr>
      <w:r w:rsidRPr="00F67CE3">
        <w:rPr>
          <w:rFonts w:eastAsia="Times New Roman"/>
          <w:b/>
          <w:sz w:val="24"/>
          <w:szCs w:val="24"/>
        </w:rPr>
        <w:t>Тема: Потери, смерть, горе.</w:t>
      </w:r>
    </w:p>
    <w:p w:rsidR="00971E33" w:rsidRPr="00F67CE3" w:rsidRDefault="00971E33" w:rsidP="00971E33">
      <w:pPr>
        <w:widowControl/>
        <w:tabs>
          <w:tab w:val="left" w:pos="5387"/>
        </w:tabs>
        <w:autoSpaceDE/>
        <w:autoSpaceDN/>
        <w:adjustRightInd/>
        <w:ind w:right="284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1.Понятие и принципы паллиативной помощи,  </w:t>
      </w:r>
      <w:proofErr w:type="spellStart"/>
      <w:r w:rsidRPr="00F67CE3">
        <w:rPr>
          <w:rFonts w:eastAsia="Times New Roman"/>
          <w:sz w:val="24"/>
          <w:szCs w:val="24"/>
        </w:rPr>
        <w:t>хосписное</w:t>
      </w:r>
      <w:proofErr w:type="spellEnd"/>
      <w:r w:rsidRPr="00F67CE3">
        <w:rPr>
          <w:rFonts w:eastAsia="Times New Roman"/>
          <w:sz w:val="24"/>
          <w:szCs w:val="24"/>
        </w:rPr>
        <w:t xml:space="preserve"> движение.</w:t>
      </w:r>
    </w:p>
    <w:p w:rsidR="00971E33" w:rsidRPr="00F67CE3" w:rsidRDefault="00971E33" w:rsidP="00971E33">
      <w:pPr>
        <w:widowControl/>
        <w:tabs>
          <w:tab w:val="left" w:pos="5387"/>
        </w:tabs>
        <w:autoSpaceDE/>
        <w:autoSpaceDN/>
        <w:adjustRightInd/>
        <w:ind w:right="284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2.Стадии </w:t>
      </w:r>
      <w:proofErr w:type="spellStart"/>
      <w:r w:rsidRPr="00F67CE3">
        <w:rPr>
          <w:rFonts w:eastAsia="Times New Roman"/>
          <w:sz w:val="24"/>
          <w:szCs w:val="24"/>
        </w:rPr>
        <w:t>горевания</w:t>
      </w:r>
      <w:proofErr w:type="spellEnd"/>
      <w:r w:rsidRPr="00F67CE3">
        <w:rPr>
          <w:rFonts w:eastAsia="Times New Roman"/>
          <w:sz w:val="24"/>
          <w:szCs w:val="24"/>
        </w:rPr>
        <w:t>. Сестринская помощь.</w:t>
      </w:r>
    </w:p>
    <w:p w:rsidR="00971E33" w:rsidRPr="00F67CE3" w:rsidRDefault="00F67CE3" w:rsidP="00971E33">
      <w:pPr>
        <w:widowControl/>
        <w:tabs>
          <w:tab w:val="left" w:pos="5387"/>
        </w:tabs>
        <w:autoSpaceDE/>
        <w:autoSpaceDN/>
        <w:adjustRightInd/>
        <w:ind w:righ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971E33" w:rsidRPr="00F67CE3">
        <w:rPr>
          <w:rFonts w:eastAsia="Times New Roman"/>
          <w:sz w:val="24"/>
          <w:szCs w:val="24"/>
        </w:rPr>
        <w:t>Оценка реакции пациента на потери и его способности адаптироваться к ним.</w:t>
      </w:r>
    </w:p>
    <w:p w:rsidR="00971E33" w:rsidRPr="00F67CE3" w:rsidRDefault="00971E33" w:rsidP="00971E33">
      <w:pPr>
        <w:widowControl/>
        <w:tabs>
          <w:tab w:val="left" w:pos="5387"/>
        </w:tabs>
        <w:autoSpaceDE/>
        <w:autoSpaceDN/>
        <w:adjustRightInd/>
        <w:ind w:right="284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4.Этико-деонтологические особенности общения с обреченным человеком, его родными и близкими.</w:t>
      </w:r>
    </w:p>
    <w:p w:rsidR="00971E33" w:rsidRPr="00F67CE3" w:rsidRDefault="00971E33" w:rsidP="00971E33">
      <w:pPr>
        <w:widowControl/>
        <w:tabs>
          <w:tab w:val="left" w:pos="5387"/>
        </w:tabs>
        <w:autoSpaceDE/>
        <w:autoSpaceDN/>
        <w:adjustRightInd/>
        <w:ind w:right="284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5.Роль медицинской сестры в удовлетворении потребностей обреченного человека. </w:t>
      </w:r>
    </w:p>
    <w:p w:rsidR="00971E33" w:rsidRPr="00F67CE3" w:rsidRDefault="00971E33" w:rsidP="00971E33">
      <w:pPr>
        <w:widowControl/>
        <w:tabs>
          <w:tab w:val="left" w:pos="5387"/>
        </w:tabs>
        <w:autoSpaceDE/>
        <w:autoSpaceDN/>
        <w:adjustRightInd/>
        <w:ind w:right="284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6.Уход за обреченным человеком в стационаре и на дому. </w:t>
      </w:r>
    </w:p>
    <w:p w:rsidR="00971E33" w:rsidRPr="00F67CE3" w:rsidRDefault="00971E33" w:rsidP="00971E33">
      <w:pPr>
        <w:widowControl/>
        <w:tabs>
          <w:tab w:val="left" w:pos="5387"/>
        </w:tabs>
        <w:autoSpaceDE/>
        <w:autoSpaceDN/>
        <w:adjustRightInd/>
        <w:ind w:right="284"/>
        <w:jc w:val="both"/>
        <w:rPr>
          <w:rFonts w:eastAsia="Times New Roman"/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>7.Принципы обслуживания пациентов в условиях хосписа</w:t>
      </w:r>
      <w:r w:rsidR="00F67CE3">
        <w:rPr>
          <w:rFonts w:eastAsia="Times New Roman"/>
          <w:sz w:val="24"/>
          <w:szCs w:val="24"/>
        </w:rPr>
        <w:t>.</w:t>
      </w:r>
      <w:r w:rsidRPr="00F67CE3">
        <w:rPr>
          <w:rFonts w:eastAsia="Times New Roman"/>
          <w:sz w:val="24"/>
          <w:szCs w:val="24"/>
        </w:rPr>
        <w:t xml:space="preserve"> </w:t>
      </w:r>
    </w:p>
    <w:p w:rsidR="00971E33" w:rsidRPr="00F67CE3" w:rsidRDefault="00F67CE3" w:rsidP="00F67CE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971E33" w:rsidRPr="00F67CE3">
        <w:rPr>
          <w:rFonts w:eastAsia="Times New Roman"/>
          <w:sz w:val="24"/>
          <w:szCs w:val="24"/>
        </w:rPr>
        <w:t>.Стадии терминального состояния их о</w:t>
      </w:r>
      <w:r>
        <w:rPr>
          <w:rFonts w:eastAsia="Times New Roman"/>
          <w:sz w:val="24"/>
          <w:szCs w:val="24"/>
        </w:rPr>
        <w:t>сновные клинические проявления.</w:t>
      </w:r>
    </w:p>
    <w:p w:rsidR="00971E33" w:rsidRPr="00F67CE3" w:rsidRDefault="00971E33" w:rsidP="00971E3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  <w:r w:rsidRPr="00F67CE3">
        <w:rPr>
          <w:b/>
          <w:sz w:val="24"/>
          <w:szCs w:val="24"/>
        </w:rPr>
        <w:lastRenderedPageBreak/>
        <w:t>4.Сборник дополнительных заданий.</w:t>
      </w:r>
    </w:p>
    <w:p w:rsidR="00F67CE3" w:rsidRDefault="00927405" w:rsidP="00F67CE3">
      <w:pPr>
        <w:pStyle w:val="a5"/>
        <w:jc w:val="both"/>
        <w:rPr>
          <w:b/>
          <w:sz w:val="24"/>
          <w:szCs w:val="24"/>
        </w:rPr>
      </w:pPr>
      <w:r w:rsidRPr="00F67CE3">
        <w:rPr>
          <w:b/>
          <w:sz w:val="24"/>
          <w:szCs w:val="24"/>
        </w:rPr>
        <w:t>Проблемно-ситуационные задачи по ПМ.07. Выполнение работ по профессии Младшая медицинская сестра по уходу за больными</w:t>
      </w:r>
      <w:r w:rsidR="00F67CE3">
        <w:rPr>
          <w:b/>
          <w:sz w:val="24"/>
          <w:szCs w:val="24"/>
        </w:rPr>
        <w:t>.</w:t>
      </w:r>
    </w:p>
    <w:p w:rsidR="00F67CE3" w:rsidRDefault="00F67CE3" w:rsidP="00927405">
      <w:pPr>
        <w:shd w:val="clear" w:color="auto" w:fill="FFFFFF"/>
        <w:ind w:firstLine="720"/>
        <w:rPr>
          <w:rFonts w:eastAsia="Times New Roman"/>
          <w:bCs/>
          <w:spacing w:val="-4"/>
          <w:sz w:val="24"/>
          <w:szCs w:val="24"/>
        </w:rPr>
      </w:pPr>
    </w:p>
    <w:p w:rsidR="00927405" w:rsidRPr="00F67CE3" w:rsidRDefault="00F67CE3" w:rsidP="00927405">
      <w:pPr>
        <w:shd w:val="clear" w:color="auto" w:fill="FFFFFF"/>
        <w:ind w:firstLine="720"/>
        <w:rPr>
          <w:sz w:val="24"/>
          <w:szCs w:val="24"/>
        </w:rPr>
      </w:pPr>
      <w:r>
        <w:rPr>
          <w:rFonts w:eastAsia="Times New Roman"/>
          <w:bCs/>
          <w:spacing w:val="-4"/>
          <w:sz w:val="24"/>
          <w:szCs w:val="24"/>
        </w:rPr>
        <w:t xml:space="preserve">Задача </w:t>
      </w:r>
    </w:p>
    <w:p w:rsidR="00927405" w:rsidRPr="00F67CE3" w:rsidRDefault="00927405" w:rsidP="00927405">
      <w:pPr>
        <w:shd w:val="clear" w:color="auto" w:fill="FFFFFF"/>
        <w:ind w:right="101"/>
        <w:jc w:val="both"/>
        <w:rPr>
          <w:sz w:val="24"/>
          <w:szCs w:val="24"/>
        </w:rPr>
      </w:pPr>
      <w:r w:rsidRPr="00F67CE3">
        <w:rPr>
          <w:rFonts w:eastAsia="Times New Roman"/>
          <w:spacing w:val="2"/>
          <w:sz w:val="24"/>
          <w:szCs w:val="24"/>
        </w:rPr>
        <w:t xml:space="preserve">Вы заканчиваете бессонное дежурство, устали, торопитесь домой, а Ваш пациент, напротив, чрезвычайно </w:t>
      </w:r>
      <w:r w:rsidRPr="00F67CE3">
        <w:rPr>
          <w:rFonts w:eastAsia="Times New Roman"/>
          <w:spacing w:val="3"/>
          <w:sz w:val="24"/>
          <w:szCs w:val="24"/>
        </w:rPr>
        <w:t xml:space="preserve">словоохотлив. Заметив брошенный Вами выразительный взгляд на часы, он даже взял Вас за руку, чтобы Вы не </w:t>
      </w:r>
      <w:r w:rsidRPr="00F67CE3">
        <w:rPr>
          <w:rFonts w:eastAsia="Times New Roman"/>
          <w:spacing w:val="2"/>
          <w:sz w:val="24"/>
          <w:szCs w:val="24"/>
        </w:rPr>
        <w:t>убежали и выслушали его до конца.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2"/>
          <w:sz w:val="24"/>
          <w:szCs w:val="24"/>
        </w:rPr>
        <w:t>Как поступить?</w:t>
      </w:r>
    </w:p>
    <w:p w:rsidR="00927405" w:rsidRPr="00F67CE3" w:rsidRDefault="00927405" w:rsidP="00927405">
      <w:pPr>
        <w:shd w:val="clear" w:color="auto" w:fill="FFFFFF"/>
        <w:ind w:firstLine="720"/>
        <w:rPr>
          <w:sz w:val="24"/>
          <w:szCs w:val="24"/>
        </w:rPr>
      </w:pPr>
      <w:r w:rsidRPr="00F67CE3">
        <w:rPr>
          <w:rFonts w:eastAsia="Times New Roman"/>
          <w:spacing w:val="-6"/>
          <w:sz w:val="24"/>
          <w:szCs w:val="24"/>
        </w:rPr>
        <w:t>За</w:t>
      </w:r>
      <w:r w:rsidR="00F67CE3">
        <w:rPr>
          <w:rFonts w:eastAsia="Times New Roman"/>
          <w:spacing w:val="-6"/>
          <w:sz w:val="24"/>
          <w:szCs w:val="24"/>
        </w:rPr>
        <w:t xml:space="preserve">дача </w:t>
      </w:r>
    </w:p>
    <w:p w:rsidR="00927405" w:rsidRPr="00F67CE3" w:rsidRDefault="00927405" w:rsidP="00F67CE3">
      <w:pPr>
        <w:shd w:val="clear" w:color="auto" w:fill="FFFFFF"/>
        <w:jc w:val="both"/>
        <w:rPr>
          <w:sz w:val="24"/>
          <w:szCs w:val="24"/>
        </w:rPr>
      </w:pPr>
      <w:r w:rsidRPr="00F67CE3">
        <w:rPr>
          <w:rFonts w:eastAsia="Times New Roman"/>
          <w:spacing w:val="10"/>
          <w:sz w:val="24"/>
          <w:szCs w:val="24"/>
        </w:rPr>
        <w:t xml:space="preserve">Пациент перегружает свой рассказ подробным перечислением дат и сроков пребывания в различных </w:t>
      </w:r>
      <w:r w:rsidRPr="00F67CE3">
        <w:rPr>
          <w:rFonts w:eastAsia="Times New Roman"/>
          <w:sz w:val="24"/>
          <w:szCs w:val="24"/>
        </w:rPr>
        <w:t xml:space="preserve">больницах, а молодая медсестра торопливо, не разгибая спины, записывает в блокнот каждое слово, не глядя на него. </w:t>
      </w:r>
      <w:r w:rsidRPr="00F67CE3">
        <w:rPr>
          <w:rFonts w:eastAsia="Times New Roman"/>
          <w:spacing w:val="2"/>
          <w:sz w:val="24"/>
          <w:szCs w:val="24"/>
        </w:rPr>
        <w:t>Является ли их общение терапевтическим и продуктивным?</w:t>
      </w:r>
      <w:r w:rsidR="00F67CE3">
        <w:rPr>
          <w:rFonts w:eastAsia="Times New Roman"/>
          <w:spacing w:val="2"/>
          <w:sz w:val="24"/>
          <w:szCs w:val="24"/>
        </w:rPr>
        <w:t xml:space="preserve"> </w:t>
      </w:r>
      <w:r w:rsidRPr="00F67CE3">
        <w:rPr>
          <w:rFonts w:eastAsia="Times New Roman"/>
          <w:spacing w:val="1"/>
          <w:sz w:val="24"/>
          <w:szCs w:val="24"/>
        </w:rPr>
        <w:t>Охарактеризуйте свою стратегию общения с таким пациентом.</w:t>
      </w:r>
    </w:p>
    <w:p w:rsidR="00927405" w:rsidRPr="00F67CE3" w:rsidRDefault="00F67CE3" w:rsidP="00927405">
      <w:pPr>
        <w:shd w:val="clear" w:color="auto" w:fill="FFFFFF"/>
        <w:spacing w:before="24"/>
        <w:ind w:right="58" w:firstLine="720"/>
        <w:jc w:val="both"/>
        <w:rPr>
          <w:sz w:val="24"/>
          <w:szCs w:val="24"/>
        </w:rPr>
      </w:pPr>
      <w:r>
        <w:rPr>
          <w:rFonts w:eastAsia="Times New Roman"/>
          <w:bCs/>
          <w:spacing w:val="-3"/>
          <w:sz w:val="24"/>
          <w:szCs w:val="24"/>
        </w:rPr>
        <w:t xml:space="preserve">Задача </w:t>
      </w:r>
    </w:p>
    <w:p w:rsidR="00927405" w:rsidRPr="00F67CE3" w:rsidRDefault="00927405" w:rsidP="00927405">
      <w:pPr>
        <w:shd w:val="clear" w:color="auto" w:fill="FFFFFF"/>
        <w:spacing w:before="5"/>
        <w:ind w:right="38"/>
        <w:jc w:val="both"/>
        <w:rPr>
          <w:rFonts w:eastAsia="Times New Roman"/>
          <w:spacing w:val="1"/>
          <w:sz w:val="24"/>
          <w:szCs w:val="24"/>
        </w:rPr>
      </w:pPr>
      <w:r w:rsidRPr="00F67CE3">
        <w:rPr>
          <w:rFonts w:eastAsia="Times New Roman"/>
          <w:spacing w:val="7"/>
          <w:sz w:val="24"/>
          <w:szCs w:val="24"/>
        </w:rPr>
        <w:t xml:space="preserve">У пациента снижены интеллект и память, он раздражает медсестру своей медлительностью, задает </w:t>
      </w:r>
      <w:r w:rsidRPr="00F67CE3">
        <w:rPr>
          <w:rFonts w:eastAsia="Times New Roman"/>
          <w:spacing w:val="1"/>
          <w:sz w:val="24"/>
          <w:szCs w:val="24"/>
        </w:rPr>
        <w:t xml:space="preserve">бесконечные вопросы, которые кажутся ей наивными. Сердясь, она вновь и вновь втолковывает рекомендации врача, </w:t>
      </w:r>
      <w:r w:rsidRPr="00F67CE3">
        <w:rPr>
          <w:rFonts w:eastAsia="Times New Roman"/>
          <w:sz w:val="24"/>
          <w:szCs w:val="24"/>
        </w:rPr>
        <w:t>и все без толку.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1"/>
          <w:sz w:val="24"/>
          <w:szCs w:val="24"/>
        </w:rPr>
        <w:t>Нельзя ли найти другой выход из ситуации?</w:t>
      </w:r>
    </w:p>
    <w:p w:rsidR="00927405" w:rsidRPr="00F67CE3" w:rsidRDefault="00927405" w:rsidP="00927405">
      <w:pPr>
        <w:shd w:val="clear" w:color="auto" w:fill="FFFFFF"/>
        <w:spacing w:before="19"/>
        <w:ind w:firstLine="720"/>
        <w:rPr>
          <w:sz w:val="24"/>
          <w:szCs w:val="24"/>
        </w:rPr>
      </w:pPr>
      <w:r w:rsidRPr="00F67CE3">
        <w:rPr>
          <w:rFonts w:eastAsia="Times New Roman"/>
          <w:bCs/>
          <w:spacing w:val="-8"/>
          <w:sz w:val="24"/>
          <w:szCs w:val="24"/>
        </w:rPr>
        <w:t>Задача</w:t>
      </w:r>
      <w:r w:rsidR="00100174">
        <w:rPr>
          <w:rFonts w:eastAsia="Times New Roman"/>
          <w:bCs/>
          <w:spacing w:val="-8"/>
          <w:sz w:val="24"/>
          <w:szCs w:val="24"/>
        </w:rPr>
        <w:t xml:space="preserve"> </w:t>
      </w:r>
    </w:p>
    <w:p w:rsidR="00927405" w:rsidRPr="00F67CE3" w:rsidRDefault="00927405" w:rsidP="00927405">
      <w:pPr>
        <w:shd w:val="clear" w:color="auto" w:fill="FFFFFF"/>
        <w:spacing w:before="14"/>
        <w:ind w:right="403"/>
        <w:jc w:val="both"/>
        <w:rPr>
          <w:sz w:val="24"/>
          <w:szCs w:val="24"/>
        </w:rPr>
      </w:pPr>
      <w:r w:rsidRPr="00F67CE3">
        <w:rPr>
          <w:rFonts w:eastAsia="Times New Roman"/>
          <w:spacing w:val="1"/>
          <w:sz w:val="24"/>
          <w:szCs w:val="24"/>
        </w:rPr>
        <w:t xml:space="preserve">Вы - медсестра отделения стационара. Вам предстоит первая беседа со вновь поступившим пациентом. 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2"/>
          <w:sz w:val="24"/>
          <w:szCs w:val="24"/>
        </w:rPr>
        <w:t>С каких слов Вы начнете?</w:t>
      </w:r>
      <w:r w:rsidRPr="00F67CE3">
        <w:rPr>
          <w:sz w:val="24"/>
          <w:szCs w:val="24"/>
        </w:rPr>
        <w:t xml:space="preserve">  </w:t>
      </w:r>
      <w:r w:rsidRPr="00F67CE3">
        <w:rPr>
          <w:rFonts w:eastAsia="Times New Roman"/>
          <w:spacing w:val="4"/>
          <w:sz w:val="24"/>
          <w:szCs w:val="24"/>
        </w:rPr>
        <w:t xml:space="preserve">Назовите факторы, способствующие формированию благоприятного и эффективного «эффекта ареола», и </w:t>
      </w:r>
      <w:r w:rsidRPr="00F67CE3">
        <w:rPr>
          <w:rFonts w:eastAsia="Times New Roman"/>
          <w:spacing w:val="1"/>
          <w:sz w:val="24"/>
          <w:szCs w:val="24"/>
        </w:rPr>
        <w:t>подробно охарактеризуйте каждый из них.</w:t>
      </w:r>
    </w:p>
    <w:p w:rsidR="00927405" w:rsidRPr="00F67CE3" w:rsidRDefault="00927405" w:rsidP="00927405">
      <w:pPr>
        <w:shd w:val="clear" w:color="auto" w:fill="FFFFFF"/>
        <w:tabs>
          <w:tab w:val="left" w:pos="845"/>
        </w:tabs>
        <w:spacing w:before="5"/>
        <w:rPr>
          <w:spacing w:val="-6"/>
          <w:sz w:val="24"/>
          <w:szCs w:val="24"/>
        </w:rPr>
      </w:pPr>
      <w:r w:rsidRPr="00F67CE3">
        <w:rPr>
          <w:rFonts w:eastAsia="Times New Roman"/>
          <w:bCs/>
          <w:spacing w:val="-3"/>
          <w:sz w:val="24"/>
          <w:szCs w:val="24"/>
        </w:rPr>
        <w:tab/>
      </w:r>
      <w:r w:rsidR="00100174">
        <w:rPr>
          <w:rFonts w:eastAsia="Times New Roman"/>
          <w:bCs/>
          <w:spacing w:val="-3"/>
          <w:sz w:val="24"/>
          <w:szCs w:val="24"/>
        </w:rPr>
        <w:t xml:space="preserve">Задача </w:t>
      </w:r>
    </w:p>
    <w:p w:rsidR="00927405" w:rsidRPr="00F67CE3" w:rsidRDefault="00927405" w:rsidP="00927405">
      <w:pPr>
        <w:shd w:val="clear" w:color="auto" w:fill="FFFFFF"/>
        <w:spacing w:before="5"/>
        <w:jc w:val="both"/>
        <w:rPr>
          <w:rFonts w:eastAsia="Times New Roman"/>
          <w:spacing w:val="1"/>
          <w:sz w:val="24"/>
          <w:szCs w:val="24"/>
        </w:rPr>
      </w:pPr>
      <w:r w:rsidRPr="00F67CE3">
        <w:rPr>
          <w:rFonts w:eastAsia="Times New Roman"/>
          <w:spacing w:val="4"/>
          <w:sz w:val="24"/>
          <w:szCs w:val="24"/>
        </w:rPr>
        <w:t xml:space="preserve">Когда человек попадает в больницу, его родственники, озабоченные положением дел в здравоохранении и, </w:t>
      </w:r>
      <w:r w:rsidRPr="00F67CE3">
        <w:rPr>
          <w:rFonts w:eastAsia="Times New Roman"/>
          <w:spacing w:val="1"/>
          <w:sz w:val="24"/>
          <w:szCs w:val="24"/>
        </w:rPr>
        <w:t>представляя все в самых черных красках, нередко раздражаются и жалуются на всех и на все. Как вы можете избавить их от отрицательных эмоций?</w:t>
      </w:r>
    </w:p>
    <w:p w:rsidR="00927405" w:rsidRPr="00F67CE3" w:rsidRDefault="00100174" w:rsidP="0092740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3"/>
          <w:sz w:val="24"/>
          <w:szCs w:val="24"/>
        </w:rPr>
        <w:t xml:space="preserve">Задача </w:t>
      </w:r>
    </w:p>
    <w:p w:rsidR="00927405" w:rsidRPr="00F67CE3" w:rsidRDefault="00100174" w:rsidP="00927405">
      <w:pPr>
        <w:shd w:val="clear" w:color="auto" w:fill="FFFFFF"/>
        <w:ind w:left="14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У </w:t>
      </w:r>
      <w:r w:rsidR="00927405" w:rsidRPr="00F67CE3">
        <w:rPr>
          <w:rFonts w:eastAsia="Times New Roman"/>
          <w:spacing w:val="-3"/>
          <w:sz w:val="24"/>
          <w:szCs w:val="24"/>
        </w:rPr>
        <w:t xml:space="preserve">Вас     появилось     сомнение     в     качестве     проведенной     </w:t>
      </w:r>
      <w:proofErr w:type="spellStart"/>
      <w:r w:rsidR="00927405" w:rsidRPr="00F67CE3">
        <w:rPr>
          <w:rFonts w:eastAsia="Times New Roman"/>
          <w:spacing w:val="-3"/>
          <w:sz w:val="24"/>
          <w:szCs w:val="24"/>
        </w:rPr>
        <w:t>предстерилизационной</w:t>
      </w:r>
      <w:proofErr w:type="spellEnd"/>
      <w:r w:rsidR="00927405" w:rsidRPr="00F67CE3">
        <w:rPr>
          <w:rFonts w:eastAsia="Times New Roman"/>
          <w:spacing w:val="-3"/>
          <w:sz w:val="24"/>
          <w:szCs w:val="24"/>
        </w:rPr>
        <w:t xml:space="preserve"> </w:t>
      </w:r>
      <w:r w:rsidR="00927405" w:rsidRPr="00F67CE3">
        <w:rPr>
          <w:rFonts w:eastAsia="Times New Roman"/>
          <w:spacing w:val="-6"/>
          <w:sz w:val="24"/>
          <w:szCs w:val="24"/>
        </w:rPr>
        <w:t>обработки шприцев.</w:t>
      </w:r>
      <w:r w:rsidR="00927405" w:rsidRPr="00F67CE3">
        <w:rPr>
          <w:sz w:val="24"/>
          <w:szCs w:val="24"/>
        </w:rPr>
        <w:t xml:space="preserve"> </w:t>
      </w:r>
      <w:r w:rsidR="00927405" w:rsidRPr="00F67CE3">
        <w:rPr>
          <w:rFonts w:eastAsia="Times New Roman"/>
          <w:spacing w:val="-6"/>
          <w:sz w:val="24"/>
          <w:szCs w:val="24"/>
        </w:rPr>
        <w:t>Ваша тактика.</w:t>
      </w:r>
    </w:p>
    <w:p w:rsidR="00927405" w:rsidRPr="00F67CE3" w:rsidRDefault="00100174" w:rsidP="0092740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1"/>
          <w:sz w:val="24"/>
          <w:szCs w:val="24"/>
        </w:rPr>
        <w:t>Задача</w:t>
      </w:r>
    </w:p>
    <w:p w:rsidR="00927405" w:rsidRPr="00F67CE3" w:rsidRDefault="00927405" w:rsidP="00927405">
      <w:pPr>
        <w:shd w:val="clear" w:color="auto" w:fill="FFFFFF"/>
        <w:ind w:right="125"/>
        <w:jc w:val="both"/>
        <w:rPr>
          <w:sz w:val="24"/>
          <w:szCs w:val="24"/>
        </w:rPr>
      </w:pPr>
      <w:r w:rsidRPr="00F67CE3">
        <w:rPr>
          <w:rFonts w:eastAsia="Times New Roman"/>
          <w:spacing w:val="-2"/>
          <w:sz w:val="24"/>
          <w:szCs w:val="24"/>
        </w:rPr>
        <w:t xml:space="preserve">Контроль    качества    </w:t>
      </w:r>
      <w:proofErr w:type="spellStart"/>
      <w:r w:rsidRPr="00F67CE3">
        <w:rPr>
          <w:rFonts w:eastAsia="Times New Roman"/>
          <w:spacing w:val="-2"/>
          <w:sz w:val="24"/>
          <w:szCs w:val="24"/>
        </w:rPr>
        <w:t>предстерили</w:t>
      </w:r>
      <w:r w:rsidR="00100174">
        <w:rPr>
          <w:rFonts w:eastAsia="Times New Roman"/>
          <w:spacing w:val="-2"/>
          <w:sz w:val="24"/>
          <w:szCs w:val="24"/>
        </w:rPr>
        <w:t>зационной</w:t>
      </w:r>
      <w:proofErr w:type="spellEnd"/>
      <w:r w:rsidR="00100174">
        <w:rPr>
          <w:rFonts w:eastAsia="Times New Roman"/>
          <w:spacing w:val="-2"/>
          <w:sz w:val="24"/>
          <w:szCs w:val="24"/>
        </w:rPr>
        <w:t xml:space="preserve">  обработки   </w:t>
      </w:r>
      <w:r w:rsidRPr="00F67CE3">
        <w:rPr>
          <w:rFonts w:eastAsia="Times New Roman"/>
          <w:spacing w:val="-2"/>
          <w:sz w:val="24"/>
          <w:szCs w:val="24"/>
        </w:rPr>
        <w:t xml:space="preserve">   при    помощи </w:t>
      </w:r>
      <w:proofErr w:type="spellStart"/>
      <w:r w:rsidRPr="00F67CE3">
        <w:rPr>
          <w:rFonts w:eastAsia="Times New Roman"/>
          <w:spacing w:val="-5"/>
          <w:sz w:val="24"/>
          <w:szCs w:val="24"/>
        </w:rPr>
        <w:t>азопирамовой</w:t>
      </w:r>
      <w:proofErr w:type="spellEnd"/>
      <w:r w:rsidRPr="00F67CE3">
        <w:rPr>
          <w:rFonts w:eastAsia="Times New Roman"/>
          <w:spacing w:val="-5"/>
          <w:sz w:val="24"/>
          <w:szCs w:val="24"/>
        </w:rPr>
        <w:t xml:space="preserve"> пробы дал положительный результат. </w:t>
      </w:r>
      <w:r w:rsidRPr="00F67CE3">
        <w:rPr>
          <w:rFonts w:eastAsia="Times New Roman"/>
          <w:spacing w:val="-6"/>
          <w:sz w:val="24"/>
          <w:szCs w:val="24"/>
        </w:rPr>
        <w:t>Почему? Ваши действия.</w:t>
      </w:r>
    </w:p>
    <w:p w:rsidR="00927405" w:rsidRPr="00F67CE3" w:rsidRDefault="00100174" w:rsidP="0092740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Задача</w:t>
      </w:r>
    </w:p>
    <w:p w:rsidR="00927405" w:rsidRPr="00F67CE3" w:rsidRDefault="00927405" w:rsidP="00927405">
      <w:pPr>
        <w:shd w:val="clear" w:color="auto" w:fill="FFFFFF"/>
        <w:tabs>
          <w:tab w:val="left" w:pos="8256"/>
        </w:tabs>
        <w:ind w:right="58"/>
        <w:jc w:val="both"/>
        <w:rPr>
          <w:sz w:val="24"/>
          <w:szCs w:val="24"/>
        </w:rPr>
      </w:pPr>
      <w:r w:rsidRPr="00F67CE3">
        <w:rPr>
          <w:rFonts w:eastAsia="Times New Roman"/>
          <w:spacing w:val="-4"/>
          <w:sz w:val="24"/>
          <w:szCs w:val="24"/>
        </w:rPr>
        <w:t>При взятии на анализ кровь больного, подозреваемого на ВИЧ-инфекцию, попала на</w:t>
      </w:r>
      <w:r w:rsidRPr="00F67CE3">
        <w:rPr>
          <w:rFonts w:eastAsia="Times New Roman"/>
          <w:spacing w:val="-8"/>
          <w:sz w:val="24"/>
          <w:szCs w:val="24"/>
        </w:rPr>
        <w:t>кожные покровы и халат медсестры.</w:t>
      </w:r>
      <w:r w:rsidRPr="00F67CE3">
        <w:rPr>
          <w:rFonts w:eastAsia="Times New Roman"/>
          <w:sz w:val="24"/>
          <w:szCs w:val="24"/>
        </w:rPr>
        <w:t xml:space="preserve"> </w:t>
      </w:r>
      <w:r w:rsidRPr="00F67CE3">
        <w:rPr>
          <w:rFonts w:eastAsia="Times New Roman"/>
          <w:spacing w:val="-8"/>
          <w:sz w:val="24"/>
          <w:szCs w:val="24"/>
        </w:rPr>
        <w:t>Ваша тактика.</w:t>
      </w:r>
    </w:p>
    <w:p w:rsidR="00927405" w:rsidRPr="00F67CE3" w:rsidRDefault="00100174" w:rsidP="0092740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1"/>
          <w:sz w:val="24"/>
          <w:szCs w:val="24"/>
        </w:rPr>
        <w:t>Задача</w:t>
      </w:r>
    </w:p>
    <w:p w:rsidR="00927405" w:rsidRPr="00F67CE3" w:rsidRDefault="00927405" w:rsidP="00927405">
      <w:pPr>
        <w:shd w:val="clear" w:color="auto" w:fill="FFFFFF"/>
        <w:ind w:right="43"/>
        <w:jc w:val="both"/>
        <w:rPr>
          <w:sz w:val="24"/>
          <w:szCs w:val="24"/>
        </w:rPr>
      </w:pPr>
      <w:r w:rsidRPr="00F67CE3">
        <w:rPr>
          <w:rFonts w:eastAsia="Times New Roman"/>
          <w:spacing w:val="-4"/>
          <w:sz w:val="24"/>
          <w:szCs w:val="24"/>
        </w:rPr>
        <w:t xml:space="preserve">Процедурная медсестра при взятии крови из вены работала без перчаток. Кровь, при </w:t>
      </w:r>
      <w:r w:rsidRPr="00F67CE3">
        <w:rPr>
          <w:rFonts w:eastAsia="Times New Roman"/>
          <w:spacing w:val="-6"/>
          <w:sz w:val="24"/>
          <w:szCs w:val="24"/>
        </w:rPr>
        <w:t xml:space="preserve">проколе вены, брызнула и попала ей на руки. Медсестра вымыла руки проточной водой с </w:t>
      </w:r>
      <w:r w:rsidRPr="00F67CE3">
        <w:rPr>
          <w:rFonts w:eastAsia="Times New Roman"/>
          <w:spacing w:val="-8"/>
          <w:sz w:val="24"/>
          <w:szCs w:val="24"/>
        </w:rPr>
        <w:t>мылом и пригласила следующего пациента.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-7"/>
          <w:sz w:val="24"/>
          <w:szCs w:val="24"/>
        </w:rPr>
        <w:t>Допущены ли медсестрой ошибки?</w:t>
      </w:r>
    </w:p>
    <w:p w:rsidR="00927405" w:rsidRPr="00F67CE3" w:rsidRDefault="00100174" w:rsidP="0092740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Задача </w:t>
      </w:r>
    </w:p>
    <w:p w:rsidR="00927405" w:rsidRPr="00F67CE3" w:rsidRDefault="00927405" w:rsidP="00927405">
      <w:pPr>
        <w:shd w:val="clear" w:color="auto" w:fill="FFFFFF"/>
        <w:ind w:right="110"/>
        <w:jc w:val="both"/>
        <w:rPr>
          <w:sz w:val="24"/>
          <w:szCs w:val="24"/>
        </w:rPr>
      </w:pPr>
      <w:r w:rsidRPr="00F67CE3">
        <w:rPr>
          <w:rFonts w:eastAsia="Times New Roman"/>
          <w:spacing w:val="5"/>
          <w:sz w:val="24"/>
          <w:szCs w:val="24"/>
        </w:rPr>
        <w:t>В лечебное от</w:t>
      </w:r>
      <w:r w:rsidR="00100174">
        <w:rPr>
          <w:rFonts w:eastAsia="Times New Roman"/>
          <w:spacing w:val="5"/>
          <w:sz w:val="24"/>
          <w:szCs w:val="24"/>
        </w:rPr>
        <w:t xml:space="preserve">деление поступила пациентка </w:t>
      </w:r>
      <w:r w:rsidRPr="00F67CE3">
        <w:rPr>
          <w:rFonts w:eastAsia="Times New Roman"/>
          <w:spacing w:val="5"/>
          <w:sz w:val="24"/>
          <w:szCs w:val="24"/>
        </w:rPr>
        <w:t xml:space="preserve">68 лет, в бессознательном состоянии. Из </w:t>
      </w:r>
      <w:r w:rsidRPr="00F67CE3">
        <w:rPr>
          <w:rFonts w:eastAsia="Times New Roman"/>
          <w:spacing w:val="6"/>
          <w:sz w:val="24"/>
          <w:szCs w:val="24"/>
        </w:rPr>
        <w:t xml:space="preserve">беседы с врачом палатная медсестра выяснила, что улучшение в состоянии пациентки в </w:t>
      </w:r>
      <w:r w:rsidRPr="00F67CE3">
        <w:rPr>
          <w:rFonts w:eastAsia="Times New Roman"/>
          <w:spacing w:val="2"/>
          <w:sz w:val="24"/>
          <w:szCs w:val="24"/>
        </w:rPr>
        <w:t xml:space="preserve">ближайшие дни </w:t>
      </w:r>
      <w:proofErr w:type="spellStart"/>
      <w:r w:rsidRPr="00F67CE3">
        <w:rPr>
          <w:rFonts w:eastAsia="Times New Roman"/>
          <w:spacing w:val="2"/>
          <w:sz w:val="24"/>
          <w:szCs w:val="24"/>
        </w:rPr>
        <w:t>маловероятно</w:t>
      </w:r>
      <w:proofErr w:type="gramStart"/>
      <w:r w:rsidRPr="00F67CE3">
        <w:rPr>
          <w:rFonts w:eastAsia="Times New Roman"/>
          <w:spacing w:val="2"/>
          <w:sz w:val="24"/>
          <w:szCs w:val="24"/>
        </w:rPr>
        <w:t>.</w:t>
      </w:r>
      <w:r w:rsidRPr="00F67CE3">
        <w:rPr>
          <w:rFonts w:eastAsia="Times New Roman"/>
          <w:spacing w:val="3"/>
          <w:sz w:val="24"/>
          <w:szCs w:val="24"/>
        </w:rPr>
        <w:t>О</w:t>
      </w:r>
      <w:proofErr w:type="spellEnd"/>
      <w:proofErr w:type="gramEnd"/>
      <w:r w:rsidRPr="00F67CE3">
        <w:rPr>
          <w:rFonts w:eastAsia="Times New Roman"/>
          <w:spacing w:val="3"/>
          <w:sz w:val="24"/>
          <w:szCs w:val="24"/>
        </w:rPr>
        <w:t xml:space="preserve"> каких потенциальных проблемах этой пациентки должна подумать медсестра?</w:t>
      </w:r>
    </w:p>
    <w:p w:rsidR="00927405" w:rsidRPr="00F67CE3" w:rsidRDefault="00100174" w:rsidP="0092740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Задача </w:t>
      </w:r>
    </w:p>
    <w:p w:rsidR="00927405" w:rsidRPr="00F67CE3" w:rsidRDefault="00100174" w:rsidP="00927405">
      <w:pPr>
        <w:shd w:val="clear" w:color="auto" w:fill="FFFFFF"/>
        <w:ind w:right="91"/>
        <w:jc w:val="both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Пациенту</w:t>
      </w:r>
      <w:r w:rsidR="00927405" w:rsidRPr="00F67CE3">
        <w:rPr>
          <w:rFonts w:eastAsia="Times New Roman"/>
          <w:spacing w:val="2"/>
          <w:sz w:val="24"/>
          <w:szCs w:val="24"/>
        </w:rPr>
        <w:t xml:space="preserve"> назначен палатный режим. Утром старшая медсестра встретила его у </w:t>
      </w:r>
      <w:r w:rsidR="00927405" w:rsidRPr="00F67CE3">
        <w:rPr>
          <w:rFonts w:eastAsia="Times New Roman"/>
          <w:spacing w:val="9"/>
          <w:sz w:val="24"/>
          <w:szCs w:val="24"/>
        </w:rPr>
        <w:t xml:space="preserve">дверей туалета. На вопрос, почему он вышел в коридор, пациент ответил, что считает </w:t>
      </w:r>
      <w:r w:rsidR="00927405" w:rsidRPr="00F67CE3">
        <w:rPr>
          <w:rFonts w:eastAsia="Times New Roman"/>
          <w:spacing w:val="8"/>
          <w:sz w:val="24"/>
          <w:szCs w:val="24"/>
        </w:rPr>
        <w:t xml:space="preserve">возможным пользоваться туалетом, так как ему уже можно вставать и ходить по палате. </w:t>
      </w:r>
      <w:r w:rsidR="00927405" w:rsidRPr="00F67CE3">
        <w:rPr>
          <w:rFonts w:eastAsia="Times New Roman"/>
          <w:spacing w:val="7"/>
          <w:sz w:val="24"/>
          <w:szCs w:val="24"/>
        </w:rPr>
        <w:t xml:space="preserve">Старшая медсестра сделала по этому поводу замечание палатной медсестре, </w:t>
      </w:r>
      <w:r w:rsidR="00927405" w:rsidRPr="00F67CE3">
        <w:rPr>
          <w:rFonts w:eastAsia="Times New Roman"/>
          <w:spacing w:val="7"/>
          <w:sz w:val="24"/>
          <w:szCs w:val="24"/>
        </w:rPr>
        <w:lastRenderedPageBreak/>
        <w:t xml:space="preserve">заставив ее </w:t>
      </w:r>
      <w:r w:rsidR="00927405" w:rsidRPr="00F67CE3">
        <w:rPr>
          <w:rFonts w:eastAsia="Times New Roman"/>
          <w:spacing w:val="2"/>
          <w:sz w:val="24"/>
          <w:szCs w:val="24"/>
        </w:rPr>
        <w:t>исправить свою ошибку.</w:t>
      </w:r>
      <w:r w:rsidR="00927405" w:rsidRPr="00F67CE3">
        <w:rPr>
          <w:sz w:val="24"/>
          <w:szCs w:val="24"/>
        </w:rPr>
        <w:t xml:space="preserve"> </w:t>
      </w:r>
      <w:r w:rsidR="00927405" w:rsidRPr="00F67CE3">
        <w:rPr>
          <w:rFonts w:eastAsia="Times New Roman"/>
          <w:spacing w:val="3"/>
          <w:sz w:val="24"/>
          <w:szCs w:val="24"/>
        </w:rPr>
        <w:t>В чем ошибка палатной медсестры?</w:t>
      </w:r>
    </w:p>
    <w:p w:rsidR="00927405" w:rsidRPr="00F67CE3" w:rsidRDefault="00100174" w:rsidP="0092740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Задача</w:t>
      </w:r>
    </w:p>
    <w:p w:rsidR="00927405" w:rsidRPr="00100174" w:rsidRDefault="00927405" w:rsidP="00100174">
      <w:pPr>
        <w:shd w:val="clear" w:color="auto" w:fill="FFFFFF"/>
        <w:ind w:right="72"/>
        <w:jc w:val="both"/>
        <w:rPr>
          <w:sz w:val="24"/>
          <w:szCs w:val="24"/>
        </w:rPr>
      </w:pPr>
      <w:r w:rsidRPr="00F67CE3">
        <w:rPr>
          <w:rFonts w:eastAsia="Times New Roman"/>
          <w:spacing w:val="4"/>
          <w:sz w:val="24"/>
          <w:szCs w:val="24"/>
        </w:rPr>
        <w:t xml:space="preserve">Медсестра зашла в палату к пациенту, которому назначен строгий постельный режим по </w:t>
      </w:r>
      <w:r w:rsidRPr="00F67CE3">
        <w:rPr>
          <w:rFonts w:eastAsia="Times New Roman"/>
          <w:spacing w:val="3"/>
          <w:sz w:val="24"/>
          <w:szCs w:val="24"/>
        </w:rPr>
        <w:t xml:space="preserve">поводу тяжелого заболевания сердца. Обнаружила, что пациент, имеющий избыточную массу </w:t>
      </w:r>
      <w:r w:rsidRPr="00F67CE3">
        <w:rPr>
          <w:rFonts w:eastAsia="Times New Roman"/>
          <w:spacing w:val="8"/>
          <w:sz w:val="24"/>
          <w:szCs w:val="24"/>
        </w:rPr>
        <w:t xml:space="preserve">тела, неудобно лежит в постели: матрац и подушки сбились к ножному концу кровати. </w:t>
      </w:r>
      <w:r w:rsidRPr="00F67CE3">
        <w:rPr>
          <w:rFonts w:eastAsia="Times New Roman"/>
          <w:spacing w:val="5"/>
          <w:sz w:val="24"/>
          <w:szCs w:val="24"/>
        </w:rPr>
        <w:t xml:space="preserve">Медсестра тут же начала перекладывать пациента: попросила его оттолкнуться пятками от </w:t>
      </w:r>
      <w:r w:rsidRPr="00F67CE3">
        <w:rPr>
          <w:rFonts w:eastAsia="Times New Roman"/>
          <w:spacing w:val="3"/>
          <w:sz w:val="24"/>
          <w:szCs w:val="24"/>
        </w:rPr>
        <w:t>кровати в то время, когда она, удерживая его за подмышки, подтянет его к изголовью кровати.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3"/>
          <w:sz w:val="24"/>
          <w:szCs w:val="24"/>
        </w:rPr>
        <w:t>Верна ли тактика медсестры?</w:t>
      </w:r>
    </w:p>
    <w:p w:rsidR="00927405" w:rsidRPr="00F67CE3" w:rsidRDefault="00100174" w:rsidP="0092740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2"/>
          <w:sz w:val="24"/>
          <w:szCs w:val="24"/>
        </w:rPr>
        <w:t xml:space="preserve">Задача </w:t>
      </w:r>
    </w:p>
    <w:p w:rsidR="00927405" w:rsidRPr="00F67CE3" w:rsidRDefault="00927405" w:rsidP="00927405">
      <w:pPr>
        <w:shd w:val="clear" w:color="auto" w:fill="FFFFFF"/>
        <w:ind w:left="10"/>
        <w:jc w:val="both"/>
        <w:rPr>
          <w:sz w:val="24"/>
          <w:szCs w:val="24"/>
        </w:rPr>
      </w:pPr>
      <w:r w:rsidRPr="00F67CE3">
        <w:rPr>
          <w:rFonts w:eastAsia="Times New Roman"/>
          <w:spacing w:val="4"/>
          <w:sz w:val="24"/>
          <w:szCs w:val="24"/>
        </w:rPr>
        <w:t xml:space="preserve">В приемное отделение обратился больной без направительных медицинских </w:t>
      </w:r>
      <w:r w:rsidRPr="00F67CE3">
        <w:rPr>
          <w:rFonts w:eastAsia="Times New Roman"/>
          <w:spacing w:val="-4"/>
          <w:sz w:val="24"/>
          <w:szCs w:val="24"/>
        </w:rPr>
        <w:t>документов, внезапно почувствовал себя плохо.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-5"/>
          <w:sz w:val="24"/>
          <w:szCs w:val="24"/>
        </w:rPr>
        <w:t>Ваша тактика.</w:t>
      </w:r>
    </w:p>
    <w:p w:rsidR="00927405" w:rsidRPr="00F67CE3" w:rsidRDefault="00100174" w:rsidP="0010017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1"/>
          <w:sz w:val="24"/>
          <w:szCs w:val="24"/>
        </w:rPr>
        <w:t xml:space="preserve">Задача </w:t>
      </w:r>
    </w:p>
    <w:p w:rsidR="00927405" w:rsidRPr="00F67CE3" w:rsidRDefault="00927405" w:rsidP="00927405">
      <w:pPr>
        <w:shd w:val="clear" w:color="auto" w:fill="FFFFFF"/>
        <w:jc w:val="both"/>
        <w:rPr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В приемное отделение поступил больной с жалобами на боли в животе. Общее </w:t>
      </w:r>
      <w:r w:rsidRPr="00F67CE3">
        <w:rPr>
          <w:rFonts w:eastAsia="Times New Roman"/>
          <w:spacing w:val="-5"/>
          <w:sz w:val="24"/>
          <w:szCs w:val="24"/>
        </w:rPr>
        <w:t>состояние больного удовлетворительное.</w:t>
      </w:r>
      <w:r w:rsidRPr="00F67CE3">
        <w:rPr>
          <w:sz w:val="24"/>
          <w:szCs w:val="24"/>
        </w:rPr>
        <w:t xml:space="preserve">  </w:t>
      </w:r>
      <w:r w:rsidRPr="00F67CE3">
        <w:rPr>
          <w:rFonts w:eastAsia="Times New Roman"/>
          <w:spacing w:val="-5"/>
          <w:sz w:val="24"/>
          <w:szCs w:val="24"/>
        </w:rPr>
        <w:t>Можно ли ему принять гигиеническую ванну?</w:t>
      </w:r>
    </w:p>
    <w:p w:rsidR="00927405" w:rsidRPr="00F67CE3" w:rsidRDefault="00100174" w:rsidP="0092740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Задача </w:t>
      </w:r>
    </w:p>
    <w:p w:rsidR="00927405" w:rsidRPr="00100174" w:rsidRDefault="00927405" w:rsidP="00100174">
      <w:pPr>
        <w:shd w:val="clear" w:color="auto" w:fill="FFFFFF"/>
        <w:jc w:val="both"/>
        <w:rPr>
          <w:sz w:val="24"/>
          <w:szCs w:val="24"/>
        </w:rPr>
      </w:pPr>
      <w:r w:rsidRPr="00F67CE3">
        <w:rPr>
          <w:rFonts w:eastAsia="Times New Roman"/>
          <w:spacing w:val="-5"/>
          <w:sz w:val="24"/>
          <w:szCs w:val="24"/>
        </w:rPr>
        <w:t xml:space="preserve">В приемное отделение доставлен больной с подозрением на желудочно-кишечное </w:t>
      </w:r>
      <w:r w:rsidRPr="00F67CE3">
        <w:rPr>
          <w:rFonts w:eastAsia="Times New Roman"/>
          <w:spacing w:val="-6"/>
          <w:sz w:val="24"/>
          <w:szCs w:val="24"/>
        </w:rPr>
        <w:t>кровотечение.</w:t>
      </w:r>
      <w:r w:rsidR="00100174">
        <w:rPr>
          <w:rFonts w:eastAsia="Times New Roman"/>
          <w:spacing w:val="-6"/>
          <w:sz w:val="24"/>
          <w:szCs w:val="24"/>
        </w:rPr>
        <w:t xml:space="preserve"> </w:t>
      </w:r>
      <w:r w:rsidRPr="00F67CE3">
        <w:rPr>
          <w:rFonts w:eastAsia="Times New Roman"/>
          <w:spacing w:val="-4"/>
          <w:sz w:val="24"/>
          <w:szCs w:val="24"/>
        </w:rPr>
        <w:t>Как транспортировать больного в отделение?</w:t>
      </w:r>
    </w:p>
    <w:p w:rsidR="00927405" w:rsidRPr="00F67CE3" w:rsidRDefault="00100174" w:rsidP="00927405">
      <w:pPr>
        <w:shd w:val="clear" w:color="auto" w:fill="FFFFFF"/>
        <w:tabs>
          <w:tab w:val="left" w:pos="8261"/>
        </w:tabs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</w:t>
      </w:r>
      <w:r w:rsidR="00927405" w:rsidRPr="00F67CE3">
        <w:rPr>
          <w:rFonts w:eastAsia="Times New Roman"/>
          <w:iCs/>
          <w:sz w:val="24"/>
          <w:szCs w:val="24"/>
        </w:rPr>
        <w:t xml:space="preserve">    </w:t>
      </w:r>
      <w:r>
        <w:rPr>
          <w:rFonts w:eastAsia="Times New Roman"/>
          <w:iCs/>
          <w:sz w:val="24"/>
          <w:szCs w:val="24"/>
        </w:rPr>
        <w:t xml:space="preserve">   </w:t>
      </w:r>
      <w:r w:rsidR="00927405" w:rsidRPr="00F67CE3">
        <w:rPr>
          <w:rFonts w:eastAsia="Times New Roman"/>
          <w:iCs/>
          <w:sz w:val="24"/>
          <w:szCs w:val="24"/>
        </w:rPr>
        <w:t xml:space="preserve">  </w:t>
      </w:r>
      <w:r>
        <w:rPr>
          <w:rFonts w:eastAsia="Times New Roman"/>
          <w:iCs/>
          <w:sz w:val="24"/>
          <w:szCs w:val="24"/>
        </w:rPr>
        <w:t>Задача</w:t>
      </w:r>
      <w:r w:rsidR="00927405" w:rsidRPr="00F67CE3">
        <w:rPr>
          <w:rFonts w:eastAsia="Times New Roman"/>
          <w:iCs/>
          <w:sz w:val="24"/>
          <w:szCs w:val="24"/>
        </w:rPr>
        <w:tab/>
      </w:r>
    </w:p>
    <w:p w:rsidR="00927405" w:rsidRPr="00100174" w:rsidRDefault="00927405" w:rsidP="00100174">
      <w:pPr>
        <w:shd w:val="clear" w:color="auto" w:fill="FFFFFF"/>
        <w:jc w:val="both"/>
        <w:rPr>
          <w:sz w:val="24"/>
          <w:szCs w:val="24"/>
        </w:rPr>
      </w:pPr>
      <w:r w:rsidRPr="00F67CE3">
        <w:rPr>
          <w:rFonts w:eastAsia="Times New Roman"/>
          <w:spacing w:val="-2"/>
          <w:sz w:val="24"/>
          <w:szCs w:val="24"/>
        </w:rPr>
        <w:t>В приемное  отделение прохожим доставлен пациент в бессознательном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-5"/>
          <w:sz w:val="24"/>
          <w:szCs w:val="24"/>
        </w:rPr>
        <w:t>состоянии, без документов.</w:t>
      </w:r>
      <w:r w:rsidR="00100174">
        <w:rPr>
          <w:sz w:val="24"/>
          <w:szCs w:val="24"/>
        </w:rPr>
        <w:t xml:space="preserve"> </w:t>
      </w:r>
      <w:r w:rsidRPr="00F67CE3">
        <w:rPr>
          <w:rFonts w:eastAsia="Times New Roman"/>
          <w:spacing w:val="-4"/>
          <w:sz w:val="24"/>
          <w:szCs w:val="24"/>
        </w:rPr>
        <w:t>Какова последовательность действий медсестры приемного отделения?</w:t>
      </w:r>
    </w:p>
    <w:p w:rsidR="00F67CE3" w:rsidRPr="00F67CE3" w:rsidRDefault="00100174" w:rsidP="00F67CE3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rFonts w:eastAsia="Times New Roman"/>
          <w:iCs/>
          <w:spacing w:val="-2"/>
          <w:sz w:val="24"/>
          <w:szCs w:val="24"/>
        </w:rPr>
        <w:t xml:space="preserve">Задача </w:t>
      </w:r>
    </w:p>
    <w:p w:rsidR="00F67CE3" w:rsidRPr="00F67CE3" w:rsidRDefault="00F67CE3" w:rsidP="00F67CE3">
      <w:pPr>
        <w:shd w:val="clear" w:color="auto" w:fill="FFFFFF"/>
        <w:ind w:left="5" w:right="24"/>
        <w:jc w:val="both"/>
        <w:rPr>
          <w:sz w:val="24"/>
          <w:szCs w:val="24"/>
        </w:rPr>
      </w:pPr>
      <w:r w:rsidRPr="00F67CE3">
        <w:rPr>
          <w:rFonts w:eastAsia="Times New Roman"/>
          <w:spacing w:val="-2"/>
          <w:sz w:val="24"/>
          <w:szCs w:val="24"/>
        </w:rPr>
        <w:t xml:space="preserve">Больной находится в бессознательном состоянии. Медсестра должна измерить ему </w:t>
      </w:r>
      <w:r w:rsidRPr="00F67CE3">
        <w:rPr>
          <w:rFonts w:eastAsia="Times New Roman"/>
          <w:spacing w:val="-6"/>
          <w:sz w:val="24"/>
          <w:szCs w:val="24"/>
        </w:rPr>
        <w:t>температуру тела.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-5"/>
          <w:sz w:val="24"/>
          <w:szCs w:val="24"/>
        </w:rPr>
        <w:t>Охарактеризуйте тактику медсестры.</w:t>
      </w:r>
    </w:p>
    <w:p w:rsidR="00F67CE3" w:rsidRPr="00F67CE3" w:rsidRDefault="00100174" w:rsidP="00F67CE3">
      <w:pPr>
        <w:shd w:val="clear" w:color="auto" w:fill="FFFFFF"/>
        <w:ind w:right="24"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1"/>
          <w:sz w:val="24"/>
          <w:szCs w:val="24"/>
        </w:rPr>
        <w:t xml:space="preserve">Задача </w:t>
      </w:r>
    </w:p>
    <w:p w:rsidR="00F67CE3" w:rsidRPr="00F67CE3" w:rsidRDefault="00F67CE3" w:rsidP="00F67CE3">
      <w:pPr>
        <w:shd w:val="clear" w:color="auto" w:fill="FFFFFF"/>
        <w:ind w:right="24"/>
        <w:jc w:val="both"/>
        <w:rPr>
          <w:sz w:val="24"/>
          <w:szCs w:val="24"/>
        </w:rPr>
      </w:pPr>
      <w:r w:rsidRPr="00F67CE3">
        <w:rPr>
          <w:rFonts w:eastAsia="Times New Roman"/>
          <w:spacing w:val="-5"/>
          <w:sz w:val="24"/>
          <w:szCs w:val="24"/>
        </w:rPr>
        <w:t>После измерения температуры тела медсестра ополоснула термометр под проточной водой, вытерла и дала другому больному. Охарактеризуйте тактику медсестры.</w:t>
      </w:r>
    </w:p>
    <w:p w:rsidR="00F67CE3" w:rsidRPr="00F67CE3" w:rsidRDefault="00100174" w:rsidP="00F67CE3">
      <w:pPr>
        <w:shd w:val="clear" w:color="auto" w:fill="FFFFFF"/>
        <w:ind w:right="24"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1"/>
          <w:sz w:val="24"/>
          <w:szCs w:val="24"/>
        </w:rPr>
        <w:t xml:space="preserve">Задача </w:t>
      </w:r>
    </w:p>
    <w:p w:rsidR="00F67CE3" w:rsidRPr="00F67CE3" w:rsidRDefault="00F67CE3" w:rsidP="00F67CE3">
      <w:pPr>
        <w:shd w:val="clear" w:color="auto" w:fill="FFFFFF"/>
        <w:ind w:right="24"/>
        <w:jc w:val="both"/>
        <w:rPr>
          <w:sz w:val="24"/>
          <w:szCs w:val="24"/>
        </w:rPr>
      </w:pPr>
      <w:r w:rsidRPr="00F67CE3">
        <w:rPr>
          <w:rFonts w:eastAsia="Times New Roman"/>
          <w:spacing w:val="3"/>
          <w:sz w:val="24"/>
          <w:szCs w:val="24"/>
        </w:rPr>
        <w:t xml:space="preserve">При измерении температуры медсестра приносит термометры в палату, раздает </w:t>
      </w:r>
      <w:r w:rsidRPr="00F67CE3">
        <w:rPr>
          <w:rFonts w:eastAsia="Times New Roman"/>
          <w:spacing w:val="-4"/>
          <w:sz w:val="24"/>
          <w:szCs w:val="24"/>
        </w:rPr>
        <w:t>больным, а через 15 минут со слов больных регистрирует результаты.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-5"/>
          <w:sz w:val="24"/>
          <w:szCs w:val="24"/>
        </w:rPr>
        <w:t>Охарактеризуйте тактику медсестры.</w:t>
      </w:r>
    </w:p>
    <w:p w:rsidR="00F67CE3" w:rsidRPr="00F67CE3" w:rsidRDefault="00100174" w:rsidP="00F67CE3">
      <w:pPr>
        <w:shd w:val="clear" w:color="auto" w:fill="FFFFFF"/>
        <w:ind w:right="24" w:firstLine="720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Задача</w:t>
      </w:r>
    </w:p>
    <w:p w:rsidR="00F67CE3" w:rsidRPr="00F67CE3" w:rsidRDefault="00F67CE3" w:rsidP="00F67CE3">
      <w:pPr>
        <w:shd w:val="clear" w:color="auto" w:fill="FFFFFF"/>
        <w:ind w:right="24"/>
        <w:jc w:val="both"/>
        <w:rPr>
          <w:sz w:val="24"/>
          <w:szCs w:val="24"/>
        </w:rPr>
      </w:pPr>
      <w:r w:rsidRPr="00F67CE3">
        <w:rPr>
          <w:rFonts w:eastAsia="Times New Roman"/>
          <w:spacing w:val="-1"/>
          <w:sz w:val="24"/>
          <w:szCs w:val="24"/>
        </w:rPr>
        <w:t xml:space="preserve">У больного появился озноб, чувство ломоты во всем теле, температура 37,5, через </w:t>
      </w:r>
      <w:r w:rsidRPr="00F67CE3">
        <w:rPr>
          <w:rFonts w:eastAsia="Times New Roman"/>
          <w:spacing w:val="-6"/>
          <w:sz w:val="24"/>
          <w:szCs w:val="24"/>
        </w:rPr>
        <w:t>30 минут 38,7.</w:t>
      </w:r>
      <w:r w:rsidR="00100174">
        <w:rPr>
          <w:sz w:val="24"/>
          <w:szCs w:val="24"/>
        </w:rPr>
        <w:t xml:space="preserve"> </w:t>
      </w:r>
      <w:r w:rsidRPr="00F67CE3">
        <w:rPr>
          <w:rFonts w:eastAsia="Times New Roman"/>
          <w:spacing w:val="-4"/>
          <w:sz w:val="24"/>
          <w:szCs w:val="24"/>
        </w:rPr>
        <w:t>Охарактеризуйте данное состояние и какова должна быть тактика медсестры.</w:t>
      </w:r>
    </w:p>
    <w:p w:rsidR="00F67CE3" w:rsidRPr="00F67CE3" w:rsidRDefault="00100174" w:rsidP="00F67CE3">
      <w:pPr>
        <w:shd w:val="clear" w:color="auto" w:fill="FFFFFF"/>
        <w:ind w:right="24"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1"/>
          <w:sz w:val="24"/>
          <w:szCs w:val="24"/>
        </w:rPr>
        <w:t>Задача</w:t>
      </w:r>
    </w:p>
    <w:p w:rsidR="00F67CE3" w:rsidRPr="00F67CE3" w:rsidRDefault="00F67CE3" w:rsidP="00F67CE3">
      <w:pPr>
        <w:shd w:val="clear" w:color="auto" w:fill="FFFFFF"/>
        <w:ind w:right="24"/>
        <w:jc w:val="both"/>
        <w:rPr>
          <w:sz w:val="24"/>
          <w:szCs w:val="24"/>
        </w:rPr>
      </w:pPr>
      <w:r w:rsidRPr="00F67CE3">
        <w:rPr>
          <w:rFonts w:eastAsia="Times New Roman"/>
          <w:spacing w:val="5"/>
          <w:sz w:val="24"/>
          <w:szCs w:val="24"/>
        </w:rPr>
        <w:t xml:space="preserve">В течение 5 дней у больного отмечалась лихорадка. Температура резко начала </w:t>
      </w:r>
      <w:r w:rsidRPr="00F67CE3">
        <w:rPr>
          <w:rFonts w:eastAsia="Times New Roman"/>
          <w:spacing w:val="-8"/>
          <w:sz w:val="24"/>
          <w:szCs w:val="24"/>
        </w:rPr>
        <w:t>падать.</w:t>
      </w:r>
    </w:p>
    <w:p w:rsidR="00F67CE3" w:rsidRPr="00100174" w:rsidRDefault="00F67CE3" w:rsidP="00F67CE3">
      <w:pPr>
        <w:shd w:val="clear" w:color="auto" w:fill="FFFFFF"/>
        <w:ind w:right="24"/>
        <w:jc w:val="both"/>
        <w:rPr>
          <w:sz w:val="24"/>
          <w:szCs w:val="24"/>
        </w:rPr>
      </w:pPr>
      <w:r w:rsidRPr="00F67CE3">
        <w:rPr>
          <w:rFonts w:eastAsia="Times New Roman"/>
          <w:spacing w:val="-4"/>
          <w:sz w:val="24"/>
          <w:szCs w:val="24"/>
        </w:rPr>
        <w:t>Что должна опасаться медсестра? Какова должна быть ее тактика?</w:t>
      </w:r>
    </w:p>
    <w:p w:rsidR="00F67CE3" w:rsidRPr="00F67CE3" w:rsidRDefault="00100174" w:rsidP="00F67CE3"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Задача</w:t>
      </w:r>
    </w:p>
    <w:p w:rsidR="00F67CE3" w:rsidRPr="00F67CE3" w:rsidRDefault="00F67CE3" w:rsidP="00F67CE3">
      <w:pPr>
        <w:shd w:val="clear" w:color="auto" w:fill="FFFFFF"/>
        <w:ind w:left="14" w:right="163"/>
        <w:jc w:val="both"/>
        <w:rPr>
          <w:sz w:val="24"/>
          <w:szCs w:val="24"/>
        </w:rPr>
      </w:pPr>
      <w:r w:rsidRPr="00F67CE3">
        <w:rPr>
          <w:rFonts w:eastAsia="Times New Roman"/>
          <w:spacing w:val="6"/>
          <w:sz w:val="24"/>
          <w:szCs w:val="24"/>
        </w:rPr>
        <w:t xml:space="preserve">В пульмонологическое отделение поступил пациент с дыхательной </w:t>
      </w:r>
      <w:r w:rsidRPr="00F67CE3">
        <w:rPr>
          <w:rFonts w:eastAsia="Times New Roman"/>
          <w:spacing w:val="4"/>
          <w:sz w:val="24"/>
          <w:szCs w:val="24"/>
        </w:rPr>
        <w:t xml:space="preserve">недостаточностью, которому необходимо создать возвышенное положение </w:t>
      </w:r>
      <w:r w:rsidRPr="00F67CE3">
        <w:rPr>
          <w:rFonts w:eastAsia="Times New Roman"/>
          <w:spacing w:val="-5"/>
          <w:sz w:val="24"/>
          <w:szCs w:val="24"/>
        </w:rPr>
        <w:t>головного конца кровати.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-4"/>
          <w:sz w:val="24"/>
          <w:szCs w:val="24"/>
        </w:rPr>
        <w:t>Как это осуществить?</w:t>
      </w:r>
    </w:p>
    <w:p w:rsidR="00F67CE3" w:rsidRPr="00F67CE3" w:rsidRDefault="00100174" w:rsidP="00F67C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5"/>
          <w:sz w:val="24"/>
          <w:szCs w:val="24"/>
        </w:rPr>
        <w:t>Задача</w:t>
      </w:r>
    </w:p>
    <w:p w:rsidR="00F67CE3" w:rsidRPr="00F67CE3" w:rsidRDefault="00F67CE3" w:rsidP="00F67CE3">
      <w:pPr>
        <w:shd w:val="clear" w:color="auto" w:fill="FFFFFF"/>
        <w:ind w:right="149"/>
        <w:jc w:val="both"/>
        <w:rPr>
          <w:sz w:val="24"/>
          <w:szCs w:val="24"/>
        </w:rPr>
      </w:pPr>
      <w:r w:rsidRPr="00F67CE3">
        <w:rPr>
          <w:rFonts w:eastAsia="Times New Roman"/>
          <w:spacing w:val="2"/>
          <w:sz w:val="24"/>
          <w:szCs w:val="24"/>
        </w:rPr>
        <w:t xml:space="preserve">Меняя загрязненное белье тяжелобольному, медсестра заметила в области </w:t>
      </w:r>
      <w:r w:rsidRPr="00F67CE3">
        <w:rPr>
          <w:rFonts w:eastAsia="Times New Roman"/>
          <w:spacing w:val="-4"/>
          <w:sz w:val="24"/>
          <w:szCs w:val="24"/>
        </w:rPr>
        <w:t xml:space="preserve">крестца пузырь, вокруг которого наблюдается интенсивное покраснение кожи. </w:t>
      </w:r>
      <w:r w:rsidRPr="00F67CE3">
        <w:rPr>
          <w:rFonts w:eastAsia="Times New Roman"/>
          <w:spacing w:val="-5"/>
          <w:sz w:val="24"/>
          <w:szCs w:val="24"/>
        </w:rPr>
        <w:t>Тактика медицинской сестры.</w:t>
      </w:r>
    </w:p>
    <w:p w:rsidR="00F67CE3" w:rsidRPr="00F67CE3" w:rsidRDefault="00100174" w:rsidP="00F67C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5"/>
          <w:sz w:val="24"/>
          <w:szCs w:val="24"/>
        </w:rPr>
        <w:t>Задача</w:t>
      </w:r>
    </w:p>
    <w:p w:rsidR="00F67CE3" w:rsidRPr="00F67CE3" w:rsidRDefault="00F67CE3" w:rsidP="00F67CE3">
      <w:pPr>
        <w:shd w:val="clear" w:color="auto" w:fill="FFFFFF"/>
        <w:ind w:right="51"/>
        <w:jc w:val="both"/>
        <w:rPr>
          <w:sz w:val="24"/>
          <w:szCs w:val="24"/>
        </w:rPr>
      </w:pPr>
      <w:r w:rsidRPr="00F67CE3">
        <w:rPr>
          <w:rFonts w:eastAsia="Times New Roman"/>
          <w:spacing w:val="-6"/>
          <w:sz w:val="24"/>
          <w:szCs w:val="24"/>
        </w:rPr>
        <w:t xml:space="preserve">У Вас в отделении лежит пациентка с недержанием мочи. </w:t>
      </w:r>
      <w:r w:rsidRPr="00F67CE3">
        <w:rPr>
          <w:rFonts w:eastAsia="Times New Roman"/>
          <w:spacing w:val="-4"/>
          <w:sz w:val="24"/>
          <w:szCs w:val="24"/>
        </w:rPr>
        <w:t>Какие элементы ухода необходимы ей?</w:t>
      </w:r>
    </w:p>
    <w:p w:rsidR="00F67CE3" w:rsidRPr="00F67CE3" w:rsidRDefault="00100174" w:rsidP="00F67CE3">
      <w:pPr>
        <w:shd w:val="clear" w:color="auto" w:fill="FFFFFF"/>
        <w:ind w:right="51"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5"/>
          <w:sz w:val="24"/>
          <w:szCs w:val="24"/>
        </w:rPr>
        <w:t>Задача</w:t>
      </w:r>
    </w:p>
    <w:p w:rsidR="00F67CE3" w:rsidRPr="00F67CE3" w:rsidRDefault="00F67CE3" w:rsidP="00F67CE3">
      <w:pPr>
        <w:shd w:val="clear" w:color="auto" w:fill="FFFFFF"/>
        <w:ind w:right="86"/>
        <w:jc w:val="both"/>
        <w:rPr>
          <w:sz w:val="24"/>
          <w:szCs w:val="24"/>
        </w:rPr>
      </w:pPr>
      <w:r w:rsidRPr="00F67CE3">
        <w:rPr>
          <w:rFonts w:eastAsia="Times New Roman"/>
          <w:spacing w:val="-4"/>
          <w:sz w:val="24"/>
          <w:szCs w:val="24"/>
        </w:rPr>
        <w:t xml:space="preserve">В отделение реанимации поступил тяжелобольной пациент, который длительно </w:t>
      </w:r>
      <w:r w:rsidRPr="00F67CE3">
        <w:rPr>
          <w:rFonts w:eastAsia="Times New Roman"/>
          <w:spacing w:val="-5"/>
          <w:sz w:val="24"/>
          <w:szCs w:val="24"/>
        </w:rPr>
        <w:t>будет находиться на постельном режиме.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-5"/>
          <w:sz w:val="24"/>
          <w:szCs w:val="24"/>
        </w:rPr>
        <w:t>Тактика медсестры по профилактике пролежней.</w:t>
      </w:r>
    </w:p>
    <w:p w:rsidR="00F67CE3" w:rsidRPr="00F67CE3" w:rsidRDefault="00100174" w:rsidP="00F67C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4"/>
          <w:sz w:val="24"/>
          <w:szCs w:val="24"/>
        </w:rPr>
        <w:t>Задача</w:t>
      </w:r>
    </w:p>
    <w:p w:rsidR="00F67CE3" w:rsidRPr="00F67CE3" w:rsidRDefault="00F67CE3" w:rsidP="00F67CE3">
      <w:pPr>
        <w:shd w:val="clear" w:color="auto" w:fill="FFFFFF"/>
        <w:ind w:right="77"/>
        <w:jc w:val="both"/>
        <w:rPr>
          <w:sz w:val="24"/>
          <w:szCs w:val="24"/>
        </w:rPr>
      </w:pPr>
      <w:r w:rsidRPr="00F67CE3">
        <w:rPr>
          <w:rFonts w:eastAsia="Times New Roman"/>
          <w:spacing w:val="-4"/>
          <w:sz w:val="24"/>
          <w:szCs w:val="24"/>
        </w:rPr>
        <w:t xml:space="preserve">Вы заметили у ослабленного тяжелобольного пациента наличие интенсивного </w:t>
      </w:r>
      <w:r w:rsidRPr="00F67CE3">
        <w:rPr>
          <w:rFonts w:eastAsia="Times New Roman"/>
          <w:spacing w:val="-5"/>
          <w:sz w:val="24"/>
          <w:szCs w:val="24"/>
        </w:rPr>
        <w:t xml:space="preserve">покраснения в </w:t>
      </w:r>
      <w:r w:rsidRPr="00F67CE3">
        <w:rPr>
          <w:rFonts w:eastAsia="Times New Roman"/>
          <w:spacing w:val="-5"/>
          <w:sz w:val="24"/>
          <w:szCs w:val="24"/>
        </w:rPr>
        <w:lastRenderedPageBreak/>
        <w:t>области пяток. Ваша тактика?</w:t>
      </w:r>
    </w:p>
    <w:p w:rsidR="00F67CE3" w:rsidRPr="00F67CE3" w:rsidRDefault="00100174" w:rsidP="00F67C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4"/>
          <w:sz w:val="24"/>
          <w:szCs w:val="24"/>
        </w:rPr>
        <w:t>Задача</w:t>
      </w:r>
    </w:p>
    <w:p w:rsidR="00F67CE3" w:rsidRPr="00F67CE3" w:rsidRDefault="00F67CE3" w:rsidP="00F67CE3">
      <w:pPr>
        <w:shd w:val="clear" w:color="auto" w:fill="FFFFFF"/>
        <w:spacing w:before="10"/>
        <w:ind w:right="53"/>
        <w:jc w:val="both"/>
        <w:rPr>
          <w:sz w:val="24"/>
          <w:szCs w:val="24"/>
        </w:rPr>
      </w:pPr>
      <w:r w:rsidRPr="00F67CE3">
        <w:rPr>
          <w:rFonts w:eastAsia="Times New Roman"/>
          <w:spacing w:val="5"/>
          <w:sz w:val="24"/>
          <w:szCs w:val="24"/>
        </w:rPr>
        <w:t xml:space="preserve">У пациента, длительно находящегося на постельном режиме, появился </w:t>
      </w:r>
      <w:r w:rsidRPr="00F67CE3">
        <w:rPr>
          <w:rFonts w:eastAsia="Times New Roman"/>
          <w:spacing w:val="-5"/>
          <w:sz w:val="24"/>
          <w:szCs w:val="24"/>
        </w:rPr>
        <w:t>неприятный запах изо рта.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-4"/>
          <w:sz w:val="24"/>
          <w:szCs w:val="24"/>
        </w:rPr>
        <w:t>В чем возможная причина?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-5"/>
          <w:sz w:val="24"/>
          <w:szCs w:val="24"/>
        </w:rPr>
        <w:t>Тактика медсестры.</w:t>
      </w:r>
    </w:p>
    <w:p w:rsidR="00F67CE3" w:rsidRPr="00F67CE3" w:rsidRDefault="009D5F2D" w:rsidP="00F67C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8"/>
          <w:sz w:val="24"/>
          <w:szCs w:val="24"/>
        </w:rPr>
        <w:t xml:space="preserve">Задача </w:t>
      </w:r>
    </w:p>
    <w:p w:rsidR="00F67CE3" w:rsidRPr="00F67CE3" w:rsidRDefault="00F67CE3" w:rsidP="00100174">
      <w:pPr>
        <w:shd w:val="clear" w:color="auto" w:fill="FFFFFF"/>
        <w:ind w:left="19" w:right="144"/>
        <w:jc w:val="both"/>
        <w:rPr>
          <w:sz w:val="24"/>
          <w:szCs w:val="24"/>
        </w:rPr>
      </w:pPr>
      <w:r w:rsidRPr="00F67CE3">
        <w:rPr>
          <w:rFonts w:eastAsia="Times New Roman"/>
          <w:spacing w:val="5"/>
          <w:sz w:val="24"/>
          <w:szCs w:val="24"/>
        </w:rPr>
        <w:t xml:space="preserve">У пациента, находящегося на постельном режиме, иногда возникают </w:t>
      </w:r>
      <w:r w:rsidRPr="00F67CE3">
        <w:rPr>
          <w:rFonts w:eastAsia="Times New Roman"/>
          <w:spacing w:val="4"/>
          <w:sz w:val="24"/>
          <w:szCs w:val="24"/>
        </w:rPr>
        <w:t xml:space="preserve">непроизвольные акты мочеиспускания. Медсестра принесла стеклянный </w:t>
      </w:r>
      <w:r w:rsidRPr="00F67CE3">
        <w:rPr>
          <w:rFonts w:eastAsia="Times New Roman"/>
          <w:spacing w:val="-4"/>
          <w:sz w:val="24"/>
          <w:szCs w:val="24"/>
        </w:rPr>
        <w:t xml:space="preserve">мочеприемник, поставила его под кровать пациента на низкую скамеечку и сказала </w:t>
      </w:r>
      <w:r w:rsidRPr="00F67CE3">
        <w:rPr>
          <w:rFonts w:eastAsia="Times New Roman"/>
          <w:spacing w:val="-5"/>
          <w:sz w:val="24"/>
          <w:szCs w:val="24"/>
        </w:rPr>
        <w:t>пациенту: «Пользуйтесь им в случае необходимости»</w:t>
      </w:r>
      <w:proofErr w:type="gramStart"/>
      <w:r w:rsidRPr="00F67CE3">
        <w:rPr>
          <w:rFonts w:eastAsia="Times New Roman"/>
          <w:spacing w:val="-5"/>
          <w:sz w:val="24"/>
          <w:szCs w:val="24"/>
        </w:rPr>
        <w:t>.О</w:t>
      </w:r>
      <w:proofErr w:type="gramEnd"/>
      <w:r w:rsidRPr="00F67CE3">
        <w:rPr>
          <w:rFonts w:eastAsia="Times New Roman"/>
          <w:spacing w:val="-5"/>
          <w:sz w:val="24"/>
          <w:szCs w:val="24"/>
        </w:rPr>
        <w:t>цените правильность действий медсестры.</w:t>
      </w:r>
    </w:p>
    <w:p w:rsidR="00F67CE3" w:rsidRPr="00F67CE3" w:rsidRDefault="00100174" w:rsidP="00F67C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1"/>
          <w:sz w:val="24"/>
          <w:szCs w:val="24"/>
        </w:rPr>
        <w:t xml:space="preserve">Задача </w:t>
      </w:r>
    </w:p>
    <w:p w:rsidR="00F67CE3" w:rsidRPr="00F67CE3" w:rsidRDefault="00F67CE3" w:rsidP="00F67CE3">
      <w:pPr>
        <w:shd w:val="clear" w:color="auto" w:fill="FFFFFF"/>
        <w:jc w:val="both"/>
        <w:rPr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Медсестра провела пациентке катетеризацию мочевого пузыря. </w:t>
      </w:r>
      <w:r w:rsidRPr="00F67CE3">
        <w:rPr>
          <w:rFonts w:eastAsia="Times New Roman"/>
          <w:spacing w:val="10"/>
          <w:sz w:val="24"/>
          <w:szCs w:val="24"/>
        </w:rPr>
        <w:t xml:space="preserve">Как должна поступить медсестра после процедуры  с  использованными </w:t>
      </w:r>
      <w:r w:rsidRPr="00F67CE3">
        <w:rPr>
          <w:rFonts w:eastAsia="Times New Roman"/>
          <w:spacing w:val="2"/>
          <w:sz w:val="24"/>
          <w:szCs w:val="24"/>
        </w:rPr>
        <w:t>ватными шариками, катетером, пинцетом, судном, клеенкой?</w:t>
      </w:r>
    </w:p>
    <w:p w:rsidR="00F67CE3" w:rsidRPr="00F67CE3" w:rsidRDefault="00100174" w:rsidP="00F67C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3"/>
          <w:sz w:val="24"/>
          <w:szCs w:val="24"/>
        </w:rPr>
        <w:t xml:space="preserve">Задача </w:t>
      </w:r>
    </w:p>
    <w:p w:rsidR="00F67CE3" w:rsidRPr="00F67CE3" w:rsidRDefault="00F67CE3" w:rsidP="00F67CE3">
      <w:pPr>
        <w:shd w:val="clear" w:color="auto" w:fill="FFFFFF"/>
        <w:ind w:right="197"/>
        <w:jc w:val="both"/>
        <w:rPr>
          <w:sz w:val="24"/>
          <w:szCs w:val="24"/>
        </w:rPr>
      </w:pPr>
      <w:r w:rsidRPr="00F67CE3">
        <w:rPr>
          <w:rFonts w:eastAsia="Times New Roman"/>
          <w:spacing w:val="-2"/>
          <w:sz w:val="24"/>
          <w:szCs w:val="24"/>
        </w:rPr>
        <w:t xml:space="preserve">Тяжелобольная пациентка постоянно лежит на резиновом судне в связи с </w:t>
      </w:r>
      <w:r w:rsidRPr="00F67CE3">
        <w:rPr>
          <w:rFonts w:eastAsia="Times New Roman"/>
          <w:spacing w:val="2"/>
          <w:sz w:val="24"/>
          <w:szCs w:val="24"/>
        </w:rPr>
        <w:t xml:space="preserve">недержанием мочи. Другие пациенты, находящиеся в этой же палате, страдают </w:t>
      </w:r>
      <w:r w:rsidRPr="00F67CE3">
        <w:rPr>
          <w:rFonts w:eastAsia="Times New Roman"/>
          <w:sz w:val="24"/>
          <w:szCs w:val="24"/>
        </w:rPr>
        <w:t>от сильного запаха мочи.</w:t>
      </w:r>
      <w:r w:rsidRPr="00F67CE3">
        <w:rPr>
          <w:sz w:val="24"/>
          <w:szCs w:val="24"/>
        </w:rPr>
        <w:t xml:space="preserve"> </w:t>
      </w:r>
      <w:r w:rsidRPr="00F67CE3">
        <w:rPr>
          <w:rFonts w:eastAsia="Times New Roman"/>
          <w:spacing w:val="2"/>
          <w:sz w:val="24"/>
          <w:szCs w:val="24"/>
        </w:rPr>
        <w:t xml:space="preserve">Какие мероприятия плохо проводятся (не проводятся совсем) палатной </w:t>
      </w:r>
      <w:r w:rsidRPr="00F67CE3">
        <w:rPr>
          <w:rFonts w:eastAsia="Times New Roman"/>
          <w:spacing w:val="-1"/>
          <w:sz w:val="24"/>
          <w:szCs w:val="24"/>
        </w:rPr>
        <w:t>медсестрой?</w:t>
      </w:r>
    </w:p>
    <w:p w:rsidR="00F67CE3" w:rsidRPr="00F67CE3" w:rsidRDefault="00100174" w:rsidP="00F67C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iCs/>
          <w:spacing w:val="-1"/>
          <w:sz w:val="24"/>
          <w:szCs w:val="24"/>
        </w:rPr>
        <w:t xml:space="preserve">Задача </w:t>
      </w:r>
    </w:p>
    <w:p w:rsidR="00F67CE3" w:rsidRPr="00F67CE3" w:rsidRDefault="00F67CE3" w:rsidP="00F67CE3">
      <w:pPr>
        <w:shd w:val="clear" w:color="auto" w:fill="FFFFFF"/>
        <w:jc w:val="both"/>
        <w:rPr>
          <w:sz w:val="24"/>
          <w:szCs w:val="24"/>
        </w:rPr>
      </w:pPr>
      <w:r w:rsidRPr="00F67CE3">
        <w:rPr>
          <w:rFonts w:eastAsia="Times New Roman"/>
          <w:spacing w:val="1"/>
          <w:sz w:val="24"/>
          <w:szCs w:val="24"/>
        </w:rPr>
        <w:t xml:space="preserve">У пациента, находящегося в бессознательном состоянии в отделении </w:t>
      </w:r>
      <w:r w:rsidRPr="00F67CE3">
        <w:rPr>
          <w:rFonts w:eastAsia="Times New Roman"/>
          <w:sz w:val="24"/>
          <w:szCs w:val="24"/>
        </w:rPr>
        <w:t>реанимации, необходимо срочно взять мочу для исследования. Как это сделать?</w:t>
      </w:r>
    </w:p>
    <w:p w:rsidR="00F67CE3" w:rsidRPr="00F67CE3" w:rsidRDefault="00100174" w:rsidP="00F67CE3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</w:t>
      </w:r>
    </w:p>
    <w:p w:rsidR="00F67CE3" w:rsidRPr="00F67CE3" w:rsidRDefault="00F67CE3" w:rsidP="00F67CE3">
      <w:pPr>
        <w:shd w:val="clear" w:color="auto" w:fill="FFFFFF"/>
        <w:jc w:val="both"/>
        <w:rPr>
          <w:sz w:val="24"/>
          <w:szCs w:val="24"/>
        </w:rPr>
      </w:pPr>
      <w:r w:rsidRPr="00F67CE3">
        <w:rPr>
          <w:rFonts w:eastAsia="Times New Roman"/>
          <w:sz w:val="24"/>
          <w:szCs w:val="24"/>
        </w:rPr>
        <w:t xml:space="preserve">Во время введения резинового катетера пациент стал жаловаться медсестре на боли в мочеиспускательном канале. </w:t>
      </w:r>
      <w:r w:rsidRPr="00F67CE3">
        <w:rPr>
          <w:rFonts w:eastAsia="Times New Roman"/>
          <w:spacing w:val="-4"/>
          <w:sz w:val="24"/>
          <w:szCs w:val="24"/>
        </w:rPr>
        <w:t>Каковы действия медсестры?</w:t>
      </w:r>
    </w:p>
    <w:sectPr w:rsidR="00F67CE3" w:rsidRPr="00F67CE3" w:rsidSect="006D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044516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AE300F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3C24AE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9BD6FC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7E32D57"/>
    <w:multiLevelType w:val="multilevel"/>
    <w:tmpl w:val="18E0A9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5F4403"/>
    <w:multiLevelType w:val="hybridMultilevel"/>
    <w:tmpl w:val="8214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46FE1"/>
    <w:multiLevelType w:val="multilevel"/>
    <w:tmpl w:val="910042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4D2CD4"/>
    <w:multiLevelType w:val="hybridMultilevel"/>
    <w:tmpl w:val="1AE8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309DE"/>
    <w:multiLevelType w:val="hybridMultilevel"/>
    <w:tmpl w:val="A9AC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47118"/>
    <w:multiLevelType w:val="multilevel"/>
    <w:tmpl w:val="85848F8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1361183F"/>
    <w:multiLevelType w:val="multilevel"/>
    <w:tmpl w:val="B0A2B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A10859"/>
    <w:multiLevelType w:val="multilevel"/>
    <w:tmpl w:val="EC76F9E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19910587"/>
    <w:multiLevelType w:val="multilevel"/>
    <w:tmpl w:val="F8044516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1ADD4D4C"/>
    <w:multiLevelType w:val="multilevel"/>
    <w:tmpl w:val="3C24AE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2016174A"/>
    <w:multiLevelType w:val="multilevel"/>
    <w:tmpl w:val="786C327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226E0E60"/>
    <w:multiLevelType w:val="multilevel"/>
    <w:tmpl w:val="85848F8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>
    <w:nsid w:val="22AD7B46"/>
    <w:multiLevelType w:val="multilevel"/>
    <w:tmpl w:val="85848F8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2B8C642D"/>
    <w:multiLevelType w:val="hybridMultilevel"/>
    <w:tmpl w:val="579C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42C37"/>
    <w:multiLevelType w:val="multilevel"/>
    <w:tmpl w:val="CACC7C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3">
    <w:nsid w:val="314C6AB6"/>
    <w:multiLevelType w:val="multilevel"/>
    <w:tmpl w:val="85848F8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>
    <w:nsid w:val="347C364F"/>
    <w:multiLevelType w:val="hybridMultilevel"/>
    <w:tmpl w:val="E89408C6"/>
    <w:lvl w:ilvl="0" w:tplc="97BA32EC">
      <w:start w:val="15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101D9"/>
    <w:multiLevelType w:val="multilevel"/>
    <w:tmpl w:val="8DC8A98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41A87E89"/>
    <w:multiLevelType w:val="multilevel"/>
    <w:tmpl w:val="85848F8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7">
    <w:nsid w:val="42404593"/>
    <w:multiLevelType w:val="multilevel"/>
    <w:tmpl w:val="CACC7C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8">
    <w:nsid w:val="44FF2D03"/>
    <w:multiLevelType w:val="multilevel"/>
    <w:tmpl w:val="3C24AE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4CDA018E"/>
    <w:multiLevelType w:val="hybridMultilevel"/>
    <w:tmpl w:val="8F9E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760DF"/>
    <w:multiLevelType w:val="hybridMultilevel"/>
    <w:tmpl w:val="A700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A12C0"/>
    <w:multiLevelType w:val="multilevel"/>
    <w:tmpl w:val="85848F8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>
    <w:nsid w:val="4EB84081"/>
    <w:multiLevelType w:val="multilevel"/>
    <w:tmpl w:val="2E3073B8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EE5206"/>
    <w:multiLevelType w:val="hybridMultilevel"/>
    <w:tmpl w:val="C840B204"/>
    <w:lvl w:ilvl="0" w:tplc="F4062A16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E929A9"/>
    <w:multiLevelType w:val="multilevel"/>
    <w:tmpl w:val="AE300F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5">
    <w:nsid w:val="55D05572"/>
    <w:multiLevelType w:val="hybridMultilevel"/>
    <w:tmpl w:val="8A36AF62"/>
    <w:lvl w:ilvl="0" w:tplc="2CA40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16A3F"/>
    <w:multiLevelType w:val="multilevel"/>
    <w:tmpl w:val="3C24AE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7">
    <w:nsid w:val="577D19EA"/>
    <w:multiLevelType w:val="hybridMultilevel"/>
    <w:tmpl w:val="F842C240"/>
    <w:lvl w:ilvl="0" w:tplc="526EC66E">
      <w:start w:val="2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B23A1"/>
    <w:multiLevelType w:val="multilevel"/>
    <w:tmpl w:val="280CE120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1950A1"/>
    <w:multiLevelType w:val="multilevel"/>
    <w:tmpl w:val="AE300F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61F82843"/>
    <w:multiLevelType w:val="hybridMultilevel"/>
    <w:tmpl w:val="5AE20F48"/>
    <w:lvl w:ilvl="0" w:tplc="BFE2C1C2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8E4C89"/>
    <w:multiLevelType w:val="hybridMultilevel"/>
    <w:tmpl w:val="2C8C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A31A1"/>
    <w:multiLevelType w:val="multilevel"/>
    <w:tmpl w:val="98CC4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B74E3E"/>
    <w:multiLevelType w:val="multilevel"/>
    <w:tmpl w:val="C9D0B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C84C3F"/>
    <w:multiLevelType w:val="multilevel"/>
    <w:tmpl w:val="AE300F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5">
    <w:nsid w:val="7182587A"/>
    <w:multiLevelType w:val="multilevel"/>
    <w:tmpl w:val="FDFA03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801A49"/>
    <w:multiLevelType w:val="multilevel"/>
    <w:tmpl w:val="AE300F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31"/>
  </w:num>
  <w:num w:numId="11">
    <w:abstractNumId w:val="7"/>
  </w:num>
  <w:num w:numId="12">
    <w:abstractNumId w:val="30"/>
  </w:num>
  <w:num w:numId="13">
    <w:abstractNumId w:val="22"/>
  </w:num>
  <w:num w:numId="14">
    <w:abstractNumId w:val="27"/>
  </w:num>
  <w:num w:numId="15">
    <w:abstractNumId w:val="26"/>
  </w:num>
  <w:num w:numId="16">
    <w:abstractNumId w:val="11"/>
  </w:num>
  <w:num w:numId="17">
    <w:abstractNumId w:val="23"/>
  </w:num>
  <w:num w:numId="18">
    <w:abstractNumId w:val="34"/>
  </w:num>
  <w:num w:numId="19">
    <w:abstractNumId w:val="20"/>
  </w:num>
  <w:num w:numId="20">
    <w:abstractNumId w:val="28"/>
  </w:num>
  <w:num w:numId="21">
    <w:abstractNumId w:val="19"/>
  </w:num>
  <w:num w:numId="22">
    <w:abstractNumId w:val="44"/>
  </w:num>
  <w:num w:numId="23">
    <w:abstractNumId w:val="13"/>
  </w:num>
  <w:num w:numId="24">
    <w:abstractNumId w:val="46"/>
  </w:num>
  <w:num w:numId="25">
    <w:abstractNumId w:val="17"/>
  </w:num>
  <w:num w:numId="26">
    <w:abstractNumId w:val="25"/>
  </w:num>
  <w:num w:numId="27">
    <w:abstractNumId w:val="42"/>
  </w:num>
  <w:num w:numId="28">
    <w:abstractNumId w:val="9"/>
  </w:num>
  <w:num w:numId="29">
    <w:abstractNumId w:val="15"/>
  </w:num>
  <w:num w:numId="30">
    <w:abstractNumId w:val="32"/>
  </w:num>
  <w:num w:numId="31">
    <w:abstractNumId w:val="45"/>
  </w:num>
  <w:num w:numId="32">
    <w:abstractNumId w:val="36"/>
  </w:num>
  <w:num w:numId="33">
    <w:abstractNumId w:val="39"/>
  </w:num>
  <w:num w:numId="34">
    <w:abstractNumId w:val="16"/>
  </w:num>
  <w:num w:numId="35">
    <w:abstractNumId w:val="37"/>
  </w:num>
  <w:num w:numId="36">
    <w:abstractNumId w:val="35"/>
  </w:num>
  <w:num w:numId="37">
    <w:abstractNumId w:val="29"/>
  </w:num>
  <w:num w:numId="38">
    <w:abstractNumId w:val="14"/>
  </w:num>
  <w:num w:numId="39">
    <w:abstractNumId w:val="38"/>
  </w:num>
  <w:num w:numId="40">
    <w:abstractNumId w:val="8"/>
  </w:num>
  <w:num w:numId="41">
    <w:abstractNumId w:val="43"/>
  </w:num>
  <w:num w:numId="42">
    <w:abstractNumId w:val="10"/>
  </w:num>
  <w:num w:numId="43">
    <w:abstractNumId w:val="41"/>
  </w:num>
  <w:num w:numId="44">
    <w:abstractNumId w:val="18"/>
  </w:num>
  <w:num w:numId="45">
    <w:abstractNumId w:val="12"/>
  </w:num>
  <w:num w:numId="46">
    <w:abstractNumId w:val="24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EFC"/>
    <w:rsid w:val="000117BF"/>
    <w:rsid w:val="00037EFC"/>
    <w:rsid w:val="00046E9F"/>
    <w:rsid w:val="00051CDD"/>
    <w:rsid w:val="00100174"/>
    <w:rsid w:val="0020124C"/>
    <w:rsid w:val="00254B64"/>
    <w:rsid w:val="002962D6"/>
    <w:rsid w:val="003D4FAF"/>
    <w:rsid w:val="00452E42"/>
    <w:rsid w:val="00464CEB"/>
    <w:rsid w:val="004808F9"/>
    <w:rsid w:val="004A32F5"/>
    <w:rsid w:val="005357F0"/>
    <w:rsid w:val="005464AF"/>
    <w:rsid w:val="00580B68"/>
    <w:rsid w:val="00594D4B"/>
    <w:rsid w:val="005E2CEA"/>
    <w:rsid w:val="006615AF"/>
    <w:rsid w:val="006A2550"/>
    <w:rsid w:val="006D1A65"/>
    <w:rsid w:val="006E33EE"/>
    <w:rsid w:val="007040F8"/>
    <w:rsid w:val="007A0F17"/>
    <w:rsid w:val="007D393C"/>
    <w:rsid w:val="007F4CE1"/>
    <w:rsid w:val="00852949"/>
    <w:rsid w:val="009225C8"/>
    <w:rsid w:val="00927405"/>
    <w:rsid w:val="00932204"/>
    <w:rsid w:val="00971E33"/>
    <w:rsid w:val="00986CCB"/>
    <w:rsid w:val="009D5F2D"/>
    <w:rsid w:val="00A32C80"/>
    <w:rsid w:val="00A3486C"/>
    <w:rsid w:val="00A51B76"/>
    <w:rsid w:val="00A63AD5"/>
    <w:rsid w:val="00AA478C"/>
    <w:rsid w:val="00AF4B16"/>
    <w:rsid w:val="00BB0628"/>
    <w:rsid w:val="00BC3E43"/>
    <w:rsid w:val="00C2237B"/>
    <w:rsid w:val="00DA2F99"/>
    <w:rsid w:val="00E140E5"/>
    <w:rsid w:val="00E63D49"/>
    <w:rsid w:val="00EB01B3"/>
    <w:rsid w:val="00EC5AEF"/>
    <w:rsid w:val="00EF53C1"/>
    <w:rsid w:val="00F17010"/>
    <w:rsid w:val="00F17A99"/>
    <w:rsid w:val="00F222EC"/>
    <w:rsid w:val="00F6041C"/>
    <w:rsid w:val="00F6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E33"/>
    <w:pPr>
      <w:widowControl/>
      <w:autoSpaceDE/>
      <w:autoSpaceDN/>
      <w:adjustRightInd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71E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971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6CCB"/>
  </w:style>
  <w:style w:type="paragraph" w:styleId="a6">
    <w:name w:val="List Paragraph"/>
    <w:basedOn w:val="a"/>
    <w:uiPriority w:val="34"/>
    <w:qFormat/>
    <w:rsid w:val="00986C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98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986C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главление_"/>
    <w:basedOn w:val="a0"/>
    <w:link w:val="aa"/>
    <w:rsid w:val="00986C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8"/>
    <w:rsid w:val="00986CC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6CC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986CCB"/>
    <w:pPr>
      <w:shd w:val="clear" w:color="auto" w:fill="FFFFFF"/>
      <w:autoSpaceDE/>
      <w:autoSpaceDN/>
      <w:adjustRightInd/>
      <w:spacing w:line="235" w:lineRule="exact"/>
      <w:ind w:hanging="400"/>
    </w:pPr>
    <w:rPr>
      <w:rFonts w:eastAsia="Times New Roman"/>
      <w:sz w:val="21"/>
      <w:szCs w:val="21"/>
      <w:lang w:eastAsia="en-US"/>
    </w:rPr>
  </w:style>
  <w:style w:type="paragraph" w:customStyle="1" w:styleId="aa">
    <w:name w:val="Оглавление"/>
    <w:basedOn w:val="a"/>
    <w:link w:val="a9"/>
    <w:rsid w:val="00986CCB"/>
    <w:pPr>
      <w:shd w:val="clear" w:color="auto" w:fill="FFFFFF"/>
      <w:autoSpaceDE/>
      <w:autoSpaceDN/>
      <w:adjustRightInd/>
      <w:spacing w:line="235" w:lineRule="exact"/>
    </w:pPr>
    <w:rPr>
      <w:rFonts w:eastAsia="Times New Roman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986CCB"/>
    <w:pPr>
      <w:shd w:val="clear" w:color="auto" w:fill="FFFFFF"/>
      <w:autoSpaceDE/>
      <w:autoSpaceDN/>
      <w:adjustRightInd/>
      <w:spacing w:before="120" w:line="235" w:lineRule="exact"/>
      <w:ind w:hanging="360"/>
    </w:pPr>
    <w:rPr>
      <w:rFonts w:eastAsia="Times New Roman"/>
      <w:b/>
      <w:bCs/>
      <w:lang w:eastAsia="en-US"/>
    </w:rPr>
  </w:style>
  <w:style w:type="character" w:customStyle="1" w:styleId="5Exact">
    <w:name w:val="Основной текст (5) Exact"/>
    <w:basedOn w:val="a0"/>
    <w:rsid w:val="0098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986CCB"/>
    <w:rPr>
      <w:rFonts w:ascii="Palatino Linotype" w:eastAsia="Palatino Linotype" w:hAnsi="Palatino Linotype" w:cs="Palatino Linotype"/>
      <w:sz w:val="55"/>
      <w:szCs w:val="5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86C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86CCB"/>
    <w:rPr>
      <w:rFonts w:ascii="CordiaUPC" w:eastAsia="CordiaUPC" w:hAnsi="CordiaUPC" w:cs="CordiaUPC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986CCB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1TimesNewRoman95pt">
    <w:name w:val="Заголовок №1 + Times New Roman;9;5 pt;Полужирный"/>
    <w:basedOn w:val="11"/>
    <w:rsid w:val="00986C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986CCB"/>
    <w:rPr>
      <w:rFonts w:ascii="CordiaUPC" w:eastAsia="CordiaUPC" w:hAnsi="CordiaUPC" w:cs="CordiaUPC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6CCB"/>
    <w:pPr>
      <w:shd w:val="clear" w:color="auto" w:fill="FFFFFF"/>
      <w:autoSpaceDE/>
      <w:autoSpaceDN/>
      <w:adjustRightInd/>
      <w:spacing w:before="120" w:after="1740" w:line="0" w:lineRule="atLeast"/>
      <w:ind w:hanging="520"/>
      <w:jc w:val="both"/>
    </w:pPr>
    <w:rPr>
      <w:rFonts w:eastAsia="Times New Roman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86CCB"/>
    <w:pPr>
      <w:shd w:val="clear" w:color="auto" w:fill="FFFFFF"/>
      <w:autoSpaceDE/>
      <w:autoSpaceDN/>
      <w:adjustRightInd/>
      <w:spacing w:before="960" w:after="120" w:line="0" w:lineRule="atLeast"/>
    </w:pPr>
    <w:rPr>
      <w:rFonts w:ascii="Palatino Linotype" w:eastAsia="Palatino Linotype" w:hAnsi="Palatino Linotype" w:cs="Palatino Linotype"/>
      <w:sz w:val="55"/>
      <w:szCs w:val="55"/>
      <w:lang w:eastAsia="en-US"/>
    </w:rPr>
  </w:style>
  <w:style w:type="paragraph" w:customStyle="1" w:styleId="60">
    <w:name w:val="Основной текст (6)"/>
    <w:basedOn w:val="a"/>
    <w:link w:val="6"/>
    <w:rsid w:val="00986CCB"/>
    <w:pPr>
      <w:shd w:val="clear" w:color="auto" w:fill="FFFFFF"/>
      <w:autoSpaceDE/>
      <w:autoSpaceDN/>
      <w:adjustRightInd/>
      <w:spacing w:line="250" w:lineRule="exact"/>
      <w:jc w:val="right"/>
    </w:pPr>
    <w:rPr>
      <w:rFonts w:ascii="CordiaUPC" w:eastAsia="CordiaUPC" w:hAnsi="CordiaUPC" w:cs="CordiaUPC"/>
      <w:b/>
      <w:bCs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986CCB"/>
    <w:pPr>
      <w:shd w:val="clear" w:color="auto" w:fill="FFFFFF"/>
      <w:autoSpaceDE/>
      <w:autoSpaceDN/>
      <w:adjustRightInd/>
      <w:spacing w:line="302" w:lineRule="exact"/>
      <w:jc w:val="right"/>
      <w:outlineLvl w:val="0"/>
    </w:pPr>
    <w:rPr>
      <w:rFonts w:ascii="MS Reference Sans Serif" w:eastAsia="MS Reference Sans Serif" w:hAnsi="MS Reference Sans Serif" w:cs="MS Reference Sans Serif"/>
      <w:sz w:val="16"/>
      <w:szCs w:val="16"/>
      <w:lang w:eastAsia="en-US"/>
    </w:rPr>
  </w:style>
  <w:style w:type="paragraph" w:customStyle="1" w:styleId="22">
    <w:name w:val="Заголовок №2"/>
    <w:basedOn w:val="a"/>
    <w:link w:val="21"/>
    <w:rsid w:val="00986CCB"/>
    <w:pPr>
      <w:shd w:val="clear" w:color="auto" w:fill="FFFFFF"/>
      <w:autoSpaceDE/>
      <w:autoSpaceDN/>
      <w:adjustRightInd/>
      <w:spacing w:line="302" w:lineRule="exact"/>
      <w:jc w:val="right"/>
      <w:outlineLvl w:val="1"/>
    </w:pPr>
    <w:rPr>
      <w:rFonts w:ascii="CordiaUPC" w:eastAsia="CordiaUPC" w:hAnsi="CordiaUPC" w:cs="CordiaUPC"/>
      <w:b/>
      <w:bCs/>
      <w:sz w:val="27"/>
      <w:szCs w:val="27"/>
      <w:lang w:eastAsia="en-US"/>
    </w:rPr>
  </w:style>
  <w:style w:type="paragraph" w:styleId="3">
    <w:name w:val="Body Text 3"/>
    <w:basedOn w:val="a"/>
    <w:link w:val="30"/>
    <w:unhideWhenUsed/>
    <w:rsid w:val="00927405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74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E33"/>
    <w:pPr>
      <w:widowControl/>
      <w:autoSpaceDE/>
      <w:autoSpaceDN/>
      <w:adjustRightInd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71E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971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6CCB"/>
  </w:style>
  <w:style w:type="paragraph" w:styleId="a6">
    <w:name w:val="List Paragraph"/>
    <w:basedOn w:val="a"/>
    <w:uiPriority w:val="34"/>
    <w:qFormat/>
    <w:rsid w:val="00986C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98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986C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главление_"/>
    <w:basedOn w:val="a0"/>
    <w:link w:val="aa"/>
    <w:rsid w:val="00986C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8"/>
    <w:rsid w:val="00986CC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6CC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986CCB"/>
    <w:pPr>
      <w:shd w:val="clear" w:color="auto" w:fill="FFFFFF"/>
      <w:autoSpaceDE/>
      <w:autoSpaceDN/>
      <w:adjustRightInd/>
      <w:spacing w:line="235" w:lineRule="exact"/>
      <w:ind w:hanging="400"/>
    </w:pPr>
    <w:rPr>
      <w:rFonts w:eastAsia="Times New Roman"/>
      <w:sz w:val="21"/>
      <w:szCs w:val="21"/>
      <w:lang w:eastAsia="en-US"/>
    </w:rPr>
  </w:style>
  <w:style w:type="paragraph" w:customStyle="1" w:styleId="aa">
    <w:name w:val="Оглавление"/>
    <w:basedOn w:val="a"/>
    <w:link w:val="a9"/>
    <w:rsid w:val="00986CCB"/>
    <w:pPr>
      <w:shd w:val="clear" w:color="auto" w:fill="FFFFFF"/>
      <w:autoSpaceDE/>
      <w:autoSpaceDN/>
      <w:adjustRightInd/>
      <w:spacing w:line="235" w:lineRule="exact"/>
    </w:pPr>
    <w:rPr>
      <w:rFonts w:eastAsia="Times New Roman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986CCB"/>
    <w:pPr>
      <w:shd w:val="clear" w:color="auto" w:fill="FFFFFF"/>
      <w:autoSpaceDE/>
      <w:autoSpaceDN/>
      <w:adjustRightInd/>
      <w:spacing w:before="120" w:line="235" w:lineRule="exact"/>
      <w:ind w:hanging="360"/>
    </w:pPr>
    <w:rPr>
      <w:rFonts w:eastAsia="Times New Roman"/>
      <w:b/>
      <w:bCs/>
      <w:lang w:eastAsia="en-US"/>
    </w:rPr>
  </w:style>
  <w:style w:type="character" w:customStyle="1" w:styleId="5Exact">
    <w:name w:val="Основной текст (5) Exact"/>
    <w:basedOn w:val="a0"/>
    <w:rsid w:val="0098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986CCB"/>
    <w:rPr>
      <w:rFonts w:ascii="Palatino Linotype" w:eastAsia="Palatino Linotype" w:hAnsi="Palatino Linotype" w:cs="Palatino Linotype"/>
      <w:sz w:val="55"/>
      <w:szCs w:val="5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86C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86CCB"/>
    <w:rPr>
      <w:rFonts w:ascii="CordiaUPC" w:eastAsia="CordiaUPC" w:hAnsi="CordiaUPC" w:cs="CordiaUPC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986CCB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1TimesNewRoman95pt">
    <w:name w:val="Заголовок №1 + Times New Roman;9;5 pt;Полужирный"/>
    <w:basedOn w:val="11"/>
    <w:rsid w:val="00986C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986CCB"/>
    <w:rPr>
      <w:rFonts w:ascii="CordiaUPC" w:eastAsia="CordiaUPC" w:hAnsi="CordiaUPC" w:cs="CordiaUPC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6CCB"/>
    <w:pPr>
      <w:shd w:val="clear" w:color="auto" w:fill="FFFFFF"/>
      <w:autoSpaceDE/>
      <w:autoSpaceDN/>
      <w:adjustRightInd/>
      <w:spacing w:before="120" w:after="1740" w:line="0" w:lineRule="atLeast"/>
      <w:ind w:hanging="520"/>
      <w:jc w:val="both"/>
    </w:pPr>
    <w:rPr>
      <w:rFonts w:eastAsia="Times New Roman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86CCB"/>
    <w:pPr>
      <w:shd w:val="clear" w:color="auto" w:fill="FFFFFF"/>
      <w:autoSpaceDE/>
      <w:autoSpaceDN/>
      <w:adjustRightInd/>
      <w:spacing w:before="960" w:after="120" w:line="0" w:lineRule="atLeast"/>
    </w:pPr>
    <w:rPr>
      <w:rFonts w:ascii="Palatino Linotype" w:eastAsia="Palatino Linotype" w:hAnsi="Palatino Linotype" w:cs="Palatino Linotype"/>
      <w:sz w:val="55"/>
      <w:szCs w:val="55"/>
      <w:lang w:eastAsia="en-US"/>
    </w:rPr>
  </w:style>
  <w:style w:type="paragraph" w:customStyle="1" w:styleId="60">
    <w:name w:val="Основной текст (6)"/>
    <w:basedOn w:val="a"/>
    <w:link w:val="6"/>
    <w:rsid w:val="00986CCB"/>
    <w:pPr>
      <w:shd w:val="clear" w:color="auto" w:fill="FFFFFF"/>
      <w:autoSpaceDE/>
      <w:autoSpaceDN/>
      <w:adjustRightInd/>
      <w:spacing w:line="250" w:lineRule="exact"/>
      <w:jc w:val="right"/>
    </w:pPr>
    <w:rPr>
      <w:rFonts w:ascii="CordiaUPC" w:eastAsia="CordiaUPC" w:hAnsi="CordiaUPC" w:cs="CordiaUPC"/>
      <w:b/>
      <w:bCs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986CCB"/>
    <w:pPr>
      <w:shd w:val="clear" w:color="auto" w:fill="FFFFFF"/>
      <w:autoSpaceDE/>
      <w:autoSpaceDN/>
      <w:adjustRightInd/>
      <w:spacing w:line="302" w:lineRule="exact"/>
      <w:jc w:val="right"/>
      <w:outlineLvl w:val="0"/>
    </w:pPr>
    <w:rPr>
      <w:rFonts w:ascii="MS Reference Sans Serif" w:eastAsia="MS Reference Sans Serif" w:hAnsi="MS Reference Sans Serif" w:cs="MS Reference Sans Serif"/>
      <w:sz w:val="16"/>
      <w:szCs w:val="16"/>
      <w:lang w:eastAsia="en-US"/>
    </w:rPr>
  </w:style>
  <w:style w:type="paragraph" w:customStyle="1" w:styleId="22">
    <w:name w:val="Заголовок №2"/>
    <w:basedOn w:val="a"/>
    <w:link w:val="21"/>
    <w:rsid w:val="00986CCB"/>
    <w:pPr>
      <w:shd w:val="clear" w:color="auto" w:fill="FFFFFF"/>
      <w:autoSpaceDE/>
      <w:autoSpaceDN/>
      <w:adjustRightInd/>
      <w:spacing w:line="302" w:lineRule="exact"/>
      <w:jc w:val="right"/>
      <w:outlineLvl w:val="1"/>
    </w:pPr>
    <w:rPr>
      <w:rFonts w:ascii="CordiaUPC" w:eastAsia="CordiaUPC" w:hAnsi="CordiaUPC" w:cs="CordiaUPC"/>
      <w:b/>
      <w:bCs/>
      <w:sz w:val="27"/>
      <w:szCs w:val="27"/>
      <w:lang w:eastAsia="en-US"/>
    </w:rPr>
  </w:style>
  <w:style w:type="paragraph" w:styleId="3">
    <w:name w:val="Body Text 3"/>
    <w:basedOn w:val="a"/>
    <w:link w:val="30"/>
    <w:unhideWhenUsed/>
    <w:rsid w:val="00927405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74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Методист</cp:lastModifiedBy>
  <cp:revision>8</cp:revision>
  <dcterms:created xsi:type="dcterms:W3CDTF">2015-06-20T06:26:00Z</dcterms:created>
  <dcterms:modified xsi:type="dcterms:W3CDTF">2015-12-02T03:36:00Z</dcterms:modified>
</cp:coreProperties>
</file>