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AC" w:rsidRDefault="00BD27AC" w:rsidP="001D5F64">
      <w:pPr>
        <w:jc w:val="center"/>
        <w:rPr>
          <w:sz w:val="28"/>
          <w:szCs w:val="28"/>
        </w:rPr>
      </w:pPr>
      <w:r>
        <w:rPr>
          <w:sz w:val="28"/>
          <w:szCs w:val="28"/>
        </w:rPr>
        <w:t>МИНИСТЕРСТВО ОБРАЗОВАНИЯ И НАУКИ</w:t>
      </w:r>
    </w:p>
    <w:p w:rsidR="00AB0EC7" w:rsidRPr="00AB0EC7" w:rsidRDefault="00AB0EC7" w:rsidP="00AB0EC7">
      <w:pPr>
        <w:jc w:val="center"/>
        <w:rPr>
          <w:sz w:val="28"/>
          <w:szCs w:val="28"/>
        </w:rPr>
      </w:pPr>
    </w:p>
    <w:p w:rsidR="00AB0EC7" w:rsidRPr="00AB0EC7" w:rsidRDefault="00AB0EC7" w:rsidP="00AB0EC7">
      <w:pPr>
        <w:jc w:val="center"/>
        <w:rPr>
          <w:b/>
          <w:bCs/>
          <w:sz w:val="28"/>
          <w:szCs w:val="28"/>
        </w:rPr>
      </w:pPr>
      <w:r w:rsidRPr="00AB0EC7">
        <w:rPr>
          <w:b/>
          <w:bCs/>
          <w:sz w:val="28"/>
          <w:szCs w:val="28"/>
        </w:rPr>
        <w:t>Департамент внутренней и кадровой политики Белгородской области</w:t>
      </w:r>
    </w:p>
    <w:p w:rsidR="00AB0EC7" w:rsidRPr="00AB0EC7" w:rsidRDefault="00AB0EC7" w:rsidP="00AB0EC7">
      <w:pPr>
        <w:jc w:val="center"/>
        <w:rPr>
          <w:b/>
          <w:bCs/>
          <w:sz w:val="28"/>
          <w:szCs w:val="28"/>
        </w:rPr>
      </w:pPr>
      <w:r w:rsidRPr="00AB0EC7">
        <w:rPr>
          <w:b/>
          <w:bCs/>
          <w:sz w:val="28"/>
          <w:szCs w:val="28"/>
        </w:rPr>
        <w:t xml:space="preserve">Областное государственное автономное </w:t>
      </w:r>
      <w:r w:rsidR="00E9114F">
        <w:rPr>
          <w:b/>
          <w:bCs/>
          <w:sz w:val="28"/>
          <w:szCs w:val="28"/>
        </w:rPr>
        <w:t>профессиональное</w:t>
      </w:r>
      <w:r w:rsidRPr="00AB0EC7">
        <w:rPr>
          <w:b/>
          <w:bCs/>
          <w:sz w:val="28"/>
          <w:szCs w:val="28"/>
        </w:rPr>
        <w:t>образовательно</w:t>
      </w:r>
      <w:r w:rsidR="00411AD8">
        <w:rPr>
          <w:b/>
          <w:bCs/>
          <w:sz w:val="28"/>
          <w:szCs w:val="28"/>
        </w:rPr>
        <w:t>е</w:t>
      </w:r>
      <w:r w:rsidRPr="00AB0EC7">
        <w:rPr>
          <w:b/>
          <w:bCs/>
          <w:sz w:val="28"/>
          <w:szCs w:val="28"/>
        </w:rPr>
        <w:t xml:space="preserve"> учреждение  </w:t>
      </w:r>
    </w:p>
    <w:p w:rsidR="00AB0EC7" w:rsidRPr="00AB0EC7" w:rsidRDefault="00AB0EC7" w:rsidP="00AB0EC7">
      <w:pPr>
        <w:jc w:val="center"/>
        <w:rPr>
          <w:b/>
          <w:bCs/>
          <w:sz w:val="28"/>
          <w:szCs w:val="28"/>
        </w:rPr>
      </w:pPr>
      <w:r w:rsidRPr="00AB0EC7">
        <w:rPr>
          <w:b/>
          <w:bCs/>
          <w:sz w:val="28"/>
          <w:szCs w:val="28"/>
        </w:rPr>
        <w:t>“Губкинский горно-политехнический колледж”</w:t>
      </w:r>
    </w:p>
    <w:p w:rsidR="00BD27AC" w:rsidRDefault="00BD27AC" w:rsidP="001D5F64">
      <w:pPr>
        <w:jc w:val="center"/>
        <w:rPr>
          <w:bCs/>
          <w:sz w:val="28"/>
          <w:szCs w:val="28"/>
        </w:rPr>
      </w:pPr>
    </w:p>
    <w:p w:rsidR="00BD27AC" w:rsidRPr="00E54D98" w:rsidRDefault="00BD27AC" w:rsidP="001D5F64">
      <w:pPr>
        <w:suppressLineNumbers/>
        <w:rPr>
          <w:sz w:val="16"/>
          <w:szCs w:val="16"/>
        </w:rPr>
      </w:pPr>
    </w:p>
    <w:tbl>
      <w:tblPr>
        <w:tblW w:w="0" w:type="auto"/>
        <w:tblInd w:w="5074" w:type="dxa"/>
        <w:tblLook w:val="01E0"/>
      </w:tblPr>
      <w:tblGrid>
        <w:gridCol w:w="5143"/>
      </w:tblGrid>
      <w:tr w:rsidR="00BD27AC" w:rsidRPr="00A66044" w:rsidTr="007F4D42">
        <w:tc>
          <w:tcPr>
            <w:tcW w:w="5143" w:type="dxa"/>
          </w:tcPr>
          <w:p w:rsidR="00BD27AC" w:rsidRDefault="00BD27AC" w:rsidP="007F4D42">
            <w:pPr>
              <w:ind w:hanging="18"/>
              <w:jc w:val="right"/>
              <w:rPr>
                <w:caps/>
                <w:sz w:val="28"/>
                <w:szCs w:val="28"/>
              </w:rPr>
            </w:pPr>
            <w:r>
              <w:rPr>
                <w:caps/>
                <w:sz w:val="28"/>
                <w:szCs w:val="28"/>
              </w:rPr>
              <w:t>УтверждЕН</w:t>
            </w:r>
          </w:p>
          <w:p w:rsidR="00BD27AC" w:rsidRDefault="00BD27AC" w:rsidP="007F4D42">
            <w:pPr>
              <w:jc w:val="right"/>
              <w:rPr>
                <w:sz w:val="28"/>
                <w:szCs w:val="28"/>
              </w:rPr>
            </w:pPr>
            <w:r>
              <w:rPr>
                <w:sz w:val="28"/>
                <w:szCs w:val="28"/>
              </w:rPr>
              <w:t xml:space="preserve">на заседании </w:t>
            </w:r>
            <w:r w:rsidR="008D0DCD">
              <w:rPr>
                <w:sz w:val="28"/>
                <w:szCs w:val="28"/>
              </w:rPr>
              <w:t xml:space="preserve">ПЦК </w:t>
            </w:r>
            <w:r w:rsidR="008D0DCD" w:rsidRPr="008D0DCD">
              <w:rPr>
                <w:i/>
                <w:sz w:val="28"/>
                <w:szCs w:val="28"/>
              </w:rPr>
              <w:t>в сфере геологии, горного дела, общетехнических дисциплин</w:t>
            </w:r>
          </w:p>
          <w:p w:rsidR="00BD27AC" w:rsidRDefault="00BD27AC" w:rsidP="007F4D42">
            <w:pPr>
              <w:jc w:val="right"/>
              <w:rPr>
                <w:sz w:val="28"/>
                <w:szCs w:val="28"/>
              </w:rPr>
            </w:pPr>
            <w:r w:rsidRPr="00A66044">
              <w:rPr>
                <w:sz w:val="28"/>
                <w:szCs w:val="28"/>
              </w:rPr>
              <w:t>«</w:t>
            </w:r>
            <w:r w:rsidR="00C629BD" w:rsidRPr="00C629BD">
              <w:rPr>
                <w:sz w:val="28"/>
                <w:szCs w:val="28"/>
                <w:u w:val="single"/>
              </w:rPr>
              <w:t>31</w:t>
            </w:r>
            <w:r w:rsidRPr="00A66044">
              <w:rPr>
                <w:sz w:val="28"/>
                <w:szCs w:val="28"/>
              </w:rPr>
              <w:t>»</w:t>
            </w:r>
            <w:r w:rsidR="00C629BD">
              <w:rPr>
                <w:sz w:val="28"/>
                <w:szCs w:val="28"/>
                <w:u w:val="single"/>
                <w:lang w:val="en-US"/>
              </w:rPr>
              <w:t>08</w:t>
            </w:r>
            <w:r w:rsidR="008D0DCD">
              <w:rPr>
                <w:sz w:val="28"/>
                <w:szCs w:val="28"/>
                <w:u w:val="single"/>
              </w:rPr>
              <w:t xml:space="preserve">  </w:t>
            </w:r>
            <w:r>
              <w:rPr>
                <w:sz w:val="28"/>
                <w:szCs w:val="28"/>
              </w:rPr>
              <w:t>20</w:t>
            </w:r>
            <w:r w:rsidR="008D0DCD">
              <w:rPr>
                <w:sz w:val="28"/>
                <w:szCs w:val="28"/>
                <w:u w:val="single"/>
              </w:rPr>
              <w:t>16</w:t>
            </w:r>
            <w:r>
              <w:rPr>
                <w:sz w:val="28"/>
                <w:szCs w:val="28"/>
              </w:rPr>
              <w:t xml:space="preserve"> г., протокол №_</w:t>
            </w:r>
            <w:r w:rsidR="008D0DCD">
              <w:rPr>
                <w:sz w:val="28"/>
                <w:szCs w:val="28"/>
              </w:rPr>
              <w:t>1</w:t>
            </w:r>
            <w:r>
              <w:rPr>
                <w:sz w:val="28"/>
                <w:szCs w:val="28"/>
              </w:rPr>
              <w:t>_</w:t>
            </w:r>
          </w:p>
          <w:p w:rsidR="00BD27AC" w:rsidRDefault="00BD27AC" w:rsidP="007F4D42">
            <w:pPr>
              <w:jc w:val="right"/>
              <w:rPr>
                <w:sz w:val="28"/>
                <w:szCs w:val="28"/>
              </w:rPr>
            </w:pPr>
            <w:r>
              <w:rPr>
                <w:sz w:val="28"/>
                <w:szCs w:val="28"/>
              </w:rPr>
              <w:t>Председатель методического совета</w:t>
            </w:r>
          </w:p>
          <w:p w:rsidR="00BD27AC" w:rsidRDefault="00BD27AC" w:rsidP="007F4D42">
            <w:pPr>
              <w:jc w:val="right"/>
              <w:rPr>
                <w:sz w:val="28"/>
                <w:szCs w:val="28"/>
              </w:rPr>
            </w:pPr>
            <w:r>
              <w:rPr>
                <w:sz w:val="28"/>
                <w:szCs w:val="28"/>
              </w:rPr>
              <w:t xml:space="preserve"> ____________________________ </w:t>
            </w:r>
          </w:p>
          <w:p w:rsidR="00BD27AC" w:rsidRPr="00A66044" w:rsidRDefault="00BD27AC" w:rsidP="007F4D42">
            <w:pPr>
              <w:jc w:val="right"/>
              <w:rPr>
                <w:caps/>
                <w:sz w:val="28"/>
                <w:szCs w:val="28"/>
              </w:rPr>
            </w:pPr>
            <w:r>
              <w:rPr>
                <w:sz w:val="28"/>
                <w:szCs w:val="28"/>
                <w:vertAlign w:val="superscript"/>
              </w:rPr>
              <w:t xml:space="preserve">                       (подпись)</w:t>
            </w:r>
          </w:p>
        </w:tc>
      </w:tr>
    </w:tbl>
    <w:p w:rsidR="00BD27AC" w:rsidRPr="00E54D98" w:rsidRDefault="00BD27AC" w:rsidP="001D5F64">
      <w:pPr>
        <w:suppressLineNumbers/>
        <w:tabs>
          <w:tab w:val="left" w:pos="7350"/>
        </w:tabs>
        <w:rPr>
          <w:sz w:val="16"/>
          <w:szCs w:val="16"/>
        </w:rPr>
      </w:pPr>
    </w:p>
    <w:p w:rsidR="00BD27AC" w:rsidRPr="00E54D98" w:rsidRDefault="00BD27AC" w:rsidP="001D5F64">
      <w:pPr>
        <w:jc w:val="center"/>
        <w:rPr>
          <w:sz w:val="16"/>
          <w:szCs w:val="16"/>
        </w:rPr>
      </w:pPr>
    </w:p>
    <w:p w:rsidR="00BD27AC" w:rsidRPr="000D4103" w:rsidRDefault="00BD27AC" w:rsidP="001D5F64">
      <w:pPr>
        <w:keepNext/>
        <w:keepLines/>
        <w:suppressLineNumbers/>
        <w:suppressAutoHyphens/>
        <w:spacing w:line="360" w:lineRule="auto"/>
        <w:jc w:val="center"/>
        <w:rPr>
          <w:b/>
          <w:sz w:val="48"/>
          <w:szCs w:val="48"/>
          <w:lang w:eastAsia="ru-RU"/>
        </w:rPr>
      </w:pPr>
      <w:r w:rsidRPr="000D4103">
        <w:rPr>
          <w:b/>
          <w:sz w:val="48"/>
          <w:szCs w:val="48"/>
          <w:lang w:eastAsia="ru-RU"/>
        </w:rPr>
        <w:t>Комплект</w:t>
      </w:r>
    </w:p>
    <w:p w:rsidR="00BD27AC" w:rsidRPr="000D4103" w:rsidRDefault="00BD27AC" w:rsidP="001D5F64">
      <w:pPr>
        <w:keepNext/>
        <w:keepLines/>
        <w:suppressLineNumbers/>
        <w:suppressAutoHyphens/>
        <w:spacing w:line="360" w:lineRule="auto"/>
        <w:jc w:val="center"/>
        <w:rPr>
          <w:b/>
          <w:sz w:val="48"/>
          <w:szCs w:val="48"/>
          <w:lang w:eastAsia="ru-RU"/>
        </w:rPr>
      </w:pPr>
      <w:r w:rsidRPr="000D4103">
        <w:rPr>
          <w:b/>
          <w:sz w:val="48"/>
          <w:szCs w:val="48"/>
          <w:lang w:eastAsia="ru-RU"/>
        </w:rPr>
        <w:t xml:space="preserve">контрольно-оценочных оценочных средств </w:t>
      </w:r>
    </w:p>
    <w:p w:rsidR="00F13AC4" w:rsidRPr="00F13AC4" w:rsidRDefault="00F13AC4" w:rsidP="00F13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eastAsia="ar-SA"/>
        </w:rPr>
      </w:pPr>
      <w:r>
        <w:rPr>
          <w:b/>
          <w:caps/>
          <w:sz w:val="28"/>
          <w:szCs w:val="28"/>
          <w:lang w:eastAsia="ar-SA"/>
        </w:rPr>
        <w:t xml:space="preserve"> для </w:t>
      </w:r>
      <w:r w:rsidRPr="00F13AC4">
        <w:rPr>
          <w:b/>
          <w:caps/>
          <w:sz w:val="28"/>
          <w:szCs w:val="28"/>
          <w:lang w:eastAsia="ar-SA"/>
        </w:rPr>
        <w:t>ПРОФЕССИОНАЛЬНОГО МОДУЛЯ</w:t>
      </w:r>
    </w:p>
    <w:p w:rsidR="00F13AC4" w:rsidRPr="00F13AC4" w:rsidRDefault="00F13AC4" w:rsidP="00F13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lang w:eastAsia="ar-SA"/>
        </w:rPr>
      </w:pPr>
    </w:p>
    <w:p w:rsidR="00F13AC4" w:rsidRPr="00F13AC4" w:rsidRDefault="00B64AF7" w:rsidP="00F13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lang w:eastAsia="ar-SA"/>
        </w:rPr>
      </w:pPr>
      <w:r w:rsidRPr="00B64AF7">
        <w:rPr>
          <w:b/>
          <w:caps/>
          <w:sz w:val="28"/>
          <w:szCs w:val="28"/>
          <w:lang w:eastAsia="ar-SA"/>
        </w:rPr>
        <w:t>ОРГАНИЗАЦИЯ БЕЗОПАСНЫХ УСЛОВИЙ ТРУДА</w:t>
      </w:r>
    </w:p>
    <w:p w:rsidR="00BD27AC" w:rsidRDefault="00BD27AC" w:rsidP="001D5F64">
      <w:pPr>
        <w:keepNext/>
        <w:keepLines/>
        <w:suppressLineNumbers/>
        <w:suppressAutoHyphens/>
        <w:spacing w:line="360" w:lineRule="auto"/>
        <w:jc w:val="center"/>
        <w:rPr>
          <w:sz w:val="28"/>
          <w:szCs w:val="28"/>
          <w:lang w:eastAsia="ru-RU"/>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Default="00BD27AC" w:rsidP="001D5F64">
      <w:pPr>
        <w:jc w:val="center"/>
        <w:rPr>
          <w:sz w:val="28"/>
          <w:szCs w:val="28"/>
          <w:lang w:val="en-US"/>
        </w:rPr>
      </w:pPr>
      <w:r>
        <w:rPr>
          <w:sz w:val="28"/>
          <w:szCs w:val="28"/>
        </w:rPr>
        <w:t>Губкин</w:t>
      </w:r>
      <w:r w:rsidR="008D0DCD">
        <w:rPr>
          <w:sz w:val="28"/>
          <w:szCs w:val="28"/>
        </w:rPr>
        <w:t>,</w:t>
      </w:r>
      <w:r>
        <w:rPr>
          <w:sz w:val="28"/>
          <w:szCs w:val="28"/>
        </w:rPr>
        <w:t xml:space="preserve"> 201</w:t>
      </w:r>
      <w:r w:rsidR="008D0DCD">
        <w:rPr>
          <w:sz w:val="28"/>
          <w:szCs w:val="28"/>
        </w:rPr>
        <w:t>6</w:t>
      </w:r>
    </w:p>
    <w:p w:rsidR="00C629BD" w:rsidRDefault="00C629BD" w:rsidP="001D5F64">
      <w:pPr>
        <w:jc w:val="center"/>
        <w:rPr>
          <w:sz w:val="28"/>
          <w:szCs w:val="28"/>
          <w:lang w:val="en-US"/>
        </w:rPr>
      </w:pPr>
    </w:p>
    <w:p w:rsidR="00C629BD" w:rsidRDefault="00C629BD" w:rsidP="001D5F64">
      <w:pPr>
        <w:jc w:val="center"/>
        <w:rPr>
          <w:sz w:val="28"/>
          <w:szCs w:val="28"/>
          <w:lang w:val="en-US"/>
        </w:rPr>
      </w:pPr>
    </w:p>
    <w:p w:rsidR="00C629BD" w:rsidRDefault="00C629BD" w:rsidP="001D5F64">
      <w:pPr>
        <w:jc w:val="center"/>
        <w:rPr>
          <w:sz w:val="28"/>
          <w:szCs w:val="28"/>
          <w:lang w:val="en-US"/>
        </w:rPr>
      </w:pPr>
    </w:p>
    <w:tbl>
      <w:tblPr>
        <w:tblW w:w="0" w:type="auto"/>
        <w:tblLook w:val="04A0"/>
      </w:tblPr>
      <w:tblGrid>
        <w:gridCol w:w="4981"/>
        <w:gridCol w:w="395"/>
        <w:gridCol w:w="4195"/>
      </w:tblGrid>
      <w:tr w:rsidR="00C629BD" w:rsidTr="00C629BD">
        <w:tc>
          <w:tcPr>
            <w:tcW w:w="4981" w:type="dxa"/>
          </w:tcPr>
          <w:p w:rsidR="00C629BD" w:rsidRDefault="00C629BD" w:rsidP="00C629BD">
            <w:pPr>
              <w:rPr>
                <w:caps/>
                <w:sz w:val="25"/>
                <w:szCs w:val="25"/>
                <w:lang w:eastAsia="ru-RU"/>
              </w:rPr>
            </w:pPr>
            <w:r>
              <w:rPr>
                <w:caps/>
                <w:sz w:val="25"/>
                <w:szCs w:val="25"/>
                <w:lang w:eastAsia="ru-RU"/>
              </w:rPr>
              <w:lastRenderedPageBreak/>
              <w:t>Рассмотрено и одобрено ПЦК</w:t>
            </w:r>
          </w:p>
          <w:p w:rsidR="00C629BD" w:rsidRDefault="00C629BD">
            <w:pPr>
              <w:rPr>
                <w:sz w:val="25"/>
                <w:szCs w:val="25"/>
                <w:lang w:eastAsia="ru-RU"/>
              </w:rPr>
            </w:pPr>
          </w:p>
          <w:p w:rsidR="00C629BD" w:rsidRDefault="00C629BD">
            <w:pPr>
              <w:rPr>
                <w:sz w:val="25"/>
                <w:szCs w:val="25"/>
                <w:lang w:eastAsia="ru-RU"/>
              </w:rPr>
            </w:pPr>
          </w:p>
          <w:p w:rsidR="00C629BD" w:rsidRDefault="00C629BD">
            <w:pPr>
              <w:rPr>
                <w:sz w:val="25"/>
                <w:szCs w:val="25"/>
                <w:lang w:eastAsia="ru-RU"/>
              </w:rPr>
            </w:pPr>
            <w:r>
              <w:rPr>
                <w:sz w:val="25"/>
                <w:szCs w:val="25"/>
                <w:lang w:eastAsia="ru-RU"/>
              </w:rPr>
              <w:t>Протокол №___1_______</w:t>
            </w:r>
          </w:p>
          <w:p w:rsidR="00C629BD" w:rsidRDefault="00C629BD">
            <w:pPr>
              <w:rPr>
                <w:sz w:val="25"/>
                <w:szCs w:val="25"/>
                <w:lang w:eastAsia="ru-RU"/>
              </w:rPr>
            </w:pPr>
            <w:r>
              <w:rPr>
                <w:sz w:val="25"/>
                <w:szCs w:val="25"/>
                <w:lang w:eastAsia="ru-RU"/>
              </w:rPr>
              <w:t>«_31_»  __08___ 20_16__ г</w:t>
            </w:r>
          </w:p>
          <w:p w:rsidR="00C629BD" w:rsidRDefault="00C629BD">
            <w:pPr>
              <w:rPr>
                <w:sz w:val="25"/>
                <w:szCs w:val="25"/>
                <w:lang w:eastAsia="ru-RU"/>
              </w:rPr>
            </w:pPr>
          </w:p>
          <w:p w:rsidR="00C629BD" w:rsidRDefault="00C629BD">
            <w:pPr>
              <w:rPr>
                <w:sz w:val="25"/>
                <w:szCs w:val="25"/>
                <w:lang w:eastAsia="ru-RU"/>
              </w:rPr>
            </w:pPr>
            <w:r>
              <w:rPr>
                <w:sz w:val="25"/>
                <w:szCs w:val="25"/>
                <w:lang w:eastAsia="ru-RU"/>
              </w:rPr>
              <w:t xml:space="preserve">Председатель ПЦК ____________ </w:t>
            </w:r>
            <w:r>
              <w:rPr>
                <w:b/>
                <w:sz w:val="25"/>
                <w:szCs w:val="25"/>
                <w:lang w:eastAsia="ru-RU"/>
              </w:rPr>
              <w:t>О.В.Яковлева</w:t>
            </w:r>
          </w:p>
          <w:p w:rsidR="00C629BD" w:rsidRDefault="00C629BD">
            <w:pPr>
              <w:rPr>
                <w:sz w:val="25"/>
                <w:szCs w:val="25"/>
                <w:lang w:eastAsia="ru-RU"/>
              </w:rPr>
            </w:pPr>
          </w:p>
        </w:tc>
        <w:tc>
          <w:tcPr>
            <w:tcW w:w="395" w:type="dxa"/>
          </w:tcPr>
          <w:p w:rsidR="00C629BD" w:rsidRDefault="00C629BD">
            <w:pPr>
              <w:rPr>
                <w:sz w:val="25"/>
                <w:szCs w:val="25"/>
                <w:lang w:eastAsia="ru-RU"/>
              </w:rPr>
            </w:pPr>
          </w:p>
        </w:tc>
        <w:tc>
          <w:tcPr>
            <w:tcW w:w="4195" w:type="dxa"/>
          </w:tcPr>
          <w:p w:rsidR="00C629BD" w:rsidRDefault="00C629BD">
            <w:pPr>
              <w:jc w:val="center"/>
              <w:rPr>
                <w:sz w:val="25"/>
                <w:szCs w:val="25"/>
                <w:lang w:eastAsia="ru-RU"/>
              </w:rPr>
            </w:pPr>
            <w:r>
              <w:rPr>
                <w:caps/>
                <w:sz w:val="25"/>
                <w:szCs w:val="25"/>
                <w:lang w:eastAsia="ru-RU"/>
              </w:rPr>
              <w:t>Согласовано</w:t>
            </w:r>
          </w:p>
          <w:p w:rsidR="00C629BD" w:rsidRDefault="00C629BD">
            <w:pPr>
              <w:rPr>
                <w:sz w:val="25"/>
                <w:szCs w:val="25"/>
                <w:lang w:eastAsia="ru-RU"/>
              </w:rPr>
            </w:pPr>
          </w:p>
          <w:p w:rsidR="00C629BD" w:rsidRDefault="00C629BD">
            <w:pPr>
              <w:rPr>
                <w:sz w:val="25"/>
                <w:szCs w:val="25"/>
                <w:lang w:eastAsia="ru-RU"/>
              </w:rPr>
            </w:pPr>
            <w:r>
              <w:rPr>
                <w:sz w:val="25"/>
                <w:szCs w:val="25"/>
                <w:lang w:eastAsia="ru-RU"/>
              </w:rPr>
              <w:t>Заместитель директора (по УМР)</w:t>
            </w:r>
          </w:p>
          <w:p w:rsidR="00C629BD" w:rsidRDefault="00C629BD">
            <w:pPr>
              <w:rPr>
                <w:sz w:val="25"/>
                <w:szCs w:val="25"/>
                <w:lang w:eastAsia="ru-RU"/>
              </w:rPr>
            </w:pPr>
          </w:p>
          <w:p w:rsidR="00C629BD" w:rsidRDefault="00C629BD">
            <w:pPr>
              <w:rPr>
                <w:sz w:val="25"/>
                <w:szCs w:val="25"/>
                <w:lang w:eastAsia="ru-RU"/>
              </w:rPr>
            </w:pPr>
            <w:r>
              <w:rPr>
                <w:sz w:val="25"/>
                <w:szCs w:val="25"/>
                <w:lang w:eastAsia="ru-RU"/>
              </w:rPr>
              <w:t xml:space="preserve">______________ </w:t>
            </w:r>
            <w:r>
              <w:rPr>
                <w:b/>
                <w:sz w:val="25"/>
                <w:szCs w:val="25"/>
                <w:lang w:eastAsia="ru-RU"/>
              </w:rPr>
              <w:t>Л.А.Морозова</w:t>
            </w:r>
          </w:p>
        </w:tc>
      </w:tr>
    </w:tbl>
    <w:p w:rsidR="00C629BD" w:rsidRDefault="00C629BD" w:rsidP="00C629BD">
      <w:pPr>
        <w:rPr>
          <w:rFonts w:eastAsia="Calibri"/>
          <w:lang w:eastAsia="ru-RU"/>
        </w:rPr>
      </w:pPr>
    </w:p>
    <w:p w:rsidR="00C629BD" w:rsidRDefault="00C629BD" w:rsidP="00C629BD">
      <w:pPr>
        <w:rPr>
          <w:lang w:eastAsia="ru-RU"/>
        </w:rPr>
      </w:pPr>
    </w:p>
    <w:p w:rsidR="00C629BD" w:rsidRDefault="00C629BD" w:rsidP="00C629BD">
      <w:pPr>
        <w:rPr>
          <w:sz w:val="24"/>
          <w:szCs w:val="24"/>
          <w:lang w:eastAsia="ru-RU"/>
        </w:rPr>
      </w:pPr>
      <w:r>
        <w:rPr>
          <w:sz w:val="24"/>
          <w:szCs w:val="24"/>
          <w:lang w:eastAsia="ru-RU"/>
        </w:rPr>
        <w:t>Составитель:</w:t>
      </w:r>
    </w:p>
    <w:p w:rsidR="00C629BD" w:rsidRDefault="00C629BD" w:rsidP="00C629BD">
      <w:pPr>
        <w:rPr>
          <w:sz w:val="24"/>
          <w:szCs w:val="24"/>
          <w:lang w:eastAsia="ru-RU"/>
        </w:rPr>
      </w:pPr>
      <w:r>
        <w:rPr>
          <w:sz w:val="24"/>
          <w:szCs w:val="24"/>
          <w:lang w:eastAsia="ru-RU"/>
        </w:rPr>
        <w:t>Новикова Л. А.,  преподаватель охраны труда</w:t>
      </w:r>
    </w:p>
    <w:p w:rsidR="00C629BD" w:rsidRPr="00C629BD" w:rsidRDefault="00C629BD" w:rsidP="001D5F64">
      <w:pPr>
        <w:jc w:val="center"/>
        <w:rPr>
          <w:sz w:val="28"/>
          <w:szCs w:val="28"/>
        </w:rPr>
      </w:pPr>
    </w:p>
    <w:p w:rsidR="00BD27AC" w:rsidRPr="00242920" w:rsidRDefault="00BD27AC" w:rsidP="001D5F64">
      <w:pPr>
        <w:keepNext/>
        <w:keepLines/>
        <w:suppressLineNumbers/>
        <w:suppressAutoHyphens/>
        <w:spacing w:line="360" w:lineRule="auto"/>
        <w:rPr>
          <w:b/>
          <w:sz w:val="28"/>
          <w:szCs w:val="28"/>
          <w:lang w:eastAsia="ru-RU"/>
        </w:rPr>
      </w:pPr>
      <w:r>
        <w:rPr>
          <w:sz w:val="28"/>
          <w:szCs w:val="28"/>
        </w:rPr>
        <w:br w:type="page"/>
      </w:r>
      <w:r>
        <w:rPr>
          <w:b/>
          <w:sz w:val="24"/>
          <w:szCs w:val="24"/>
          <w:lang w:eastAsia="ru-RU"/>
        </w:rPr>
        <w:lastRenderedPageBreak/>
        <w:t>1.</w:t>
      </w:r>
      <w:r w:rsidRPr="00242920">
        <w:rPr>
          <w:b/>
          <w:sz w:val="28"/>
          <w:szCs w:val="28"/>
          <w:lang w:eastAsia="ru-RU"/>
        </w:rPr>
        <w:t xml:space="preserve"> Общие положения</w:t>
      </w:r>
    </w:p>
    <w:p w:rsidR="00B64AF7" w:rsidRDefault="00BD27AC" w:rsidP="00F13AC4">
      <w:pPr>
        <w:keepNext/>
        <w:keepLines/>
        <w:suppressLineNumbers/>
        <w:suppressAutoHyphens/>
        <w:spacing w:line="276" w:lineRule="auto"/>
        <w:jc w:val="both"/>
        <w:rPr>
          <w:b/>
          <w:sz w:val="28"/>
          <w:szCs w:val="28"/>
        </w:rPr>
      </w:pPr>
      <w:r>
        <w:rPr>
          <w:sz w:val="28"/>
          <w:szCs w:val="28"/>
          <w:lang w:eastAsia="ru-RU"/>
        </w:rPr>
        <w:tab/>
        <w:t>Контрольно-оценочные</w:t>
      </w:r>
      <w:r w:rsidRPr="00242920">
        <w:rPr>
          <w:sz w:val="28"/>
          <w:szCs w:val="28"/>
          <w:lang w:eastAsia="ru-RU"/>
        </w:rPr>
        <w:t xml:space="preserve"> средств</w:t>
      </w:r>
      <w:r>
        <w:rPr>
          <w:sz w:val="28"/>
          <w:szCs w:val="28"/>
          <w:lang w:eastAsia="ru-RU"/>
        </w:rPr>
        <w:t>а</w:t>
      </w:r>
      <w:r w:rsidRPr="00242920">
        <w:rPr>
          <w:sz w:val="28"/>
          <w:szCs w:val="28"/>
          <w:lang w:eastAsia="ru-RU"/>
        </w:rPr>
        <w:t xml:space="preserve"> (КОС) предназначен</w:t>
      </w:r>
      <w:r>
        <w:rPr>
          <w:sz w:val="28"/>
          <w:szCs w:val="28"/>
          <w:lang w:eastAsia="ru-RU"/>
        </w:rPr>
        <w:t>ы</w:t>
      </w:r>
      <w:r w:rsidRPr="00242920">
        <w:rPr>
          <w:sz w:val="28"/>
          <w:szCs w:val="28"/>
          <w:lang w:eastAsia="ru-RU"/>
        </w:rPr>
        <w:t xml:space="preserve"> для контроля и оценки образовательных достижений обучающихся, освоивших </w:t>
      </w:r>
      <w:r w:rsidR="00F13AC4" w:rsidRPr="003159F1">
        <w:rPr>
          <w:sz w:val="28"/>
          <w:szCs w:val="28"/>
        </w:rPr>
        <w:t>программа профессионального модуля</w:t>
      </w:r>
      <w:r w:rsidR="00B64AF7" w:rsidRPr="00B64AF7">
        <w:rPr>
          <w:sz w:val="28"/>
          <w:szCs w:val="28"/>
        </w:rPr>
        <w:t>организация безопасных условий труда.</w:t>
      </w:r>
    </w:p>
    <w:p w:rsidR="00BD27AC" w:rsidRPr="00242920" w:rsidRDefault="00BD27AC" w:rsidP="00F13AC4">
      <w:pPr>
        <w:keepNext/>
        <w:keepLines/>
        <w:suppressLineNumbers/>
        <w:suppressAutoHyphens/>
        <w:spacing w:line="276" w:lineRule="auto"/>
        <w:jc w:val="both"/>
        <w:rPr>
          <w:sz w:val="28"/>
          <w:szCs w:val="28"/>
          <w:lang w:eastAsia="ru-RU"/>
        </w:rPr>
      </w:pPr>
      <w:r>
        <w:rPr>
          <w:sz w:val="28"/>
          <w:szCs w:val="28"/>
          <w:lang w:eastAsia="ru-RU"/>
        </w:rPr>
        <w:t>КОС включаю</w:t>
      </w:r>
      <w:r w:rsidRPr="00242920">
        <w:rPr>
          <w:sz w:val="28"/>
          <w:szCs w:val="28"/>
          <w:lang w:eastAsia="ru-RU"/>
        </w:rPr>
        <w:t>т контрольные материалы для проведения текущего контроля и промежуточной аттестации в форме</w:t>
      </w:r>
      <w:r w:rsidR="002A34BA" w:rsidRPr="002A34BA">
        <w:rPr>
          <w:sz w:val="28"/>
          <w:szCs w:val="28"/>
          <w:lang w:eastAsia="ru-RU"/>
        </w:rPr>
        <w:t xml:space="preserve">дифференцированного зачета, </w:t>
      </w:r>
      <w:r w:rsidRPr="002A34BA">
        <w:rPr>
          <w:sz w:val="28"/>
          <w:szCs w:val="28"/>
          <w:lang w:eastAsia="ru-RU"/>
        </w:rPr>
        <w:t xml:space="preserve"> экзамена</w:t>
      </w:r>
      <w:r w:rsidRPr="00242920">
        <w:rPr>
          <w:sz w:val="28"/>
          <w:szCs w:val="28"/>
          <w:lang w:eastAsia="ru-RU"/>
        </w:rPr>
        <w:t>.</w:t>
      </w:r>
    </w:p>
    <w:p w:rsidR="00BD27AC" w:rsidRPr="00242920" w:rsidRDefault="00BD27AC" w:rsidP="001D5F64">
      <w:pPr>
        <w:keepNext/>
        <w:keepLines/>
        <w:suppressLineNumbers/>
        <w:suppressAutoHyphens/>
        <w:spacing w:line="276" w:lineRule="auto"/>
        <w:ind w:firstLine="709"/>
        <w:jc w:val="both"/>
        <w:rPr>
          <w:sz w:val="28"/>
          <w:szCs w:val="28"/>
          <w:lang w:eastAsia="ru-RU"/>
        </w:rPr>
      </w:pPr>
      <w:r>
        <w:rPr>
          <w:sz w:val="28"/>
          <w:szCs w:val="28"/>
          <w:lang w:eastAsia="ru-RU"/>
        </w:rPr>
        <w:t xml:space="preserve">КОС </w:t>
      </w:r>
      <w:proofErr w:type="gramStart"/>
      <w:r>
        <w:rPr>
          <w:sz w:val="28"/>
          <w:szCs w:val="28"/>
          <w:lang w:eastAsia="ru-RU"/>
        </w:rPr>
        <w:t>разработаны</w:t>
      </w:r>
      <w:proofErr w:type="gramEnd"/>
      <w:r w:rsidRPr="00242920">
        <w:rPr>
          <w:sz w:val="28"/>
          <w:szCs w:val="28"/>
          <w:lang w:eastAsia="ru-RU"/>
        </w:rPr>
        <w:t xml:space="preserve"> на основании положений:</w:t>
      </w:r>
    </w:p>
    <w:p w:rsidR="00F13AC4" w:rsidRPr="00F13AC4" w:rsidRDefault="00BD27AC" w:rsidP="00F13AC4">
      <w:pPr>
        <w:keepNext/>
        <w:keepLines/>
        <w:suppressLineNumbers/>
        <w:suppressAutoHyphens/>
        <w:spacing w:line="276" w:lineRule="auto"/>
        <w:jc w:val="both"/>
        <w:rPr>
          <w:caps/>
          <w:sz w:val="28"/>
          <w:szCs w:val="28"/>
        </w:rPr>
      </w:pPr>
      <w:r w:rsidRPr="00242920">
        <w:rPr>
          <w:sz w:val="28"/>
          <w:szCs w:val="28"/>
          <w:lang w:eastAsia="ru-RU"/>
        </w:rPr>
        <w:t xml:space="preserve">основной профессиональной образовательной программы </w:t>
      </w:r>
      <w:bookmarkStart w:id="0" w:name="_GoBack"/>
      <w:bookmarkEnd w:id="0"/>
      <w:r w:rsidR="00F13AC4" w:rsidRPr="003159F1">
        <w:rPr>
          <w:sz w:val="28"/>
          <w:szCs w:val="28"/>
        </w:rPr>
        <w:t>профессионального модуля</w:t>
      </w:r>
      <w:r w:rsidR="00B64AF7">
        <w:rPr>
          <w:sz w:val="28"/>
          <w:szCs w:val="28"/>
        </w:rPr>
        <w:t>о</w:t>
      </w:r>
      <w:r w:rsidR="00B64AF7" w:rsidRPr="00B64AF7">
        <w:rPr>
          <w:sz w:val="28"/>
          <w:szCs w:val="28"/>
        </w:rPr>
        <w:t>рганизация безопасных условий труда</w:t>
      </w:r>
      <w:r w:rsidR="00F13AC4">
        <w:rPr>
          <w:sz w:val="28"/>
          <w:szCs w:val="28"/>
        </w:rPr>
        <w:t>.</w:t>
      </w:r>
    </w:p>
    <w:p w:rsidR="00BD27AC" w:rsidRPr="00242920" w:rsidRDefault="00BD27AC" w:rsidP="00F13AC4">
      <w:pPr>
        <w:keepNext/>
        <w:keepLines/>
        <w:suppressLineNumbers/>
        <w:suppressAutoHyphens/>
        <w:spacing w:line="276" w:lineRule="auto"/>
        <w:jc w:val="both"/>
        <w:rPr>
          <w:bCs/>
          <w:i/>
          <w:sz w:val="24"/>
          <w:szCs w:val="24"/>
          <w:lang w:eastAsia="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tblPr>
      <w:tblGrid>
        <w:gridCol w:w="10224"/>
      </w:tblGrid>
      <w:tr w:rsidR="00BD27AC" w:rsidRPr="00D421B3" w:rsidTr="007F4D42">
        <w:trPr>
          <w:trHeight w:val="891"/>
        </w:trPr>
        <w:tc>
          <w:tcPr>
            <w:tcW w:w="5000" w:type="pct"/>
          </w:tcPr>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Результаты обучения</w:t>
            </w:r>
          </w:p>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(освоенные умения, усвоенные знания)</w:t>
            </w:r>
          </w:p>
        </w:tc>
      </w:tr>
      <w:tr w:rsidR="00BD27AC" w:rsidRPr="000377D4" w:rsidTr="007F4D42">
        <w:trPr>
          <w:trHeight w:val="251"/>
        </w:trPr>
        <w:tc>
          <w:tcPr>
            <w:tcW w:w="5000" w:type="pct"/>
          </w:tcPr>
          <w:p w:rsidR="00BD27AC" w:rsidRPr="00691990" w:rsidRDefault="00BD27AC" w:rsidP="00F13AC4">
            <w:pPr>
              <w:keepNext/>
              <w:keepLines/>
              <w:suppressLineNumbers/>
              <w:suppressAutoHyphens/>
              <w:ind w:firstLine="227"/>
              <w:rPr>
                <w:i/>
                <w:sz w:val="28"/>
                <w:szCs w:val="28"/>
                <w:lang w:eastAsia="ru-RU"/>
              </w:rPr>
            </w:pPr>
            <w:r w:rsidRPr="00691990">
              <w:rPr>
                <w:i/>
                <w:sz w:val="28"/>
                <w:szCs w:val="28"/>
                <w:lang w:eastAsia="ru-RU"/>
              </w:rPr>
              <w:t>У 1.</w:t>
            </w:r>
            <w:r w:rsidR="00B64AF7" w:rsidRPr="00B64AF7">
              <w:rPr>
                <w:i/>
                <w:sz w:val="28"/>
                <w:szCs w:val="28"/>
              </w:rPr>
              <w:t>Контроль и выполнение требований отраслевых норм, инструкций и правил безопасности при ведении технологического процесса</w:t>
            </w:r>
          </w:p>
        </w:tc>
      </w:tr>
      <w:tr w:rsidR="00BD27AC" w:rsidRPr="00D56041" w:rsidTr="007F4D42">
        <w:trPr>
          <w:trHeight w:val="251"/>
        </w:trPr>
        <w:tc>
          <w:tcPr>
            <w:tcW w:w="5000" w:type="pct"/>
          </w:tcPr>
          <w:p w:rsidR="00BD27AC" w:rsidRPr="00691990" w:rsidRDefault="00BD27AC" w:rsidP="00FA42E9">
            <w:pPr>
              <w:keepNext/>
              <w:keepLines/>
              <w:suppressLineNumbers/>
              <w:suppressAutoHyphens/>
              <w:ind w:firstLine="227"/>
              <w:rPr>
                <w:i/>
                <w:sz w:val="28"/>
                <w:szCs w:val="28"/>
                <w:lang w:eastAsia="ru-RU"/>
              </w:rPr>
            </w:pPr>
            <w:r w:rsidRPr="00691990">
              <w:rPr>
                <w:i/>
                <w:sz w:val="28"/>
                <w:szCs w:val="28"/>
                <w:lang w:eastAsia="ru-RU"/>
              </w:rPr>
              <w:t>У 2.</w:t>
            </w:r>
            <w:r w:rsidR="00B64AF7" w:rsidRPr="00B64AF7">
              <w:rPr>
                <w:i/>
                <w:sz w:val="28"/>
                <w:szCs w:val="28"/>
              </w:rPr>
              <w:t>Контролировать выполнение требований пожарной безопасности и пылегазового режима</w:t>
            </w:r>
          </w:p>
        </w:tc>
      </w:tr>
      <w:tr w:rsidR="00BD27AC" w:rsidRPr="00D56041" w:rsidTr="007F4D42">
        <w:trPr>
          <w:trHeight w:val="251"/>
        </w:trPr>
        <w:tc>
          <w:tcPr>
            <w:tcW w:w="5000" w:type="pct"/>
          </w:tcPr>
          <w:p w:rsidR="00BD27AC" w:rsidRPr="00691990" w:rsidRDefault="00BD27AC" w:rsidP="00FA42E9">
            <w:pPr>
              <w:keepNext/>
              <w:keepLines/>
              <w:suppressLineNumbers/>
              <w:suppressAutoHyphens/>
              <w:ind w:firstLine="227"/>
              <w:rPr>
                <w:i/>
                <w:sz w:val="28"/>
                <w:szCs w:val="28"/>
                <w:lang w:eastAsia="ru-RU"/>
              </w:rPr>
            </w:pPr>
            <w:r w:rsidRPr="00691990">
              <w:rPr>
                <w:i/>
                <w:sz w:val="28"/>
                <w:szCs w:val="28"/>
                <w:lang w:eastAsia="ru-RU"/>
              </w:rPr>
              <w:t>У3.</w:t>
            </w:r>
            <w:r w:rsidR="00B64AF7" w:rsidRPr="00B64AF7">
              <w:rPr>
                <w:i/>
                <w:sz w:val="28"/>
                <w:szCs w:val="28"/>
              </w:rPr>
              <w:t>Контролировать состояние рабочих мест и оборудования на участке в соответствии с требованиями охраны труда</w:t>
            </w:r>
          </w:p>
        </w:tc>
      </w:tr>
      <w:tr w:rsidR="00BD27AC" w:rsidRPr="00D56041" w:rsidTr="007F4D42">
        <w:trPr>
          <w:trHeight w:val="251"/>
        </w:trPr>
        <w:tc>
          <w:tcPr>
            <w:tcW w:w="5000" w:type="pct"/>
          </w:tcPr>
          <w:p w:rsidR="00BD27AC" w:rsidRPr="00691990" w:rsidRDefault="00BD27AC" w:rsidP="00FA42E9">
            <w:pPr>
              <w:keepNext/>
              <w:keepLines/>
              <w:suppressLineNumbers/>
              <w:suppressAutoHyphens/>
              <w:ind w:firstLine="227"/>
              <w:rPr>
                <w:i/>
                <w:sz w:val="28"/>
                <w:szCs w:val="28"/>
                <w:lang w:eastAsia="ru-RU"/>
              </w:rPr>
            </w:pPr>
            <w:r w:rsidRPr="00691990">
              <w:rPr>
                <w:i/>
                <w:sz w:val="28"/>
                <w:szCs w:val="28"/>
                <w:lang w:eastAsia="ru-RU"/>
              </w:rPr>
              <w:t>У</w:t>
            </w:r>
            <w:proofErr w:type="gramStart"/>
            <w:r w:rsidRPr="00691990">
              <w:rPr>
                <w:i/>
                <w:sz w:val="28"/>
                <w:szCs w:val="28"/>
                <w:lang w:eastAsia="ru-RU"/>
              </w:rPr>
              <w:t>4</w:t>
            </w:r>
            <w:proofErr w:type="gramEnd"/>
            <w:r w:rsidRPr="00691990">
              <w:rPr>
                <w:i/>
                <w:sz w:val="28"/>
                <w:szCs w:val="28"/>
                <w:lang w:eastAsia="ru-RU"/>
              </w:rPr>
              <w:t>.</w:t>
            </w:r>
            <w:r w:rsidR="00B64AF7" w:rsidRPr="00B64AF7">
              <w:rPr>
                <w:i/>
                <w:sz w:val="28"/>
                <w:szCs w:val="28"/>
              </w:rPr>
              <w:t>Организовывать и осуществлять производственный контроль соблюдения требований промышленной безопасности и охраны труда на участке</w:t>
            </w:r>
          </w:p>
        </w:tc>
      </w:tr>
      <w:tr w:rsidR="00BD27AC" w:rsidRPr="00D56041" w:rsidTr="007F4D42">
        <w:trPr>
          <w:trHeight w:val="251"/>
        </w:trPr>
        <w:tc>
          <w:tcPr>
            <w:tcW w:w="5000" w:type="pct"/>
          </w:tcPr>
          <w:p w:rsidR="00BD27AC" w:rsidRPr="00A12AFD" w:rsidRDefault="00BD27AC" w:rsidP="00FA42E9">
            <w:pPr>
              <w:keepNext/>
              <w:keepLines/>
              <w:suppressLineNumbers/>
              <w:suppressAutoHyphens/>
              <w:ind w:firstLine="227"/>
              <w:rPr>
                <w:i/>
                <w:sz w:val="28"/>
                <w:szCs w:val="28"/>
                <w:lang w:eastAsia="ru-RU"/>
              </w:rPr>
            </w:pPr>
            <w:r w:rsidRPr="00A12AFD">
              <w:rPr>
                <w:i/>
                <w:sz w:val="28"/>
                <w:szCs w:val="28"/>
                <w:lang w:eastAsia="ru-RU"/>
              </w:rPr>
              <w:t>З 1.</w:t>
            </w:r>
            <w:r w:rsidR="00B64AF7" w:rsidRPr="00B64AF7">
              <w:rPr>
                <w:i/>
                <w:sz w:val="28"/>
                <w:szCs w:val="28"/>
              </w:rPr>
              <w:t>Понимать сущность и социальную значимость своей будущей профессии, проявлять к ней устойчивый интерес</w:t>
            </w:r>
            <w:proofErr w:type="gramStart"/>
            <w:r w:rsidR="00B64AF7" w:rsidRPr="00B64AF7">
              <w:rPr>
                <w:i/>
                <w:sz w:val="28"/>
                <w:szCs w:val="28"/>
              </w:rPr>
              <w:t>.О</w:t>
            </w:r>
            <w:proofErr w:type="gramEnd"/>
            <w:r w:rsidR="00B64AF7" w:rsidRPr="00B64AF7">
              <w:rPr>
                <w:i/>
                <w:sz w:val="28"/>
                <w:szCs w:val="28"/>
              </w:rPr>
              <w:t>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BD27AC" w:rsidRPr="00D56041" w:rsidTr="007F4D42">
        <w:trPr>
          <w:trHeight w:val="102"/>
        </w:trPr>
        <w:tc>
          <w:tcPr>
            <w:tcW w:w="5000" w:type="pct"/>
          </w:tcPr>
          <w:p w:rsidR="00BD27AC" w:rsidRPr="00A12AFD" w:rsidRDefault="00BD27AC" w:rsidP="00FA42E9">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2.</w:t>
            </w:r>
            <w:r w:rsidR="00B64AF7" w:rsidRPr="00B64AF7">
              <w:rPr>
                <w:i/>
                <w:sz w:val="28"/>
                <w:szCs w:val="28"/>
              </w:rPr>
              <w:t>Решать проблемы, оценивать риски и принимать решения в нестандартных ситуациях.</w:t>
            </w:r>
          </w:p>
        </w:tc>
      </w:tr>
      <w:tr w:rsidR="00BD27AC" w:rsidRPr="00D56041" w:rsidTr="007F4D42">
        <w:trPr>
          <w:trHeight w:val="222"/>
        </w:trPr>
        <w:tc>
          <w:tcPr>
            <w:tcW w:w="5000" w:type="pct"/>
          </w:tcPr>
          <w:p w:rsidR="00BD27AC" w:rsidRPr="00A12AFD" w:rsidRDefault="00BD27AC" w:rsidP="00FA42E9">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3.</w:t>
            </w:r>
            <w:r w:rsidR="00B64AF7" w:rsidRPr="00B64AF7">
              <w:rPr>
                <w:i/>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BD27AC" w:rsidRPr="00D56041" w:rsidTr="007F4D42">
        <w:trPr>
          <w:trHeight w:val="222"/>
        </w:trPr>
        <w:tc>
          <w:tcPr>
            <w:tcW w:w="5000" w:type="pct"/>
          </w:tcPr>
          <w:p w:rsidR="00BD27AC" w:rsidRPr="00A12AFD" w:rsidRDefault="00BD27AC" w:rsidP="00FA42E9">
            <w:pPr>
              <w:keepNext/>
              <w:keepLines/>
              <w:suppressLineNumbers/>
              <w:suppressAutoHyphens/>
              <w:ind w:firstLine="227"/>
              <w:rPr>
                <w:i/>
                <w:sz w:val="28"/>
                <w:szCs w:val="28"/>
                <w:lang w:eastAsia="ru-RU"/>
              </w:rPr>
            </w:pPr>
            <w:r w:rsidRPr="00A12AFD">
              <w:rPr>
                <w:i/>
                <w:sz w:val="28"/>
                <w:szCs w:val="28"/>
                <w:lang w:eastAsia="ru-RU"/>
              </w:rPr>
              <w:t>З 4.</w:t>
            </w:r>
            <w:r w:rsidR="00B64AF7" w:rsidRPr="00B64AF7">
              <w:rPr>
                <w:i/>
                <w:sz w:val="28"/>
                <w:szCs w:val="28"/>
              </w:rPr>
              <w:t>Использовать информационно-коммуникационные технологии для совершенствования профессиональной деятельности</w:t>
            </w:r>
            <w:proofErr w:type="gramStart"/>
            <w:r w:rsidR="00B64AF7" w:rsidRPr="00B64AF7">
              <w:rPr>
                <w:i/>
                <w:sz w:val="28"/>
                <w:szCs w:val="28"/>
              </w:rPr>
              <w:t>.Р</w:t>
            </w:r>
            <w:proofErr w:type="gramEnd"/>
            <w:r w:rsidR="00B64AF7" w:rsidRPr="00B64AF7">
              <w:rPr>
                <w:i/>
                <w:sz w:val="28"/>
                <w:szCs w:val="28"/>
              </w:rPr>
              <w:t>аботать в коллективе и команде, обеспечивать ее сплочение, эффективно общаться с коллегами, руководством, потребителями.</w:t>
            </w:r>
          </w:p>
        </w:tc>
      </w:tr>
      <w:tr w:rsidR="00BD27AC" w:rsidRPr="00D56041" w:rsidTr="007F4D42">
        <w:trPr>
          <w:trHeight w:val="222"/>
        </w:trPr>
        <w:tc>
          <w:tcPr>
            <w:tcW w:w="5000" w:type="pct"/>
          </w:tcPr>
          <w:p w:rsidR="00BD27AC" w:rsidRPr="00A12AFD" w:rsidRDefault="00BD27AC" w:rsidP="00FA42E9">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5.</w:t>
            </w:r>
            <w:r w:rsidR="00B64AF7" w:rsidRPr="00B64AF7">
              <w:rPr>
                <w:i/>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BD27AC" w:rsidRPr="00D56041" w:rsidTr="007F4D42">
        <w:trPr>
          <w:trHeight w:val="222"/>
        </w:trPr>
        <w:tc>
          <w:tcPr>
            <w:tcW w:w="5000" w:type="pct"/>
          </w:tcPr>
          <w:p w:rsidR="00BD27AC" w:rsidRPr="00A12AFD" w:rsidRDefault="00BD27AC" w:rsidP="00FA42E9">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6.</w:t>
            </w:r>
            <w:r w:rsidR="00B64AF7" w:rsidRPr="00B64AF7">
              <w:rPr>
                <w:i/>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D27AC" w:rsidRPr="00D56041" w:rsidTr="007F4D42">
        <w:trPr>
          <w:trHeight w:val="222"/>
        </w:trPr>
        <w:tc>
          <w:tcPr>
            <w:tcW w:w="5000" w:type="pct"/>
          </w:tcPr>
          <w:p w:rsidR="00BD27AC" w:rsidRPr="00A12AFD" w:rsidRDefault="00BD27AC" w:rsidP="00FA42E9">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7</w:t>
            </w:r>
            <w:r w:rsidR="00FA42E9">
              <w:rPr>
                <w:i/>
                <w:sz w:val="28"/>
                <w:szCs w:val="28"/>
                <w:lang w:eastAsia="ru-RU"/>
              </w:rPr>
              <w:t xml:space="preserve">. </w:t>
            </w:r>
            <w:r w:rsidR="00B64AF7" w:rsidRPr="00B64AF7">
              <w:rPr>
                <w:i/>
                <w:sz w:val="28"/>
                <w:szCs w:val="28"/>
                <w:lang w:eastAsia="ru-RU"/>
              </w:rPr>
              <w:t>Быть готовым к смене технологий в профессиональной деятельности</w:t>
            </w:r>
            <w:r w:rsidR="00B64AF7">
              <w:rPr>
                <w:i/>
                <w:sz w:val="28"/>
                <w:szCs w:val="28"/>
                <w:lang w:eastAsia="ru-RU"/>
              </w:rPr>
              <w:t>.</w:t>
            </w:r>
            <w:r w:rsidR="00B64AF7" w:rsidRPr="00B64AF7">
              <w:rPr>
                <w:i/>
                <w:sz w:val="28"/>
                <w:szCs w:val="28"/>
                <w:lang w:eastAsia="ru-RU"/>
              </w:rPr>
              <w:t xml:space="preserve"> Исполнять воинскую обязанность, в том числе с применением полученных профессиональных знаний (для юношей).</w:t>
            </w:r>
          </w:p>
        </w:tc>
      </w:tr>
    </w:tbl>
    <w:p w:rsidR="006B32E0" w:rsidRDefault="006B32E0" w:rsidP="006B32E0">
      <w:pPr>
        <w:keepNext/>
        <w:keepLines/>
        <w:suppressLineNumbers/>
        <w:suppressAutoHyphens/>
        <w:rPr>
          <w:b/>
          <w:bCs/>
          <w:sz w:val="28"/>
          <w:szCs w:val="28"/>
          <w:lang w:eastAsia="ru-RU"/>
        </w:rPr>
      </w:pPr>
    </w:p>
    <w:p w:rsidR="006B32E0" w:rsidRDefault="006B32E0" w:rsidP="006B32E0">
      <w:pPr>
        <w:keepNext/>
        <w:keepLines/>
        <w:suppressLineNumbers/>
        <w:suppressAutoHyphens/>
        <w:rPr>
          <w:b/>
          <w:bCs/>
          <w:sz w:val="28"/>
          <w:szCs w:val="28"/>
          <w:lang w:eastAsia="ru-RU"/>
        </w:rPr>
      </w:pPr>
    </w:p>
    <w:p w:rsidR="00BD27AC" w:rsidRDefault="00BD27AC" w:rsidP="001C7673">
      <w:pPr>
        <w:keepNext/>
        <w:keepLines/>
        <w:suppressLineNumbers/>
        <w:suppressAutoHyphens/>
        <w:jc w:val="center"/>
        <w:rPr>
          <w:b/>
          <w:bCs/>
          <w:sz w:val="28"/>
          <w:szCs w:val="28"/>
          <w:lang w:eastAsia="ru-RU"/>
        </w:rPr>
      </w:pPr>
      <w:r w:rsidRPr="00242920">
        <w:rPr>
          <w:b/>
          <w:bCs/>
          <w:sz w:val="28"/>
          <w:szCs w:val="28"/>
          <w:lang w:eastAsia="ru-RU"/>
        </w:rPr>
        <w:t xml:space="preserve">Распределение </w:t>
      </w:r>
      <w:r>
        <w:rPr>
          <w:b/>
          <w:bCs/>
          <w:sz w:val="28"/>
          <w:szCs w:val="28"/>
          <w:lang w:eastAsia="ru-RU"/>
        </w:rPr>
        <w:t xml:space="preserve">оценивания </w:t>
      </w:r>
      <w:r w:rsidRPr="00242920">
        <w:rPr>
          <w:b/>
          <w:bCs/>
          <w:sz w:val="28"/>
          <w:szCs w:val="28"/>
          <w:lang w:eastAsia="ru-RU"/>
        </w:rPr>
        <w:t xml:space="preserve">результатов </w:t>
      </w:r>
      <w:proofErr w:type="gramStart"/>
      <w:r>
        <w:rPr>
          <w:b/>
          <w:bCs/>
          <w:sz w:val="28"/>
          <w:szCs w:val="28"/>
          <w:lang w:eastAsia="ru-RU"/>
        </w:rPr>
        <w:t>обучения по видам</w:t>
      </w:r>
      <w:proofErr w:type="gramEnd"/>
      <w:r>
        <w:rPr>
          <w:b/>
          <w:bCs/>
          <w:sz w:val="28"/>
          <w:szCs w:val="28"/>
          <w:lang w:eastAsia="ru-RU"/>
        </w:rPr>
        <w:t xml:space="preserve"> контроля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8"/>
        <w:gridCol w:w="2430"/>
        <w:gridCol w:w="2232"/>
      </w:tblGrid>
      <w:tr w:rsidR="00BD27AC" w:rsidRPr="00D421B3" w:rsidTr="007F4D42">
        <w:trPr>
          <w:jc w:val="center"/>
        </w:trPr>
        <w:tc>
          <w:tcPr>
            <w:tcW w:w="2763" w:type="pct"/>
            <w:vMerge w:val="restart"/>
            <w:vAlign w:val="center"/>
          </w:tcPr>
          <w:p w:rsidR="00BD27AC" w:rsidRPr="00242920" w:rsidRDefault="00BD27AC" w:rsidP="001C7673">
            <w:pPr>
              <w:keepNext/>
              <w:keepLines/>
              <w:suppressLineNumbers/>
              <w:suppressAutoHyphens/>
              <w:jc w:val="center"/>
              <w:rPr>
                <w:b/>
                <w:bCs/>
                <w:sz w:val="24"/>
                <w:szCs w:val="24"/>
                <w:vertAlign w:val="superscript"/>
                <w:lang w:eastAsia="ru-RU"/>
              </w:rPr>
            </w:pPr>
            <w:r>
              <w:br w:type="page"/>
            </w:r>
            <w:r>
              <w:rPr>
                <w:b/>
                <w:bCs/>
                <w:sz w:val="24"/>
                <w:szCs w:val="24"/>
                <w:lang w:eastAsia="ru-RU"/>
              </w:rPr>
              <w:t>Н</w:t>
            </w:r>
            <w:r w:rsidRPr="00242920">
              <w:rPr>
                <w:b/>
                <w:bCs/>
                <w:sz w:val="24"/>
                <w:szCs w:val="24"/>
                <w:lang w:eastAsia="ru-RU"/>
              </w:rPr>
              <w:t>аименование элемента умений или знаний</w:t>
            </w:r>
          </w:p>
        </w:tc>
        <w:tc>
          <w:tcPr>
            <w:tcW w:w="2237" w:type="pct"/>
            <w:gridSpan w:val="2"/>
            <w:vAlign w:val="center"/>
          </w:tcPr>
          <w:p w:rsidR="00BD27AC" w:rsidRPr="00242920" w:rsidRDefault="00BD27AC" w:rsidP="007F4D42">
            <w:pPr>
              <w:keepNext/>
              <w:keepLines/>
              <w:suppressLineNumbers/>
              <w:suppressAutoHyphens/>
              <w:jc w:val="center"/>
              <w:rPr>
                <w:sz w:val="24"/>
                <w:szCs w:val="24"/>
                <w:lang w:eastAsia="ru-RU"/>
              </w:rPr>
            </w:pPr>
            <w:r w:rsidRPr="00242920">
              <w:rPr>
                <w:b/>
                <w:bCs/>
                <w:sz w:val="24"/>
                <w:szCs w:val="24"/>
                <w:lang w:eastAsia="ru-RU"/>
              </w:rPr>
              <w:t>Виды аттестации</w:t>
            </w:r>
          </w:p>
        </w:tc>
      </w:tr>
      <w:tr w:rsidR="00BD27AC" w:rsidRPr="00D421B3" w:rsidTr="007F4D42">
        <w:trPr>
          <w:trHeight w:val="910"/>
          <w:jc w:val="center"/>
        </w:trPr>
        <w:tc>
          <w:tcPr>
            <w:tcW w:w="2763" w:type="pct"/>
            <w:vMerge/>
            <w:vAlign w:val="center"/>
          </w:tcPr>
          <w:p w:rsidR="00BD27AC" w:rsidRPr="00242920" w:rsidRDefault="00BD27AC" w:rsidP="007F4D42">
            <w:pPr>
              <w:keepNext/>
              <w:keepLines/>
              <w:suppressLineNumbers/>
              <w:suppressAutoHyphens/>
              <w:jc w:val="center"/>
              <w:rPr>
                <w:b/>
                <w:sz w:val="24"/>
                <w:szCs w:val="24"/>
                <w:lang w:eastAsia="ru-RU"/>
              </w:rPr>
            </w:pPr>
          </w:p>
        </w:tc>
        <w:tc>
          <w:tcPr>
            <w:tcW w:w="1166"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Текущий контроль</w:t>
            </w:r>
          </w:p>
        </w:tc>
        <w:tc>
          <w:tcPr>
            <w:tcW w:w="1071"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 xml:space="preserve">Промежуточная аттестация </w:t>
            </w:r>
          </w:p>
          <w:p w:rsidR="00BD27AC" w:rsidRPr="00965F36" w:rsidRDefault="00BD27AC" w:rsidP="007F4D42">
            <w:pPr>
              <w:keepNext/>
              <w:keepLines/>
              <w:suppressLineNumbers/>
              <w:suppressAutoHyphens/>
              <w:jc w:val="center"/>
              <w:rPr>
                <w:b/>
                <w:bCs/>
                <w:sz w:val="22"/>
                <w:szCs w:val="22"/>
                <w:lang w:eastAsia="ru-RU"/>
              </w:rPr>
            </w:pPr>
          </w:p>
        </w:tc>
      </w:tr>
      <w:tr w:rsidR="00BD27AC" w:rsidRPr="00D421B3" w:rsidTr="007F4D42">
        <w:trPr>
          <w:trHeight w:val="637"/>
          <w:jc w:val="center"/>
        </w:trPr>
        <w:tc>
          <w:tcPr>
            <w:tcW w:w="2763" w:type="pct"/>
          </w:tcPr>
          <w:p w:rsidR="00BD27AC" w:rsidRPr="001C7673" w:rsidRDefault="00BD27AC" w:rsidP="007F4D42">
            <w:pPr>
              <w:keepNext/>
              <w:keepLines/>
              <w:suppressLineNumbers/>
              <w:suppressAutoHyphens/>
              <w:rPr>
                <w:bCs/>
                <w:i/>
                <w:sz w:val="22"/>
                <w:szCs w:val="22"/>
                <w:lang w:eastAsia="ru-RU"/>
              </w:rPr>
            </w:pPr>
            <w:r w:rsidRPr="001C7673">
              <w:rPr>
                <w:i/>
                <w:sz w:val="22"/>
                <w:szCs w:val="22"/>
                <w:lang w:eastAsia="ru-RU"/>
              </w:rPr>
              <w:t>У 1.</w:t>
            </w:r>
            <w:r w:rsidR="00B64AF7" w:rsidRPr="00B64AF7">
              <w:rPr>
                <w:i/>
                <w:sz w:val="22"/>
                <w:szCs w:val="22"/>
              </w:rPr>
              <w:t>Контроль и выполнение требований отраслевых норм, инструкций и правил безопасности при ведении технологического процесса</w:t>
            </w:r>
            <w:r w:rsidR="00B64AF7">
              <w:rPr>
                <w:i/>
                <w:sz w:val="22"/>
                <w:szCs w:val="22"/>
              </w:rPr>
              <w:t xml:space="preserve">. </w:t>
            </w:r>
            <w:r w:rsidR="00B64AF7" w:rsidRPr="00B64AF7">
              <w:rPr>
                <w:i/>
                <w:sz w:val="22"/>
                <w:szCs w:val="22"/>
              </w:rPr>
              <w:t>Контролировать выполнение требований пожарной безопасности и пылегазового режима</w:t>
            </w:r>
          </w:p>
        </w:tc>
        <w:tc>
          <w:tcPr>
            <w:tcW w:w="1166" w:type="pct"/>
          </w:tcPr>
          <w:p w:rsidR="00BD27AC" w:rsidRDefault="00BD27AC" w:rsidP="007F4D42">
            <w:pPr>
              <w:keepNext/>
              <w:keepLines/>
              <w:suppressLineNumbers/>
              <w:suppressAutoHyphens/>
              <w:rPr>
                <w:bCs/>
                <w:i/>
                <w:sz w:val="24"/>
                <w:szCs w:val="24"/>
              </w:rPr>
            </w:pPr>
            <w:r w:rsidRPr="001C2D6E">
              <w:rPr>
                <w:bCs/>
                <w:i/>
                <w:sz w:val="24"/>
                <w:szCs w:val="24"/>
              </w:rPr>
              <w:t xml:space="preserve">Оценка устного ответа. </w:t>
            </w:r>
            <w:r>
              <w:rPr>
                <w:bCs/>
                <w:i/>
                <w:sz w:val="24"/>
                <w:szCs w:val="24"/>
              </w:rPr>
              <w:t>Оценка выполнения самостоятельной работы.</w:t>
            </w:r>
          </w:p>
          <w:p w:rsidR="00BD27AC" w:rsidRPr="00242920" w:rsidRDefault="00BD27AC" w:rsidP="007F4D42">
            <w:pPr>
              <w:keepNext/>
              <w:keepLines/>
              <w:suppressLineNumbers/>
              <w:suppressAutoHyphens/>
              <w:rPr>
                <w:bCs/>
                <w:i/>
                <w:sz w:val="24"/>
                <w:szCs w:val="24"/>
                <w:lang w:eastAsia="ru-RU"/>
              </w:rPr>
            </w:pPr>
          </w:p>
        </w:tc>
        <w:tc>
          <w:tcPr>
            <w:tcW w:w="1071" w:type="pct"/>
            <w:vMerge w:val="restart"/>
          </w:tcPr>
          <w:p w:rsidR="00BD27AC" w:rsidRPr="00965F36" w:rsidRDefault="00BD27AC" w:rsidP="00DA091B">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r w:rsidRPr="001C7673">
              <w:rPr>
                <w:i/>
                <w:sz w:val="22"/>
                <w:szCs w:val="22"/>
                <w:lang w:eastAsia="ru-RU"/>
              </w:rPr>
              <w:t>У 2.</w:t>
            </w:r>
            <w:r w:rsidR="00B64AF7" w:rsidRPr="00B64AF7">
              <w:rPr>
                <w:i/>
                <w:sz w:val="22"/>
                <w:szCs w:val="22"/>
              </w:rPr>
              <w:t>Контролировать состояние рабочих мест и оборудования на участке в соответствии с требованиями охраны труда</w:t>
            </w:r>
            <w:r w:rsidR="00B64AF7">
              <w:rPr>
                <w:i/>
                <w:sz w:val="22"/>
                <w:szCs w:val="22"/>
              </w:rPr>
              <w:t xml:space="preserve">. </w:t>
            </w:r>
            <w:r w:rsidR="00B64AF7" w:rsidRPr="00B64AF7">
              <w:rPr>
                <w:i/>
                <w:sz w:val="22"/>
                <w:szCs w:val="22"/>
              </w:rPr>
              <w:t>Организовывать и осуществлять производственный контроль соблюдения требований промышленной безопасности и охраны труда на участке</w:t>
            </w:r>
          </w:p>
        </w:tc>
        <w:tc>
          <w:tcPr>
            <w:tcW w:w="1166" w:type="pct"/>
          </w:tcPr>
          <w:p w:rsidR="00BD27AC" w:rsidRPr="00404929" w:rsidRDefault="00BD27AC" w:rsidP="00C435EE">
            <w:pPr>
              <w:keepNext/>
              <w:keepLines/>
              <w:suppressLineNumbers/>
              <w:suppressAutoHyphens/>
              <w:rPr>
                <w:bCs/>
                <w:i/>
                <w:sz w:val="22"/>
                <w:szCs w:val="22"/>
              </w:rPr>
            </w:pPr>
            <w:r w:rsidRPr="001C2D6E">
              <w:rPr>
                <w:bCs/>
                <w:i/>
                <w:sz w:val="24"/>
                <w:szCs w:val="24"/>
              </w:rPr>
              <w:t xml:space="preserve">Оценка устного ответа. </w:t>
            </w:r>
            <w:r>
              <w:rPr>
                <w:bCs/>
                <w:i/>
                <w:sz w:val="24"/>
                <w:szCs w:val="24"/>
              </w:rPr>
              <w:t xml:space="preserve">Оценка выполнения самостоятельной работы. </w:t>
            </w:r>
            <w:r w:rsidRPr="00404929">
              <w:rPr>
                <w:i/>
                <w:sz w:val="22"/>
                <w:szCs w:val="22"/>
              </w:rPr>
              <w:t>Оценка деятельности во время практического занятия</w:t>
            </w:r>
          </w:p>
          <w:p w:rsidR="00BD27AC" w:rsidRDefault="00BD27AC" w:rsidP="007F4D42">
            <w:pPr>
              <w:keepNext/>
              <w:keepLines/>
              <w:suppressLineNumbers/>
              <w:suppressAutoHyphens/>
              <w:rPr>
                <w:bCs/>
                <w:i/>
                <w:sz w:val="24"/>
                <w:szCs w:val="24"/>
              </w:rPr>
            </w:pPr>
          </w:p>
          <w:p w:rsidR="00BD27AC" w:rsidRPr="00242920" w:rsidRDefault="00BD27AC" w:rsidP="007F4D42">
            <w:pPr>
              <w:keepNext/>
              <w:keepLines/>
              <w:suppressLineNumbers/>
              <w:suppressAutoHyphens/>
              <w:rPr>
                <w:bCs/>
                <w:sz w:val="24"/>
                <w:szCs w:val="24"/>
                <w:lang w:eastAsia="ru-RU"/>
              </w:rPr>
            </w:pP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BD27AC" w:rsidP="007F4D42">
            <w:pPr>
              <w:keepNext/>
              <w:keepLines/>
              <w:suppressLineNumbers/>
              <w:suppressAutoHyphens/>
              <w:ind w:firstLine="227"/>
              <w:rPr>
                <w:i/>
                <w:sz w:val="22"/>
                <w:szCs w:val="22"/>
                <w:lang w:eastAsia="ru-RU"/>
              </w:rPr>
            </w:pPr>
            <w:proofErr w:type="gramStart"/>
            <w:r w:rsidRPr="001C7673">
              <w:rPr>
                <w:i/>
                <w:sz w:val="22"/>
                <w:szCs w:val="22"/>
                <w:lang w:eastAsia="ru-RU"/>
              </w:rPr>
              <w:t>З</w:t>
            </w:r>
            <w:proofErr w:type="gramEnd"/>
            <w:r w:rsidRPr="001C7673">
              <w:rPr>
                <w:i/>
                <w:sz w:val="22"/>
                <w:szCs w:val="22"/>
                <w:lang w:eastAsia="ru-RU"/>
              </w:rPr>
              <w:t xml:space="preserve"> 1.</w:t>
            </w:r>
            <w:r w:rsidR="00B64AF7" w:rsidRPr="00B64AF7">
              <w:rPr>
                <w:i/>
                <w:sz w:val="22"/>
                <w:szCs w:val="22"/>
              </w:rPr>
              <w:t>Понимать сущность и социальную значимость своей будущей профессии, проявлять к ней устойчивый интерес.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1166" w:type="pct"/>
          </w:tcPr>
          <w:p w:rsidR="00BD27AC" w:rsidRPr="00404929" w:rsidRDefault="00BD27AC" w:rsidP="00404929">
            <w:pPr>
              <w:keepNext/>
              <w:keepLines/>
              <w:suppressLineNumbers/>
              <w:suppressAutoHyphens/>
              <w:rPr>
                <w:bCs/>
                <w:i/>
                <w:sz w:val="22"/>
                <w:szCs w:val="22"/>
              </w:rPr>
            </w:pPr>
            <w:r w:rsidRPr="001C2D6E">
              <w:rPr>
                <w:bCs/>
                <w:i/>
                <w:sz w:val="24"/>
                <w:szCs w:val="24"/>
              </w:rPr>
              <w:t>Оценка устного ответа. Оценка тестовых заданий.</w:t>
            </w:r>
            <w:r w:rsidRPr="00404929">
              <w:rPr>
                <w:i/>
                <w:sz w:val="22"/>
                <w:szCs w:val="22"/>
              </w:rPr>
              <w:t>Оценка деятельности во время практического занятия</w:t>
            </w:r>
          </w:p>
          <w:p w:rsidR="00BD27AC" w:rsidRPr="00242920" w:rsidRDefault="00BD27AC" w:rsidP="00981B40">
            <w:pPr>
              <w:keepNext/>
              <w:keepLines/>
              <w:suppressLineNumbers/>
              <w:suppressAutoHyphens/>
              <w:rPr>
                <w:bCs/>
                <w:sz w:val="24"/>
                <w:szCs w:val="24"/>
                <w:lang w:eastAsia="ru-RU"/>
              </w:rPr>
            </w:pP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r w:rsidRPr="001C7673">
              <w:rPr>
                <w:i/>
                <w:sz w:val="22"/>
                <w:szCs w:val="22"/>
                <w:lang w:eastAsia="ru-RU"/>
              </w:rPr>
              <w:t>З 2.</w:t>
            </w:r>
            <w:r w:rsidR="00B64AF7" w:rsidRPr="00B64AF7">
              <w:rPr>
                <w:i/>
                <w:sz w:val="22"/>
                <w:szCs w:val="22"/>
              </w:rPr>
              <w:t>Решать проблемы, оценивать риски и принимать решения в нестандартных ситуациях</w:t>
            </w:r>
            <w:proofErr w:type="gramStart"/>
            <w:r w:rsidR="00B64AF7" w:rsidRPr="00B64AF7">
              <w:rPr>
                <w:i/>
                <w:sz w:val="22"/>
                <w:szCs w:val="22"/>
              </w:rPr>
              <w:t>.О</w:t>
            </w:r>
            <w:proofErr w:type="gramEnd"/>
            <w:r w:rsidR="00B64AF7" w:rsidRPr="00B64AF7">
              <w:rPr>
                <w:i/>
                <w:sz w:val="22"/>
                <w:szCs w:val="22"/>
              </w:rPr>
              <w:t>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166" w:type="pct"/>
          </w:tcPr>
          <w:p w:rsidR="00BD27AC" w:rsidRPr="00404929" w:rsidRDefault="00BD27AC" w:rsidP="00404929">
            <w:pPr>
              <w:keepNext/>
              <w:keepLines/>
              <w:suppressLineNumbers/>
              <w:suppressAutoHyphens/>
              <w:rPr>
                <w:bCs/>
                <w:i/>
                <w:sz w:val="22"/>
                <w:szCs w:val="22"/>
              </w:rPr>
            </w:pPr>
            <w:r w:rsidRPr="001C2D6E">
              <w:rPr>
                <w:bCs/>
                <w:i/>
                <w:sz w:val="24"/>
                <w:szCs w:val="24"/>
              </w:rPr>
              <w:t>Оценка устного ответа. Оценка тестовых заданий.</w:t>
            </w:r>
            <w:r w:rsidRPr="00404929">
              <w:rPr>
                <w:i/>
                <w:sz w:val="22"/>
                <w:szCs w:val="22"/>
              </w:rPr>
              <w:t>Оценка деятельности во время практического занятия</w:t>
            </w:r>
          </w:p>
          <w:p w:rsidR="00BD27AC" w:rsidRPr="00242920" w:rsidRDefault="00BD27AC" w:rsidP="00981B40">
            <w:pPr>
              <w:keepNext/>
              <w:keepLines/>
              <w:suppressLineNumbers/>
              <w:suppressAutoHyphens/>
              <w:rPr>
                <w:bCs/>
                <w:sz w:val="24"/>
                <w:szCs w:val="24"/>
                <w:lang w:eastAsia="ru-RU"/>
              </w:rPr>
            </w:pP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proofErr w:type="gramStart"/>
            <w:r w:rsidRPr="001C7673">
              <w:rPr>
                <w:i/>
                <w:sz w:val="22"/>
                <w:szCs w:val="22"/>
                <w:lang w:eastAsia="ru-RU"/>
              </w:rPr>
              <w:t>З</w:t>
            </w:r>
            <w:proofErr w:type="gramEnd"/>
            <w:r w:rsidRPr="001C7673">
              <w:rPr>
                <w:i/>
                <w:sz w:val="22"/>
                <w:szCs w:val="22"/>
                <w:lang w:eastAsia="ru-RU"/>
              </w:rPr>
              <w:t xml:space="preserve"> 3.</w:t>
            </w:r>
            <w:r w:rsidR="00B64AF7" w:rsidRPr="00B64AF7">
              <w:rPr>
                <w:i/>
                <w:sz w:val="22"/>
                <w:szCs w:val="22"/>
              </w:rPr>
              <w:t>Использовать информационно-коммуникационные технологии для совершенствования профессиональной деятельности. Работать в коллективе и команде, обеспечивать ее сплочение, эффективно общаться с коллегами, руководством, потребителями.</w:t>
            </w:r>
          </w:p>
        </w:tc>
        <w:tc>
          <w:tcPr>
            <w:tcW w:w="1166" w:type="pct"/>
          </w:tcPr>
          <w:p w:rsidR="00BD27AC" w:rsidRPr="00C435EE" w:rsidRDefault="00BD27AC" w:rsidP="007F4D42">
            <w:pPr>
              <w:keepNext/>
              <w:keepLines/>
              <w:suppressLineNumbers/>
              <w:suppressAutoHyphens/>
              <w:rPr>
                <w:bCs/>
                <w:i/>
                <w:sz w:val="22"/>
                <w:szCs w:val="22"/>
              </w:rPr>
            </w:pPr>
            <w:r w:rsidRPr="001C2D6E">
              <w:rPr>
                <w:bCs/>
                <w:i/>
                <w:sz w:val="24"/>
                <w:szCs w:val="24"/>
              </w:rPr>
              <w:t>Оценка устного ответа. Оценка тестовых заданий.</w:t>
            </w:r>
            <w:r w:rsidRPr="00404929">
              <w:rPr>
                <w:i/>
                <w:sz w:val="22"/>
                <w:szCs w:val="22"/>
              </w:rPr>
              <w:t>Оценка деятельности во время практического занятия</w:t>
            </w:r>
          </w:p>
        </w:tc>
        <w:tc>
          <w:tcPr>
            <w:tcW w:w="1071" w:type="pct"/>
            <w:vMerge w:val="restart"/>
          </w:tcPr>
          <w:p w:rsidR="00BD27AC" w:rsidRPr="00965F36" w:rsidRDefault="00BD27AC" w:rsidP="007F4D42">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BD27AC" w:rsidRPr="00D421B3" w:rsidTr="007F4D42">
        <w:trPr>
          <w:trHeight w:val="637"/>
          <w:jc w:val="center"/>
        </w:trPr>
        <w:tc>
          <w:tcPr>
            <w:tcW w:w="2763" w:type="pct"/>
          </w:tcPr>
          <w:p w:rsidR="00BD27AC" w:rsidRPr="001C7673" w:rsidRDefault="00BD27AC" w:rsidP="00FA42E9">
            <w:pPr>
              <w:keepNext/>
              <w:keepLines/>
              <w:suppressLineNumbers/>
              <w:suppressAutoHyphens/>
              <w:ind w:firstLine="227"/>
              <w:rPr>
                <w:i/>
                <w:sz w:val="22"/>
                <w:szCs w:val="22"/>
                <w:lang w:eastAsia="ru-RU"/>
              </w:rPr>
            </w:pPr>
            <w:proofErr w:type="gramStart"/>
            <w:r w:rsidRPr="001C7673">
              <w:rPr>
                <w:i/>
                <w:sz w:val="22"/>
                <w:szCs w:val="22"/>
                <w:lang w:eastAsia="ru-RU"/>
              </w:rPr>
              <w:t>З</w:t>
            </w:r>
            <w:proofErr w:type="gramEnd"/>
            <w:r w:rsidRPr="001C7673">
              <w:rPr>
                <w:i/>
                <w:sz w:val="22"/>
                <w:szCs w:val="22"/>
                <w:lang w:eastAsia="ru-RU"/>
              </w:rPr>
              <w:t xml:space="preserve"> 4.</w:t>
            </w:r>
            <w:r w:rsidR="00FB2B38" w:rsidRPr="00FB2B38">
              <w:rPr>
                <w:i/>
                <w:sz w:val="22"/>
                <w:szCs w:val="22"/>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1166" w:type="pct"/>
          </w:tcPr>
          <w:p w:rsidR="00BD27AC" w:rsidRPr="00242920" w:rsidRDefault="00BD27AC" w:rsidP="007F4D42">
            <w:pPr>
              <w:keepNext/>
              <w:keepLines/>
              <w:suppressLineNumbers/>
              <w:suppressAutoHyphens/>
              <w:rPr>
                <w:bCs/>
                <w:sz w:val="24"/>
                <w:szCs w:val="24"/>
                <w:lang w:eastAsia="ru-RU"/>
              </w:rPr>
            </w:pPr>
            <w:r w:rsidRPr="001C2D6E">
              <w:rPr>
                <w:bCs/>
                <w:i/>
                <w:sz w:val="24"/>
                <w:szCs w:val="24"/>
              </w:rPr>
              <w:t>Оценка устного ответа. Оценка тестовых заданий.</w:t>
            </w:r>
          </w:p>
        </w:tc>
        <w:tc>
          <w:tcPr>
            <w:tcW w:w="1071" w:type="pct"/>
            <w:vMerge/>
          </w:tcPr>
          <w:p w:rsidR="00BD27AC" w:rsidRPr="00242920" w:rsidRDefault="00BD27AC" w:rsidP="007F4D42">
            <w:pPr>
              <w:keepNext/>
              <w:keepLines/>
              <w:suppressLineNumbers/>
              <w:suppressAutoHyphens/>
              <w:rPr>
                <w:bCs/>
                <w:sz w:val="24"/>
                <w:szCs w:val="24"/>
                <w:lang w:eastAsia="ru-RU"/>
              </w:rPr>
            </w:pPr>
          </w:p>
        </w:tc>
      </w:tr>
      <w:tr w:rsidR="00BD27AC" w:rsidRPr="00D421B3" w:rsidTr="007F4D42">
        <w:trPr>
          <w:trHeight w:val="637"/>
          <w:jc w:val="center"/>
        </w:trPr>
        <w:tc>
          <w:tcPr>
            <w:tcW w:w="2763" w:type="pct"/>
          </w:tcPr>
          <w:p w:rsidR="00BD27AC" w:rsidRPr="001C7673" w:rsidRDefault="00BD27AC" w:rsidP="00FA42E9">
            <w:pPr>
              <w:keepNext/>
              <w:keepLines/>
              <w:suppressLineNumbers/>
              <w:suppressAutoHyphens/>
              <w:ind w:firstLine="227"/>
              <w:rPr>
                <w:i/>
                <w:sz w:val="22"/>
                <w:szCs w:val="22"/>
                <w:lang w:eastAsia="ru-RU"/>
              </w:rPr>
            </w:pPr>
            <w:r w:rsidRPr="001C7673">
              <w:rPr>
                <w:i/>
                <w:sz w:val="22"/>
                <w:szCs w:val="22"/>
                <w:lang w:eastAsia="ru-RU"/>
              </w:rPr>
              <w:t>З 5.</w:t>
            </w:r>
            <w:r w:rsidR="00FB2B38" w:rsidRPr="00FB2B38">
              <w:rPr>
                <w:i/>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roofErr w:type="gramStart"/>
            <w:r w:rsidR="00FB2B38" w:rsidRPr="00FB2B38">
              <w:rPr>
                <w:i/>
                <w:sz w:val="22"/>
                <w:szCs w:val="22"/>
              </w:rPr>
              <w:t>.Б</w:t>
            </w:r>
            <w:proofErr w:type="gramEnd"/>
            <w:r w:rsidR="00FB2B38" w:rsidRPr="00FB2B38">
              <w:rPr>
                <w:i/>
                <w:sz w:val="22"/>
                <w:szCs w:val="22"/>
              </w:rPr>
              <w:t xml:space="preserve">ыть готовым к смене технологий в </w:t>
            </w:r>
            <w:r w:rsidR="00FB2B38" w:rsidRPr="00FB2B38">
              <w:rPr>
                <w:i/>
                <w:sz w:val="22"/>
                <w:szCs w:val="22"/>
              </w:rPr>
              <w:lastRenderedPageBreak/>
              <w:t>профессиональной деятельности. Исполнять воинскую обязанность, в том числе с применением полученных профессиональных знаний (для юношей).</w:t>
            </w:r>
          </w:p>
        </w:tc>
        <w:tc>
          <w:tcPr>
            <w:tcW w:w="1166" w:type="pct"/>
          </w:tcPr>
          <w:p w:rsidR="00BD27AC" w:rsidRPr="00242920" w:rsidRDefault="00BD27AC" w:rsidP="007F4D42">
            <w:pPr>
              <w:keepNext/>
              <w:keepLines/>
              <w:suppressLineNumbers/>
              <w:suppressAutoHyphens/>
              <w:rPr>
                <w:bCs/>
                <w:sz w:val="24"/>
                <w:szCs w:val="24"/>
                <w:lang w:eastAsia="ru-RU"/>
              </w:rPr>
            </w:pPr>
            <w:r w:rsidRPr="001C2D6E">
              <w:rPr>
                <w:bCs/>
                <w:i/>
                <w:sz w:val="24"/>
                <w:szCs w:val="24"/>
              </w:rPr>
              <w:lastRenderedPageBreak/>
              <w:t xml:space="preserve">Оценка устного ответа. Оценка тестовых </w:t>
            </w:r>
            <w:r w:rsidRPr="001C2D6E">
              <w:rPr>
                <w:bCs/>
                <w:i/>
                <w:sz w:val="24"/>
                <w:szCs w:val="24"/>
              </w:rPr>
              <w:lastRenderedPageBreak/>
              <w:t>заданий.</w:t>
            </w:r>
            <w:r w:rsidR="006B32E0" w:rsidRPr="006B32E0">
              <w:rPr>
                <w:bCs/>
                <w:i/>
                <w:sz w:val="24"/>
                <w:szCs w:val="24"/>
              </w:rPr>
              <w:t>Оценка деятельности во время практического занятия</w:t>
            </w:r>
          </w:p>
        </w:tc>
        <w:tc>
          <w:tcPr>
            <w:tcW w:w="1071" w:type="pct"/>
            <w:vMerge/>
          </w:tcPr>
          <w:p w:rsidR="00BD27AC" w:rsidRPr="00242920" w:rsidRDefault="00BD27AC" w:rsidP="007F4D42">
            <w:pPr>
              <w:keepNext/>
              <w:keepLines/>
              <w:suppressLineNumbers/>
              <w:suppressAutoHyphens/>
              <w:rPr>
                <w:bCs/>
                <w:sz w:val="24"/>
                <w:szCs w:val="24"/>
                <w:lang w:eastAsia="ru-RU"/>
              </w:rPr>
            </w:pPr>
          </w:p>
        </w:tc>
      </w:tr>
    </w:tbl>
    <w:p w:rsidR="00BD27AC" w:rsidRDefault="00BD27AC">
      <w:pPr>
        <w:spacing w:after="200" w:line="276" w:lineRule="auto"/>
      </w:pPr>
    </w:p>
    <w:p w:rsidR="00BD27AC" w:rsidRDefault="00BD27AC" w:rsidP="001D5F64">
      <w:pPr>
        <w:keepNext/>
        <w:keepLines/>
        <w:suppressLineNumbers/>
        <w:suppressAutoHyphens/>
        <w:jc w:val="both"/>
        <w:rPr>
          <w:b/>
          <w:sz w:val="28"/>
          <w:szCs w:val="28"/>
          <w:lang w:eastAsia="ru-RU"/>
        </w:rPr>
      </w:pPr>
      <w:r>
        <w:rPr>
          <w:b/>
          <w:sz w:val="28"/>
          <w:szCs w:val="28"/>
          <w:lang w:eastAsia="ru-RU"/>
        </w:rPr>
        <w:t>4</w:t>
      </w:r>
      <w:r w:rsidRPr="00242920">
        <w:rPr>
          <w:b/>
          <w:sz w:val="28"/>
          <w:szCs w:val="28"/>
          <w:lang w:eastAsia="ru-RU"/>
        </w:rPr>
        <w:t xml:space="preserve">. </w:t>
      </w:r>
      <w:r w:rsidRPr="00B92959">
        <w:rPr>
          <w:b/>
          <w:sz w:val="28"/>
          <w:szCs w:val="28"/>
          <w:lang w:eastAsia="ru-RU"/>
        </w:rPr>
        <w:t>Распределение типов контрольных заданий по элементам знаний и умений.</w:t>
      </w:r>
    </w:p>
    <w:p w:rsidR="00BD27AC" w:rsidRPr="00190198" w:rsidRDefault="00BD27AC" w:rsidP="001D5F64">
      <w:pPr>
        <w:keepNext/>
        <w:keepLines/>
        <w:suppressLineNumbers/>
        <w:suppressAutoHyphens/>
        <w:jc w:val="both"/>
        <w:rPr>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9"/>
        <w:gridCol w:w="623"/>
        <w:gridCol w:w="623"/>
        <w:gridCol w:w="623"/>
        <w:gridCol w:w="623"/>
        <w:gridCol w:w="623"/>
        <w:gridCol w:w="573"/>
        <w:gridCol w:w="673"/>
      </w:tblGrid>
      <w:tr w:rsidR="00BD27AC" w:rsidRPr="00D421B3" w:rsidTr="007F4D42">
        <w:trPr>
          <w:trHeight w:val="451"/>
          <w:jc w:val="center"/>
        </w:trPr>
        <w:tc>
          <w:tcPr>
            <w:tcW w:w="2907" w:type="pct"/>
            <w:vMerge w:val="restart"/>
            <w:vAlign w:val="center"/>
          </w:tcPr>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 xml:space="preserve">Содержание </w:t>
            </w:r>
          </w:p>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 xml:space="preserve">учебного материала </w:t>
            </w:r>
          </w:p>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по программе УД</w:t>
            </w:r>
          </w:p>
        </w:tc>
        <w:tc>
          <w:tcPr>
            <w:tcW w:w="2093" w:type="pct"/>
            <w:gridSpan w:val="7"/>
            <w:vAlign w:val="center"/>
          </w:tcPr>
          <w:p w:rsidR="00BD27AC" w:rsidRPr="00242920" w:rsidRDefault="00BD27AC" w:rsidP="007F4D42">
            <w:pPr>
              <w:keepNext/>
              <w:keepLines/>
              <w:suppressLineNumbers/>
              <w:suppressAutoHyphens/>
              <w:jc w:val="center"/>
              <w:rPr>
                <w:sz w:val="24"/>
                <w:szCs w:val="24"/>
                <w:lang w:eastAsia="ru-RU"/>
              </w:rPr>
            </w:pPr>
            <w:r>
              <w:rPr>
                <w:b/>
                <w:sz w:val="24"/>
                <w:szCs w:val="24"/>
                <w:lang w:eastAsia="ru-RU"/>
              </w:rPr>
              <w:t>Тип</w:t>
            </w:r>
            <w:r w:rsidRPr="00242920">
              <w:rPr>
                <w:b/>
                <w:sz w:val="24"/>
                <w:szCs w:val="24"/>
                <w:lang w:eastAsia="ru-RU"/>
              </w:rPr>
              <w:t xml:space="preserve"> контрольного задания</w:t>
            </w:r>
          </w:p>
        </w:tc>
      </w:tr>
      <w:tr w:rsidR="00BD27AC" w:rsidRPr="00B351CF" w:rsidTr="00FA3749">
        <w:trPr>
          <w:trHeight w:val="470"/>
          <w:jc w:val="center"/>
        </w:trPr>
        <w:tc>
          <w:tcPr>
            <w:tcW w:w="2907" w:type="pct"/>
            <w:vMerge/>
          </w:tcPr>
          <w:p w:rsidR="00BD27AC" w:rsidRPr="00242920" w:rsidRDefault="00BD27AC" w:rsidP="007F4D42">
            <w:pPr>
              <w:keepNext/>
              <w:keepLines/>
              <w:suppressLineNumbers/>
              <w:suppressAutoHyphens/>
              <w:rPr>
                <w:lang w:eastAsia="ru-RU"/>
              </w:rPr>
            </w:pPr>
          </w:p>
        </w:tc>
        <w:tc>
          <w:tcPr>
            <w:tcW w:w="299" w:type="pct"/>
            <w:vAlign w:val="center"/>
          </w:tcPr>
          <w:p w:rsidR="00BD27AC" w:rsidRPr="00965F36" w:rsidRDefault="00BD27AC" w:rsidP="007F4D42">
            <w:pPr>
              <w:keepNext/>
              <w:keepLines/>
              <w:suppressLineNumbers/>
              <w:suppressAutoHyphens/>
              <w:jc w:val="center"/>
              <w:rPr>
                <w:b/>
              </w:rPr>
            </w:pPr>
            <w:r w:rsidRPr="00965F36">
              <w:rPr>
                <w:b/>
              </w:rPr>
              <w:t>У</w:t>
            </w:r>
            <w:proofErr w:type="gramStart"/>
            <w:r w:rsidRPr="00965F36">
              <w:rPr>
                <w:b/>
              </w:rPr>
              <w:t>1</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У</w:t>
            </w:r>
            <w:proofErr w:type="gramStart"/>
            <w:r w:rsidRPr="00965F36">
              <w:rPr>
                <w:b/>
              </w:rPr>
              <w:t>2</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З</w:t>
            </w:r>
            <w:proofErr w:type="gramStart"/>
            <w:r w:rsidRPr="00965F36">
              <w:rPr>
                <w:b/>
              </w:rPr>
              <w:t>1</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З</w:t>
            </w:r>
            <w:proofErr w:type="gramStart"/>
            <w:r w:rsidRPr="00965F36">
              <w:rPr>
                <w:b/>
              </w:rPr>
              <w:t>2</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З3</w:t>
            </w:r>
          </w:p>
        </w:tc>
        <w:tc>
          <w:tcPr>
            <w:tcW w:w="275" w:type="pct"/>
            <w:vAlign w:val="center"/>
          </w:tcPr>
          <w:p w:rsidR="00BD27AC" w:rsidRPr="00965F36" w:rsidRDefault="00BD27AC" w:rsidP="007F4D42">
            <w:pPr>
              <w:keepNext/>
              <w:keepLines/>
              <w:suppressLineNumbers/>
              <w:suppressAutoHyphens/>
              <w:jc w:val="center"/>
              <w:rPr>
                <w:b/>
              </w:rPr>
            </w:pPr>
            <w:r w:rsidRPr="00965F36">
              <w:rPr>
                <w:b/>
              </w:rPr>
              <w:t>З</w:t>
            </w:r>
            <w:proofErr w:type="gramStart"/>
            <w:r w:rsidRPr="00965F36">
              <w:rPr>
                <w:b/>
              </w:rPr>
              <w:t>4</w:t>
            </w:r>
            <w:proofErr w:type="gramEnd"/>
          </w:p>
        </w:tc>
        <w:tc>
          <w:tcPr>
            <w:tcW w:w="323" w:type="pct"/>
            <w:vAlign w:val="center"/>
          </w:tcPr>
          <w:p w:rsidR="00BD27AC" w:rsidRPr="00965F36" w:rsidRDefault="00BD27AC" w:rsidP="007F4D42">
            <w:pPr>
              <w:keepNext/>
              <w:keepLines/>
              <w:suppressLineNumbers/>
              <w:suppressAutoHyphens/>
              <w:jc w:val="center"/>
              <w:rPr>
                <w:b/>
                <w:i/>
                <w:lang w:val="en-US" w:eastAsia="ru-RU"/>
              </w:rPr>
            </w:pPr>
            <w:r w:rsidRPr="00965F36">
              <w:rPr>
                <w:b/>
                <w:lang w:eastAsia="ru-RU"/>
              </w:rPr>
              <w:t>З5</w:t>
            </w:r>
          </w:p>
        </w:tc>
      </w:tr>
      <w:tr w:rsidR="00BD27AC" w:rsidRPr="00880E1F" w:rsidTr="00FA3749">
        <w:trPr>
          <w:jc w:val="center"/>
        </w:trPr>
        <w:tc>
          <w:tcPr>
            <w:tcW w:w="2907" w:type="pct"/>
          </w:tcPr>
          <w:p w:rsidR="00BD27AC" w:rsidRPr="006B32E0" w:rsidRDefault="00FB2B38" w:rsidP="007F4D42">
            <w:pPr>
              <w:keepNext/>
              <w:keepLines/>
              <w:suppressLineNumbers/>
              <w:suppressAutoHyphens/>
              <w:rPr>
                <w:i/>
                <w:lang w:eastAsia="ru-RU"/>
              </w:rPr>
            </w:pPr>
            <w:r w:rsidRPr="00FB2B38">
              <w:rPr>
                <w:bCs/>
                <w:i/>
              </w:rPr>
              <w:t xml:space="preserve">Тема 1.1. Основные положения законодательства РФ о труде и об охране труда </w:t>
            </w:r>
          </w:p>
        </w:tc>
        <w:tc>
          <w:tcPr>
            <w:tcW w:w="299" w:type="pct"/>
          </w:tcPr>
          <w:p w:rsidR="00BD27AC"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404929">
            <w:pPr>
              <w:keepNext/>
              <w:keepLines/>
              <w:suppressLineNumbers/>
              <w:suppressAutoHyphens/>
              <w:jc w:val="center"/>
              <w:rPr>
                <w:i/>
              </w:rPr>
            </w:pPr>
            <w:r w:rsidRPr="00965F36">
              <w:rPr>
                <w:i/>
              </w:rPr>
              <w:t>УТ</w:t>
            </w:r>
          </w:p>
          <w:p w:rsidR="00BD27AC" w:rsidRDefault="00BD27AC" w:rsidP="00404929">
            <w:pPr>
              <w:keepNext/>
              <w:keepLines/>
              <w:suppressLineNumbers/>
              <w:suppressAutoHyphens/>
              <w:jc w:val="center"/>
              <w:rPr>
                <w:i/>
              </w:rPr>
            </w:pPr>
            <w:r w:rsidRPr="00965F36">
              <w:rPr>
                <w:i/>
              </w:rPr>
              <w:t>СР</w:t>
            </w:r>
          </w:p>
          <w:p w:rsidR="00BD27AC" w:rsidRPr="00965F36" w:rsidRDefault="00BD27AC" w:rsidP="00404929">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75" w:type="pct"/>
          </w:tcPr>
          <w:p w:rsidR="00B446D0" w:rsidRDefault="00B446D0" w:rsidP="00B446D0">
            <w:pPr>
              <w:keepNext/>
              <w:keepLines/>
              <w:suppressLineNumbers/>
              <w:suppressAutoHyphens/>
              <w:jc w:val="center"/>
              <w:rPr>
                <w:i/>
              </w:rPr>
            </w:pPr>
            <w:r w:rsidRPr="00965F36">
              <w:rPr>
                <w:i/>
              </w:rPr>
              <w:t>УТ</w:t>
            </w:r>
          </w:p>
          <w:p w:rsidR="00B446D0" w:rsidRDefault="00B446D0" w:rsidP="00B446D0">
            <w:pPr>
              <w:keepNext/>
              <w:keepLines/>
              <w:suppressLineNumbers/>
              <w:suppressAutoHyphens/>
              <w:jc w:val="center"/>
              <w:rPr>
                <w:i/>
              </w:rPr>
            </w:pPr>
            <w:r w:rsidRPr="00965F36">
              <w:rPr>
                <w:i/>
              </w:rPr>
              <w:t>СР</w:t>
            </w:r>
          </w:p>
          <w:p w:rsidR="00BD27AC" w:rsidRPr="00965F36" w:rsidRDefault="00B446D0" w:rsidP="00B446D0">
            <w:pPr>
              <w:keepNext/>
              <w:keepLines/>
              <w:suppressLineNumbers/>
              <w:suppressAutoHyphens/>
              <w:jc w:val="center"/>
              <w:rPr>
                <w:i/>
                <w:lang w:eastAsia="ru-RU"/>
              </w:rPr>
            </w:pPr>
            <w:proofErr w:type="gramStart"/>
            <w:r w:rsidRPr="00BD06AC">
              <w:t>ПР</w:t>
            </w:r>
            <w:proofErr w:type="gramEnd"/>
          </w:p>
        </w:tc>
        <w:tc>
          <w:tcPr>
            <w:tcW w:w="323" w:type="pct"/>
          </w:tcPr>
          <w:p w:rsidR="00B446D0" w:rsidRDefault="00B446D0" w:rsidP="00B446D0">
            <w:pPr>
              <w:keepNext/>
              <w:keepLines/>
              <w:suppressLineNumbers/>
              <w:suppressAutoHyphens/>
              <w:jc w:val="center"/>
              <w:rPr>
                <w:i/>
              </w:rPr>
            </w:pPr>
            <w:r w:rsidRPr="00965F36">
              <w:rPr>
                <w:i/>
              </w:rPr>
              <w:t>УТ</w:t>
            </w:r>
          </w:p>
          <w:p w:rsidR="00B446D0" w:rsidRDefault="00B446D0" w:rsidP="00B446D0">
            <w:pPr>
              <w:keepNext/>
              <w:keepLines/>
              <w:suppressLineNumbers/>
              <w:suppressAutoHyphens/>
              <w:jc w:val="center"/>
              <w:rPr>
                <w:i/>
              </w:rPr>
            </w:pPr>
            <w:r w:rsidRPr="00965F36">
              <w:rPr>
                <w:i/>
              </w:rPr>
              <w:t>СР</w:t>
            </w:r>
          </w:p>
          <w:p w:rsidR="00BD27AC" w:rsidRPr="00965F36" w:rsidRDefault="00B446D0" w:rsidP="00B446D0">
            <w:pPr>
              <w:keepNext/>
              <w:keepLines/>
              <w:suppressLineNumbers/>
              <w:suppressAutoHyphens/>
              <w:jc w:val="center"/>
              <w:rPr>
                <w:i/>
                <w:lang w:eastAsia="ru-RU"/>
              </w:rPr>
            </w:pPr>
            <w:proofErr w:type="gramStart"/>
            <w:r w:rsidRPr="00BD06AC">
              <w:t>ПР</w:t>
            </w:r>
            <w:proofErr w:type="gramEnd"/>
          </w:p>
        </w:tc>
      </w:tr>
      <w:tr w:rsidR="00BD27AC" w:rsidRPr="00880E1F" w:rsidTr="00FA3749">
        <w:trPr>
          <w:jc w:val="center"/>
        </w:trPr>
        <w:tc>
          <w:tcPr>
            <w:tcW w:w="2907" w:type="pct"/>
          </w:tcPr>
          <w:p w:rsidR="00BD27AC" w:rsidRPr="006B32E0" w:rsidRDefault="00FB2B38" w:rsidP="007F4D42">
            <w:pPr>
              <w:keepNext/>
              <w:keepLines/>
              <w:suppressLineNumbers/>
              <w:suppressAutoHyphens/>
              <w:rPr>
                <w:i/>
                <w:lang w:eastAsia="ru-RU"/>
              </w:rPr>
            </w:pPr>
            <w:r w:rsidRPr="00FB2B38">
              <w:rPr>
                <w:bCs/>
                <w:i/>
              </w:rPr>
              <w:t>Тема 1.2. Государственные нормативные требования охраны труда</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rPr>
            </w:pPr>
            <w:r w:rsidRPr="00965F36">
              <w:rPr>
                <w:i/>
              </w:rPr>
              <w:t>СР</w:t>
            </w:r>
          </w:p>
          <w:p w:rsidR="00BD27AC" w:rsidRPr="00965F36" w:rsidRDefault="00BD27AC" w:rsidP="007F4D42">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75" w:type="pct"/>
          </w:tcPr>
          <w:p w:rsidR="00B446D0" w:rsidRDefault="00B446D0" w:rsidP="00B446D0">
            <w:pPr>
              <w:keepNext/>
              <w:keepLines/>
              <w:suppressLineNumbers/>
              <w:suppressAutoHyphens/>
              <w:jc w:val="center"/>
              <w:rPr>
                <w:i/>
              </w:rPr>
            </w:pPr>
            <w:r w:rsidRPr="00965F36">
              <w:rPr>
                <w:i/>
              </w:rPr>
              <w:t>УТ</w:t>
            </w:r>
          </w:p>
          <w:p w:rsidR="00B446D0" w:rsidRDefault="00B446D0" w:rsidP="00B446D0">
            <w:pPr>
              <w:keepNext/>
              <w:keepLines/>
              <w:suppressLineNumbers/>
              <w:suppressAutoHyphens/>
              <w:jc w:val="center"/>
              <w:rPr>
                <w:i/>
              </w:rPr>
            </w:pPr>
            <w:r w:rsidRPr="00965F36">
              <w:rPr>
                <w:i/>
              </w:rPr>
              <w:t>СР</w:t>
            </w:r>
          </w:p>
          <w:p w:rsidR="00BD27AC" w:rsidRPr="00965F36" w:rsidRDefault="00B446D0" w:rsidP="00B446D0">
            <w:pPr>
              <w:keepNext/>
              <w:keepLines/>
              <w:suppressLineNumbers/>
              <w:suppressAutoHyphens/>
              <w:jc w:val="center"/>
              <w:rPr>
                <w:i/>
                <w:lang w:eastAsia="ru-RU"/>
              </w:rPr>
            </w:pPr>
            <w:proofErr w:type="gramStart"/>
            <w:r w:rsidRPr="00BD06AC">
              <w:t>ПР</w:t>
            </w:r>
            <w:proofErr w:type="gramEnd"/>
          </w:p>
        </w:tc>
        <w:tc>
          <w:tcPr>
            <w:tcW w:w="323" w:type="pct"/>
          </w:tcPr>
          <w:p w:rsidR="00B446D0" w:rsidRDefault="00B446D0" w:rsidP="00B446D0">
            <w:pPr>
              <w:keepNext/>
              <w:keepLines/>
              <w:suppressLineNumbers/>
              <w:suppressAutoHyphens/>
              <w:jc w:val="center"/>
              <w:rPr>
                <w:i/>
              </w:rPr>
            </w:pPr>
            <w:r w:rsidRPr="00965F36">
              <w:rPr>
                <w:i/>
              </w:rPr>
              <w:t>УТ</w:t>
            </w:r>
          </w:p>
          <w:p w:rsidR="00B446D0" w:rsidRDefault="00B446D0" w:rsidP="00B446D0">
            <w:pPr>
              <w:keepNext/>
              <w:keepLines/>
              <w:suppressLineNumbers/>
              <w:suppressAutoHyphens/>
              <w:jc w:val="center"/>
              <w:rPr>
                <w:i/>
              </w:rPr>
            </w:pPr>
            <w:r w:rsidRPr="00965F36">
              <w:rPr>
                <w:i/>
              </w:rPr>
              <w:t>СР</w:t>
            </w:r>
          </w:p>
          <w:p w:rsidR="00BD27AC" w:rsidRPr="00965F36" w:rsidRDefault="00B446D0" w:rsidP="00B446D0">
            <w:pPr>
              <w:keepNext/>
              <w:keepLines/>
              <w:suppressLineNumbers/>
              <w:suppressAutoHyphens/>
              <w:jc w:val="center"/>
              <w:rPr>
                <w:i/>
                <w:lang w:eastAsia="ru-RU"/>
              </w:rPr>
            </w:pPr>
            <w:proofErr w:type="gramStart"/>
            <w:r w:rsidRPr="00BD06AC">
              <w:t>ПР</w:t>
            </w:r>
            <w:proofErr w:type="gramEnd"/>
          </w:p>
        </w:tc>
      </w:tr>
      <w:tr w:rsidR="00BD27AC" w:rsidRPr="00880E1F" w:rsidTr="00FA3749">
        <w:trPr>
          <w:jc w:val="center"/>
        </w:trPr>
        <w:tc>
          <w:tcPr>
            <w:tcW w:w="2907" w:type="pct"/>
          </w:tcPr>
          <w:p w:rsidR="00BD27AC" w:rsidRPr="006B32E0" w:rsidRDefault="00B245B1" w:rsidP="007F4D42">
            <w:pPr>
              <w:keepNext/>
              <w:keepLines/>
              <w:suppressLineNumbers/>
              <w:suppressAutoHyphens/>
              <w:rPr>
                <w:i/>
                <w:lang w:eastAsia="ru-RU"/>
              </w:rPr>
            </w:pPr>
            <w:r w:rsidRPr="00B245B1">
              <w:rPr>
                <w:bCs/>
                <w:i/>
              </w:rPr>
              <w:t>Тема 1.3. Системный подход к управлению работ по охране труда</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75" w:type="pct"/>
          </w:tcPr>
          <w:p w:rsidR="00B446D0" w:rsidRDefault="00B446D0" w:rsidP="00B446D0">
            <w:pPr>
              <w:keepNext/>
              <w:keepLines/>
              <w:suppressLineNumbers/>
              <w:suppressAutoHyphens/>
              <w:jc w:val="center"/>
              <w:rPr>
                <w:i/>
              </w:rPr>
            </w:pPr>
            <w:r w:rsidRPr="00965F36">
              <w:rPr>
                <w:i/>
              </w:rPr>
              <w:t>УТ</w:t>
            </w:r>
          </w:p>
          <w:p w:rsidR="00B446D0" w:rsidRDefault="00B446D0" w:rsidP="00B446D0">
            <w:pPr>
              <w:keepNext/>
              <w:keepLines/>
              <w:suppressLineNumbers/>
              <w:suppressAutoHyphens/>
              <w:jc w:val="center"/>
              <w:rPr>
                <w:i/>
              </w:rPr>
            </w:pPr>
            <w:r w:rsidRPr="00965F36">
              <w:rPr>
                <w:i/>
              </w:rPr>
              <w:t>СР</w:t>
            </w:r>
          </w:p>
          <w:p w:rsidR="00BD27AC" w:rsidRPr="00965F36" w:rsidRDefault="00B446D0" w:rsidP="00B446D0">
            <w:pPr>
              <w:keepNext/>
              <w:keepLines/>
              <w:suppressLineNumbers/>
              <w:suppressAutoHyphens/>
              <w:jc w:val="center"/>
              <w:rPr>
                <w:i/>
                <w:lang w:eastAsia="ru-RU"/>
              </w:rPr>
            </w:pPr>
            <w:proofErr w:type="gramStart"/>
            <w:r w:rsidRPr="00BD06AC">
              <w:t>ПР</w:t>
            </w:r>
            <w:proofErr w:type="gramEnd"/>
          </w:p>
        </w:tc>
        <w:tc>
          <w:tcPr>
            <w:tcW w:w="323" w:type="pct"/>
          </w:tcPr>
          <w:p w:rsidR="00B446D0" w:rsidRDefault="00B446D0" w:rsidP="00B446D0">
            <w:pPr>
              <w:keepNext/>
              <w:keepLines/>
              <w:suppressLineNumbers/>
              <w:suppressAutoHyphens/>
              <w:jc w:val="center"/>
              <w:rPr>
                <w:i/>
              </w:rPr>
            </w:pPr>
            <w:r w:rsidRPr="00965F36">
              <w:rPr>
                <w:i/>
              </w:rPr>
              <w:t>УТ</w:t>
            </w:r>
          </w:p>
          <w:p w:rsidR="00B446D0" w:rsidRDefault="00B446D0" w:rsidP="00B446D0">
            <w:pPr>
              <w:keepNext/>
              <w:keepLines/>
              <w:suppressLineNumbers/>
              <w:suppressAutoHyphens/>
              <w:jc w:val="center"/>
              <w:rPr>
                <w:i/>
              </w:rPr>
            </w:pPr>
            <w:r w:rsidRPr="00965F36">
              <w:rPr>
                <w:i/>
              </w:rPr>
              <w:t>СР</w:t>
            </w:r>
          </w:p>
          <w:p w:rsidR="00BD27AC" w:rsidRPr="00965F36" w:rsidRDefault="00B446D0" w:rsidP="00B446D0">
            <w:pPr>
              <w:keepNext/>
              <w:keepLines/>
              <w:suppressLineNumbers/>
              <w:suppressAutoHyphens/>
              <w:jc w:val="center"/>
              <w:rPr>
                <w:i/>
                <w:lang w:eastAsia="ru-RU"/>
              </w:rPr>
            </w:pPr>
            <w:proofErr w:type="gramStart"/>
            <w:r w:rsidRPr="00BD06AC">
              <w:t>ПР</w:t>
            </w:r>
            <w:proofErr w:type="gramEnd"/>
          </w:p>
        </w:tc>
      </w:tr>
      <w:tr w:rsidR="00BD27AC" w:rsidRPr="00880E1F" w:rsidTr="00FA3749">
        <w:trPr>
          <w:jc w:val="center"/>
        </w:trPr>
        <w:tc>
          <w:tcPr>
            <w:tcW w:w="2907" w:type="pct"/>
          </w:tcPr>
          <w:p w:rsidR="00BD27AC" w:rsidRPr="007F56DB"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rFonts w:ascii="Times New Roman CYR" w:hAnsi="Times New Roman CYR" w:cs="Times New Roman CYR"/>
                <w:bCs/>
                <w:i/>
              </w:rPr>
              <w:t>Тема 1.4. Требования к эксплуатации зданий, сооружений</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75"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BD27AC" w:rsidRPr="00965F36" w:rsidRDefault="00FA3749" w:rsidP="00FA3749">
            <w:pPr>
              <w:keepNext/>
              <w:keepLines/>
              <w:suppressLineNumbers/>
              <w:suppressAutoHyphens/>
              <w:jc w:val="center"/>
              <w:rPr>
                <w:i/>
                <w:lang w:eastAsia="ru-RU"/>
              </w:rPr>
            </w:pPr>
            <w:proofErr w:type="gramStart"/>
            <w:r w:rsidRPr="00BD06AC">
              <w:t>ПР</w:t>
            </w:r>
            <w:proofErr w:type="gramEnd"/>
          </w:p>
        </w:tc>
        <w:tc>
          <w:tcPr>
            <w:tcW w:w="323"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BD27AC" w:rsidRPr="00965F36" w:rsidRDefault="00FA3749" w:rsidP="00FA3749">
            <w:pPr>
              <w:keepNext/>
              <w:keepLines/>
              <w:suppressLineNumbers/>
              <w:suppressAutoHyphens/>
              <w:jc w:val="center"/>
              <w:rPr>
                <w:i/>
                <w:lang w:eastAsia="ru-RU"/>
              </w:rPr>
            </w:pPr>
            <w:proofErr w:type="gramStart"/>
            <w:r w:rsidRPr="00BD06AC">
              <w:t>ПР</w:t>
            </w:r>
            <w:proofErr w:type="gramEnd"/>
          </w:p>
        </w:tc>
      </w:tr>
      <w:tr w:rsidR="00BD27AC" w:rsidRPr="00880E1F" w:rsidTr="00FA3749">
        <w:trPr>
          <w:jc w:val="center"/>
        </w:trPr>
        <w:tc>
          <w:tcPr>
            <w:tcW w:w="2907" w:type="pct"/>
          </w:tcPr>
          <w:p w:rsidR="00BD27AC" w:rsidRPr="007F56DB" w:rsidRDefault="00B245B1" w:rsidP="00FB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rFonts w:ascii="Times New Roman CYR" w:hAnsi="Times New Roman CYR" w:cs="Times New Roman CYR"/>
                <w:bCs/>
                <w:i/>
              </w:rPr>
              <w:t>Тема 1.5. Требования к производственному оборудованию</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75"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BD27AC" w:rsidRPr="00965F36" w:rsidRDefault="00FA3749" w:rsidP="00FA3749">
            <w:pPr>
              <w:keepNext/>
              <w:keepLines/>
              <w:suppressLineNumbers/>
              <w:suppressAutoHyphens/>
              <w:jc w:val="center"/>
              <w:rPr>
                <w:i/>
                <w:lang w:eastAsia="ru-RU"/>
              </w:rPr>
            </w:pPr>
            <w:proofErr w:type="gramStart"/>
            <w:r w:rsidRPr="00BD06AC">
              <w:t>ПР</w:t>
            </w:r>
            <w:proofErr w:type="gramEnd"/>
          </w:p>
        </w:tc>
        <w:tc>
          <w:tcPr>
            <w:tcW w:w="323"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BD27AC" w:rsidRPr="00965F36" w:rsidRDefault="00FA3749" w:rsidP="00FA3749">
            <w:pPr>
              <w:keepNext/>
              <w:keepLines/>
              <w:suppressLineNumbers/>
              <w:suppressAutoHyphens/>
              <w:jc w:val="center"/>
              <w:rPr>
                <w:i/>
                <w:lang w:eastAsia="ru-RU"/>
              </w:rPr>
            </w:pPr>
            <w:proofErr w:type="gramStart"/>
            <w:r w:rsidRPr="00BD06AC">
              <w:t>ПР</w:t>
            </w:r>
            <w:proofErr w:type="gramEnd"/>
          </w:p>
        </w:tc>
      </w:tr>
      <w:tr w:rsidR="00BD27AC" w:rsidRPr="00880E1F" w:rsidTr="00FA3749">
        <w:trPr>
          <w:jc w:val="center"/>
        </w:trPr>
        <w:tc>
          <w:tcPr>
            <w:tcW w:w="2907" w:type="pct"/>
          </w:tcPr>
          <w:p w:rsidR="00BD27AC" w:rsidRPr="007F56DB" w:rsidRDefault="00B245B1" w:rsidP="007F56DB">
            <w:pPr>
              <w:autoSpaceDE w:val="0"/>
              <w:autoSpaceDN w:val="0"/>
              <w:adjustRightInd w:val="0"/>
              <w:rPr>
                <w:rFonts w:ascii="Times New Roman CYR" w:hAnsi="Times New Roman CYR" w:cs="Times New Roman CYR"/>
                <w:bCs/>
                <w:i/>
              </w:rPr>
            </w:pPr>
            <w:r w:rsidRPr="00B245B1">
              <w:rPr>
                <w:rFonts w:ascii="Times New Roman CYR" w:hAnsi="Times New Roman CYR" w:cs="Times New Roman CYR"/>
                <w:bCs/>
                <w:i/>
              </w:rPr>
              <w:t>Тема 1.6. Медицинские осмотры</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75"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BD27AC" w:rsidRPr="00965F36" w:rsidRDefault="00FA3749" w:rsidP="00FA3749">
            <w:pPr>
              <w:keepNext/>
              <w:keepLines/>
              <w:suppressLineNumbers/>
              <w:suppressAutoHyphens/>
              <w:jc w:val="center"/>
              <w:rPr>
                <w:i/>
                <w:lang w:eastAsia="ru-RU"/>
              </w:rPr>
            </w:pPr>
            <w:proofErr w:type="gramStart"/>
            <w:r w:rsidRPr="00BD06AC">
              <w:t>ПР</w:t>
            </w:r>
            <w:proofErr w:type="gramEnd"/>
          </w:p>
        </w:tc>
        <w:tc>
          <w:tcPr>
            <w:tcW w:w="323"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BD27AC" w:rsidRPr="00965F36" w:rsidRDefault="00FA3749" w:rsidP="00FA3749">
            <w:pPr>
              <w:keepNext/>
              <w:keepLines/>
              <w:suppressLineNumbers/>
              <w:suppressAutoHyphens/>
              <w:jc w:val="center"/>
              <w:rPr>
                <w:i/>
                <w:lang w:eastAsia="ru-RU"/>
              </w:rPr>
            </w:pPr>
            <w:proofErr w:type="gramStart"/>
            <w:r w:rsidRPr="00BD06AC">
              <w:t>ПР</w:t>
            </w:r>
            <w:proofErr w:type="gramEnd"/>
          </w:p>
        </w:tc>
      </w:tr>
      <w:tr w:rsidR="00BD27AC" w:rsidRPr="00880E1F" w:rsidTr="00FA3749">
        <w:trPr>
          <w:jc w:val="center"/>
        </w:trPr>
        <w:tc>
          <w:tcPr>
            <w:tcW w:w="2907" w:type="pct"/>
          </w:tcPr>
          <w:p w:rsidR="00BD27AC" w:rsidRPr="007F56DB" w:rsidRDefault="00B245B1" w:rsidP="007F56DB">
            <w:pPr>
              <w:autoSpaceDE w:val="0"/>
              <w:autoSpaceDN w:val="0"/>
              <w:adjustRightInd w:val="0"/>
              <w:rPr>
                <w:rFonts w:ascii="Times New Roman CYR" w:hAnsi="Times New Roman CYR" w:cs="Times New Roman CYR"/>
                <w:bCs/>
                <w:i/>
              </w:rPr>
            </w:pPr>
            <w:r w:rsidRPr="00B245B1">
              <w:rPr>
                <w:rFonts w:ascii="Times New Roman CYR" w:hAnsi="Times New Roman CYR" w:cs="Times New Roman CYR"/>
                <w:bCs/>
                <w:i/>
              </w:rPr>
              <w:t>Тема 1.7. Организация обучения  охране труда</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75"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BD27AC" w:rsidRPr="00965F36" w:rsidRDefault="00FA3749" w:rsidP="00FA3749">
            <w:pPr>
              <w:keepNext/>
              <w:keepLines/>
              <w:suppressLineNumbers/>
              <w:suppressAutoHyphens/>
              <w:jc w:val="center"/>
              <w:rPr>
                <w:i/>
                <w:lang w:eastAsia="ru-RU"/>
              </w:rPr>
            </w:pPr>
            <w:proofErr w:type="gramStart"/>
            <w:r w:rsidRPr="00BD06AC">
              <w:t>ПР</w:t>
            </w:r>
            <w:proofErr w:type="gramEnd"/>
          </w:p>
        </w:tc>
        <w:tc>
          <w:tcPr>
            <w:tcW w:w="323"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BD27AC" w:rsidRPr="00965F36" w:rsidRDefault="00FA3749" w:rsidP="00FA3749">
            <w:pPr>
              <w:keepNext/>
              <w:keepLines/>
              <w:suppressLineNumbers/>
              <w:suppressAutoHyphens/>
              <w:jc w:val="center"/>
              <w:rPr>
                <w:i/>
                <w:lang w:eastAsia="ru-RU"/>
              </w:rPr>
            </w:pPr>
            <w:proofErr w:type="gramStart"/>
            <w:r w:rsidRPr="00BD06AC">
              <w:t>ПР</w:t>
            </w:r>
            <w:proofErr w:type="gramEnd"/>
          </w:p>
        </w:tc>
      </w:tr>
      <w:tr w:rsidR="00BD27AC" w:rsidRPr="00880E1F" w:rsidTr="00FA3749">
        <w:trPr>
          <w:jc w:val="center"/>
        </w:trPr>
        <w:tc>
          <w:tcPr>
            <w:tcW w:w="2907" w:type="pct"/>
          </w:tcPr>
          <w:p w:rsidR="00BD27AC" w:rsidRPr="007F56DB"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1.8. Должностные инструкции. Инструкции по охране труда</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75"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BD27AC" w:rsidRPr="00965F36" w:rsidRDefault="00FA3749" w:rsidP="00FA3749">
            <w:pPr>
              <w:keepNext/>
              <w:keepLines/>
              <w:suppressLineNumbers/>
              <w:suppressAutoHyphens/>
              <w:jc w:val="center"/>
              <w:rPr>
                <w:i/>
                <w:lang w:eastAsia="ru-RU"/>
              </w:rPr>
            </w:pPr>
            <w:proofErr w:type="gramStart"/>
            <w:r w:rsidRPr="00BD06AC">
              <w:t>ПР</w:t>
            </w:r>
            <w:proofErr w:type="gramEnd"/>
          </w:p>
        </w:tc>
        <w:tc>
          <w:tcPr>
            <w:tcW w:w="323"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BD27AC" w:rsidRPr="00965F36" w:rsidRDefault="00FA3749" w:rsidP="00FA3749">
            <w:pPr>
              <w:keepNext/>
              <w:keepLines/>
              <w:suppressLineNumbers/>
              <w:suppressAutoHyphens/>
              <w:jc w:val="center"/>
              <w:rPr>
                <w:i/>
                <w:lang w:eastAsia="ru-RU"/>
              </w:rPr>
            </w:pPr>
            <w:proofErr w:type="gramStart"/>
            <w:r w:rsidRPr="00BD06AC">
              <w:t>ПР</w:t>
            </w:r>
            <w:proofErr w:type="gramEnd"/>
          </w:p>
        </w:tc>
      </w:tr>
      <w:tr w:rsidR="007D3C7C" w:rsidRPr="00880E1F" w:rsidTr="00FA3749">
        <w:trPr>
          <w:jc w:val="center"/>
        </w:trPr>
        <w:tc>
          <w:tcPr>
            <w:tcW w:w="2907" w:type="pct"/>
          </w:tcPr>
          <w:p w:rsidR="007D3C7C" w:rsidRPr="006B32E0"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1.9. Режимы труда и отдыха в соответствии с требованиями ТК РФ</w:t>
            </w:r>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965F36" w:rsidRDefault="007D3C7C" w:rsidP="007D3C7C">
            <w:pPr>
              <w:keepNext/>
              <w:keepLines/>
              <w:suppressLineNumbers/>
              <w:suppressAutoHyphens/>
              <w:jc w:val="center"/>
              <w:rPr>
                <w:i/>
              </w:rPr>
            </w:pPr>
            <w:r w:rsidRPr="007D3C7C">
              <w:rPr>
                <w:i/>
              </w:rPr>
              <w:t>СР</w:t>
            </w:r>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75"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7D3C7C" w:rsidRPr="00965F36" w:rsidRDefault="00FA3749" w:rsidP="00FA3749">
            <w:pPr>
              <w:keepNext/>
              <w:keepLines/>
              <w:suppressLineNumbers/>
              <w:suppressAutoHyphens/>
              <w:jc w:val="center"/>
              <w:rPr>
                <w:i/>
              </w:rPr>
            </w:pPr>
            <w:proofErr w:type="gramStart"/>
            <w:r w:rsidRPr="00BD06AC">
              <w:t>ПР</w:t>
            </w:r>
            <w:proofErr w:type="gramEnd"/>
          </w:p>
        </w:tc>
        <w:tc>
          <w:tcPr>
            <w:tcW w:w="323"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7D3C7C" w:rsidRPr="00C21AA9" w:rsidRDefault="00FA3749" w:rsidP="00FA3749">
            <w:proofErr w:type="gramStart"/>
            <w:r w:rsidRPr="00BD06AC">
              <w:t>ПР</w:t>
            </w:r>
            <w:proofErr w:type="gramEnd"/>
          </w:p>
        </w:tc>
      </w:tr>
      <w:tr w:rsidR="007D3C7C" w:rsidRPr="00880E1F" w:rsidTr="00FA3749">
        <w:trPr>
          <w:jc w:val="center"/>
        </w:trPr>
        <w:tc>
          <w:tcPr>
            <w:tcW w:w="2907" w:type="pct"/>
          </w:tcPr>
          <w:p w:rsidR="007D3C7C" w:rsidRPr="006B32E0"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1.10. Сертификация работ по охране труда</w:t>
            </w:r>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965F36" w:rsidRDefault="007D3C7C" w:rsidP="007D3C7C">
            <w:pPr>
              <w:keepNext/>
              <w:keepLines/>
              <w:suppressLineNumbers/>
              <w:suppressAutoHyphens/>
              <w:jc w:val="center"/>
              <w:rPr>
                <w:i/>
              </w:rPr>
            </w:pPr>
            <w:r w:rsidRPr="007D3C7C">
              <w:rPr>
                <w:i/>
              </w:rPr>
              <w:t>СР</w:t>
            </w:r>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75"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7D3C7C" w:rsidRPr="00965F36" w:rsidRDefault="00FA3749" w:rsidP="00FA3749">
            <w:pPr>
              <w:keepNext/>
              <w:keepLines/>
              <w:suppressLineNumbers/>
              <w:suppressAutoHyphens/>
              <w:jc w:val="center"/>
              <w:rPr>
                <w:i/>
              </w:rPr>
            </w:pPr>
            <w:proofErr w:type="gramStart"/>
            <w:r w:rsidRPr="00BD06AC">
              <w:t>ПР</w:t>
            </w:r>
            <w:proofErr w:type="gramEnd"/>
          </w:p>
        </w:tc>
        <w:tc>
          <w:tcPr>
            <w:tcW w:w="323"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7D3C7C" w:rsidRDefault="00FA3749" w:rsidP="00FA3749">
            <w:proofErr w:type="gramStart"/>
            <w:r w:rsidRPr="00BD06AC">
              <w:t>ПР</w:t>
            </w:r>
            <w:proofErr w:type="gramEnd"/>
          </w:p>
        </w:tc>
      </w:tr>
      <w:tr w:rsidR="007D3C7C" w:rsidRPr="00880E1F" w:rsidTr="00FA3749">
        <w:trPr>
          <w:jc w:val="center"/>
        </w:trPr>
        <w:tc>
          <w:tcPr>
            <w:tcW w:w="2907" w:type="pct"/>
          </w:tcPr>
          <w:p w:rsidR="007D3C7C" w:rsidRPr="006B32E0"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1.11. Требования к условиям труда на рабочем месте</w:t>
            </w:r>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965F36" w:rsidRDefault="007D3C7C" w:rsidP="007D3C7C">
            <w:pPr>
              <w:keepNext/>
              <w:keepLines/>
              <w:suppressLineNumbers/>
              <w:suppressAutoHyphens/>
              <w:jc w:val="center"/>
              <w:rPr>
                <w:i/>
              </w:rPr>
            </w:pPr>
            <w:r w:rsidRPr="007D3C7C">
              <w:rPr>
                <w:i/>
              </w:rPr>
              <w:t>СР</w:t>
            </w:r>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99" w:type="pct"/>
          </w:tcPr>
          <w:p w:rsidR="007D3C7C" w:rsidRPr="007D3C7C" w:rsidRDefault="007D3C7C" w:rsidP="007D3C7C">
            <w:pPr>
              <w:keepNext/>
              <w:keepLines/>
              <w:suppressLineNumbers/>
              <w:suppressAutoHyphens/>
              <w:jc w:val="center"/>
              <w:rPr>
                <w:i/>
              </w:rPr>
            </w:pPr>
            <w:r w:rsidRPr="007D3C7C">
              <w:rPr>
                <w:i/>
              </w:rPr>
              <w:t>УТ</w:t>
            </w:r>
          </w:p>
          <w:p w:rsidR="007D3C7C" w:rsidRPr="007D3C7C" w:rsidRDefault="007D3C7C" w:rsidP="007D3C7C">
            <w:pPr>
              <w:keepNext/>
              <w:keepLines/>
              <w:suppressLineNumbers/>
              <w:suppressAutoHyphens/>
              <w:jc w:val="center"/>
              <w:rPr>
                <w:i/>
              </w:rPr>
            </w:pPr>
            <w:r w:rsidRPr="007D3C7C">
              <w:rPr>
                <w:i/>
              </w:rPr>
              <w:t>СР</w:t>
            </w:r>
          </w:p>
          <w:p w:rsidR="007D3C7C" w:rsidRPr="00965F36" w:rsidRDefault="007D3C7C" w:rsidP="007D3C7C">
            <w:pPr>
              <w:keepNext/>
              <w:keepLines/>
              <w:suppressLineNumbers/>
              <w:suppressAutoHyphens/>
              <w:jc w:val="center"/>
              <w:rPr>
                <w:i/>
              </w:rPr>
            </w:pPr>
            <w:proofErr w:type="gramStart"/>
            <w:r w:rsidRPr="007D3C7C">
              <w:rPr>
                <w:i/>
              </w:rPr>
              <w:t>ПР</w:t>
            </w:r>
            <w:proofErr w:type="gramEnd"/>
          </w:p>
        </w:tc>
        <w:tc>
          <w:tcPr>
            <w:tcW w:w="275"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7D3C7C" w:rsidRPr="00965F36" w:rsidRDefault="00FA3749" w:rsidP="00FA3749">
            <w:pPr>
              <w:keepNext/>
              <w:keepLines/>
              <w:suppressLineNumbers/>
              <w:suppressAutoHyphens/>
              <w:jc w:val="center"/>
              <w:rPr>
                <w:i/>
              </w:rPr>
            </w:pPr>
            <w:proofErr w:type="gramStart"/>
            <w:r w:rsidRPr="00BD06AC">
              <w:t>ПР</w:t>
            </w:r>
            <w:proofErr w:type="gramEnd"/>
          </w:p>
        </w:tc>
        <w:tc>
          <w:tcPr>
            <w:tcW w:w="323" w:type="pct"/>
          </w:tcPr>
          <w:p w:rsidR="00FA3749" w:rsidRDefault="00FA3749" w:rsidP="00FA3749">
            <w:pPr>
              <w:keepNext/>
              <w:keepLines/>
              <w:suppressLineNumbers/>
              <w:suppressAutoHyphens/>
              <w:jc w:val="center"/>
              <w:rPr>
                <w:i/>
              </w:rPr>
            </w:pPr>
            <w:r w:rsidRPr="00965F36">
              <w:rPr>
                <w:i/>
              </w:rPr>
              <w:t>УТ</w:t>
            </w:r>
          </w:p>
          <w:p w:rsidR="00FA3749" w:rsidRDefault="00FA3749" w:rsidP="00FA3749">
            <w:pPr>
              <w:keepNext/>
              <w:keepLines/>
              <w:suppressLineNumbers/>
              <w:suppressAutoHyphens/>
              <w:jc w:val="center"/>
              <w:rPr>
                <w:i/>
              </w:rPr>
            </w:pPr>
            <w:r w:rsidRPr="00965F36">
              <w:rPr>
                <w:i/>
              </w:rPr>
              <w:t>СР</w:t>
            </w:r>
          </w:p>
          <w:p w:rsidR="007D3C7C" w:rsidRPr="00C21AA9" w:rsidRDefault="00FA3749" w:rsidP="00FA3749">
            <w:proofErr w:type="gramStart"/>
            <w:r w:rsidRPr="00BD06AC">
              <w:t>ПР</w:t>
            </w:r>
            <w:proofErr w:type="gramEnd"/>
          </w:p>
        </w:tc>
      </w:tr>
      <w:tr w:rsidR="00FA3749" w:rsidRPr="00880E1F" w:rsidTr="00FA3749">
        <w:trPr>
          <w:jc w:val="center"/>
        </w:trPr>
        <w:tc>
          <w:tcPr>
            <w:tcW w:w="2907" w:type="pct"/>
          </w:tcPr>
          <w:p w:rsidR="00FA3749" w:rsidRPr="006B32E0"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 xml:space="preserve">Тема 1.12.Защита человека от опасности механического </w:t>
            </w:r>
            <w:proofErr w:type="spellStart"/>
            <w:r w:rsidRPr="00B245B1">
              <w:rPr>
                <w:bCs/>
                <w:i/>
              </w:rPr>
              <w:t>травмирования</w:t>
            </w:r>
            <w:proofErr w:type="spellEnd"/>
          </w:p>
        </w:tc>
        <w:tc>
          <w:tcPr>
            <w:tcW w:w="299" w:type="pct"/>
          </w:tcPr>
          <w:p w:rsidR="00FA3749" w:rsidRPr="007D3C7C" w:rsidRDefault="00FA3749" w:rsidP="007D3C7C">
            <w:pPr>
              <w:keepNext/>
              <w:keepLines/>
              <w:suppressLineNumbers/>
              <w:suppressAutoHyphens/>
              <w:jc w:val="center"/>
              <w:rPr>
                <w:i/>
              </w:rPr>
            </w:pPr>
            <w:r w:rsidRPr="007D3C7C">
              <w:rPr>
                <w:i/>
              </w:rPr>
              <w:t>УТ</w:t>
            </w:r>
          </w:p>
          <w:p w:rsidR="00FA3749" w:rsidRPr="00965F36" w:rsidRDefault="00FA3749" w:rsidP="007D3C7C">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965F36"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1A56C7"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1A56C7"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1A56C7" w:rsidRDefault="00FA3749" w:rsidP="00FA3749">
            <w:pPr>
              <w:keepNext/>
              <w:keepLines/>
              <w:suppressLineNumbers/>
              <w:suppressAutoHyphens/>
              <w:jc w:val="center"/>
              <w:rPr>
                <w:i/>
              </w:rPr>
            </w:pPr>
            <w:r w:rsidRPr="007D3C7C">
              <w:rPr>
                <w:i/>
              </w:rPr>
              <w:t>СР</w:t>
            </w:r>
          </w:p>
        </w:tc>
        <w:tc>
          <w:tcPr>
            <w:tcW w:w="275" w:type="pct"/>
          </w:tcPr>
          <w:p w:rsidR="00FA3749" w:rsidRPr="007D3C7C" w:rsidRDefault="00FA3749" w:rsidP="00FA3749">
            <w:pPr>
              <w:keepNext/>
              <w:keepLines/>
              <w:suppressLineNumbers/>
              <w:suppressAutoHyphens/>
              <w:jc w:val="center"/>
              <w:rPr>
                <w:i/>
              </w:rPr>
            </w:pPr>
            <w:r w:rsidRPr="007D3C7C">
              <w:rPr>
                <w:i/>
              </w:rPr>
              <w:t>УТ</w:t>
            </w:r>
          </w:p>
          <w:p w:rsidR="00FA3749" w:rsidRPr="001A56C7" w:rsidRDefault="00FA3749" w:rsidP="00FA3749">
            <w:pPr>
              <w:keepNext/>
              <w:keepLines/>
              <w:suppressLineNumbers/>
              <w:suppressAutoHyphens/>
              <w:jc w:val="center"/>
              <w:rPr>
                <w:i/>
              </w:rPr>
            </w:pPr>
            <w:r w:rsidRPr="007D3C7C">
              <w:rPr>
                <w:i/>
              </w:rPr>
              <w:t>СР</w:t>
            </w:r>
          </w:p>
        </w:tc>
        <w:tc>
          <w:tcPr>
            <w:tcW w:w="323" w:type="pct"/>
          </w:tcPr>
          <w:p w:rsidR="00FA3749" w:rsidRPr="007D3C7C" w:rsidRDefault="00FA3749" w:rsidP="00FA3749">
            <w:pPr>
              <w:keepNext/>
              <w:keepLines/>
              <w:suppressLineNumbers/>
              <w:suppressAutoHyphens/>
              <w:jc w:val="center"/>
              <w:rPr>
                <w:i/>
              </w:rPr>
            </w:pPr>
            <w:r w:rsidRPr="007D3C7C">
              <w:rPr>
                <w:i/>
              </w:rPr>
              <w:t>УТ</w:t>
            </w:r>
          </w:p>
          <w:p w:rsidR="00FA3749" w:rsidRPr="001A56C7" w:rsidRDefault="00FA3749" w:rsidP="00FA3749">
            <w:pPr>
              <w:keepNext/>
              <w:keepLines/>
              <w:suppressLineNumbers/>
              <w:suppressAutoHyphens/>
              <w:jc w:val="center"/>
              <w:rPr>
                <w:i/>
              </w:rPr>
            </w:pPr>
            <w:r w:rsidRPr="007D3C7C">
              <w:rPr>
                <w:i/>
              </w:rPr>
              <w:t>СР</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1.13. Средства индивидуальной и коллективной защиты</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53159D"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53159D" w:rsidRDefault="00FA3749" w:rsidP="00FA3749">
            <w:pPr>
              <w:keepNext/>
              <w:keepLines/>
              <w:suppressLineNumbers/>
              <w:suppressAutoHyphens/>
              <w:jc w:val="center"/>
              <w:rPr>
                <w:i/>
              </w:rPr>
            </w:pPr>
            <w:r w:rsidRPr="007D3C7C">
              <w:rPr>
                <w:i/>
              </w:rPr>
              <w:t>СР</w:t>
            </w:r>
          </w:p>
        </w:tc>
        <w:tc>
          <w:tcPr>
            <w:tcW w:w="275" w:type="pct"/>
          </w:tcPr>
          <w:p w:rsidR="00FA3749" w:rsidRPr="007D3C7C" w:rsidRDefault="00FA3749" w:rsidP="00FA3749">
            <w:pPr>
              <w:keepNext/>
              <w:keepLines/>
              <w:suppressLineNumbers/>
              <w:suppressAutoHyphens/>
              <w:jc w:val="center"/>
              <w:rPr>
                <w:i/>
              </w:rPr>
            </w:pPr>
            <w:r w:rsidRPr="007D3C7C">
              <w:rPr>
                <w:i/>
              </w:rPr>
              <w:t>УТ</w:t>
            </w:r>
          </w:p>
          <w:p w:rsidR="00FA3749" w:rsidRPr="0053159D" w:rsidRDefault="00FA3749" w:rsidP="00FA3749">
            <w:pPr>
              <w:keepNext/>
              <w:keepLines/>
              <w:suppressLineNumbers/>
              <w:suppressAutoHyphens/>
              <w:jc w:val="center"/>
              <w:rPr>
                <w:i/>
              </w:rPr>
            </w:pPr>
            <w:r w:rsidRPr="007D3C7C">
              <w:rPr>
                <w:i/>
              </w:rPr>
              <w:t>СР</w:t>
            </w:r>
          </w:p>
        </w:tc>
        <w:tc>
          <w:tcPr>
            <w:tcW w:w="323" w:type="pct"/>
          </w:tcPr>
          <w:p w:rsidR="00FA3749" w:rsidRPr="007D3C7C" w:rsidRDefault="00FA3749" w:rsidP="00FA3749">
            <w:pPr>
              <w:keepNext/>
              <w:keepLines/>
              <w:suppressLineNumbers/>
              <w:suppressAutoHyphens/>
              <w:jc w:val="center"/>
              <w:rPr>
                <w:i/>
              </w:rPr>
            </w:pPr>
            <w:r w:rsidRPr="007D3C7C">
              <w:rPr>
                <w:i/>
              </w:rPr>
              <w:t>УТ</w:t>
            </w:r>
          </w:p>
          <w:p w:rsidR="00FA3749" w:rsidRPr="0053159D" w:rsidRDefault="00FA3749" w:rsidP="00FA3749">
            <w:pPr>
              <w:keepNext/>
              <w:keepLines/>
              <w:suppressLineNumbers/>
              <w:suppressAutoHyphens/>
              <w:jc w:val="center"/>
              <w:rPr>
                <w:i/>
              </w:rPr>
            </w:pPr>
            <w:r w:rsidRPr="007D3C7C">
              <w:rPr>
                <w:i/>
              </w:rPr>
              <w:t>СР</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1.14. Классификация условий труда</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75" w:type="pct"/>
          </w:tcPr>
          <w:p w:rsidR="00FA3749" w:rsidRPr="005E62ED" w:rsidRDefault="00FA3749" w:rsidP="0055013B">
            <w:pPr>
              <w:keepNext/>
              <w:keepLines/>
              <w:suppressLineNumbers/>
              <w:suppressAutoHyphens/>
              <w:jc w:val="center"/>
              <w:rPr>
                <w:i/>
              </w:rPr>
            </w:pPr>
            <w:r w:rsidRPr="005E62ED">
              <w:rPr>
                <w:i/>
              </w:rPr>
              <w:t>УТ</w:t>
            </w:r>
          </w:p>
        </w:tc>
        <w:tc>
          <w:tcPr>
            <w:tcW w:w="323" w:type="pct"/>
          </w:tcPr>
          <w:p w:rsidR="00FA3749" w:rsidRPr="005E62ED" w:rsidRDefault="00FA3749" w:rsidP="0055013B">
            <w:pPr>
              <w:keepNext/>
              <w:keepLines/>
              <w:suppressLineNumbers/>
              <w:suppressAutoHyphens/>
              <w:jc w:val="center"/>
              <w:rPr>
                <w:i/>
              </w:rPr>
            </w:pPr>
            <w:r w:rsidRPr="005E62ED">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1.15. Специальная оценка условий труда</w:t>
            </w:r>
          </w:p>
        </w:tc>
        <w:tc>
          <w:tcPr>
            <w:tcW w:w="299" w:type="pct"/>
          </w:tcPr>
          <w:p w:rsidR="00FA3749" w:rsidRDefault="00FA3749">
            <w:r w:rsidRPr="00FF4294">
              <w:rPr>
                <w:i/>
              </w:rPr>
              <w:t>УТ</w:t>
            </w:r>
          </w:p>
        </w:tc>
        <w:tc>
          <w:tcPr>
            <w:tcW w:w="299" w:type="pct"/>
          </w:tcPr>
          <w:p w:rsidR="00FA3749" w:rsidRDefault="00FA3749">
            <w:r w:rsidRPr="00FF4294">
              <w:rPr>
                <w:i/>
              </w:rPr>
              <w:t>УТ</w:t>
            </w:r>
          </w:p>
        </w:tc>
        <w:tc>
          <w:tcPr>
            <w:tcW w:w="299" w:type="pct"/>
          </w:tcPr>
          <w:p w:rsidR="00FA3749" w:rsidRDefault="00FA3749">
            <w:r w:rsidRPr="00FF4294">
              <w:rPr>
                <w:i/>
              </w:rPr>
              <w:t>УТ</w:t>
            </w:r>
          </w:p>
        </w:tc>
        <w:tc>
          <w:tcPr>
            <w:tcW w:w="299" w:type="pct"/>
          </w:tcPr>
          <w:p w:rsidR="00FA3749" w:rsidRDefault="00FA3749">
            <w:r w:rsidRPr="00FF4294">
              <w:rPr>
                <w:i/>
              </w:rPr>
              <w:t>УТ</w:t>
            </w:r>
          </w:p>
        </w:tc>
        <w:tc>
          <w:tcPr>
            <w:tcW w:w="299" w:type="pct"/>
          </w:tcPr>
          <w:p w:rsidR="00FA3749" w:rsidRDefault="00FA3749">
            <w:r w:rsidRPr="00FF4294">
              <w:rPr>
                <w:i/>
              </w:rPr>
              <w:t>УТ</w:t>
            </w:r>
          </w:p>
        </w:tc>
        <w:tc>
          <w:tcPr>
            <w:tcW w:w="275" w:type="pct"/>
          </w:tcPr>
          <w:p w:rsidR="00FA3749" w:rsidRDefault="00FA3749">
            <w:r w:rsidRPr="00FF4294">
              <w:rPr>
                <w:i/>
              </w:rPr>
              <w:t>УТ</w:t>
            </w:r>
          </w:p>
        </w:tc>
        <w:tc>
          <w:tcPr>
            <w:tcW w:w="323" w:type="pct"/>
          </w:tcPr>
          <w:p w:rsidR="00FA3749" w:rsidRDefault="00FA3749">
            <w:r w:rsidRPr="00FF4294">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1.16. Компенсации за тяжелые работы и работы с вредными условиями труда</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75" w:type="pct"/>
          </w:tcPr>
          <w:p w:rsidR="00FA3749" w:rsidRPr="005E62ED" w:rsidRDefault="00FA3749" w:rsidP="0055013B">
            <w:pPr>
              <w:keepNext/>
              <w:keepLines/>
              <w:suppressLineNumbers/>
              <w:suppressAutoHyphens/>
              <w:jc w:val="center"/>
              <w:rPr>
                <w:i/>
              </w:rPr>
            </w:pPr>
            <w:r w:rsidRPr="005E62ED">
              <w:rPr>
                <w:i/>
              </w:rPr>
              <w:t>УТ</w:t>
            </w:r>
          </w:p>
        </w:tc>
        <w:tc>
          <w:tcPr>
            <w:tcW w:w="323" w:type="pct"/>
          </w:tcPr>
          <w:p w:rsidR="00FA3749" w:rsidRPr="005E62ED" w:rsidRDefault="00FA3749" w:rsidP="0055013B">
            <w:pPr>
              <w:keepNext/>
              <w:keepLines/>
              <w:suppressLineNumbers/>
              <w:suppressAutoHyphens/>
              <w:jc w:val="center"/>
              <w:rPr>
                <w:i/>
              </w:rPr>
            </w:pPr>
            <w:r w:rsidRPr="005E62ED">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2.1.Общие требования промышленной безопасности</w:t>
            </w:r>
          </w:p>
        </w:tc>
        <w:tc>
          <w:tcPr>
            <w:tcW w:w="299" w:type="pct"/>
          </w:tcPr>
          <w:p w:rsidR="00FA3749" w:rsidRDefault="00FA3749">
            <w:r w:rsidRPr="001F5AF0">
              <w:rPr>
                <w:i/>
              </w:rPr>
              <w:t>УТ</w:t>
            </w:r>
          </w:p>
        </w:tc>
        <w:tc>
          <w:tcPr>
            <w:tcW w:w="299" w:type="pct"/>
          </w:tcPr>
          <w:p w:rsidR="00FA3749" w:rsidRDefault="00FA3749">
            <w:r w:rsidRPr="001F5AF0">
              <w:rPr>
                <w:i/>
              </w:rPr>
              <w:t>УТ</w:t>
            </w:r>
          </w:p>
        </w:tc>
        <w:tc>
          <w:tcPr>
            <w:tcW w:w="299" w:type="pct"/>
          </w:tcPr>
          <w:p w:rsidR="00FA3749" w:rsidRDefault="00FA3749">
            <w:r w:rsidRPr="001F5AF0">
              <w:rPr>
                <w:i/>
              </w:rPr>
              <w:t>УТ</w:t>
            </w:r>
          </w:p>
        </w:tc>
        <w:tc>
          <w:tcPr>
            <w:tcW w:w="299" w:type="pct"/>
          </w:tcPr>
          <w:p w:rsidR="00FA3749" w:rsidRDefault="00FA3749">
            <w:r w:rsidRPr="001F5AF0">
              <w:rPr>
                <w:i/>
              </w:rPr>
              <w:t>УТ</w:t>
            </w:r>
          </w:p>
        </w:tc>
        <w:tc>
          <w:tcPr>
            <w:tcW w:w="299" w:type="pct"/>
          </w:tcPr>
          <w:p w:rsidR="00FA3749" w:rsidRDefault="00FA3749">
            <w:r w:rsidRPr="001F5AF0">
              <w:rPr>
                <w:i/>
              </w:rPr>
              <w:t>УТ</w:t>
            </w:r>
          </w:p>
        </w:tc>
        <w:tc>
          <w:tcPr>
            <w:tcW w:w="275" w:type="pct"/>
          </w:tcPr>
          <w:p w:rsidR="00FA3749" w:rsidRDefault="00FA3749">
            <w:r w:rsidRPr="001F5AF0">
              <w:rPr>
                <w:i/>
              </w:rPr>
              <w:t>УТ</w:t>
            </w:r>
          </w:p>
        </w:tc>
        <w:tc>
          <w:tcPr>
            <w:tcW w:w="323" w:type="pct"/>
          </w:tcPr>
          <w:p w:rsidR="00FA3749" w:rsidRDefault="00FA3749">
            <w:r w:rsidRPr="001F5AF0">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2.2. Технические мероприятия по обеспечению безопасности</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75" w:type="pct"/>
          </w:tcPr>
          <w:p w:rsidR="00FA3749" w:rsidRPr="005E62ED" w:rsidRDefault="00FA3749" w:rsidP="0055013B">
            <w:pPr>
              <w:keepNext/>
              <w:keepLines/>
              <w:suppressLineNumbers/>
              <w:suppressAutoHyphens/>
              <w:jc w:val="center"/>
              <w:rPr>
                <w:i/>
              </w:rPr>
            </w:pPr>
            <w:r w:rsidRPr="005E62ED">
              <w:rPr>
                <w:i/>
              </w:rPr>
              <w:t>УТ</w:t>
            </w:r>
          </w:p>
        </w:tc>
        <w:tc>
          <w:tcPr>
            <w:tcW w:w="323" w:type="pct"/>
          </w:tcPr>
          <w:p w:rsidR="00FA3749" w:rsidRPr="005E62ED" w:rsidRDefault="00FA3749" w:rsidP="0055013B">
            <w:pPr>
              <w:keepNext/>
              <w:keepLines/>
              <w:suppressLineNumbers/>
              <w:suppressAutoHyphens/>
              <w:jc w:val="center"/>
              <w:rPr>
                <w:i/>
              </w:rPr>
            </w:pPr>
            <w:r w:rsidRPr="005E62ED">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2.3. Требования безопасности при дроблении и измельчении</w:t>
            </w:r>
          </w:p>
        </w:tc>
        <w:tc>
          <w:tcPr>
            <w:tcW w:w="299" w:type="pct"/>
          </w:tcPr>
          <w:p w:rsidR="00FA3749" w:rsidRDefault="00FA3749">
            <w:r w:rsidRPr="007A0597">
              <w:rPr>
                <w:i/>
              </w:rPr>
              <w:t>УТ</w:t>
            </w:r>
          </w:p>
        </w:tc>
        <w:tc>
          <w:tcPr>
            <w:tcW w:w="299" w:type="pct"/>
          </w:tcPr>
          <w:p w:rsidR="00FA3749" w:rsidRDefault="00FA3749">
            <w:r w:rsidRPr="007A0597">
              <w:rPr>
                <w:i/>
              </w:rPr>
              <w:t>УТ</w:t>
            </w:r>
          </w:p>
        </w:tc>
        <w:tc>
          <w:tcPr>
            <w:tcW w:w="299" w:type="pct"/>
          </w:tcPr>
          <w:p w:rsidR="00FA3749" w:rsidRDefault="00FA3749">
            <w:r w:rsidRPr="007A0597">
              <w:rPr>
                <w:i/>
              </w:rPr>
              <w:t>УТ</w:t>
            </w:r>
          </w:p>
        </w:tc>
        <w:tc>
          <w:tcPr>
            <w:tcW w:w="299" w:type="pct"/>
          </w:tcPr>
          <w:p w:rsidR="00FA3749" w:rsidRDefault="00FA3749">
            <w:r w:rsidRPr="007A0597">
              <w:rPr>
                <w:i/>
              </w:rPr>
              <w:t>УТ</w:t>
            </w:r>
          </w:p>
        </w:tc>
        <w:tc>
          <w:tcPr>
            <w:tcW w:w="299" w:type="pct"/>
          </w:tcPr>
          <w:p w:rsidR="00FA3749" w:rsidRDefault="00FA3749">
            <w:r w:rsidRPr="007A0597">
              <w:rPr>
                <w:i/>
              </w:rPr>
              <w:t>УТ</w:t>
            </w:r>
          </w:p>
        </w:tc>
        <w:tc>
          <w:tcPr>
            <w:tcW w:w="275" w:type="pct"/>
          </w:tcPr>
          <w:p w:rsidR="00FA3749" w:rsidRDefault="00FA3749">
            <w:r w:rsidRPr="007A0597">
              <w:rPr>
                <w:i/>
              </w:rPr>
              <w:t>УТ</w:t>
            </w:r>
          </w:p>
        </w:tc>
        <w:tc>
          <w:tcPr>
            <w:tcW w:w="323" w:type="pct"/>
          </w:tcPr>
          <w:p w:rsidR="00FA3749" w:rsidRDefault="00FA3749">
            <w:r w:rsidRPr="007A0597">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2.4. Требования безопасности при осуществлении различных методов обогащения</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75" w:type="pct"/>
          </w:tcPr>
          <w:p w:rsidR="00FA3749" w:rsidRPr="005E62ED" w:rsidRDefault="00FA3749" w:rsidP="0055013B">
            <w:pPr>
              <w:keepNext/>
              <w:keepLines/>
              <w:suppressLineNumbers/>
              <w:suppressAutoHyphens/>
              <w:jc w:val="center"/>
              <w:rPr>
                <w:i/>
              </w:rPr>
            </w:pPr>
            <w:r w:rsidRPr="005E62ED">
              <w:rPr>
                <w:i/>
              </w:rPr>
              <w:t>УТ</w:t>
            </w:r>
          </w:p>
        </w:tc>
        <w:tc>
          <w:tcPr>
            <w:tcW w:w="323" w:type="pct"/>
          </w:tcPr>
          <w:p w:rsidR="00FA3749" w:rsidRPr="005E62ED" w:rsidRDefault="00FA3749" w:rsidP="0055013B">
            <w:pPr>
              <w:keepNext/>
              <w:keepLines/>
              <w:suppressLineNumbers/>
              <w:suppressAutoHyphens/>
              <w:jc w:val="center"/>
              <w:rPr>
                <w:i/>
              </w:rPr>
            </w:pPr>
            <w:r w:rsidRPr="005E62ED">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2.5. Требования безопасной эксплуатации железнодорожного транспорта</w:t>
            </w:r>
          </w:p>
        </w:tc>
        <w:tc>
          <w:tcPr>
            <w:tcW w:w="299" w:type="pct"/>
          </w:tcPr>
          <w:p w:rsidR="00FA3749" w:rsidRDefault="00FA3749">
            <w:r w:rsidRPr="00200978">
              <w:rPr>
                <w:i/>
              </w:rPr>
              <w:t>УТ</w:t>
            </w:r>
          </w:p>
        </w:tc>
        <w:tc>
          <w:tcPr>
            <w:tcW w:w="299" w:type="pct"/>
          </w:tcPr>
          <w:p w:rsidR="00FA3749" w:rsidRDefault="00FA3749">
            <w:r w:rsidRPr="00200978">
              <w:rPr>
                <w:i/>
              </w:rPr>
              <w:t>УТ</w:t>
            </w:r>
          </w:p>
        </w:tc>
        <w:tc>
          <w:tcPr>
            <w:tcW w:w="299" w:type="pct"/>
          </w:tcPr>
          <w:p w:rsidR="00FA3749" w:rsidRDefault="00FA3749">
            <w:r w:rsidRPr="00200978">
              <w:rPr>
                <w:i/>
              </w:rPr>
              <w:t>УТ</w:t>
            </w:r>
          </w:p>
        </w:tc>
        <w:tc>
          <w:tcPr>
            <w:tcW w:w="299" w:type="pct"/>
          </w:tcPr>
          <w:p w:rsidR="00FA3749" w:rsidRDefault="00FA3749">
            <w:r w:rsidRPr="00200978">
              <w:rPr>
                <w:i/>
              </w:rPr>
              <w:t>УТ</w:t>
            </w:r>
          </w:p>
        </w:tc>
        <w:tc>
          <w:tcPr>
            <w:tcW w:w="299" w:type="pct"/>
          </w:tcPr>
          <w:p w:rsidR="00FA3749" w:rsidRDefault="00FA3749">
            <w:r w:rsidRPr="00200978">
              <w:rPr>
                <w:i/>
              </w:rPr>
              <w:t>УТ</w:t>
            </w:r>
          </w:p>
        </w:tc>
        <w:tc>
          <w:tcPr>
            <w:tcW w:w="275" w:type="pct"/>
          </w:tcPr>
          <w:p w:rsidR="00FA3749" w:rsidRDefault="00FA3749">
            <w:r w:rsidRPr="00200978">
              <w:rPr>
                <w:i/>
              </w:rPr>
              <w:t>УТ</w:t>
            </w:r>
          </w:p>
        </w:tc>
        <w:tc>
          <w:tcPr>
            <w:tcW w:w="323" w:type="pct"/>
          </w:tcPr>
          <w:p w:rsidR="00FA3749" w:rsidRDefault="00FA3749">
            <w:r w:rsidRPr="00200978">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 xml:space="preserve">Тема 2.6. Требования безопасной эксплуатации автомобильного </w:t>
            </w:r>
            <w:r w:rsidRPr="00B245B1">
              <w:rPr>
                <w:bCs/>
                <w:i/>
              </w:rPr>
              <w:lastRenderedPageBreak/>
              <w:t>транспорта</w:t>
            </w:r>
          </w:p>
        </w:tc>
        <w:tc>
          <w:tcPr>
            <w:tcW w:w="299" w:type="pct"/>
          </w:tcPr>
          <w:p w:rsidR="00FA3749" w:rsidRPr="005E62ED" w:rsidRDefault="00FA3749" w:rsidP="0055013B">
            <w:pPr>
              <w:keepNext/>
              <w:keepLines/>
              <w:suppressLineNumbers/>
              <w:suppressAutoHyphens/>
              <w:jc w:val="center"/>
              <w:rPr>
                <w:i/>
              </w:rPr>
            </w:pPr>
            <w:r w:rsidRPr="005E62ED">
              <w:rPr>
                <w:i/>
              </w:rPr>
              <w:lastRenderedPageBreak/>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99" w:type="pct"/>
          </w:tcPr>
          <w:p w:rsidR="00FA3749" w:rsidRPr="005E62ED" w:rsidRDefault="00FA3749" w:rsidP="0055013B">
            <w:pPr>
              <w:keepNext/>
              <w:keepLines/>
              <w:suppressLineNumbers/>
              <w:suppressAutoHyphens/>
              <w:jc w:val="center"/>
              <w:rPr>
                <w:i/>
              </w:rPr>
            </w:pPr>
            <w:r w:rsidRPr="005E62ED">
              <w:rPr>
                <w:i/>
              </w:rPr>
              <w:t>УТ</w:t>
            </w:r>
          </w:p>
        </w:tc>
        <w:tc>
          <w:tcPr>
            <w:tcW w:w="275" w:type="pct"/>
          </w:tcPr>
          <w:p w:rsidR="00FA3749" w:rsidRPr="005E62ED" w:rsidRDefault="00FA3749" w:rsidP="0055013B">
            <w:pPr>
              <w:keepNext/>
              <w:keepLines/>
              <w:suppressLineNumbers/>
              <w:suppressAutoHyphens/>
              <w:jc w:val="center"/>
              <w:rPr>
                <w:i/>
              </w:rPr>
            </w:pPr>
            <w:r w:rsidRPr="005E62ED">
              <w:rPr>
                <w:i/>
              </w:rPr>
              <w:t>УТ</w:t>
            </w:r>
          </w:p>
        </w:tc>
        <w:tc>
          <w:tcPr>
            <w:tcW w:w="323" w:type="pct"/>
          </w:tcPr>
          <w:p w:rsidR="00FA3749" w:rsidRPr="005E62ED" w:rsidRDefault="00FA3749" w:rsidP="0055013B">
            <w:pPr>
              <w:keepNext/>
              <w:keepLines/>
              <w:suppressLineNumbers/>
              <w:suppressAutoHyphens/>
              <w:jc w:val="center"/>
              <w:rPr>
                <w:i/>
              </w:rPr>
            </w:pPr>
            <w:r w:rsidRPr="005E62ED">
              <w:rPr>
                <w:i/>
              </w:rPr>
              <w:t>УТ</w:t>
            </w:r>
          </w:p>
        </w:tc>
      </w:tr>
      <w:tr w:rsidR="00C15F94" w:rsidRPr="00880E1F" w:rsidTr="00FA3749">
        <w:trPr>
          <w:jc w:val="center"/>
        </w:trPr>
        <w:tc>
          <w:tcPr>
            <w:tcW w:w="2907" w:type="pct"/>
          </w:tcPr>
          <w:p w:rsidR="00C15F94" w:rsidRPr="00B245B1" w:rsidRDefault="00C15F94"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C15F94">
              <w:rPr>
                <w:bCs/>
                <w:i/>
              </w:rPr>
              <w:lastRenderedPageBreak/>
              <w:t>Тема 2.7. Требования безопасной эксплуатации непрерывного  транспорта</w:t>
            </w:r>
          </w:p>
        </w:tc>
        <w:tc>
          <w:tcPr>
            <w:tcW w:w="299" w:type="pct"/>
          </w:tcPr>
          <w:p w:rsidR="00C15F94" w:rsidRDefault="00C15F94">
            <w:r w:rsidRPr="00835272">
              <w:rPr>
                <w:i/>
              </w:rPr>
              <w:t>УТ</w:t>
            </w:r>
          </w:p>
        </w:tc>
        <w:tc>
          <w:tcPr>
            <w:tcW w:w="299" w:type="pct"/>
          </w:tcPr>
          <w:p w:rsidR="00C15F94" w:rsidRDefault="00C15F94">
            <w:r w:rsidRPr="00835272">
              <w:rPr>
                <w:i/>
              </w:rPr>
              <w:t>УТ</w:t>
            </w:r>
          </w:p>
        </w:tc>
        <w:tc>
          <w:tcPr>
            <w:tcW w:w="299" w:type="pct"/>
          </w:tcPr>
          <w:p w:rsidR="00C15F94" w:rsidRDefault="00C15F94">
            <w:r w:rsidRPr="00835272">
              <w:rPr>
                <w:i/>
              </w:rPr>
              <w:t>УТ</w:t>
            </w:r>
          </w:p>
        </w:tc>
        <w:tc>
          <w:tcPr>
            <w:tcW w:w="299" w:type="pct"/>
          </w:tcPr>
          <w:p w:rsidR="00C15F94" w:rsidRDefault="00C15F94">
            <w:r w:rsidRPr="00835272">
              <w:rPr>
                <w:i/>
              </w:rPr>
              <w:t>УТ</w:t>
            </w:r>
          </w:p>
        </w:tc>
        <w:tc>
          <w:tcPr>
            <w:tcW w:w="299" w:type="pct"/>
          </w:tcPr>
          <w:p w:rsidR="00C15F94" w:rsidRDefault="00C15F94">
            <w:r w:rsidRPr="00835272">
              <w:rPr>
                <w:i/>
              </w:rPr>
              <w:t>УТ</w:t>
            </w:r>
          </w:p>
        </w:tc>
        <w:tc>
          <w:tcPr>
            <w:tcW w:w="275" w:type="pct"/>
          </w:tcPr>
          <w:p w:rsidR="00C15F94" w:rsidRDefault="00C15F94">
            <w:r w:rsidRPr="00835272">
              <w:rPr>
                <w:i/>
              </w:rPr>
              <w:t>УТ</w:t>
            </w:r>
          </w:p>
        </w:tc>
        <w:tc>
          <w:tcPr>
            <w:tcW w:w="323" w:type="pct"/>
          </w:tcPr>
          <w:p w:rsidR="00C15F94" w:rsidRDefault="00C15F94">
            <w:r w:rsidRPr="00835272">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2.8. Электробезопасность</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75" w:type="pct"/>
          </w:tcPr>
          <w:p w:rsidR="00FA3749" w:rsidRDefault="00FA3749">
            <w:r w:rsidRPr="00E85FA5">
              <w:rPr>
                <w:i/>
              </w:rPr>
              <w:t>УТ</w:t>
            </w:r>
          </w:p>
        </w:tc>
        <w:tc>
          <w:tcPr>
            <w:tcW w:w="323" w:type="pct"/>
          </w:tcPr>
          <w:p w:rsidR="00FA3749" w:rsidRDefault="00FA3749">
            <w:r w:rsidRPr="00E85FA5">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2.9. Средства защиты от поражения электрическим током</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75" w:type="pct"/>
          </w:tcPr>
          <w:p w:rsidR="00FA3749" w:rsidRDefault="00FA3749">
            <w:r w:rsidRPr="00E85FA5">
              <w:rPr>
                <w:i/>
              </w:rPr>
              <w:t>УТ</w:t>
            </w:r>
          </w:p>
        </w:tc>
        <w:tc>
          <w:tcPr>
            <w:tcW w:w="323" w:type="pct"/>
          </w:tcPr>
          <w:p w:rsidR="00FA3749" w:rsidRDefault="00FA3749">
            <w:r w:rsidRPr="00E85FA5">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2.10. Пожарная безопасность</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99" w:type="pct"/>
          </w:tcPr>
          <w:p w:rsidR="00FA3749" w:rsidRDefault="00FA3749">
            <w:r w:rsidRPr="00E85FA5">
              <w:rPr>
                <w:i/>
              </w:rPr>
              <w:t>УТ</w:t>
            </w:r>
          </w:p>
        </w:tc>
        <w:tc>
          <w:tcPr>
            <w:tcW w:w="275" w:type="pct"/>
          </w:tcPr>
          <w:p w:rsidR="00FA3749" w:rsidRDefault="00FA3749">
            <w:r w:rsidRPr="00E85FA5">
              <w:rPr>
                <w:i/>
              </w:rPr>
              <w:t>УТ</w:t>
            </w:r>
          </w:p>
        </w:tc>
        <w:tc>
          <w:tcPr>
            <w:tcW w:w="323" w:type="pct"/>
          </w:tcPr>
          <w:p w:rsidR="00FA3749" w:rsidRDefault="00FA3749">
            <w:r w:rsidRPr="00E85FA5">
              <w:rPr>
                <w:i/>
              </w:rPr>
              <w:t>УТ</w:t>
            </w:r>
          </w:p>
        </w:tc>
      </w:tr>
      <w:tr w:rsidR="00FA3749" w:rsidRPr="00880E1F" w:rsidTr="00FA3749">
        <w:trPr>
          <w:jc w:val="center"/>
        </w:trPr>
        <w:tc>
          <w:tcPr>
            <w:tcW w:w="2907" w:type="pct"/>
          </w:tcPr>
          <w:p w:rsidR="00FA3749"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2.11. Методы и средства защиты от пожаров</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741C3F"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741C3F"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741C3F"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741C3F"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A3749" w:rsidRPr="00741C3F" w:rsidRDefault="00FA3749" w:rsidP="00FA3749">
            <w:pPr>
              <w:keepNext/>
              <w:keepLines/>
              <w:suppressLineNumbers/>
              <w:suppressAutoHyphens/>
              <w:jc w:val="center"/>
              <w:rPr>
                <w:i/>
              </w:rPr>
            </w:pPr>
            <w:r w:rsidRPr="007D3C7C">
              <w:rPr>
                <w:i/>
              </w:rPr>
              <w:t>СР</w:t>
            </w:r>
          </w:p>
        </w:tc>
        <w:tc>
          <w:tcPr>
            <w:tcW w:w="275" w:type="pct"/>
          </w:tcPr>
          <w:p w:rsidR="00FA3749" w:rsidRPr="007D3C7C" w:rsidRDefault="00FA3749" w:rsidP="00FA3749">
            <w:pPr>
              <w:keepNext/>
              <w:keepLines/>
              <w:suppressLineNumbers/>
              <w:suppressAutoHyphens/>
              <w:jc w:val="center"/>
              <w:rPr>
                <w:i/>
              </w:rPr>
            </w:pPr>
            <w:r w:rsidRPr="007D3C7C">
              <w:rPr>
                <w:i/>
              </w:rPr>
              <w:t>УТ</w:t>
            </w:r>
          </w:p>
          <w:p w:rsidR="00FA3749" w:rsidRPr="00741C3F" w:rsidRDefault="00FA3749" w:rsidP="00FA3749">
            <w:pPr>
              <w:keepNext/>
              <w:keepLines/>
              <w:suppressLineNumbers/>
              <w:suppressAutoHyphens/>
              <w:jc w:val="center"/>
              <w:rPr>
                <w:i/>
              </w:rPr>
            </w:pPr>
            <w:r w:rsidRPr="007D3C7C">
              <w:rPr>
                <w:i/>
              </w:rPr>
              <w:t>СР</w:t>
            </w:r>
          </w:p>
        </w:tc>
        <w:tc>
          <w:tcPr>
            <w:tcW w:w="323" w:type="pct"/>
          </w:tcPr>
          <w:p w:rsidR="00FA3749" w:rsidRPr="007D3C7C" w:rsidRDefault="00FA3749" w:rsidP="00FA3749">
            <w:pPr>
              <w:keepNext/>
              <w:keepLines/>
              <w:suppressLineNumbers/>
              <w:suppressAutoHyphens/>
              <w:jc w:val="center"/>
              <w:rPr>
                <w:i/>
              </w:rPr>
            </w:pPr>
            <w:r w:rsidRPr="007D3C7C">
              <w:rPr>
                <w:i/>
              </w:rPr>
              <w:t>УТ</w:t>
            </w:r>
          </w:p>
          <w:p w:rsidR="00FA3749" w:rsidRPr="00741C3F" w:rsidRDefault="00FA3749" w:rsidP="00FA3749">
            <w:pPr>
              <w:keepNext/>
              <w:keepLines/>
              <w:suppressLineNumbers/>
              <w:suppressAutoHyphens/>
              <w:jc w:val="center"/>
              <w:rPr>
                <w:i/>
              </w:rPr>
            </w:pPr>
            <w:r w:rsidRPr="007D3C7C">
              <w:rPr>
                <w:i/>
              </w:rPr>
              <w:t>СР</w:t>
            </w:r>
          </w:p>
        </w:tc>
      </w:tr>
      <w:tr w:rsidR="00FB2B38" w:rsidRPr="00880E1F" w:rsidTr="00FA3749">
        <w:trPr>
          <w:jc w:val="center"/>
        </w:trPr>
        <w:tc>
          <w:tcPr>
            <w:tcW w:w="2907" w:type="pct"/>
          </w:tcPr>
          <w:p w:rsidR="00FB2B38"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2.12. Порядок действия при пожаре</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75"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323" w:type="pct"/>
          </w:tcPr>
          <w:p w:rsidR="00FA3749" w:rsidRPr="007D3C7C" w:rsidRDefault="00FA3749" w:rsidP="00FA3749">
            <w:pPr>
              <w:keepNext/>
              <w:keepLines/>
              <w:suppressLineNumbers/>
              <w:suppressAutoHyphens/>
              <w:jc w:val="center"/>
              <w:rPr>
                <w:i/>
              </w:rPr>
            </w:pPr>
            <w:r w:rsidRPr="007D3C7C">
              <w:rPr>
                <w:i/>
              </w:rPr>
              <w:t>УТ</w:t>
            </w:r>
          </w:p>
          <w:p w:rsidR="00FB2B38" w:rsidRDefault="00FA3749" w:rsidP="00FA3749">
            <w:r w:rsidRPr="007D3C7C">
              <w:rPr>
                <w:i/>
              </w:rPr>
              <w:t>СР</w:t>
            </w:r>
          </w:p>
        </w:tc>
      </w:tr>
      <w:tr w:rsidR="00FB2B38" w:rsidRPr="00880E1F" w:rsidTr="00FA3749">
        <w:trPr>
          <w:jc w:val="center"/>
        </w:trPr>
        <w:tc>
          <w:tcPr>
            <w:tcW w:w="2907" w:type="pct"/>
          </w:tcPr>
          <w:p w:rsidR="00FB2B38"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2.13. Несчастные случаи и профессиональные заболевания, причины их возникновения</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75"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323" w:type="pct"/>
          </w:tcPr>
          <w:p w:rsidR="00FA3749" w:rsidRPr="007D3C7C" w:rsidRDefault="00FA3749" w:rsidP="00FA3749">
            <w:pPr>
              <w:keepNext/>
              <w:keepLines/>
              <w:suppressLineNumbers/>
              <w:suppressAutoHyphens/>
              <w:jc w:val="center"/>
              <w:rPr>
                <w:i/>
              </w:rPr>
            </w:pPr>
            <w:r w:rsidRPr="007D3C7C">
              <w:rPr>
                <w:i/>
              </w:rPr>
              <w:t>УТ</w:t>
            </w:r>
          </w:p>
          <w:p w:rsidR="00FB2B38" w:rsidRDefault="00FA3749" w:rsidP="00FA3749">
            <w:r w:rsidRPr="007D3C7C">
              <w:rPr>
                <w:i/>
              </w:rPr>
              <w:t>СР</w:t>
            </w:r>
          </w:p>
        </w:tc>
      </w:tr>
      <w:tr w:rsidR="00FB2B38" w:rsidRPr="00880E1F" w:rsidTr="00FA3749">
        <w:trPr>
          <w:jc w:val="center"/>
        </w:trPr>
        <w:tc>
          <w:tcPr>
            <w:tcW w:w="2907" w:type="pct"/>
          </w:tcPr>
          <w:p w:rsidR="00FB2B38"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2.14. Расследование несчастных случаем на производстве и профессиональных заболеваний</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75"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323" w:type="pct"/>
          </w:tcPr>
          <w:p w:rsidR="00FA3749" w:rsidRPr="007D3C7C" w:rsidRDefault="00FA3749" w:rsidP="00FA3749">
            <w:pPr>
              <w:keepNext/>
              <w:keepLines/>
              <w:suppressLineNumbers/>
              <w:suppressAutoHyphens/>
              <w:jc w:val="center"/>
              <w:rPr>
                <w:i/>
              </w:rPr>
            </w:pPr>
            <w:r w:rsidRPr="007D3C7C">
              <w:rPr>
                <w:i/>
              </w:rPr>
              <w:t>УТ</w:t>
            </w:r>
          </w:p>
          <w:p w:rsidR="00FB2B38" w:rsidRDefault="00FA3749" w:rsidP="00FA3749">
            <w:r w:rsidRPr="007D3C7C">
              <w:rPr>
                <w:i/>
              </w:rPr>
              <w:t>СР</w:t>
            </w:r>
          </w:p>
        </w:tc>
      </w:tr>
      <w:tr w:rsidR="00FB2B38" w:rsidRPr="00880E1F" w:rsidTr="00FA3749">
        <w:trPr>
          <w:jc w:val="center"/>
        </w:trPr>
        <w:tc>
          <w:tcPr>
            <w:tcW w:w="2907" w:type="pct"/>
          </w:tcPr>
          <w:p w:rsidR="00FB2B38"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2.15. Оформление несчастных случаев и профессиональных заболеваний</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99"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275" w:type="pct"/>
          </w:tcPr>
          <w:p w:rsidR="00FA3749" w:rsidRPr="007D3C7C" w:rsidRDefault="00FA3749" w:rsidP="00FA3749">
            <w:pPr>
              <w:keepNext/>
              <w:keepLines/>
              <w:suppressLineNumbers/>
              <w:suppressAutoHyphens/>
              <w:jc w:val="center"/>
              <w:rPr>
                <w:i/>
              </w:rPr>
            </w:pPr>
            <w:r w:rsidRPr="007D3C7C">
              <w:rPr>
                <w:i/>
              </w:rPr>
              <w:t>УТ</w:t>
            </w:r>
          </w:p>
          <w:p w:rsidR="00FB2B38" w:rsidRPr="007D3C7C" w:rsidRDefault="00FA3749" w:rsidP="00FA3749">
            <w:pPr>
              <w:keepNext/>
              <w:keepLines/>
              <w:suppressLineNumbers/>
              <w:suppressAutoHyphens/>
              <w:jc w:val="center"/>
              <w:rPr>
                <w:i/>
              </w:rPr>
            </w:pPr>
            <w:r w:rsidRPr="007D3C7C">
              <w:rPr>
                <w:i/>
              </w:rPr>
              <w:t>СР</w:t>
            </w:r>
          </w:p>
        </w:tc>
        <w:tc>
          <w:tcPr>
            <w:tcW w:w="323" w:type="pct"/>
          </w:tcPr>
          <w:p w:rsidR="00FA3749" w:rsidRPr="007D3C7C" w:rsidRDefault="00FA3749" w:rsidP="00FA3749">
            <w:pPr>
              <w:keepNext/>
              <w:keepLines/>
              <w:suppressLineNumbers/>
              <w:suppressAutoHyphens/>
              <w:jc w:val="center"/>
              <w:rPr>
                <w:i/>
              </w:rPr>
            </w:pPr>
            <w:r w:rsidRPr="007D3C7C">
              <w:rPr>
                <w:i/>
              </w:rPr>
              <w:t>УТ</w:t>
            </w:r>
          </w:p>
          <w:p w:rsidR="00FB2B38" w:rsidRDefault="00FA3749" w:rsidP="00FA3749">
            <w:r w:rsidRPr="007D3C7C">
              <w:rPr>
                <w:i/>
              </w:rPr>
              <w:t>СР</w:t>
            </w:r>
          </w:p>
        </w:tc>
      </w:tr>
      <w:tr w:rsidR="00FB2B38" w:rsidRPr="00880E1F" w:rsidTr="00FA3749">
        <w:trPr>
          <w:jc w:val="center"/>
        </w:trPr>
        <w:tc>
          <w:tcPr>
            <w:tcW w:w="2907" w:type="pct"/>
          </w:tcPr>
          <w:p w:rsidR="00FB2B38"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2.16. Льготы и компенсации пострадавшим на производстве</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75"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323" w:type="pct"/>
          </w:tcPr>
          <w:p w:rsidR="007E1991" w:rsidRDefault="007E1991" w:rsidP="007E1991">
            <w:r>
              <w:t>УТ</w:t>
            </w:r>
          </w:p>
          <w:p w:rsidR="00FB2B38" w:rsidRDefault="007E1991" w:rsidP="007E1991">
            <w:r>
              <w:t>СР</w:t>
            </w:r>
          </w:p>
        </w:tc>
      </w:tr>
      <w:tr w:rsidR="00FB2B38" w:rsidRPr="00880E1F" w:rsidTr="00FA3749">
        <w:trPr>
          <w:jc w:val="center"/>
        </w:trPr>
        <w:tc>
          <w:tcPr>
            <w:tcW w:w="2907" w:type="pct"/>
          </w:tcPr>
          <w:p w:rsidR="00FB2B38" w:rsidRPr="00FB2B38" w:rsidRDefault="00B245B1" w:rsidP="00FB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2.17. Общие принципы оказания первой помощи пострадавшим</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75"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323" w:type="pct"/>
          </w:tcPr>
          <w:p w:rsidR="007E1991" w:rsidRDefault="007E1991" w:rsidP="007E1991">
            <w:r>
              <w:t>УТ</w:t>
            </w:r>
          </w:p>
          <w:p w:rsidR="00FB2B38" w:rsidRDefault="007E1991" w:rsidP="007E1991">
            <w:r>
              <w:t>СР</w:t>
            </w:r>
          </w:p>
        </w:tc>
      </w:tr>
      <w:tr w:rsidR="00FB2B38" w:rsidRPr="00880E1F" w:rsidTr="00FA3749">
        <w:trPr>
          <w:jc w:val="center"/>
        </w:trPr>
        <w:tc>
          <w:tcPr>
            <w:tcW w:w="2907" w:type="pct"/>
          </w:tcPr>
          <w:p w:rsidR="00FB2B38" w:rsidRPr="00FB2B38" w:rsidRDefault="00B245B1"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2.18. Приемы оказания первой помощи</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99"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275" w:type="pct"/>
          </w:tcPr>
          <w:p w:rsidR="007E1991" w:rsidRPr="007E1991" w:rsidRDefault="007E1991" w:rsidP="007E1991">
            <w:pPr>
              <w:keepNext/>
              <w:keepLines/>
              <w:suppressLineNumbers/>
              <w:suppressAutoHyphens/>
              <w:jc w:val="center"/>
              <w:rPr>
                <w:i/>
              </w:rPr>
            </w:pPr>
            <w:r w:rsidRPr="007E1991">
              <w:rPr>
                <w:i/>
              </w:rPr>
              <w:t>УТ</w:t>
            </w:r>
          </w:p>
          <w:p w:rsidR="00FB2B38" w:rsidRPr="007D3C7C" w:rsidRDefault="007E1991" w:rsidP="007E1991">
            <w:pPr>
              <w:keepNext/>
              <w:keepLines/>
              <w:suppressLineNumbers/>
              <w:suppressAutoHyphens/>
              <w:jc w:val="center"/>
              <w:rPr>
                <w:i/>
              </w:rPr>
            </w:pPr>
            <w:r w:rsidRPr="007E1991">
              <w:rPr>
                <w:i/>
              </w:rPr>
              <w:t>СР</w:t>
            </w:r>
          </w:p>
        </w:tc>
        <w:tc>
          <w:tcPr>
            <w:tcW w:w="323" w:type="pct"/>
          </w:tcPr>
          <w:p w:rsidR="007E1991" w:rsidRDefault="007E1991" w:rsidP="007E1991">
            <w:r>
              <w:t>УТ</w:t>
            </w:r>
          </w:p>
          <w:p w:rsidR="00FB2B38" w:rsidRDefault="007E1991" w:rsidP="007E1991">
            <w:r>
              <w:t>СР</w:t>
            </w:r>
          </w:p>
        </w:tc>
      </w:tr>
    </w:tbl>
    <w:p w:rsidR="007E1991" w:rsidRPr="00C15F94" w:rsidRDefault="00BD27AC" w:rsidP="00C15F94">
      <w:pPr>
        <w:keepNext/>
        <w:keepLines/>
        <w:suppressLineNumbers/>
        <w:suppressAutoHyphens/>
        <w:spacing w:after="240"/>
        <w:jc w:val="both"/>
      </w:pPr>
      <w:r w:rsidRPr="00BD06AC">
        <w:t xml:space="preserve">УТ – оценка устного ответа; СР – оценка выполнения самостоятельной работы; </w:t>
      </w:r>
      <w:proofErr w:type="gramStart"/>
      <w:r w:rsidRPr="00BD06AC">
        <w:t>ПР</w:t>
      </w:r>
      <w:proofErr w:type="gramEnd"/>
      <w:r w:rsidRPr="00BD06AC">
        <w:t xml:space="preserve"> – наблюдение и оценка деятельности во время практического занятия; КП – оценка компьютерной презентации; ЗП – оценка подготовки и защиты проекта; ОП – оценка письменных работ; ИП – оценка отчета об инсталляции программ; ЭД – оценка электронного документа; Т – о</w:t>
      </w:r>
      <w:r w:rsidR="00C15F94">
        <w:t>ценка результатов тестирования.</w:t>
      </w:r>
    </w:p>
    <w:p w:rsidR="00BD27AC" w:rsidRPr="00001AC1" w:rsidRDefault="00BD27AC" w:rsidP="001D5F64">
      <w:pPr>
        <w:keepNext/>
        <w:keepLines/>
        <w:suppressLineNumbers/>
        <w:suppressAutoHyphens/>
        <w:jc w:val="both"/>
        <w:rPr>
          <w:b/>
          <w:sz w:val="28"/>
          <w:szCs w:val="28"/>
        </w:rPr>
      </w:pPr>
      <w:r w:rsidRPr="00001AC1">
        <w:rPr>
          <w:b/>
          <w:bCs/>
          <w:sz w:val="28"/>
          <w:szCs w:val="28"/>
        </w:rPr>
        <w:t xml:space="preserve">5. </w:t>
      </w:r>
      <w:r w:rsidRPr="00001AC1">
        <w:rPr>
          <w:b/>
          <w:sz w:val="28"/>
          <w:szCs w:val="28"/>
        </w:rPr>
        <w:t>Распределение типов и количества контрольных заданий по элементам знаний и умений, контролируемых на промежуточной аттестации</w:t>
      </w:r>
    </w:p>
    <w:p w:rsidR="00BD27AC" w:rsidRDefault="00BD27AC" w:rsidP="001D5F64">
      <w:pPr>
        <w:keepNext/>
        <w:keepLines/>
        <w:suppressLineNumbers/>
        <w:suppressAutoHyphens/>
        <w:jc w:val="both"/>
        <w:rPr>
          <w:i/>
          <w:sz w:val="24"/>
          <w:szCs w:val="24"/>
        </w:rPr>
      </w:pPr>
    </w:p>
    <w:tbl>
      <w:tblPr>
        <w:tblW w:w="9711" w:type="dxa"/>
        <w:jc w:val="center"/>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1"/>
        <w:gridCol w:w="458"/>
        <w:gridCol w:w="485"/>
        <w:gridCol w:w="477"/>
        <w:gridCol w:w="488"/>
        <w:gridCol w:w="488"/>
        <w:gridCol w:w="518"/>
        <w:gridCol w:w="426"/>
      </w:tblGrid>
      <w:tr w:rsidR="00BD27AC" w:rsidRPr="004D5715" w:rsidTr="0055013B">
        <w:trPr>
          <w:trHeight w:val="460"/>
          <w:jc w:val="center"/>
        </w:trPr>
        <w:tc>
          <w:tcPr>
            <w:tcW w:w="6371" w:type="dxa"/>
            <w:vMerge w:val="restart"/>
            <w:vAlign w:val="center"/>
          </w:tcPr>
          <w:p w:rsidR="00BD27AC" w:rsidRPr="004D5715" w:rsidRDefault="00BD27AC" w:rsidP="007F4D42">
            <w:pPr>
              <w:keepNext/>
              <w:keepLines/>
              <w:suppressLineNumbers/>
              <w:suppressAutoHyphens/>
              <w:jc w:val="center"/>
              <w:rPr>
                <w:b/>
                <w:sz w:val="24"/>
                <w:szCs w:val="24"/>
              </w:rPr>
            </w:pPr>
            <w:r w:rsidRPr="004D5715">
              <w:rPr>
                <w:b/>
                <w:sz w:val="24"/>
                <w:szCs w:val="24"/>
              </w:rPr>
              <w:t>Содержание</w:t>
            </w:r>
          </w:p>
          <w:p w:rsidR="00BD27AC" w:rsidRPr="004D5715" w:rsidRDefault="00BD27AC" w:rsidP="007F4D42">
            <w:pPr>
              <w:keepNext/>
              <w:keepLines/>
              <w:suppressLineNumbers/>
              <w:suppressAutoHyphens/>
              <w:jc w:val="center"/>
              <w:rPr>
                <w:b/>
                <w:sz w:val="24"/>
                <w:szCs w:val="24"/>
              </w:rPr>
            </w:pPr>
            <w:r w:rsidRPr="004D5715">
              <w:rPr>
                <w:b/>
                <w:sz w:val="24"/>
                <w:szCs w:val="24"/>
              </w:rPr>
              <w:t xml:space="preserve">учебного материала </w:t>
            </w:r>
          </w:p>
          <w:p w:rsidR="00BD27AC" w:rsidRPr="004D5715" w:rsidRDefault="00BD27AC" w:rsidP="007F4D42">
            <w:pPr>
              <w:keepNext/>
              <w:keepLines/>
              <w:suppressLineNumbers/>
              <w:suppressAutoHyphens/>
              <w:jc w:val="center"/>
              <w:rPr>
                <w:b/>
                <w:sz w:val="24"/>
                <w:szCs w:val="24"/>
              </w:rPr>
            </w:pPr>
            <w:r w:rsidRPr="004D5715">
              <w:rPr>
                <w:b/>
                <w:sz w:val="24"/>
                <w:szCs w:val="24"/>
              </w:rPr>
              <w:t>по программе</w:t>
            </w:r>
          </w:p>
        </w:tc>
        <w:tc>
          <w:tcPr>
            <w:tcW w:w="3340" w:type="dxa"/>
            <w:gridSpan w:val="7"/>
            <w:vAlign w:val="center"/>
          </w:tcPr>
          <w:p w:rsidR="00BD27AC" w:rsidRPr="004D5715" w:rsidRDefault="00BD27AC" w:rsidP="007F4D42">
            <w:pPr>
              <w:keepNext/>
              <w:keepLines/>
              <w:suppressLineNumbers/>
              <w:suppressAutoHyphens/>
              <w:jc w:val="center"/>
              <w:rPr>
                <w:sz w:val="24"/>
                <w:szCs w:val="24"/>
              </w:rPr>
            </w:pPr>
            <w:r w:rsidRPr="004D5715">
              <w:rPr>
                <w:b/>
                <w:sz w:val="24"/>
                <w:szCs w:val="24"/>
              </w:rPr>
              <w:t>Тип контрольного задания</w:t>
            </w:r>
          </w:p>
        </w:tc>
      </w:tr>
      <w:tr w:rsidR="00BD27AC" w:rsidRPr="004D5715" w:rsidTr="0055013B">
        <w:trPr>
          <w:trHeight w:val="321"/>
          <w:jc w:val="center"/>
        </w:trPr>
        <w:tc>
          <w:tcPr>
            <w:tcW w:w="6371" w:type="dxa"/>
            <w:vMerge/>
          </w:tcPr>
          <w:p w:rsidR="00BD27AC" w:rsidRPr="004D5715" w:rsidRDefault="00BD27AC" w:rsidP="007F4D42">
            <w:pPr>
              <w:keepNext/>
              <w:keepLines/>
              <w:suppressLineNumbers/>
              <w:suppressAutoHyphens/>
            </w:pPr>
          </w:p>
        </w:tc>
        <w:tc>
          <w:tcPr>
            <w:tcW w:w="458" w:type="dxa"/>
            <w:vAlign w:val="center"/>
          </w:tcPr>
          <w:p w:rsidR="00BD27AC" w:rsidRPr="00965F36" w:rsidRDefault="00BD27AC" w:rsidP="007F4D42">
            <w:pPr>
              <w:keepNext/>
              <w:keepLines/>
              <w:suppressLineNumbers/>
              <w:suppressAutoHyphens/>
              <w:jc w:val="center"/>
            </w:pPr>
            <w:r w:rsidRPr="00965F36">
              <w:t>У</w:t>
            </w:r>
            <w:proofErr w:type="gramStart"/>
            <w:r w:rsidRPr="00965F36">
              <w:t>1</w:t>
            </w:r>
            <w:proofErr w:type="gramEnd"/>
          </w:p>
        </w:tc>
        <w:tc>
          <w:tcPr>
            <w:tcW w:w="485" w:type="dxa"/>
            <w:vAlign w:val="center"/>
          </w:tcPr>
          <w:p w:rsidR="00BD27AC" w:rsidRPr="00965F36" w:rsidRDefault="00BD27AC" w:rsidP="007F4D42">
            <w:pPr>
              <w:keepNext/>
              <w:keepLines/>
              <w:suppressLineNumbers/>
              <w:suppressAutoHyphens/>
              <w:jc w:val="center"/>
            </w:pPr>
            <w:r w:rsidRPr="00965F36">
              <w:t>У</w:t>
            </w:r>
            <w:proofErr w:type="gramStart"/>
            <w:r w:rsidRPr="00965F36">
              <w:t>2</w:t>
            </w:r>
            <w:proofErr w:type="gramEnd"/>
          </w:p>
        </w:tc>
        <w:tc>
          <w:tcPr>
            <w:tcW w:w="477" w:type="dxa"/>
            <w:vAlign w:val="center"/>
          </w:tcPr>
          <w:p w:rsidR="00BD27AC" w:rsidRPr="00965F36" w:rsidRDefault="00BD27AC" w:rsidP="007F4D42">
            <w:pPr>
              <w:keepNext/>
              <w:keepLines/>
              <w:suppressLineNumbers/>
              <w:suppressAutoHyphens/>
              <w:jc w:val="center"/>
            </w:pPr>
            <w:r w:rsidRPr="00965F36">
              <w:t>З</w:t>
            </w:r>
            <w:proofErr w:type="gramStart"/>
            <w:r w:rsidRPr="00965F36">
              <w:t>1</w:t>
            </w:r>
            <w:proofErr w:type="gramEnd"/>
          </w:p>
        </w:tc>
        <w:tc>
          <w:tcPr>
            <w:tcW w:w="488" w:type="dxa"/>
            <w:vAlign w:val="center"/>
          </w:tcPr>
          <w:p w:rsidR="00BD27AC" w:rsidRPr="00965F36" w:rsidRDefault="00BD27AC" w:rsidP="007F4D42">
            <w:pPr>
              <w:keepNext/>
              <w:keepLines/>
              <w:suppressLineNumbers/>
              <w:suppressAutoHyphens/>
              <w:jc w:val="center"/>
            </w:pPr>
            <w:r w:rsidRPr="00965F36">
              <w:t>З</w:t>
            </w:r>
            <w:proofErr w:type="gramStart"/>
            <w:r w:rsidRPr="00965F36">
              <w:t>2</w:t>
            </w:r>
            <w:proofErr w:type="gramEnd"/>
          </w:p>
        </w:tc>
        <w:tc>
          <w:tcPr>
            <w:tcW w:w="488" w:type="dxa"/>
            <w:vAlign w:val="center"/>
          </w:tcPr>
          <w:p w:rsidR="00BD27AC" w:rsidRPr="00965F36" w:rsidRDefault="00BD27AC" w:rsidP="007F4D42">
            <w:pPr>
              <w:keepNext/>
              <w:keepLines/>
              <w:suppressLineNumbers/>
              <w:suppressAutoHyphens/>
              <w:jc w:val="center"/>
            </w:pPr>
            <w:r w:rsidRPr="00965F36">
              <w:t>З3</w:t>
            </w:r>
          </w:p>
        </w:tc>
        <w:tc>
          <w:tcPr>
            <w:tcW w:w="518" w:type="dxa"/>
            <w:vAlign w:val="center"/>
          </w:tcPr>
          <w:p w:rsidR="00BD27AC" w:rsidRPr="00965F36" w:rsidRDefault="00BD27AC" w:rsidP="007F4D42">
            <w:pPr>
              <w:keepNext/>
              <w:keepLines/>
              <w:suppressLineNumbers/>
              <w:suppressAutoHyphens/>
              <w:jc w:val="center"/>
            </w:pPr>
            <w:r w:rsidRPr="00965F36">
              <w:t>З</w:t>
            </w:r>
            <w:proofErr w:type="gramStart"/>
            <w:r w:rsidRPr="00965F36">
              <w:t>4</w:t>
            </w:r>
            <w:proofErr w:type="gramEnd"/>
          </w:p>
        </w:tc>
        <w:tc>
          <w:tcPr>
            <w:tcW w:w="426" w:type="dxa"/>
            <w:vAlign w:val="center"/>
          </w:tcPr>
          <w:p w:rsidR="00BD27AC" w:rsidRPr="00965F36" w:rsidRDefault="00BD27AC" w:rsidP="007F4D42">
            <w:pPr>
              <w:keepNext/>
              <w:keepLines/>
              <w:suppressLineNumbers/>
              <w:suppressAutoHyphens/>
              <w:jc w:val="center"/>
              <w:rPr>
                <w:i/>
                <w:lang w:val="en-US" w:eastAsia="ru-RU"/>
              </w:rPr>
            </w:pPr>
            <w:r w:rsidRPr="00965F36">
              <w:rPr>
                <w:lang w:eastAsia="ru-RU"/>
              </w:rPr>
              <w:t>З5</w:t>
            </w:r>
          </w:p>
        </w:tc>
      </w:tr>
      <w:tr w:rsidR="00C15F94" w:rsidRPr="004D5715" w:rsidTr="0055013B">
        <w:trPr>
          <w:trHeight w:val="107"/>
          <w:jc w:val="center"/>
        </w:trPr>
        <w:tc>
          <w:tcPr>
            <w:tcW w:w="6371" w:type="dxa"/>
          </w:tcPr>
          <w:p w:rsidR="00C15F94" w:rsidRPr="006B32E0" w:rsidRDefault="00C15F94" w:rsidP="00E965B3">
            <w:pPr>
              <w:keepNext/>
              <w:keepLines/>
              <w:suppressLineNumbers/>
              <w:suppressAutoHyphens/>
              <w:rPr>
                <w:i/>
                <w:lang w:eastAsia="ru-RU"/>
              </w:rPr>
            </w:pPr>
            <w:r w:rsidRPr="00FB2B38">
              <w:rPr>
                <w:bCs/>
                <w:i/>
              </w:rPr>
              <w:t xml:space="preserve">Тема 1.1. Основные положения законодательства РФ о труде и об охране труда </w:t>
            </w:r>
          </w:p>
        </w:tc>
        <w:tc>
          <w:tcPr>
            <w:tcW w:w="45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5"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77"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7F4D42">
            <w:pPr>
              <w:keepNext/>
              <w:keepLines/>
              <w:suppressLineNumbers/>
              <w:suppressAutoHyphens/>
              <w:jc w:val="center"/>
              <w:rPr>
                <w:i/>
                <w:sz w:val="18"/>
                <w:szCs w:val="18"/>
              </w:rPr>
            </w:pPr>
            <w:r>
              <w:rPr>
                <w:i/>
                <w:sz w:val="18"/>
                <w:szCs w:val="18"/>
              </w:rPr>
              <w:t xml:space="preserve">К </w:t>
            </w:r>
          </w:p>
        </w:tc>
        <w:tc>
          <w:tcPr>
            <w:tcW w:w="48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51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26"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r>
      <w:tr w:rsidR="00C15F94" w:rsidRPr="004D5715" w:rsidTr="0055013B">
        <w:trPr>
          <w:trHeight w:val="107"/>
          <w:jc w:val="center"/>
        </w:trPr>
        <w:tc>
          <w:tcPr>
            <w:tcW w:w="6371" w:type="dxa"/>
          </w:tcPr>
          <w:p w:rsidR="00C15F94" w:rsidRPr="006B32E0" w:rsidRDefault="00C15F94" w:rsidP="00E965B3">
            <w:pPr>
              <w:keepNext/>
              <w:keepLines/>
              <w:suppressLineNumbers/>
              <w:suppressAutoHyphens/>
              <w:rPr>
                <w:i/>
                <w:lang w:eastAsia="ru-RU"/>
              </w:rPr>
            </w:pPr>
            <w:r w:rsidRPr="00FB2B38">
              <w:rPr>
                <w:bCs/>
                <w:i/>
              </w:rPr>
              <w:t>Тема 1.2. Государственные нормативные требования охраны труда</w:t>
            </w:r>
          </w:p>
        </w:tc>
        <w:tc>
          <w:tcPr>
            <w:tcW w:w="458" w:type="dxa"/>
            <w:vAlign w:val="center"/>
          </w:tcPr>
          <w:p w:rsidR="00C15F94" w:rsidRDefault="00C15F94" w:rsidP="007F4D42">
            <w:pPr>
              <w:keepNext/>
              <w:keepLines/>
              <w:suppressLineNumbers/>
              <w:suppressAutoHyphens/>
              <w:jc w:val="center"/>
              <w:rPr>
                <w:i/>
                <w:sz w:val="18"/>
                <w:szCs w:val="18"/>
              </w:rPr>
            </w:pPr>
            <w:r>
              <w:rPr>
                <w:i/>
                <w:sz w:val="18"/>
                <w:szCs w:val="18"/>
              </w:rPr>
              <w:t>К</w:t>
            </w:r>
          </w:p>
        </w:tc>
        <w:tc>
          <w:tcPr>
            <w:tcW w:w="485" w:type="dxa"/>
            <w:vAlign w:val="center"/>
          </w:tcPr>
          <w:p w:rsidR="00C15F94" w:rsidRDefault="00C15F94" w:rsidP="007F4D42">
            <w:pPr>
              <w:keepNext/>
              <w:keepLines/>
              <w:suppressLineNumbers/>
              <w:suppressAutoHyphens/>
              <w:jc w:val="center"/>
              <w:rPr>
                <w:i/>
                <w:sz w:val="18"/>
                <w:szCs w:val="18"/>
              </w:rPr>
            </w:pPr>
            <w:r>
              <w:rPr>
                <w:i/>
                <w:sz w:val="18"/>
                <w:szCs w:val="18"/>
              </w:rPr>
              <w:t>К</w:t>
            </w:r>
          </w:p>
        </w:tc>
        <w:tc>
          <w:tcPr>
            <w:tcW w:w="477" w:type="dxa"/>
            <w:vAlign w:val="center"/>
          </w:tcPr>
          <w:p w:rsidR="00C15F94" w:rsidRDefault="00C15F94" w:rsidP="007F4D42">
            <w:pPr>
              <w:keepNext/>
              <w:keepLines/>
              <w:suppressLineNumbers/>
              <w:suppressAutoHyphens/>
              <w:jc w:val="center"/>
              <w:rPr>
                <w:i/>
                <w:sz w:val="18"/>
                <w:szCs w:val="18"/>
              </w:rPr>
            </w:pPr>
            <w:r>
              <w:rPr>
                <w:i/>
                <w:sz w:val="18"/>
                <w:szCs w:val="18"/>
              </w:rPr>
              <w:t>К</w:t>
            </w:r>
          </w:p>
        </w:tc>
        <w:tc>
          <w:tcPr>
            <w:tcW w:w="488" w:type="dxa"/>
            <w:vAlign w:val="center"/>
          </w:tcPr>
          <w:p w:rsidR="00C15F94" w:rsidRDefault="00C15F94" w:rsidP="007F4D42">
            <w:pPr>
              <w:keepNext/>
              <w:keepLines/>
              <w:suppressLineNumbers/>
              <w:suppressAutoHyphens/>
              <w:jc w:val="center"/>
              <w:rPr>
                <w:i/>
                <w:sz w:val="18"/>
                <w:szCs w:val="18"/>
              </w:rPr>
            </w:pPr>
            <w:r>
              <w:rPr>
                <w:i/>
                <w:sz w:val="18"/>
                <w:szCs w:val="18"/>
              </w:rPr>
              <w:t>К</w:t>
            </w:r>
          </w:p>
        </w:tc>
        <w:tc>
          <w:tcPr>
            <w:tcW w:w="488" w:type="dxa"/>
            <w:vAlign w:val="center"/>
          </w:tcPr>
          <w:p w:rsidR="00C15F94" w:rsidRDefault="00C15F94" w:rsidP="007F4D42">
            <w:pPr>
              <w:keepNext/>
              <w:keepLines/>
              <w:suppressLineNumbers/>
              <w:suppressAutoHyphens/>
              <w:jc w:val="center"/>
              <w:rPr>
                <w:i/>
                <w:sz w:val="18"/>
                <w:szCs w:val="18"/>
              </w:rPr>
            </w:pPr>
            <w:r>
              <w:rPr>
                <w:i/>
                <w:sz w:val="18"/>
                <w:szCs w:val="18"/>
              </w:rPr>
              <w:t xml:space="preserve">К </w:t>
            </w:r>
          </w:p>
        </w:tc>
        <w:tc>
          <w:tcPr>
            <w:tcW w:w="518" w:type="dxa"/>
            <w:vAlign w:val="center"/>
          </w:tcPr>
          <w:p w:rsidR="00C15F94" w:rsidRDefault="00C15F94" w:rsidP="007F4D42">
            <w:pPr>
              <w:keepNext/>
              <w:keepLines/>
              <w:suppressLineNumbers/>
              <w:suppressAutoHyphens/>
              <w:jc w:val="center"/>
              <w:rPr>
                <w:i/>
                <w:sz w:val="18"/>
                <w:szCs w:val="18"/>
              </w:rPr>
            </w:pPr>
            <w:r>
              <w:rPr>
                <w:i/>
                <w:sz w:val="18"/>
                <w:szCs w:val="18"/>
              </w:rPr>
              <w:t>К</w:t>
            </w:r>
          </w:p>
        </w:tc>
        <w:tc>
          <w:tcPr>
            <w:tcW w:w="426" w:type="dxa"/>
            <w:vAlign w:val="center"/>
          </w:tcPr>
          <w:p w:rsidR="00C15F94" w:rsidRDefault="00C15F94" w:rsidP="007F4D42">
            <w:pPr>
              <w:keepNext/>
              <w:keepLines/>
              <w:suppressLineNumbers/>
              <w:suppressAutoHyphens/>
              <w:jc w:val="center"/>
              <w:rPr>
                <w:i/>
                <w:sz w:val="18"/>
                <w:szCs w:val="18"/>
              </w:rPr>
            </w:pPr>
            <w:r>
              <w:rPr>
                <w:i/>
                <w:sz w:val="18"/>
                <w:szCs w:val="18"/>
              </w:rPr>
              <w:t>К</w:t>
            </w:r>
          </w:p>
        </w:tc>
      </w:tr>
      <w:tr w:rsidR="00C15F94" w:rsidRPr="004D5715" w:rsidTr="0055013B">
        <w:trPr>
          <w:trHeight w:val="107"/>
          <w:jc w:val="center"/>
        </w:trPr>
        <w:tc>
          <w:tcPr>
            <w:tcW w:w="6371" w:type="dxa"/>
          </w:tcPr>
          <w:p w:rsidR="00C15F94" w:rsidRPr="006B32E0" w:rsidRDefault="00C15F94" w:rsidP="00E965B3">
            <w:pPr>
              <w:keepNext/>
              <w:keepLines/>
              <w:suppressLineNumbers/>
              <w:suppressAutoHyphens/>
              <w:rPr>
                <w:i/>
                <w:lang w:eastAsia="ru-RU"/>
              </w:rPr>
            </w:pPr>
            <w:r w:rsidRPr="00B245B1">
              <w:rPr>
                <w:bCs/>
                <w:i/>
              </w:rPr>
              <w:t>Тема 1.3. Системный подход к управлению работ по охране труда</w:t>
            </w:r>
          </w:p>
        </w:tc>
        <w:tc>
          <w:tcPr>
            <w:tcW w:w="45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5"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77"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51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26"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r>
      <w:tr w:rsidR="00C15F94" w:rsidRPr="004D5715" w:rsidTr="0055013B">
        <w:trPr>
          <w:trHeight w:val="285"/>
          <w:jc w:val="center"/>
        </w:trPr>
        <w:tc>
          <w:tcPr>
            <w:tcW w:w="6371" w:type="dxa"/>
          </w:tcPr>
          <w:p w:rsidR="00C15F94" w:rsidRPr="007F56DB"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rFonts w:ascii="Times New Roman CYR" w:hAnsi="Times New Roman CYR" w:cs="Times New Roman CYR"/>
                <w:bCs/>
                <w:i/>
              </w:rPr>
              <w:t>Тема 1.4. Требования к эксплуатации зданий, сооружений</w:t>
            </w:r>
          </w:p>
        </w:tc>
        <w:tc>
          <w:tcPr>
            <w:tcW w:w="45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5"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77"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51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26"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r>
      <w:tr w:rsidR="00C15F94" w:rsidRPr="004D5715" w:rsidTr="0055013B">
        <w:trPr>
          <w:trHeight w:val="285"/>
          <w:jc w:val="center"/>
        </w:trPr>
        <w:tc>
          <w:tcPr>
            <w:tcW w:w="6371" w:type="dxa"/>
          </w:tcPr>
          <w:p w:rsidR="00C15F94" w:rsidRPr="007F56DB"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rFonts w:ascii="Times New Roman CYR" w:hAnsi="Times New Roman CYR" w:cs="Times New Roman CYR"/>
                <w:bCs/>
                <w:i/>
              </w:rPr>
              <w:t>Тема 1.5. Требования к производственному оборудованию</w:t>
            </w:r>
          </w:p>
        </w:tc>
        <w:tc>
          <w:tcPr>
            <w:tcW w:w="45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5"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77"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518"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c>
          <w:tcPr>
            <w:tcW w:w="426" w:type="dxa"/>
            <w:vAlign w:val="center"/>
          </w:tcPr>
          <w:p w:rsidR="00C15F94" w:rsidRPr="004D5715" w:rsidRDefault="00C15F94" w:rsidP="007F4D42">
            <w:pPr>
              <w:keepNext/>
              <w:keepLines/>
              <w:suppressLineNumbers/>
              <w:suppressAutoHyphens/>
              <w:jc w:val="center"/>
              <w:rPr>
                <w:i/>
                <w:sz w:val="18"/>
                <w:szCs w:val="18"/>
              </w:rPr>
            </w:pPr>
            <w:r>
              <w:rPr>
                <w:i/>
                <w:sz w:val="18"/>
                <w:szCs w:val="18"/>
              </w:rPr>
              <w:t>К</w:t>
            </w:r>
          </w:p>
        </w:tc>
      </w:tr>
      <w:tr w:rsidR="00C15F94" w:rsidRPr="004D5715" w:rsidTr="0055013B">
        <w:trPr>
          <w:trHeight w:val="285"/>
          <w:jc w:val="center"/>
        </w:trPr>
        <w:tc>
          <w:tcPr>
            <w:tcW w:w="6371" w:type="dxa"/>
          </w:tcPr>
          <w:p w:rsidR="00C15F94" w:rsidRPr="007F56DB" w:rsidRDefault="00C15F94" w:rsidP="00E965B3">
            <w:pPr>
              <w:autoSpaceDE w:val="0"/>
              <w:autoSpaceDN w:val="0"/>
              <w:adjustRightInd w:val="0"/>
              <w:rPr>
                <w:rFonts w:ascii="Times New Roman CYR" w:hAnsi="Times New Roman CYR" w:cs="Times New Roman CYR"/>
                <w:bCs/>
                <w:i/>
              </w:rPr>
            </w:pPr>
            <w:r w:rsidRPr="00B245B1">
              <w:rPr>
                <w:rFonts w:ascii="Times New Roman CYR" w:hAnsi="Times New Roman CYR" w:cs="Times New Roman CYR"/>
                <w:bCs/>
                <w:i/>
              </w:rPr>
              <w:t>Тема 1.6. Медицинские осмотры</w:t>
            </w:r>
          </w:p>
        </w:tc>
        <w:tc>
          <w:tcPr>
            <w:tcW w:w="458"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485"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477"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518"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426"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r>
      <w:tr w:rsidR="00C15F94" w:rsidRPr="004D5715" w:rsidTr="0055013B">
        <w:trPr>
          <w:trHeight w:val="285"/>
          <w:jc w:val="center"/>
        </w:trPr>
        <w:tc>
          <w:tcPr>
            <w:tcW w:w="6371" w:type="dxa"/>
          </w:tcPr>
          <w:p w:rsidR="00C15F94" w:rsidRPr="007F56DB" w:rsidRDefault="00C15F94" w:rsidP="00E965B3">
            <w:pPr>
              <w:autoSpaceDE w:val="0"/>
              <w:autoSpaceDN w:val="0"/>
              <w:adjustRightInd w:val="0"/>
              <w:rPr>
                <w:rFonts w:ascii="Times New Roman CYR" w:hAnsi="Times New Roman CYR" w:cs="Times New Roman CYR"/>
                <w:bCs/>
                <w:i/>
              </w:rPr>
            </w:pPr>
            <w:r w:rsidRPr="00B245B1">
              <w:rPr>
                <w:rFonts w:ascii="Times New Roman CYR" w:hAnsi="Times New Roman CYR" w:cs="Times New Roman CYR"/>
                <w:bCs/>
                <w:i/>
              </w:rPr>
              <w:t>Тема 1.7. Организация обучения  охране труда</w:t>
            </w:r>
          </w:p>
        </w:tc>
        <w:tc>
          <w:tcPr>
            <w:tcW w:w="458"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485"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477"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488"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518"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c>
          <w:tcPr>
            <w:tcW w:w="426" w:type="dxa"/>
            <w:vAlign w:val="center"/>
          </w:tcPr>
          <w:p w:rsidR="00C15F94" w:rsidRPr="004D5715" w:rsidRDefault="00C15F94" w:rsidP="00AD1118">
            <w:pPr>
              <w:keepNext/>
              <w:keepLines/>
              <w:suppressLineNumbers/>
              <w:suppressAutoHyphens/>
              <w:jc w:val="center"/>
              <w:rPr>
                <w:i/>
                <w:sz w:val="18"/>
                <w:szCs w:val="18"/>
              </w:rPr>
            </w:pPr>
            <w:r>
              <w:rPr>
                <w:i/>
                <w:sz w:val="18"/>
                <w:szCs w:val="18"/>
              </w:rPr>
              <w:t>К</w:t>
            </w:r>
          </w:p>
        </w:tc>
      </w:tr>
      <w:tr w:rsidR="00C15F94" w:rsidRPr="004D5715" w:rsidTr="0055013B">
        <w:trPr>
          <w:trHeight w:val="285"/>
          <w:jc w:val="center"/>
        </w:trPr>
        <w:tc>
          <w:tcPr>
            <w:tcW w:w="6371" w:type="dxa"/>
          </w:tcPr>
          <w:p w:rsidR="00C15F94" w:rsidRPr="007F56DB"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1.8. Должностные инструкции. Инструкции по охране труда</w:t>
            </w:r>
          </w:p>
        </w:tc>
        <w:tc>
          <w:tcPr>
            <w:tcW w:w="458" w:type="dxa"/>
          </w:tcPr>
          <w:p w:rsidR="00C15F94" w:rsidRDefault="00C15F94">
            <w:r w:rsidRPr="005076F5">
              <w:t>К</w:t>
            </w:r>
          </w:p>
        </w:tc>
        <w:tc>
          <w:tcPr>
            <w:tcW w:w="485" w:type="dxa"/>
          </w:tcPr>
          <w:p w:rsidR="00C15F94" w:rsidRDefault="00C15F94">
            <w:r w:rsidRPr="005076F5">
              <w:t>К</w:t>
            </w:r>
          </w:p>
        </w:tc>
        <w:tc>
          <w:tcPr>
            <w:tcW w:w="477" w:type="dxa"/>
          </w:tcPr>
          <w:p w:rsidR="00C15F94" w:rsidRDefault="00C15F94">
            <w:r w:rsidRPr="005076F5">
              <w:t>К</w:t>
            </w:r>
          </w:p>
        </w:tc>
        <w:tc>
          <w:tcPr>
            <w:tcW w:w="488" w:type="dxa"/>
          </w:tcPr>
          <w:p w:rsidR="00C15F94" w:rsidRDefault="00C15F94">
            <w:r w:rsidRPr="005076F5">
              <w:t>К</w:t>
            </w:r>
          </w:p>
        </w:tc>
        <w:tc>
          <w:tcPr>
            <w:tcW w:w="488" w:type="dxa"/>
          </w:tcPr>
          <w:p w:rsidR="00C15F94" w:rsidRDefault="00C15F94">
            <w:r w:rsidRPr="005076F5">
              <w:t>К</w:t>
            </w:r>
          </w:p>
        </w:tc>
        <w:tc>
          <w:tcPr>
            <w:tcW w:w="518" w:type="dxa"/>
          </w:tcPr>
          <w:p w:rsidR="00C15F94" w:rsidRDefault="00C15F94">
            <w:r w:rsidRPr="005076F5">
              <w:t>К</w:t>
            </w:r>
          </w:p>
        </w:tc>
        <w:tc>
          <w:tcPr>
            <w:tcW w:w="426" w:type="dxa"/>
          </w:tcPr>
          <w:p w:rsidR="00C15F94" w:rsidRDefault="00C15F94">
            <w:r w:rsidRPr="005076F5">
              <w:t>К</w:t>
            </w:r>
          </w:p>
        </w:tc>
      </w:tr>
      <w:tr w:rsidR="00C15F94" w:rsidRPr="004D5715" w:rsidTr="0055013B">
        <w:trPr>
          <w:trHeight w:val="285"/>
          <w:jc w:val="center"/>
        </w:trPr>
        <w:tc>
          <w:tcPr>
            <w:tcW w:w="6371" w:type="dxa"/>
          </w:tcPr>
          <w:p w:rsidR="00C15F94" w:rsidRPr="006B32E0"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1.9. Режимы труда и отдыха в соответствии с требованиями ТК РФ</w:t>
            </w:r>
          </w:p>
        </w:tc>
        <w:tc>
          <w:tcPr>
            <w:tcW w:w="458" w:type="dxa"/>
          </w:tcPr>
          <w:p w:rsidR="00C15F94" w:rsidRDefault="00C15F94">
            <w:r w:rsidRPr="005076F5">
              <w:t>К</w:t>
            </w:r>
          </w:p>
        </w:tc>
        <w:tc>
          <w:tcPr>
            <w:tcW w:w="485" w:type="dxa"/>
          </w:tcPr>
          <w:p w:rsidR="00C15F94" w:rsidRDefault="00C15F94">
            <w:r w:rsidRPr="005076F5">
              <w:t>К</w:t>
            </w:r>
          </w:p>
        </w:tc>
        <w:tc>
          <w:tcPr>
            <w:tcW w:w="477" w:type="dxa"/>
          </w:tcPr>
          <w:p w:rsidR="00C15F94" w:rsidRDefault="00C15F94">
            <w:r w:rsidRPr="005076F5">
              <w:t>К</w:t>
            </w:r>
          </w:p>
        </w:tc>
        <w:tc>
          <w:tcPr>
            <w:tcW w:w="488" w:type="dxa"/>
          </w:tcPr>
          <w:p w:rsidR="00C15F94" w:rsidRDefault="00C15F94">
            <w:r w:rsidRPr="005076F5">
              <w:t>К</w:t>
            </w:r>
          </w:p>
        </w:tc>
        <w:tc>
          <w:tcPr>
            <w:tcW w:w="488" w:type="dxa"/>
          </w:tcPr>
          <w:p w:rsidR="00C15F94" w:rsidRDefault="00C15F94">
            <w:r w:rsidRPr="005076F5">
              <w:t>К</w:t>
            </w:r>
          </w:p>
        </w:tc>
        <w:tc>
          <w:tcPr>
            <w:tcW w:w="518" w:type="dxa"/>
          </w:tcPr>
          <w:p w:rsidR="00C15F94" w:rsidRDefault="00C15F94">
            <w:r w:rsidRPr="005076F5">
              <w:t>К</w:t>
            </w:r>
          </w:p>
        </w:tc>
        <w:tc>
          <w:tcPr>
            <w:tcW w:w="426" w:type="dxa"/>
          </w:tcPr>
          <w:p w:rsidR="00C15F94" w:rsidRDefault="00C15F94">
            <w:r w:rsidRPr="005076F5">
              <w:t>К</w:t>
            </w:r>
          </w:p>
        </w:tc>
      </w:tr>
      <w:tr w:rsidR="00C15F94" w:rsidRPr="004D5715" w:rsidTr="0055013B">
        <w:trPr>
          <w:trHeight w:val="285"/>
          <w:jc w:val="center"/>
        </w:trPr>
        <w:tc>
          <w:tcPr>
            <w:tcW w:w="6371" w:type="dxa"/>
          </w:tcPr>
          <w:p w:rsidR="00C15F94" w:rsidRPr="006B32E0"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1.10. Сертификация работ по охране труда</w:t>
            </w:r>
          </w:p>
        </w:tc>
        <w:tc>
          <w:tcPr>
            <w:tcW w:w="458" w:type="dxa"/>
          </w:tcPr>
          <w:p w:rsidR="00C15F94" w:rsidRDefault="00C15F94">
            <w:r w:rsidRPr="005076F5">
              <w:t>К</w:t>
            </w:r>
          </w:p>
        </w:tc>
        <w:tc>
          <w:tcPr>
            <w:tcW w:w="485" w:type="dxa"/>
          </w:tcPr>
          <w:p w:rsidR="00C15F94" w:rsidRDefault="00C15F94">
            <w:r w:rsidRPr="005076F5">
              <w:t>К</w:t>
            </w:r>
          </w:p>
        </w:tc>
        <w:tc>
          <w:tcPr>
            <w:tcW w:w="477" w:type="dxa"/>
          </w:tcPr>
          <w:p w:rsidR="00C15F94" w:rsidRDefault="00C15F94">
            <w:r w:rsidRPr="005076F5">
              <w:t>К</w:t>
            </w:r>
          </w:p>
        </w:tc>
        <w:tc>
          <w:tcPr>
            <w:tcW w:w="488" w:type="dxa"/>
          </w:tcPr>
          <w:p w:rsidR="00C15F94" w:rsidRDefault="00C15F94">
            <w:r w:rsidRPr="005076F5">
              <w:t>К</w:t>
            </w:r>
          </w:p>
        </w:tc>
        <w:tc>
          <w:tcPr>
            <w:tcW w:w="488" w:type="dxa"/>
          </w:tcPr>
          <w:p w:rsidR="00C15F94" w:rsidRDefault="00C15F94">
            <w:r w:rsidRPr="005076F5">
              <w:t>К</w:t>
            </w:r>
          </w:p>
        </w:tc>
        <w:tc>
          <w:tcPr>
            <w:tcW w:w="518" w:type="dxa"/>
          </w:tcPr>
          <w:p w:rsidR="00C15F94" w:rsidRDefault="00C15F94">
            <w:r w:rsidRPr="005076F5">
              <w:t>К</w:t>
            </w:r>
          </w:p>
        </w:tc>
        <w:tc>
          <w:tcPr>
            <w:tcW w:w="426" w:type="dxa"/>
          </w:tcPr>
          <w:p w:rsidR="00C15F94" w:rsidRDefault="00C15F94">
            <w:r w:rsidRPr="005076F5">
              <w:t>К</w:t>
            </w:r>
          </w:p>
        </w:tc>
      </w:tr>
      <w:tr w:rsidR="00C15F94" w:rsidRPr="004D5715" w:rsidTr="0055013B">
        <w:trPr>
          <w:trHeight w:val="285"/>
          <w:jc w:val="center"/>
        </w:trPr>
        <w:tc>
          <w:tcPr>
            <w:tcW w:w="6371" w:type="dxa"/>
          </w:tcPr>
          <w:p w:rsidR="00C15F94" w:rsidRPr="006B32E0"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1.11. Требования к условиям труда на рабочем месте</w:t>
            </w:r>
          </w:p>
        </w:tc>
        <w:tc>
          <w:tcPr>
            <w:tcW w:w="458" w:type="dxa"/>
          </w:tcPr>
          <w:p w:rsidR="00C15F94" w:rsidRDefault="00C15F94">
            <w:r w:rsidRPr="005076F5">
              <w:t>К</w:t>
            </w:r>
          </w:p>
        </w:tc>
        <w:tc>
          <w:tcPr>
            <w:tcW w:w="485" w:type="dxa"/>
          </w:tcPr>
          <w:p w:rsidR="00C15F94" w:rsidRDefault="00C15F94">
            <w:r w:rsidRPr="005076F5">
              <w:t>К</w:t>
            </w:r>
          </w:p>
        </w:tc>
        <w:tc>
          <w:tcPr>
            <w:tcW w:w="477" w:type="dxa"/>
          </w:tcPr>
          <w:p w:rsidR="00C15F94" w:rsidRDefault="00C15F94">
            <w:r w:rsidRPr="005076F5">
              <w:t>К</w:t>
            </w:r>
          </w:p>
        </w:tc>
        <w:tc>
          <w:tcPr>
            <w:tcW w:w="488" w:type="dxa"/>
          </w:tcPr>
          <w:p w:rsidR="00C15F94" w:rsidRDefault="00C15F94">
            <w:r w:rsidRPr="005076F5">
              <w:t>К</w:t>
            </w:r>
          </w:p>
        </w:tc>
        <w:tc>
          <w:tcPr>
            <w:tcW w:w="488" w:type="dxa"/>
          </w:tcPr>
          <w:p w:rsidR="00C15F94" w:rsidRDefault="00C15F94">
            <w:r w:rsidRPr="005076F5">
              <w:t>К</w:t>
            </w:r>
          </w:p>
        </w:tc>
        <w:tc>
          <w:tcPr>
            <w:tcW w:w="518" w:type="dxa"/>
          </w:tcPr>
          <w:p w:rsidR="00C15F94" w:rsidRDefault="00C15F94">
            <w:r w:rsidRPr="005076F5">
              <w:t>К</w:t>
            </w:r>
          </w:p>
        </w:tc>
        <w:tc>
          <w:tcPr>
            <w:tcW w:w="426" w:type="dxa"/>
          </w:tcPr>
          <w:p w:rsidR="00C15F94" w:rsidRDefault="00C15F94">
            <w:r w:rsidRPr="005076F5">
              <w:t>К</w:t>
            </w:r>
          </w:p>
        </w:tc>
      </w:tr>
      <w:tr w:rsidR="00C15F94" w:rsidRPr="004D5715" w:rsidTr="0055013B">
        <w:trPr>
          <w:trHeight w:val="285"/>
          <w:jc w:val="center"/>
        </w:trPr>
        <w:tc>
          <w:tcPr>
            <w:tcW w:w="6371" w:type="dxa"/>
          </w:tcPr>
          <w:p w:rsidR="00C15F94" w:rsidRPr="006B32E0"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 xml:space="preserve">Тема 1.12.Защита человека от опасности механического </w:t>
            </w:r>
            <w:proofErr w:type="spellStart"/>
            <w:r w:rsidRPr="00B245B1">
              <w:rPr>
                <w:bCs/>
                <w:i/>
              </w:rPr>
              <w:t>травмирования</w:t>
            </w:r>
            <w:proofErr w:type="spellEnd"/>
          </w:p>
        </w:tc>
        <w:tc>
          <w:tcPr>
            <w:tcW w:w="458" w:type="dxa"/>
          </w:tcPr>
          <w:p w:rsidR="00C15F94" w:rsidRDefault="00C15F94">
            <w:r w:rsidRPr="005076F5">
              <w:t>К</w:t>
            </w:r>
          </w:p>
        </w:tc>
        <w:tc>
          <w:tcPr>
            <w:tcW w:w="485" w:type="dxa"/>
          </w:tcPr>
          <w:p w:rsidR="00C15F94" w:rsidRDefault="00C15F94">
            <w:r w:rsidRPr="005076F5">
              <w:t>К</w:t>
            </w:r>
          </w:p>
        </w:tc>
        <w:tc>
          <w:tcPr>
            <w:tcW w:w="477" w:type="dxa"/>
          </w:tcPr>
          <w:p w:rsidR="00C15F94" w:rsidRDefault="00C15F94">
            <w:r w:rsidRPr="005076F5">
              <w:t>К</w:t>
            </w:r>
          </w:p>
        </w:tc>
        <w:tc>
          <w:tcPr>
            <w:tcW w:w="488" w:type="dxa"/>
          </w:tcPr>
          <w:p w:rsidR="00C15F94" w:rsidRDefault="00C15F94">
            <w:r w:rsidRPr="005076F5">
              <w:t>К</w:t>
            </w:r>
          </w:p>
        </w:tc>
        <w:tc>
          <w:tcPr>
            <w:tcW w:w="488" w:type="dxa"/>
          </w:tcPr>
          <w:p w:rsidR="00C15F94" w:rsidRDefault="00C15F94">
            <w:r w:rsidRPr="005076F5">
              <w:t>К</w:t>
            </w:r>
          </w:p>
        </w:tc>
        <w:tc>
          <w:tcPr>
            <w:tcW w:w="518" w:type="dxa"/>
          </w:tcPr>
          <w:p w:rsidR="00C15F94" w:rsidRDefault="00C15F94">
            <w:r w:rsidRPr="005076F5">
              <w:t>К</w:t>
            </w:r>
          </w:p>
        </w:tc>
        <w:tc>
          <w:tcPr>
            <w:tcW w:w="426" w:type="dxa"/>
          </w:tcPr>
          <w:p w:rsidR="00C15F94" w:rsidRDefault="00C15F94">
            <w:r w:rsidRPr="005076F5">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1.13. Средства индивидуальной и коллективной защиты</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1.14. Классификация условий труда</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1.15. Специальная оценка условий труда</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1.16. Компенсации за тяжелые работы и работы с вредными условиями труда</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2.1.Общие требования промышленной безопасности</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2.2. Технические мероприятия по обеспечению безопасности</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2.3. Требования безопасности при дроблении и измельчении</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2.4. Требования безопасности при осуществлении различных методов обогащения</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lastRenderedPageBreak/>
              <w:t>Тема 2.5. Требования безопасной эксплуатации железнодорожного транспорта</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2.6. Требования безопасной эксплуатации автомобильного транспорта</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55013B" w:rsidRPr="004D5715" w:rsidTr="0055013B">
        <w:trPr>
          <w:trHeight w:val="285"/>
          <w:jc w:val="center"/>
        </w:trPr>
        <w:tc>
          <w:tcPr>
            <w:tcW w:w="6371" w:type="dxa"/>
          </w:tcPr>
          <w:p w:rsidR="0055013B" w:rsidRPr="00FB2B38" w:rsidRDefault="00C15F94" w:rsidP="0055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C15F94">
              <w:rPr>
                <w:bCs/>
                <w:i/>
              </w:rPr>
              <w:t>Тема 2.7. Требования безопасной эксплуатации непрерывного  транспорта</w:t>
            </w:r>
          </w:p>
        </w:tc>
        <w:tc>
          <w:tcPr>
            <w:tcW w:w="458" w:type="dxa"/>
          </w:tcPr>
          <w:p w:rsidR="0055013B" w:rsidRDefault="0055013B">
            <w:r w:rsidRPr="000D29D0">
              <w:t>К</w:t>
            </w:r>
          </w:p>
        </w:tc>
        <w:tc>
          <w:tcPr>
            <w:tcW w:w="485" w:type="dxa"/>
          </w:tcPr>
          <w:p w:rsidR="0055013B" w:rsidRDefault="0055013B">
            <w:r w:rsidRPr="000D29D0">
              <w:t>К</w:t>
            </w:r>
          </w:p>
        </w:tc>
        <w:tc>
          <w:tcPr>
            <w:tcW w:w="477" w:type="dxa"/>
          </w:tcPr>
          <w:p w:rsidR="0055013B" w:rsidRDefault="0055013B">
            <w:r w:rsidRPr="000D29D0">
              <w:t>К</w:t>
            </w:r>
          </w:p>
        </w:tc>
        <w:tc>
          <w:tcPr>
            <w:tcW w:w="488" w:type="dxa"/>
          </w:tcPr>
          <w:p w:rsidR="0055013B" w:rsidRDefault="0055013B">
            <w:r w:rsidRPr="000D29D0">
              <w:t>К</w:t>
            </w:r>
          </w:p>
        </w:tc>
        <w:tc>
          <w:tcPr>
            <w:tcW w:w="488" w:type="dxa"/>
          </w:tcPr>
          <w:p w:rsidR="0055013B" w:rsidRDefault="0055013B">
            <w:r w:rsidRPr="000D29D0">
              <w:t>К</w:t>
            </w:r>
          </w:p>
        </w:tc>
        <w:tc>
          <w:tcPr>
            <w:tcW w:w="518" w:type="dxa"/>
          </w:tcPr>
          <w:p w:rsidR="0055013B" w:rsidRDefault="0055013B">
            <w:r w:rsidRPr="000D29D0">
              <w:t>К</w:t>
            </w:r>
          </w:p>
        </w:tc>
        <w:tc>
          <w:tcPr>
            <w:tcW w:w="426" w:type="dxa"/>
          </w:tcPr>
          <w:p w:rsidR="0055013B" w:rsidRDefault="0055013B">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2.8. Электробезопасность</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2.9. Средства защиты от поражения электрическим током</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2.10. Пожарная безопасность</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2.11. Методы и средства защиты от пожаров</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2.12. Порядок действия при пожаре</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2.13. Несчастные случаи и профессиональные заболевания, причины их возникновения</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2.14. Расследование несчастных случаем на производстве и профессиональных заболеваний</w:t>
            </w:r>
          </w:p>
        </w:tc>
        <w:tc>
          <w:tcPr>
            <w:tcW w:w="458" w:type="dxa"/>
          </w:tcPr>
          <w:p w:rsidR="00C15F94" w:rsidRDefault="00C15F94">
            <w:r w:rsidRPr="000D29D0">
              <w:t>К</w:t>
            </w:r>
          </w:p>
        </w:tc>
        <w:tc>
          <w:tcPr>
            <w:tcW w:w="485" w:type="dxa"/>
          </w:tcPr>
          <w:p w:rsidR="00C15F94" w:rsidRDefault="00C15F94">
            <w:r w:rsidRPr="000D29D0">
              <w:t>К</w:t>
            </w:r>
          </w:p>
        </w:tc>
        <w:tc>
          <w:tcPr>
            <w:tcW w:w="477" w:type="dxa"/>
          </w:tcPr>
          <w:p w:rsidR="00C15F94" w:rsidRDefault="00C15F94">
            <w:r w:rsidRPr="000D29D0">
              <w:t>К</w:t>
            </w:r>
          </w:p>
        </w:tc>
        <w:tc>
          <w:tcPr>
            <w:tcW w:w="488" w:type="dxa"/>
          </w:tcPr>
          <w:p w:rsidR="00C15F94" w:rsidRDefault="00C15F94">
            <w:r w:rsidRPr="000D29D0">
              <w:t>К</w:t>
            </w:r>
          </w:p>
        </w:tc>
        <w:tc>
          <w:tcPr>
            <w:tcW w:w="488" w:type="dxa"/>
          </w:tcPr>
          <w:p w:rsidR="00C15F94" w:rsidRDefault="00C15F94">
            <w:r w:rsidRPr="000D29D0">
              <w:t>К</w:t>
            </w:r>
          </w:p>
        </w:tc>
        <w:tc>
          <w:tcPr>
            <w:tcW w:w="518" w:type="dxa"/>
          </w:tcPr>
          <w:p w:rsidR="00C15F94" w:rsidRDefault="00C15F94">
            <w:r w:rsidRPr="000D29D0">
              <w:t>К</w:t>
            </w:r>
          </w:p>
        </w:tc>
        <w:tc>
          <w:tcPr>
            <w:tcW w:w="426" w:type="dxa"/>
          </w:tcPr>
          <w:p w:rsidR="00C15F94" w:rsidRDefault="00C15F94">
            <w:r w:rsidRPr="000D29D0">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2.15. Оформление несчастных случаев и профессиональных заболеваний</w:t>
            </w:r>
          </w:p>
        </w:tc>
        <w:tc>
          <w:tcPr>
            <w:tcW w:w="458" w:type="dxa"/>
          </w:tcPr>
          <w:p w:rsidR="00C15F94" w:rsidRDefault="00C15F94">
            <w:r w:rsidRPr="005724FC">
              <w:t>К</w:t>
            </w:r>
          </w:p>
        </w:tc>
        <w:tc>
          <w:tcPr>
            <w:tcW w:w="485" w:type="dxa"/>
          </w:tcPr>
          <w:p w:rsidR="00C15F94" w:rsidRDefault="00C15F94">
            <w:r w:rsidRPr="005724FC">
              <w:t>К</w:t>
            </w:r>
          </w:p>
        </w:tc>
        <w:tc>
          <w:tcPr>
            <w:tcW w:w="477" w:type="dxa"/>
          </w:tcPr>
          <w:p w:rsidR="00C15F94" w:rsidRDefault="00C15F94">
            <w:r w:rsidRPr="005724FC">
              <w:t>К</w:t>
            </w:r>
          </w:p>
        </w:tc>
        <w:tc>
          <w:tcPr>
            <w:tcW w:w="488" w:type="dxa"/>
          </w:tcPr>
          <w:p w:rsidR="00C15F94" w:rsidRDefault="00C15F94">
            <w:r w:rsidRPr="005724FC">
              <w:t>К</w:t>
            </w:r>
          </w:p>
        </w:tc>
        <w:tc>
          <w:tcPr>
            <w:tcW w:w="488" w:type="dxa"/>
          </w:tcPr>
          <w:p w:rsidR="00C15F94" w:rsidRDefault="00C15F94">
            <w:r w:rsidRPr="005724FC">
              <w:t>К</w:t>
            </w:r>
          </w:p>
        </w:tc>
        <w:tc>
          <w:tcPr>
            <w:tcW w:w="518" w:type="dxa"/>
          </w:tcPr>
          <w:p w:rsidR="00C15F94" w:rsidRDefault="00C15F94">
            <w:r w:rsidRPr="005724FC">
              <w:t>К</w:t>
            </w:r>
          </w:p>
        </w:tc>
        <w:tc>
          <w:tcPr>
            <w:tcW w:w="426" w:type="dxa"/>
          </w:tcPr>
          <w:p w:rsidR="00C15F94" w:rsidRDefault="00C15F94">
            <w:r w:rsidRPr="005724FC">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2.16. Льготы и компенсации пострадавшим на производстве</w:t>
            </w:r>
          </w:p>
        </w:tc>
        <w:tc>
          <w:tcPr>
            <w:tcW w:w="458" w:type="dxa"/>
          </w:tcPr>
          <w:p w:rsidR="00C15F94" w:rsidRDefault="00C15F94">
            <w:r w:rsidRPr="005724FC">
              <w:t>К</w:t>
            </w:r>
          </w:p>
        </w:tc>
        <w:tc>
          <w:tcPr>
            <w:tcW w:w="485" w:type="dxa"/>
          </w:tcPr>
          <w:p w:rsidR="00C15F94" w:rsidRDefault="00C15F94">
            <w:r w:rsidRPr="005724FC">
              <w:t>К</w:t>
            </w:r>
          </w:p>
        </w:tc>
        <w:tc>
          <w:tcPr>
            <w:tcW w:w="477" w:type="dxa"/>
          </w:tcPr>
          <w:p w:rsidR="00C15F94" w:rsidRDefault="00C15F94">
            <w:r w:rsidRPr="005724FC">
              <w:t>К</w:t>
            </w:r>
          </w:p>
        </w:tc>
        <w:tc>
          <w:tcPr>
            <w:tcW w:w="488" w:type="dxa"/>
          </w:tcPr>
          <w:p w:rsidR="00C15F94" w:rsidRDefault="00C15F94">
            <w:r w:rsidRPr="005724FC">
              <w:t>К</w:t>
            </w:r>
          </w:p>
        </w:tc>
        <w:tc>
          <w:tcPr>
            <w:tcW w:w="488" w:type="dxa"/>
          </w:tcPr>
          <w:p w:rsidR="00C15F94" w:rsidRDefault="00C15F94">
            <w:r w:rsidRPr="005724FC">
              <w:t>К</w:t>
            </w:r>
          </w:p>
        </w:tc>
        <w:tc>
          <w:tcPr>
            <w:tcW w:w="518" w:type="dxa"/>
          </w:tcPr>
          <w:p w:rsidR="00C15F94" w:rsidRDefault="00C15F94">
            <w:r w:rsidRPr="005724FC">
              <w:t>К</w:t>
            </w:r>
          </w:p>
        </w:tc>
        <w:tc>
          <w:tcPr>
            <w:tcW w:w="426" w:type="dxa"/>
          </w:tcPr>
          <w:p w:rsidR="00C15F94" w:rsidRDefault="00C15F94">
            <w:r w:rsidRPr="005724FC">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2.17. Общие принципы оказания первой помощи пострадавшим</w:t>
            </w:r>
          </w:p>
        </w:tc>
        <w:tc>
          <w:tcPr>
            <w:tcW w:w="458" w:type="dxa"/>
          </w:tcPr>
          <w:p w:rsidR="00C15F94" w:rsidRDefault="00C15F94">
            <w:r w:rsidRPr="005724FC">
              <w:t>К</w:t>
            </w:r>
          </w:p>
        </w:tc>
        <w:tc>
          <w:tcPr>
            <w:tcW w:w="485" w:type="dxa"/>
          </w:tcPr>
          <w:p w:rsidR="00C15F94" w:rsidRDefault="00C15F94">
            <w:r w:rsidRPr="005724FC">
              <w:t>К</w:t>
            </w:r>
          </w:p>
        </w:tc>
        <w:tc>
          <w:tcPr>
            <w:tcW w:w="477" w:type="dxa"/>
          </w:tcPr>
          <w:p w:rsidR="00C15F94" w:rsidRDefault="00C15F94">
            <w:r w:rsidRPr="005724FC">
              <w:t>К</w:t>
            </w:r>
          </w:p>
        </w:tc>
        <w:tc>
          <w:tcPr>
            <w:tcW w:w="488" w:type="dxa"/>
          </w:tcPr>
          <w:p w:rsidR="00C15F94" w:rsidRDefault="00C15F94">
            <w:r w:rsidRPr="005724FC">
              <w:t>К</w:t>
            </w:r>
          </w:p>
        </w:tc>
        <w:tc>
          <w:tcPr>
            <w:tcW w:w="488" w:type="dxa"/>
          </w:tcPr>
          <w:p w:rsidR="00C15F94" w:rsidRDefault="00C15F94">
            <w:r w:rsidRPr="005724FC">
              <w:t>К</w:t>
            </w:r>
          </w:p>
        </w:tc>
        <w:tc>
          <w:tcPr>
            <w:tcW w:w="518" w:type="dxa"/>
          </w:tcPr>
          <w:p w:rsidR="00C15F94" w:rsidRDefault="00C15F94">
            <w:r w:rsidRPr="005724FC">
              <w:t>К</w:t>
            </w:r>
          </w:p>
        </w:tc>
        <w:tc>
          <w:tcPr>
            <w:tcW w:w="426" w:type="dxa"/>
          </w:tcPr>
          <w:p w:rsidR="00C15F94" w:rsidRDefault="00C15F94">
            <w:r w:rsidRPr="005724FC">
              <w:t>К</w:t>
            </w:r>
          </w:p>
        </w:tc>
      </w:tr>
      <w:tr w:rsidR="00C15F94" w:rsidRPr="004D5715" w:rsidTr="0055013B">
        <w:trPr>
          <w:trHeight w:val="285"/>
          <w:jc w:val="center"/>
        </w:trPr>
        <w:tc>
          <w:tcPr>
            <w:tcW w:w="6371" w:type="dxa"/>
          </w:tcPr>
          <w:p w:rsidR="00C15F94" w:rsidRPr="00FB2B38" w:rsidRDefault="00C15F94" w:rsidP="00E9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B245B1">
              <w:rPr>
                <w:bCs/>
                <w:i/>
              </w:rPr>
              <w:t>Тема 2.18. Приемы оказания первой помощи</w:t>
            </w:r>
          </w:p>
        </w:tc>
        <w:tc>
          <w:tcPr>
            <w:tcW w:w="458" w:type="dxa"/>
          </w:tcPr>
          <w:p w:rsidR="00C15F94" w:rsidRDefault="00C15F94">
            <w:r w:rsidRPr="005724FC">
              <w:t>К</w:t>
            </w:r>
          </w:p>
        </w:tc>
        <w:tc>
          <w:tcPr>
            <w:tcW w:w="485" w:type="dxa"/>
          </w:tcPr>
          <w:p w:rsidR="00C15F94" w:rsidRDefault="00C15F94">
            <w:r w:rsidRPr="005724FC">
              <w:t>К</w:t>
            </w:r>
          </w:p>
        </w:tc>
        <w:tc>
          <w:tcPr>
            <w:tcW w:w="477" w:type="dxa"/>
          </w:tcPr>
          <w:p w:rsidR="00C15F94" w:rsidRDefault="00C15F94">
            <w:r w:rsidRPr="005724FC">
              <w:t>К</w:t>
            </w:r>
          </w:p>
        </w:tc>
        <w:tc>
          <w:tcPr>
            <w:tcW w:w="488" w:type="dxa"/>
          </w:tcPr>
          <w:p w:rsidR="00C15F94" w:rsidRDefault="00C15F94">
            <w:r w:rsidRPr="005724FC">
              <w:t>К</w:t>
            </w:r>
          </w:p>
        </w:tc>
        <w:tc>
          <w:tcPr>
            <w:tcW w:w="488" w:type="dxa"/>
          </w:tcPr>
          <w:p w:rsidR="00C15F94" w:rsidRDefault="00C15F94">
            <w:r w:rsidRPr="005724FC">
              <w:t>К</w:t>
            </w:r>
          </w:p>
        </w:tc>
        <w:tc>
          <w:tcPr>
            <w:tcW w:w="518" w:type="dxa"/>
          </w:tcPr>
          <w:p w:rsidR="00C15F94" w:rsidRDefault="00C15F94">
            <w:r w:rsidRPr="005724FC">
              <w:t>К</w:t>
            </w:r>
          </w:p>
        </w:tc>
        <w:tc>
          <w:tcPr>
            <w:tcW w:w="426" w:type="dxa"/>
          </w:tcPr>
          <w:p w:rsidR="00C15F94" w:rsidRDefault="00C15F94">
            <w:r w:rsidRPr="005724FC">
              <w:t>К</w:t>
            </w:r>
          </w:p>
        </w:tc>
      </w:tr>
    </w:tbl>
    <w:p w:rsidR="00BD27AC" w:rsidRDefault="00BD27AC" w:rsidP="001D5F64"/>
    <w:p w:rsidR="00BD27AC" w:rsidRPr="00D7270D" w:rsidRDefault="00BD27AC" w:rsidP="00A963CC">
      <w:pPr>
        <w:keepNext/>
        <w:keepLines/>
        <w:suppressLineNumbers/>
        <w:suppressAutoHyphens/>
        <w:spacing w:line="360" w:lineRule="auto"/>
        <w:rPr>
          <w:b/>
          <w:color w:val="000000"/>
          <w:sz w:val="28"/>
          <w:szCs w:val="28"/>
          <w:lang w:eastAsia="ru-RU"/>
        </w:rPr>
      </w:pPr>
      <w:r>
        <w:br w:type="page"/>
      </w:r>
      <w:r w:rsidRPr="00D7270D">
        <w:rPr>
          <w:b/>
          <w:bCs/>
          <w:color w:val="000000"/>
          <w:sz w:val="28"/>
          <w:szCs w:val="28"/>
          <w:lang w:eastAsia="ru-RU"/>
        </w:rPr>
        <w:lastRenderedPageBreak/>
        <w:t xml:space="preserve">6. </w:t>
      </w:r>
      <w:r w:rsidRPr="00D7270D">
        <w:rPr>
          <w:b/>
          <w:color w:val="000000"/>
          <w:sz w:val="28"/>
          <w:szCs w:val="28"/>
          <w:lang w:eastAsia="ru-RU"/>
        </w:rPr>
        <w:t>Структура контрольного задания</w:t>
      </w:r>
    </w:p>
    <w:p w:rsidR="00BD27AC" w:rsidRDefault="00BD27AC" w:rsidP="001C7673">
      <w:pPr>
        <w:jc w:val="center"/>
        <w:rPr>
          <w:b/>
          <w:sz w:val="28"/>
          <w:szCs w:val="28"/>
          <w:lang w:eastAsia="ru-RU"/>
        </w:rPr>
      </w:pPr>
      <w:r>
        <w:rPr>
          <w:b/>
          <w:sz w:val="28"/>
          <w:szCs w:val="28"/>
          <w:lang w:eastAsia="ru-RU"/>
        </w:rPr>
        <w:t xml:space="preserve">Контрольная работа №1 </w:t>
      </w:r>
    </w:p>
    <w:p w:rsidR="00BD27AC" w:rsidRDefault="00BD27AC" w:rsidP="001C7673">
      <w:pPr>
        <w:jc w:val="center"/>
        <w:rPr>
          <w:b/>
          <w:sz w:val="28"/>
          <w:szCs w:val="28"/>
          <w:lang w:eastAsia="ru-RU"/>
        </w:rPr>
      </w:pPr>
      <w:r>
        <w:rPr>
          <w:b/>
          <w:sz w:val="28"/>
          <w:szCs w:val="28"/>
          <w:lang w:eastAsia="ru-RU"/>
        </w:rPr>
        <w:t xml:space="preserve">«Правовые основы и организационные </w:t>
      </w:r>
      <w:r w:rsidR="00E9114F">
        <w:rPr>
          <w:b/>
          <w:sz w:val="28"/>
          <w:szCs w:val="28"/>
          <w:lang w:eastAsia="ru-RU"/>
        </w:rPr>
        <w:t>вопросы</w:t>
      </w:r>
      <w:r>
        <w:rPr>
          <w:b/>
          <w:sz w:val="28"/>
          <w:szCs w:val="28"/>
          <w:lang w:eastAsia="ru-RU"/>
        </w:rPr>
        <w:t>»</w:t>
      </w:r>
    </w:p>
    <w:p w:rsidR="00BD27AC" w:rsidRDefault="00BD27AC" w:rsidP="001C7673">
      <w:pPr>
        <w:tabs>
          <w:tab w:val="left" w:leader="dot" w:pos="7371"/>
        </w:tabs>
        <w:jc w:val="center"/>
        <w:rPr>
          <w:b/>
          <w:i/>
          <w:sz w:val="28"/>
          <w:szCs w:val="28"/>
          <w:u w:val="single"/>
        </w:rPr>
      </w:pPr>
      <w:r>
        <w:rPr>
          <w:i/>
          <w:sz w:val="28"/>
          <w:szCs w:val="28"/>
          <w:u w:val="single"/>
        </w:rPr>
        <w:t>Инструкция по выполнению теста:</w:t>
      </w:r>
    </w:p>
    <w:p w:rsidR="00BD27AC" w:rsidRDefault="00BD27AC" w:rsidP="001C7673">
      <w:pPr>
        <w:ind w:left="284"/>
        <w:contextualSpacing/>
        <w:jc w:val="both"/>
        <w:rPr>
          <w:i/>
          <w:spacing w:val="-2"/>
          <w:sz w:val="28"/>
          <w:szCs w:val="28"/>
        </w:rPr>
      </w:pPr>
      <w:r>
        <w:rPr>
          <w:i/>
          <w:sz w:val="28"/>
          <w:szCs w:val="28"/>
        </w:rPr>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sz w:val="28"/>
          <w:szCs w:val="28"/>
        </w:rPr>
      </w:pPr>
      <w:r>
        <w:rPr>
          <w:i/>
          <w:spacing w:val="-2"/>
          <w:sz w:val="28"/>
          <w:szCs w:val="28"/>
        </w:rPr>
        <w:t>Время, которое отводится на выполнение теста – 4</w:t>
      </w:r>
      <w:r w:rsidR="00E311EB">
        <w:rPr>
          <w:i/>
          <w:spacing w:val="-2"/>
          <w:sz w:val="28"/>
          <w:szCs w:val="28"/>
        </w:rPr>
        <w:t>5</w:t>
      </w:r>
      <w:r>
        <w:rPr>
          <w:i/>
          <w:spacing w:val="-2"/>
          <w:sz w:val="28"/>
          <w:szCs w:val="28"/>
        </w:rPr>
        <w:t xml:space="preserve"> минут.</w:t>
      </w:r>
    </w:p>
    <w:p w:rsidR="00BD27AC" w:rsidRDefault="00BD27AC" w:rsidP="001C7673">
      <w:pPr>
        <w:shd w:val="clear" w:color="auto" w:fill="FFFFFF"/>
        <w:ind w:left="284"/>
        <w:jc w:val="both"/>
        <w:rPr>
          <w:i/>
          <w:spacing w:val="-2"/>
          <w:sz w:val="28"/>
          <w:szCs w:val="28"/>
        </w:rPr>
      </w:pPr>
      <w:r>
        <w:rPr>
          <w:i/>
          <w:sz w:val="28"/>
          <w:szCs w:val="28"/>
        </w:rPr>
        <w:t xml:space="preserve">Критерии оценивания: </w:t>
      </w:r>
    </w:p>
    <w:p w:rsidR="00BD27AC" w:rsidRDefault="00BD27AC" w:rsidP="001C7673">
      <w:pPr>
        <w:ind w:left="2124" w:firstLine="708"/>
        <w:contextualSpacing/>
        <w:jc w:val="both"/>
        <w:rPr>
          <w:i/>
          <w:spacing w:val="-2"/>
          <w:sz w:val="28"/>
          <w:szCs w:val="28"/>
        </w:rPr>
      </w:pPr>
      <w:r>
        <w:rPr>
          <w:b/>
          <w:i/>
          <w:spacing w:val="-2"/>
          <w:sz w:val="28"/>
          <w:szCs w:val="28"/>
        </w:rPr>
        <w:t>«отлично»</w:t>
      </w:r>
      <w:r>
        <w:rPr>
          <w:i/>
          <w:spacing w:val="-2"/>
          <w:sz w:val="28"/>
          <w:szCs w:val="28"/>
        </w:rPr>
        <w:t xml:space="preserve"> - </w:t>
      </w:r>
      <w:r>
        <w:rPr>
          <w:i/>
          <w:sz w:val="28"/>
          <w:szCs w:val="28"/>
          <w:lang w:eastAsia="ru-RU"/>
        </w:rPr>
        <w:t>90 -100% (23-25)</w:t>
      </w:r>
      <w:r>
        <w:rPr>
          <w:i/>
          <w:spacing w:val="-2"/>
          <w:sz w:val="28"/>
          <w:szCs w:val="28"/>
        </w:rPr>
        <w:t>правильных ответов,</w:t>
      </w:r>
    </w:p>
    <w:p w:rsidR="00BD27AC" w:rsidRDefault="00BD27AC" w:rsidP="001C7673">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«хорошо</w:t>
      </w:r>
      <w:r>
        <w:rPr>
          <w:i/>
          <w:spacing w:val="-2"/>
          <w:sz w:val="28"/>
          <w:szCs w:val="28"/>
        </w:rPr>
        <w:t xml:space="preserve">» - </w:t>
      </w:r>
      <w:r>
        <w:rPr>
          <w:i/>
          <w:sz w:val="28"/>
          <w:szCs w:val="28"/>
          <w:lang w:eastAsia="ru-RU"/>
        </w:rPr>
        <w:t xml:space="preserve">75-89 % (19-22) </w:t>
      </w:r>
      <w:r>
        <w:rPr>
          <w:i/>
          <w:spacing w:val="-2"/>
          <w:sz w:val="28"/>
          <w:szCs w:val="28"/>
        </w:rPr>
        <w:t>правильных ответов,</w:t>
      </w:r>
    </w:p>
    <w:p w:rsidR="00BD27AC" w:rsidRDefault="00BD27AC" w:rsidP="001C7673">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«удовлетворительно»</w:t>
      </w:r>
      <w:r>
        <w:rPr>
          <w:i/>
          <w:spacing w:val="-2"/>
          <w:sz w:val="28"/>
          <w:szCs w:val="28"/>
        </w:rPr>
        <w:t xml:space="preserve"> - </w:t>
      </w:r>
      <w:r>
        <w:rPr>
          <w:i/>
          <w:sz w:val="28"/>
          <w:szCs w:val="28"/>
          <w:lang w:eastAsia="ru-RU"/>
        </w:rPr>
        <w:t xml:space="preserve">60-74% (15-18) </w:t>
      </w:r>
      <w:r>
        <w:rPr>
          <w:i/>
          <w:spacing w:val="-2"/>
          <w:sz w:val="28"/>
          <w:szCs w:val="28"/>
        </w:rPr>
        <w:t>правильных ответов,</w:t>
      </w:r>
    </w:p>
    <w:p w:rsidR="00BD27AC" w:rsidRPr="00911565" w:rsidRDefault="00BD27AC" w:rsidP="00911565">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«неудовлетворительно»</w:t>
      </w:r>
      <w:r>
        <w:rPr>
          <w:i/>
          <w:spacing w:val="-2"/>
          <w:sz w:val="28"/>
          <w:szCs w:val="28"/>
        </w:rPr>
        <w:t xml:space="preserve"> - </w:t>
      </w:r>
      <w:r>
        <w:rPr>
          <w:i/>
          <w:sz w:val="28"/>
          <w:szCs w:val="28"/>
        </w:rPr>
        <w:t xml:space="preserve">14 и меньше </w:t>
      </w:r>
      <w:r>
        <w:rPr>
          <w:i/>
          <w:spacing w:val="-2"/>
          <w:sz w:val="28"/>
          <w:szCs w:val="28"/>
        </w:rPr>
        <w:t>правильных ответов.</w:t>
      </w:r>
    </w:p>
    <w:p w:rsidR="00BD27AC" w:rsidRDefault="00BD27AC" w:rsidP="001C7673">
      <w:pPr>
        <w:ind w:left="284" w:hanging="284"/>
        <w:rPr>
          <w:b/>
          <w:sz w:val="28"/>
          <w:szCs w:val="28"/>
          <w:shd w:val="clear" w:color="auto" w:fill="FFFFFF"/>
        </w:rPr>
      </w:pPr>
      <w:r>
        <w:rPr>
          <w:b/>
          <w:sz w:val="28"/>
          <w:szCs w:val="28"/>
          <w:shd w:val="clear" w:color="auto" w:fill="FFFFFF"/>
        </w:rPr>
        <w:t>Выберите правильный вариант ответа.</w:t>
      </w:r>
    </w:p>
    <w:p w:rsidR="00BD27AC" w:rsidRDefault="00BD27AC" w:rsidP="001C7673">
      <w:pPr>
        <w:ind w:left="284" w:hanging="284"/>
        <w:rPr>
          <w:rFonts w:ascii="Tahoma" w:hAnsi="Tahoma" w:cs="Tahoma"/>
          <w:sz w:val="17"/>
          <w:szCs w:val="17"/>
        </w:rPr>
      </w:pPr>
    </w:p>
    <w:p w:rsidR="00BD27AC" w:rsidRDefault="00BD27AC" w:rsidP="00C435EE">
      <w:pPr>
        <w:numPr>
          <w:ilvl w:val="0"/>
          <w:numId w:val="4"/>
        </w:numPr>
        <w:ind w:left="426" w:hanging="426"/>
        <w:rPr>
          <w:sz w:val="28"/>
          <w:szCs w:val="28"/>
          <w:shd w:val="clear" w:color="auto" w:fill="FFFFFF"/>
        </w:rPr>
      </w:pPr>
      <w:proofErr w:type="gramStart"/>
      <w:r>
        <w:rPr>
          <w:b/>
          <w:sz w:val="28"/>
          <w:szCs w:val="28"/>
          <w:shd w:val="clear" w:color="auto" w:fill="FFFFFF"/>
        </w:rPr>
        <w:t>В обязанности работника в области охраны труда входят: …</w:t>
      </w:r>
      <w:r>
        <w:rPr>
          <w:sz w:val="28"/>
          <w:szCs w:val="28"/>
          <w:shd w:val="clear" w:color="auto" w:fill="FFFFFF"/>
        </w:rPr>
        <w:br/>
        <w:t xml:space="preserve">а) соблюдение требований охраны труда, прохождение обучения безопасным методам и приемам работ, стажировки, инструктажей, проверки знаний; </w:t>
      </w:r>
      <w:r>
        <w:rPr>
          <w:sz w:val="28"/>
          <w:szCs w:val="28"/>
        </w:rPr>
        <w:br/>
      </w:r>
      <w:r>
        <w:rPr>
          <w:sz w:val="28"/>
          <w:szCs w:val="28"/>
          <w:shd w:val="clear" w:color="auto" w:fill="FFFFFF"/>
        </w:rPr>
        <w:t>б) правильно применять средства индивидуальной и коллективной защиты, проходить предварительные и периодические медосмотры, извещать руководителю о любых чрезвычайных ситуациях, об  ухудшении своего здоровья;</w:t>
      </w:r>
      <w:r>
        <w:rPr>
          <w:sz w:val="28"/>
          <w:szCs w:val="28"/>
        </w:rPr>
        <w:br/>
      </w:r>
      <w:r>
        <w:rPr>
          <w:sz w:val="28"/>
          <w:szCs w:val="28"/>
          <w:shd w:val="clear" w:color="auto" w:fill="FFFFFF"/>
        </w:rPr>
        <w:t>в) оба ответа верны.</w:t>
      </w:r>
      <w:proofErr w:type="gramEnd"/>
    </w:p>
    <w:p w:rsidR="00BD27AC" w:rsidRDefault="00BD27AC" w:rsidP="001C7673">
      <w:pPr>
        <w:ind w:hanging="284"/>
        <w:rPr>
          <w:sz w:val="28"/>
          <w:szCs w:val="28"/>
          <w:shd w:val="clear" w:color="auto" w:fill="FFFFFF"/>
        </w:rPr>
      </w:pPr>
      <w:r>
        <w:rPr>
          <w:sz w:val="28"/>
          <w:szCs w:val="28"/>
        </w:rPr>
        <w:br/>
      </w:r>
      <w:r>
        <w:rPr>
          <w:sz w:val="28"/>
          <w:szCs w:val="28"/>
          <w:shd w:val="clear" w:color="auto" w:fill="FFFFFF"/>
        </w:rPr>
        <w:t xml:space="preserve">2.  </w:t>
      </w:r>
      <w:r>
        <w:rPr>
          <w:b/>
          <w:sz w:val="28"/>
          <w:szCs w:val="28"/>
          <w:shd w:val="clear" w:color="auto" w:fill="FFFFFF"/>
        </w:rPr>
        <w:t xml:space="preserve">Производственный фактор, воздействие которого на человека приводит к    </w:t>
      </w:r>
      <w:r>
        <w:rPr>
          <w:b/>
          <w:sz w:val="28"/>
          <w:szCs w:val="28"/>
          <w:shd w:val="clear" w:color="auto" w:fill="FFFFFF"/>
        </w:rPr>
        <w:br/>
        <w:t xml:space="preserve">     ухудшению самочувствия или, при длительном воздействии к заболеваниям –  это …</w:t>
      </w:r>
      <w:r>
        <w:rPr>
          <w:sz w:val="28"/>
          <w:szCs w:val="28"/>
        </w:rPr>
        <w:br/>
      </w:r>
      <w:r>
        <w:rPr>
          <w:sz w:val="28"/>
          <w:szCs w:val="28"/>
          <w:shd w:val="clear" w:color="auto" w:fill="FFFFFF"/>
        </w:rPr>
        <w:t xml:space="preserve">     а) негативный фактор;</w:t>
      </w:r>
    </w:p>
    <w:p w:rsidR="00BD27AC" w:rsidRDefault="00BD27AC" w:rsidP="001C7673">
      <w:pPr>
        <w:ind w:hanging="284"/>
        <w:rPr>
          <w:sz w:val="28"/>
          <w:szCs w:val="28"/>
        </w:rPr>
      </w:pPr>
      <w:r>
        <w:rPr>
          <w:sz w:val="28"/>
          <w:szCs w:val="28"/>
          <w:shd w:val="clear" w:color="auto" w:fill="FFFFFF"/>
        </w:rPr>
        <w:t xml:space="preserve">         б) опасный производственный фактор;</w:t>
      </w:r>
    </w:p>
    <w:p w:rsidR="00BD27AC" w:rsidRDefault="00BD27AC" w:rsidP="001C7673">
      <w:pPr>
        <w:ind w:hanging="284"/>
        <w:rPr>
          <w:sz w:val="28"/>
          <w:szCs w:val="28"/>
          <w:shd w:val="clear" w:color="auto" w:fill="FFFFFF"/>
        </w:rPr>
      </w:pPr>
      <w:r>
        <w:rPr>
          <w:sz w:val="28"/>
          <w:szCs w:val="28"/>
          <w:shd w:val="clear" w:color="auto" w:fill="FFFFFF"/>
        </w:rPr>
        <w:t xml:space="preserve">         в) вредный производственный фактор;</w:t>
      </w:r>
      <w:r>
        <w:rPr>
          <w:sz w:val="28"/>
          <w:szCs w:val="28"/>
        </w:rPr>
        <w:br/>
      </w:r>
      <w:r>
        <w:rPr>
          <w:sz w:val="28"/>
          <w:szCs w:val="28"/>
        </w:rPr>
        <w:br/>
      </w:r>
      <w:r>
        <w:rPr>
          <w:sz w:val="28"/>
          <w:szCs w:val="28"/>
          <w:shd w:val="clear" w:color="auto" w:fill="FFFFFF"/>
        </w:rPr>
        <w:t xml:space="preserve">3.  </w:t>
      </w:r>
      <w:r>
        <w:rPr>
          <w:b/>
          <w:sz w:val="28"/>
          <w:szCs w:val="28"/>
          <w:shd w:val="clear" w:color="auto" w:fill="FFFFFF"/>
        </w:rPr>
        <w:t>К какому виду травм относят нарушение целостности тканей и органов?</w:t>
      </w:r>
      <w:r>
        <w:rPr>
          <w:sz w:val="28"/>
          <w:szCs w:val="28"/>
        </w:rPr>
        <w:br/>
      </w:r>
      <w:r>
        <w:rPr>
          <w:sz w:val="28"/>
          <w:szCs w:val="28"/>
          <w:shd w:val="clear" w:color="auto" w:fill="FFFFFF"/>
        </w:rPr>
        <w:t xml:space="preserve">     а) химические;</w:t>
      </w:r>
      <w:r>
        <w:rPr>
          <w:sz w:val="28"/>
          <w:szCs w:val="28"/>
        </w:rPr>
        <w:br/>
      </w:r>
      <w:r>
        <w:rPr>
          <w:sz w:val="28"/>
          <w:szCs w:val="28"/>
          <w:shd w:val="clear" w:color="auto" w:fill="FFFFFF"/>
        </w:rPr>
        <w:t xml:space="preserve">     б) механические;</w:t>
      </w:r>
      <w:r>
        <w:rPr>
          <w:sz w:val="28"/>
          <w:szCs w:val="28"/>
        </w:rPr>
        <w:br/>
      </w:r>
      <w:r>
        <w:rPr>
          <w:sz w:val="28"/>
          <w:szCs w:val="28"/>
          <w:shd w:val="clear" w:color="auto" w:fill="FFFFFF"/>
        </w:rPr>
        <w:t xml:space="preserve">     в) баротравмы.</w:t>
      </w:r>
    </w:p>
    <w:p w:rsidR="00BD27AC" w:rsidRPr="00911565" w:rsidRDefault="00BD27AC" w:rsidP="00911565">
      <w:pPr>
        <w:ind w:hanging="284"/>
        <w:rPr>
          <w:sz w:val="28"/>
          <w:szCs w:val="28"/>
          <w:shd w:val="clear" w:color="auto" w:fill="FFFFFF"/>
        </w:rPr>
      </w:pPr>
      <w:r>
        <w:rPr>
          <w:sz w:val="28"/>
          <w:szCs w:val="28"/>
        </w:rPr>
        <w:br/>
      </w:r>
      <w:r>
        <w:rPr>
          <w:sz w:val="28"/>
          <w:szCs w:val="28"/>
          <w:shd w:val="clear" w:color="auto" w:fill="FFFFFF"/>
        </w:rPr>
        <w:t xml:space="preserve">4.  </w:t>
      </w:r>
      <w:r>
        <w:rPr>
          <w:b/>
          <w:sz w:val="28"/>
          <w:szCs w:val="28"/>
          <w:shd w:val="clear" w:color="auto" w:fill="FFFFFF"/>
        </w:rPr>
        <w:t xml:space="preserve">Как называют травмы, вызванные быстрым изменением атмосферного  </w:t>
      </w:r>
      <w:r>
        <w:rPr>
          <w:b/>
          <w:sz w:val="28"/>
          <w:szCs w:val="28"/>
          <w:shd w:val="clear" w:color="auto" w:fill="FFFFFF"/>
        </w:rPr>
        <w:br/>
        <w:t xml:space="preserve">     воздуха?</w:t>
      </w:r>
      <w:r>
        <w:rPr>
          <w:sz w:val="28"/>
          <w:szCs w:val="28"/>
        </w:rPr>
        <w:br/>
      </w:r>
      <w:r>
        <w:rPr>
          <w:sz w:val="28"/>
          <w:szCs w:val="28"/>
          <w:shd w:val="clear" w:color="auto" w:fill="FFFFFF"/>
        </w:rPr>
        <w:t xml:space="preserve">     а) баротравмы;</w:t>
      </w:r>
      <w:r>
        <w:rPr>
          <w:sz w:val="28"/>
          <w:szCs w:val="28"/>
        </w:rPr>
        <w:br/>
      </w:r>
      <w:r>
        <w:rPr>
          <w:sz w:val="28"/>
          <w:szCs w:val="28"/>
          <w:shd w:val="clear" w:color="auto" w:fill="FFFFFF"/>
        </w:rPr>
        <w:t xml:space="preserve">     б) психические;</w:t>
      </w:r>
      <w:r>
        <w:rPr>
          <w:sz w:val="28"/>
          <w:szCs w:val="28"/>
        </w:rPr>
        <w:br/>
      </w:r>
      <w:r>
        <w:rPr>
          <w:sz w:val="28"/>
          <w:szCs w:val="28"/>
          <w:shd w:val="clear" w:color="auto" w:fill="FFFFFF"/>
        </w:rPr>
        <w:t xml:space="preserve">     в) термические.</w:t>
      </w:r>
    </w:p>
    <w:p w:rsidR="00BD27AC" w:rsidRDefault="00BD27AC" w:rsidP="001C7673">
      <w:pPr>
        <w:ind w:left="284" w:hanging="284"/>
        <w:rPr>
          <w:sz w:val="28"/>
          <w:szCs w:val="28"/>
          <w:shd w:val="clear" w:color="auto" w:fill="FFFFFF"/>
        </w:rPr>
      </w:pPr>
      <w:r>
        <w:rPr>
          <w:b/>
          <w:sz w:val="28"/>
          <w:szCs w:val="28"/>
          <w:shd w:val="clear" w:color="auto" w:fill="FFFFFF"/>
        </w:rPr>
        <w:t>5.  Бытовая травма – это …</w:t>
      </w:r>
      <w:r>
        <w:rPr>
          <w:b/>
          <w:sz w:val="28"/>
          <w:szCs w:val="28"/>
        </w:rPr>
        <w:br/>
      </w:r>
      <w:r>
        <w:rPr>
          <w:sz w:val="28"/>
          <w:szCs w:val="28"/>
          <w:shd w:val="clear" w:color="auto" w:fill="FFFFFF"/>
        </w:rPr>
        <w:t xml:space="preserve"> а) травма, сочетающая несколько видов травм;</w:t>
      </w:r>
      <w:r>
        <w:rPr>
          <w:sz w:val="28"/>
          <w:szCs w:val="28"/>
        </w:rPr>
        <w:br/>
      </w:r>
      <w:r>
        <w:rPr>
          <w:sz w:val="28"/>
          <w:szCs w:val="28"/>
          <w:shd w:val="clear" w:color="auto" w:fill="FFFFFF"/>
        </w:rPr>
        <w:t xml:space="preserve"> б) повреждения в организме человека, не связанные с работой;</w:t>
      </w:r>
    </w:p>
    <w:p w:rsidR="00BD27AC" w:rsidRDefault="00BD27AC" w:rsidP="001C7673">
      <w:pPr>
        <w:ind w:left="284" w:hanging="284"/>
        <w:rPr>
          <w:sz w:val="28"/>
          <w:szCs w:val="28"/>
          <w:shd w:val="clear" w:color="auto" w:fill="FFFFFF"/>
        </w:rPr>
      </w:pPr>
      <w:r>
        <w:rPr>
          <w:sz w:val="28"/>
          <w:szCs w:val="28"/>
          <w:shd w:val="clear" w:color="auto" w:fill="FFFFFF"/>
        </w:rPr>
        <w:t xml:space="preserve">     в) травма, полученная в процессе трудовой деятельности на производстве.</w:t>
      </w:r>
      <w:r>
        <w:rPr>
          <w:sz w:val="28"/>
          <w:szCs w:val="28"/>
        </w:rPr>
        <w:br/>
      </w:r>
    </w:p>
    <w:p w:rsidR="00BD27AC" w:rsidRDefault="00BD27AC" w:rsidP="001C7673">
      <w:pPr>
        <w:ind w:left="284" w:hanging="284"/>
        <w:rPr>
          <w:sz w:val="28"/>
          <w:szCs w:val="28"/>
          <w:shd w:val="clear" w:color="auto" w:fill="FFFFFF"/>
        </w:rPr>
      </w:pPr>
      <w:r>
        <w:rPr>
          <w:b/>
          <w:sz w:val="28"/>
          <w:szCs w:val="28"/>
          <w:shd w:val="clear" w:color="auto" w:fill="FFFFFF"/>
        </w:rPr>
        <w:lastRenderedPageBreak/>
        <w:t>6.  Лечебно – профилактические меры – это …</w:t>
      </w:r>
      <w:r>
        <w:rPr>
          <w:sz w:val="28"/>
          <w:szCs w:val="28"/>
          <w:shd w:val="clear" w:color="auto" w:fill="FFFFFF"/>
        </w:rPr>
        <w:br/>
        <w:t xml:space="preserve">а) применение технических методов и средств, обеспечивающих безопасность   </w:t>
      </w:r>
      <w:r>
        <w:rPr>
          <w:sz w:val="28"/>
          <w:szCs w:val="28"/>
          <w:shd w:val="clear" w:color="auto" w:fill="FFFFFF"/>
        </w:rPr>
        <w:br/>
        <w:t xml:space="preserve">     трудовой деятельности;</w:t>
      </w:r>
      <w:r>
        <w:rPr>
          <w:sz w:val="28"/>
          <w:szCs w:val="28"/>
        </w:rPr>
        <w:br/>
      </w:r>
      <w:r>
        <w:rPr>
          <w:sz w:val="28"/>
          <w:szCs w:val="28"/>
          <w:shd w:val="clear" w:color="auto" w:fill="FFFFFF"/>
        </w:rPr>
        <w:t>б) меры направленные на обеспечение санитарии и гигиены;</w:t>
      </w:r>
      <w:r>
        <w:rPr>
          <w:sz w:val="28"/>
          <w:szCs w:val="28"/>
        </w:rPr>
        <w:br/>
      </w:r>
      <w:r>
        <w:rPr>
          <w:sz w:val="28"/>
          <w:szCs w:val="28"/>
          <w:shd w:val="clear" w:color="auto" w:fill="FFFFFF"/>
        </w:rPr>
        <w:t xml:space="preserve">в) профилактические медицинские осмотры, лечебное и профилактическое питание, </w:t>
      </w:r>
      <w:r>
        <w:rPr>
          <w:sz w:val="28"/>
          <w:szCs w:val="28"/>
          <w:shd w:val="clear" w:color="auto" w:fill="FFFFFF"/>
        </w:rPr>
        <w:br/>
        <w:t xml:space="preserve">     витаминизация.</w:t>
      </w:r>
      <w:r>
        <w:rPr>
          <w:sz w:val="28"/>
          <w:szCs w:val="28"/>
        </w:rPr>
        <w:br/>
      </w:r>
    </w:p>
    <w:p w:rsidR="00BD27AC" w:rsidRDefault="00BD27AC" w:rsidP="001C7673">
      <w:pPr>
        <w:ind w:left="708" w:hanging="284"/>
        <w:rPr>
          <w:sz w:val="28"/>
          <w:szCs w:val="28"/>
        </w:rPr>
      </w:pPr>
      <w:r>
        <w:rPr>
          <w:b/>
          <w:sz w:val="28"/>
          <w:szCs w:val="28"/>
          <w:shd w:val="clear" w:color="auto" w:fill="FFFFFF"/>
        </w:rPr>
        <w:t>7.</w:t>
      </w:r>
      <w:proofErr w:type="gramStart"/>
      <w:r>
        <w:rPr>
          <w:b/>
          <w:sz w:val="28"/>
          <w:szCs w:val="28"/>
          <w:shd w:val="clear" w:color="auto" w:fill="FFFFFF"/>
        </w:rPr>
        <w:t>СИЗ</w:t>
      </w:r>
      <w:proofErr w:type="gramEnd"/>
      <w:r>
        <w:rPr>
          <w:b/>
          <w:sz w:val="28"/>
          <w:szCs w:val="28"/>
          <w:shd w:val="clear" w:color="auto" w:fill="FFFFFF"/>
        </w:rPr>
        <w:t xml:space="preserve"> И СКЗ – это …</w:t>
      </w:r>
    </w:p>
    <w:p w:rsidR="00BD27AC" w:rsidRDefault="00BD27AC" w:rsidP="001C7673">
      <w:pPr>
        <w:ind w:left="708" w:hanging="284"/>
        <w:rPr>
          <w:sz w:val="28"/>
          <w:szCs w:val="28"/>
        </w:rPr>
      </w:pPr>
      <w:r>
        <w:rPr>
          <w:sz w:val="28"/>
          <w:szCs w:val="28"/>
          <w:shd w:val="clear" w:color="auto" w:fill="FFFFFF"/>
        </w:rPr>
        <w:t>а) защита работников от производственных факторов на производстве;</w:t>
      </w:r>
    </w:p>
    <w:p w:rsidR="00BD27AC" w:rsidRDefault="00BD27AC" w:rsidP="001C7673">
      <w:pPr>
        <w:ind w:left="708" w:hanging="284"/>
        <w:rPr>
          <w:sz w:val="28"/>
          <w:szCs w:val="28"/>
        </w:rPr>
      </w:pPr>
      <w:r>
        <w:rPr>
          <w:sz w:val="28"/>
          <w:szCs w:val="28"/>
          <w:shd w:val="clear" w:color="auto" w:fill="FFFFFF"/>
        </w:rPr>
        <w:t>б) система организационных мероприятий и технических средств, предотвращающих   или уменьшающих вероятность воздействия на работников опасных  производственных факторов, в процессе трудовой деятельности;</w:t>
      </w:r>
    </w:p>
    <w:p w:rsidR="00BD27AC" w:rsidRDefault="00BD27AC" w:rsidP="001C7673">
      <w:pPr>
        <w:ind w:left="708" w:hanging="284"/>
        <w:rPr>
          <w:rFonts w:ascii="Tahoma" w:hAnsi="Tahoma" w:cs="Tahoma"/>
          <w:sz w:val="17"/>
          <w:szCs w:val="17"/>
          <w:shd w:val="clear" w:color="auto" w:fill="FFFFFF"/>
        </w:rPr>
      </w:pPr>
      <w:r>
        <w:rPr>
          <w:sz w:val="28"/>
          <w:szCs w:val="28"/>
          <w:shd w:val="clear" w:color="auto" w:fill="FFFFFF"/>
        </w:rPr>
        <w:t>в) технические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загрязнений.</w:t>
      </w:r>
      <w:r>
        <w:rPr>
          <w:rFonts w:ascii="Tahoma" w:hAnsi="Tahoma" w:cs="Tahoma"/>
          <w:sz w:val="17"/>
          <w:szCs w:val="17"/>
        </w:rPr>
        <w:br/>
      </w:r>
    </w:p>
    <w:p w:rsidR="00BD27AC" w:rsidRDefault="00BD27AC" w:rsidP="00C435EE">
      <w:pPr>
        <w:numPr>
          <w:ilvl w:val="0"/>
          <w:numId w:val="5"/>
        </w:numPr>
        <w:ind w:left="284" w:hanging="284"/>
        <w:rPr>
          <w:sz w:val="28"/>
          <w:szCs w:val="28"/>
          <w:shd w:val="clear" w:color="auto" w:fill="FFFFFF"/>
        </w:rPr>
      </w:pPr>
      <w:r>
        <w:rPr>
          <w:b/>
          <w:sz w:val="28"/>
          <w:szCs w:val="28"/>
          <w:shd w:val="clear" w:color="auto" w:fill="FFFFFF"/>
        </w:rPr>
        <w:t>Какого типа инструктажей не существует?</w:t>
      </w:r>
      <w:r>
        <w:rPr>
          <w:sz w:val="28"/>
          <w:szCs w:val="28"/>
          <w:shd w:val="clear" w:color="auto" w:fill="FFFFFF"/>
        </w:rPr>
        <w:t> </w:t>
      </w:r>
      <w:r>
        <w:rPr>
          <w:sz w:val="28"/>
          <w:szCs w:val="28"/>
        </w:rPr>
        <w:br/>
      </w:r>
      <w:r>
        <w:rPr>
          <w:sz w:val="28"/>
          <w:szCs w:val="28"/>
          <w:shd w:val="clear" w:color="auto" w:fill="FFFFFF"/>
        </w:rPr>
        <w:t>а) внепланового;</w:t>
      </w:r>
      <w:r>
        <w:rPr>
          <w:sz w:val="28"/>
          <w:szCs w:val="28"/>
        </w:rPr>
        <w:br/>
      </w:r>
      <w:r>
        <w:rPr>
          <w:sz w:val="28"/>
          <w:szCs w:val="28"/>
          <w:shd w:val="clear" w:color="auto" w:fill="FFFFFF"/>
        </w:rPr>
        <w:t>б) повторного;</w:t>
      </w:r>
      <w:r>
        <w:rPr>
          <w:sz w:val="28"/>
          <w:szCs w:val="28"/>
        </w:rPr>
        <w:br/>
      </w:r>
      <w:r>
        <w:rPr>
          <w:sz w:val="28"/>
          <w:szCs w:val="28"/>
          <w:shd w:val="clear" w:color="auto" w:fill="FFFFFF"/>
        </w:rPr>
        <w:t>в) вторичного.</w:t>
      </w:r>
    </w:p>
    <w:p w:rsidR="00BD27AC" w:rsidRDefault="00BD27AC" w:rsidP="001C7673">
      <w:pPr>
        <w:ind w:left="284"/>
        <w:rPr>
          <w:sz w:val="28"/>
          <w:szCs w:val="28"/>
          <w:shd w:val="clear" w:color="auto" w:fill="FFFFFF"/>
        </w:rPr>
      </w:pPr>
    </w:p>
    <w:p w:rsidR="00BD27AC" w:rsidRDefault="00BD27AC" w:rsidP="00C435EE">
      <w:pPr>
        <w:numPr>
          <w:ilvl w:val="0"/>
          <w:numId w:val="5"/>
        </w:numPr>
        <w:ind w:left="284" w:hanging="284"/>
        <w:rPr>
          <w:sz w:val="28"/>
          <w:szCs w:val="28"/>
          <w:shd w:val="clear" w:color="auto" w:fill="FFFFFF"/>
        </w:rPr>
      </w:pPr>
      <w:r>
        <w:rPr>
          <w:b/>
          <w:sz w:val="28"/>
          <w:szCs w:val="28"/>
          <w:shd w:val="clear" w:color="auto" w:fill="FFFFFF"/>
        </w:rPr>
        <w:t>Какой инструктаж проводят с вновь принятыми</w:t>
      </w:r>
      <w:r w:rsidR="00240681">
        <w:rPr>
          <w:b/>
          <w:sz w:val="28"/>
          <w:szCs w:val="28"/>
          <w:shd w:val="clear" w:color="auto" w:fill="FFFFFF"/>
        </w:rPr>
        <w:t xml:space="preserve"> работниками </w:t>
      </w:r>
      <w:r>
        <w:rPr>
          <w:b/>
          <w:sz w:val="28"/>
          <w:szCs w:val="28"/>
          <w:shd w:val="clear" w:color="auto" w:fill="FFFFFF"/>
        </w:rPr>
        <w:t xml:space="preserve"> на предприятие, направленными из одного подразделения в другое, командированными?</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Default="00BD27AC" w:rsidP="001C7673">
      <w:pPr>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проводят при выполнении опасных работ с оформлением наряда-допуска?</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предусматривается за несоблюдение законодательных актов, правил, норм, инструктажей? </w:t>
      </w:r>
      <w:r>
        <w:rPr>
          <w:b/>
          <w:sz w:val="28"/>
          <w:szCs w:val="28"/>
        </w:rPr>
        <w:br/>
      </w:r>
      <w:r>
        <w:rPr>
          <w:sz w:val="28"/>
          <w:szCs w:val="28"/>
          <w:shd w:val="clear" w:color="auto" w:fill="FFFFFF"/>
        </w:rPr>
        <w:t>а) дисциплинарная;</w:t>
      </w:r>
      <w:r>
        <w:rPr>
          <w:sz w:val="28"/>
          <w:szCs w:val="28"/>
        </w:rPr>
        <w:br/>
      </w:r>
      <w:r>
        <w:rPr>
          <w:sz w:val="28"/>
          <w:szCs w:val="28"/>
          <w:shd w:val="clear" w:color="auto" w:fill="FFFFFF"/>
        </w:rPr>
        <w:t>б) административная;</w:t>
      </w:r>
      <w:r>
        <w:rPr>
          <w:sz w:val="28"/>
          <w:szCs w:val="28"/>
        </w:rPr>
        <w:br/>
      </w:r>
      <w:r>
        <w:rPr>
          <w:sz w:val="28"/>
          <w:szCs w:val="28"/>
          <w:shd w:val="clear" w:color="auto" w:fill="FFFFFF"/>
        </w:rPr>
        <w:t>в) материальная.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орган контролирует соблюдение предприятиями мероприятий по безопасному обслуживанию электрических установок?</w:t>
      </w:r>
      <w:r>
        <w:rPr>
          <w:b/>
          <w:sz w:val="28"/>
          <w:szCs w:val="28"/>
        </w:rPr>
        <w:br/>
      </w:r>
      <w:r>
        <w:rPr>
          <w:sz w:val="28"/>
          <w:szCs w:val="28"/>
          <w:shd w:val="clear" w:color="auto" w:fill="FFFFFF"/>
        </w:rPr>
        <w:t>а) технический надзор профсоюза;</w:t>
      </w:r>
      <w:r>
        <w:rPr>
          <w:sz w:val="28"/>
          <w:szCs w:val="28"/>
        </w:rPr>
        <w:br/>
      </w:r>
      <w:r>
        <w:rPr>
          <w:sz w:val="28"/>
          <w:szCs w:val="28"/>
          <w:shd w:val="clear" w:color="auto" w:fill="FFFFFF"/>
        </w:rPr>
        <w:lastRenderedPageBreak/>
        <w:t xml:space="preserve">б) </w:t>
      </w:r>
      <w:proofErr w:type="spellStart"/>
      <w:r>
        <w:rPr>
          <w:sz w:val="28"/>
          <w:szCs w:val="28"/>
          <w:shd w:val="clear" w:color="auto" w:fill="FFFFFF"/>
        </w:rPr>
        <w:t>Гос</w:t>
      </w:r>
      <w:r w:rsidR="00240681">
        <w:rPr>
          <w:sz w:val="28"/>
          <w:szCs w:val="28"/>
          <w:shd w:val="clear" w:color="auto" w:fill="FFFFFF"/>
        </w:rPr>
        <w:t>э</w:t>
      </w:r>
      <w:r>
        <w:rPr>
          <w:sz w:val="28"/>
          <w:szCs w:val="28"/>
          <w:shd w:val="clear" w:color="auto" w:fill="FFFFFF"/>
        </w:rPr>
        <w:t>нергонадзор</w:t>
      </w:r>
      <w:proofErr w:type="spellEnd"/>
      <w:r>
        <w:rPr>
          <w:sz w:val="28"/>
          <w:szCs w:val="28"/>
          <w:shd w:val="clear" w:color="auto" w:fill="FFFFFF"/>
        </w:rPr>
        <w:t>;</w:t>
      </w:r>
      <w:r>
        <w:rPr>
          <w:sz w:val="28"/>
          <w:szCs w:val="28"/>
        </w:rPr>
        <w:br/>
      </w:r>
      <w:r>
        <w:rPr>
          <w:sz w:val="28"/>
          <w:szCs w:val="28"/>
          <w:shd w:val="clear" w:color="auto" w:fill="FFFFFF"/>
        </w:rPr>
        <w:t>в) экологический надзор.</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знакомит работника с правилами внутреннего распорядка, правилами поведения на предприятии, с опасными и вредными производственными факторами?</w:t>
      </w:r>
      <w:r>
        <w:rPr>
          <w:b/>
          <w:sz w:val="28"/>
          <w:szCs w:val="28"/>
        </w:rPr>
        <w:br/>
      </w:r>
      <w:r>
        <w:rPr>
          <w:sz w:val="28"/>
          <w:szCs w:val="28"/>
          <w:shd w:val="clear" w:color="auto" w:fill="FFFFFF"/>
        </w:rPr>
        <w:t>а) вводный;</w:t>
      </w:r>
      <w:r>
        <w:rPr>
          <w:sz w:val="28"/>
          <w:szCs w:val="28"/>
        </w:rPr>
        <w:br/>
      </w:r>
      <w:r>
        <w:rPr>
          <w:sz w:val="28"/>
          <w:szCs w:val="28"/>
          <w:shd w:val="clear" w:color="auto" w:fill="FFFFFF"/>
        </w:rPr>
        <w:t>б) первичный;</w:t>
      </w:r>
      <w:r>
        <w:rPr>
          <w:sz w:val="28"/>
          <w:szCs w:val="28"/>
        </w:rPr>
        <w:br/>
      </w:r>
      <w:r>
        <w:rPr>
          <w:sz w:val="28"/>
          <w:szCs w:val="28"/>
          <w:shd w:val="clear" w:color="auto" w:fill="FFFFFF"/>
        </w:rPr>
        <w:t>в) внеплановый.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инструктажа проводится с целью напоминания работникам о требованиях безопасности, проверки знаний рабочих?</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 объявление виновнику выговора, строгого выговора, вплоть до увольнения?</w:t>
      </w:r>
      <w:r>
        <w:rPr>
          <w:sz w:val="28"/>
          <w:szCs w:val="28"/>
          <w:shd w:val="clear" w:color="auto" w:fill="FFFFFF"/>
        </w:rPr>
        <w:br/>
        <w:t>а) административная;</w:t>
      </w:r>
      <w:r>
        <w:rPr>
          <w:sz w:val="28"/>
          <w:szCs w:val="28"/>
        </w:rPr>
        <w:br/>
      </w:r>
      <w:r>
        <w:rPr>
          <w:sz w:val="28"/>
          <w:szCs w:val="28"/>
          <w:shd w:val="clear" w:color="auto" w:fill="FFFFFF"/>
        </w:rPr>
        <w:t>б) экономическая;</w:t>
      </w:r>
      <w:r>
        <w:rPr>
          <w:sz w:val="28"/>
          <w:szCs w:val="28"/>
        </w:rPr>
        <w:br/>
      </w:r>
      <w:r>
        <w:rPr>
          <w:sz w:val="28"/>
          <w:szCs w:val="28"/>
          <w:shd w:val="clear" w:color="auto" w:fill="FFFFFF"/>
        </w:rPr>
        <w:t>в) дисциплинарная.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чьи обязанности входит осмотр перед началом работы оборудования, механизмов, инвентаря и устранение выявленных неисправностей? </w:t>
      </w:r>
      <w:r>
        <w:rPr>
          <w:b/>
          <w:sz w:val="28"/>
          <w:szCs w:val="28"/>
        </w:rPr>
        <w:br/>
      </w:r>
      <w:r>
        <w:rPr>
          <w:sz w:val="28"/>
          <w:szCs w:val="28"/>
          <w:shd w:val="clear" w:color="auto" w:fill="FFFFFF"/>
        </w:rPr>
        <w:t>а) начальника цеха;</w:t>
      </w:r>
      <w:r>
        <w:rPr>
          <w:sz w:val="28"/>
          <w:szCs w:val="28"/>
        </w:rPr>
        <w:br/>
      </w:r>
      <w:r>
        <w:rPr>
          <w:sz w:val="28"/>
          <w:szCs w:val="28"/>
          <w:shd w:val="clear" w:color="auto" w:fill="FFFFFF"/>
        </w:rPr>
        <w:t>б) главного инженера;</w:t>
      </w:r>
      <w:r>
        <w:rPr>
          <w:sz w:val="28"/>
          <w:szCs w:val="28"/>
        </w:rPr>
        <w:br/>
      </w:r>
      <w:r>
        <w:rPr>
          <w:sz w:val="28"/>
          <w:szCs w:val="28"/>
          <w:shd w:val="clear" w:color="auto" w:fill="FFFFFF"/>
        </w:rPr>
        <w:t>в) бригадира.</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 xml:space="preserve">Что контролирует </w:t>
      </w:r>
      <w:proofErr w:type="spellStart"/>
      <w:r>
        <w:rPr>
          <w:b/>
          <w:sz w:val="28"/>
          <w:szCs w:val="28"/>
          <w:shd w:val="clear" w:color="auto" w:fill="FFFFFF"/>
        </w:rPr>
        <w:t>Роспотребнадзор</w:t>
      </w:r>
      <w:proofErr w:type="spellEnd"/>
      <w:r>
        <w:rPr>
          <w:b/>
          <w:sz w:val="28"/>
          <w:szCs w:val="28"/>
          <w:shd w:val="clear" w:color="auto" w:fill="FFFFFF"/>
        </w:rPr>
        <w:t>? </w:t>
      </w:r>
      <w:r>
        <w:rPr>
          <w:b/>
          <w:sz w:val="28"/>
          <w:szCs w:val="28"/>
        </w:rPr>
        <w:br/>
      </w:r>
      <w:r>
        <w:rPr>
          <w:sz w:val="28"/>
          <w:szCs w:val="28"/>
          <w:shd w:val="clear" w:color="auto" w:fill="FFFFFF"/>
        </w:rPr>
        <w:t>а) соблюдение предприятиями санитарно-гигиенических и санитарн</w:t>
      </w:r>
      <w:proofErr w:type="gramStart"/>
      <w:r>
        <w:rPr>
          <w:sz w:val="28"/>
          <w:szCs w:val="28"/>
          <w:shd w:val="clear" w:color="auto" w:fill="FFFFFF"/>
        </w:rPr>
        <w:t>о-</w:t>
      </w:r>
      <w:proofErr w:type="gramEnd"/>
      <w:r>
        <w:rPr>
          <w:sz w:val="28"/>
          <w:szCs w:val="28"/>
          <w:shd w:val="clear" w:color="auto" w:fill="FFFFFF"/>
        </w:rPr>
        <w:br/>
        <w:t xml:space="preserve">     противоэпидемиологических правил. </w:t>
      </w:r>
    </w:p>
    <w:p w:rsidR="00BD27AC" w:rsidRDefault="00BD27AC" w:rsidP="001C7673">
      <w:pPr>
        <w:tabs>
          <w:tab w:val="left" w:pos="284"/>
          <w:tab w:val="left" w:pos="426"/>
        </w:tabs>
        <w:ind w:left="284"/>
        <w:rPr>
          <w:sz w:val="28"/>
          <w:szCs w:val="28"/>
          <w:shd w:val="clear" w:color="auto" w:fill="FFFFFF"/>
        </w:rPr>
      </w:pPr>
      <w:r>
        <w:rPr>
          <w:sz w:val="28"/>
          <w:szCs w:val="28"/>
          <w:shd w:val="clear" w:color="auto" w:fill="FFFFFF"/>
        </w:rPr>
        <w:t>б) устройство и эксплуатацию грузоподъемных механизмов;</w:t>
      </w:r>
      <w:r>
        <w:rPr>
          <w:sz w:val="28"/>
          <w:szCs w:val="28"/>
        </w:rPr>
        <w:br/>
      </w:r>
      <w:r>
        <w:rPr>
          <w:sz w:val="28"/>
          <w:szCs w:val="28"/>
          <w:shd w:val="clear" w:color="auto" w:fill="FFFFFF"/>
        </w:rPr>
        <w:t>в) мероприятия по безопасному обслуживанию электрических и теплоиспользующих  установок;</w:t>
      </w:r>
      <w:r>
        <w:rPr>
          <w:sz w:val="28"/>
          <w:szCs w:val="28"/>
        </w:rPr>
        <w:br/>
      </w: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срок наказания предусматривается при уголовной ответственности?</w:t>
      </w:r>
      <w:r>
        <w:rPr>
          <w:sz w:val="28"/>
          <w:szCs w:val="28"/>
          <w:shd w:val="clear" w:color="auto" w:fill="FFFFFF"/>
        </w:rPr>
        <w:t> </w:t>
      </w:r>
      <w:r>
        <w:rPr>
          <w:sz w:val="28"/>
          <w:szCs w:val="28"/>
        </w:rPr>
        <w:br/>
      </w:r>
      <w:r>
        <w:rPr>
          <w:sz w:val="28"/>
          <w:szCs w:val="28"/>
          <w:shd w:val="clear" w:color="auto" w:fill="FFFFFF"/>
        </w:rPr>
        <w:t>а) до двух лет;</w:t>
      </w:r>
      <w:r>
        <w:rPr>
          <w:sz w:val="28"/>
          <w:szCs w:val="28"/>
        </w:rPr>
        <w:br/>
      </w:r>
      <w:r>
        <w:rPr>
          <w:sz w:val="28"/>
          <w:szCs w:val="28"/>
          <w:shd w:val="clear" w:color="auto" w:fill="FFFFFF"/>
        </w:rPr>
        <w:t>б) до трех лет;</w:t>
      </w:r>
      <w:r>
        <w:rPr>
          <w:sz w:val="28"/>
          <w:szCs w:val="28"/>
        </w:rPr>
        <w:br/>
      </w:r>
      <w:r>
        <w:rPr>
          <w:sz w:val="28"/>
          <w:szCs w:val="28"/>
          <w:shd w:val="clear" w:color="auto" w:fill="FFFFFF"/>
        </w:rPr>
        <w:t>в) до пяти лет.</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инструктажа проводят при изменении технологического процесса, замене или модернизации оборудования? </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Производственный травматизм и профессиональные заболевания являются показателями …</w:t>
      </w:r>
      <w:r>
        <w:rPr>
          <w:b/>
          <w:sz w:val="28"/>
          <w:szCs w:val="28"/>
        </w:rPr>
        <w:br/>
      </w:r>
      <w:r>
        <w:rPr>
          <w:sz w:val="28"/>
          <w:szCs w:val="28"/>
          <w:shd w:val="clear" w:color="auto" w:fill="FFFFFF"/>
        </w:rPr>
        <w:t>а) уровня состояния охраны труда на предприятии;</w:t>
      </w:r>
      <w:r>
        <w:rPr>
          <w:sz w:val="28"/>
          <w:szCs w:val="28"/>
        </w:rPr>
        <w:br/>
      </w:r>
      <w:r>
        <w:rPr>
          <w:sz w:val="28"/>
          <w:szCs w:val="28"/>
          <w:shd w:val="clear" w:color="auto" w:fill="FFFFFF"/>
        </w:rPr>
        <w:t>б) уровня техники безопасности на предприятии;</w:t>
      </w:r>
      <w:r>
        <w:rPr>
          <w:sz w:val="28"/>
          <w:szCs w:val="28"/>
        </w:rPr>
        <w:br/>
      </w:r>
      <w:r>
        <w:rPr>
          <w:sz w:val="28"/>
          <w:szCs w:val="28"/>
          <w:shd w:val="clear" w:color="auto" w:fill="FFFFFF"/>
        </w:rPr>
        <w:t>в) уровня производственной санитарии.</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Совокупность производственных травм, получаемых работающими на производстве, называется …</w:t>
      </w:r>
      <w:r>
        <w:rPr>
          <w:sz w:val="28"/>
          <w:szCs w:val="28"/>
          <w:shd w:val="clear" w:color="auto" w:fill="FFFFFF"/>
        </w:rPr>
        <w:br/>
        <w:t>а) производственной санитарией;</w:t>
      </w:r>
      <w:r>
        <w:rPr>
          <w:sz w:val="28"/>
          <w:szCs w:val="28"/>
        </w:rPr>
        <w:br/>
      </w:r>
      <w:r>
        <w:rPr>
          <w:sz w:val="28"/>
          <w:szCs w:val="28"/>
          <w:shd w:val="clear" w:color="auto" w:fill="FFFFFF"/>
        </w:rPr>
        <w:t>б) производственным травматизмом;</w:t>
      </w:r>
      <w:r>
        <w:rPr>
          <w:sz w:val="28"/>
          <w:szCs w:val="28"/>
        </w:rPr>
        <w:br/>
      </w:r>
      <w:r>
        <w:rPr>
          <w:sz w:val="28"/>
          <w:szCs w:val="28"/>
          <w:shd w:val="clear" w:color="auto" w:fill="FFFFFF"/>
        </w:rPr>
        <w:t>в) опасным производственным фактором.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какому виду причин производственного травматизма относятся недостатки оборудования машин, механизмов, инструментов и т. д.?</w:t>
      </w:r>
      <w:r>
        <w:rPr>
          <w:b/>
          <w:sz w:val="28"/>
          <w:szCs w:val="28"/>
        </w:rPr>
        <w:br/>
      </w:r>
      <w:r>
        <w:rPr>
          <w:sz w:val="28"/>
          <w:szCs w:val="28"/>
          <w:shd w:val="clear" w:color="auto" w:fill="FFFFFF"/>
        </w:rPr>
        <w:t xml:space="preserve">а) к </w:t>
      </w:r>
      <w:proofErr w:type="gramStart"/>
      <w:r>
        <w:rPr>
          <w:sz w:val="28"/>
          <w:szCs w:val="28"/>
          <w:shd w:val="clear" w:color="auto" w:fill="FFFFFF"/>
        </w:rPr>
        <w:t>санитарно-гигиеническим</w:t>
      </w:r>
      <w:proofErr w:type="gramEnd"/>
      <w:r>
        <w:rPr>
          <w:sz w:val="28"/>
          <w:szCs w:val="28"/>
          <w:shd w:val="clear" w:color="auto" w:fill="FFFFFF"/>
        </w:rPr>
        <w:t>;</w:t>
      </w:r>
      <w:r>
        <w:rPr>
          <w:sz w:val="28"/>
          <w:szCs w:val="28"/>
        </w:rPr>
        <w:br/>
      </w:r>
      <w:r>
        <w:rPr>
          <w:sz w:val="28"/>
          <w:szCs w:val="28"/>
          <w:shd w:val="clear" w:color="auto" w:fill="FFFFFF"/>
        </w:rPr>
        <w:t>б) к органолептическим;</w:t>
      </w:r>
      <w:r>
        <w:rPr>
          <w:sz w:val="28"/>
          <w:szCs w:val="28"/>
        </w:rPr>
        <w:br/>
      </w:r>
      <w:r>
        <w:rPr>
          <w:sz w:val="28"/>
          <w:szCs w:val="28"/>
          <w:shd w:val="clear" w:color="auto" w:fill="FFFFFF"/>
        </w:rPr>
        <w:t>в) к техническим.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proofErr w:type="gramStart"/>
      <w:r>
        <w:rPr>
          <w:b/>
          <w:sz w:val="28"/>
          <w:szCs w:val="28"/>
          <w:shd w:val="clear" w:color="auto" w:fill="FFFFFF"/>
        </w:rPr>
        <w:t>К каким повреждениям относятся открытые и закрытые переломы челюсти, вывихи и переломы конечностей и т. д.?</w:t>
      </w:r>
      <w:r>
        <w:rPr>
          <w:b/>
          <w:sz w:val="28"/>
          <w:szCs w:val="28"/>
        </w:rPr>
        <w:br/>
      </w:r>
      <w:r>
        <w:rPr>
          <w:sz w:val="28"/>
          <w:szCs w:val="28"/>
          <w:shd w:val="clear" w:color="auto" w:fill="FFFFFF"/>
        </w:rPr>
        <w:t>а) к механическим;</w:t>
      </w:r>
      <w:r>
        <w:rPr>
          <w:sz w:val="28"/>
          <w:szCs w:val="28"/>
        </w:rPr>
        <w:br/>
      </w:r>
      <w:r>
        <w:rPr>
          <w:sz w:val="28"/>
          <w:szCs w:val="28"/>
          <w:shd w:val="clear" w:color="auto" w:fill="FFFFFF"/>
        </w:rPr>
        <w:t>б) к статическим;</w:t>
      </w:r>
      <w:r>
        <w:rPr>
          <w:sz w:val="28"/>
          <w:szCs w:val="28"/>
        </w:rPr>
        <w:br/>
      </w:r>
      <w:r>
        <w:rPr>
          <w:sz w:val="28"/>
          <w:szCs w:val="28"/>
          <w:shd w:val="clear" w:color="auto" w:fill="FFFFFF"/>
        </w:rPr>
        <w:t>в) к термическим.</w:t>
      </w:r>
      <w:proofErr w:type="gramEnd"/>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Какие меры нужно произвести при переломах?</w:t>
      </w:r>
      <w:r>
        <w:rPr>
          <w:b/>
          <w:sz w:val="28"/>
          <w:szCs w:val="28"/>
        </w:rPr>
        <w:br/>
      </w:r>
      <w:r>
        <w:rPr>
          <w:sz w:val="28"/>
          <w:szCs w:val="28"/>
          <w:shd w:val="clear" w:color="auto" w:fill="FFFFFF"/>
        </w:rPr>
        <w:t>а) наложить холодный компресс;</w:t>
      </w:r>
      <w:r>
        <w:rPr>
          <w:sz w:val="28"/>
          <w:szCs w:val="28"/>
        </w:rPr>
        <w:br/>
      </w:r>
      <w:r>
        <w:rPr>
          <w:sz w:val="28"/>
          <w:szCs w:val="28"/>
          <w:shd w:val="clear" w:color="auto" w:fill="FFFFFF"/>
        </w:rPr>
        <w:t>б) наложить шину;</w:t>
      </w:r>
      <w:r>
        <w:rPr>
          <w:sz w:val="28"/>
          <w:szCs w:val="28"/>
        </w:rPr>
        <w:br/>
      </w:r>
      <w:r>
        <w:rPr>
          <w:sz w:val="28"/>
          <w:szCs w:val="28"/>
          <w:shd w:val="clear" w:color="auto" w:fill="FFFFFF"/>
        </w:rPr>
        <w:t>в) оба ответа верны.</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какой ситуации пострадавшего человека выводят на свежий воздух?</w:t>
      </w:r>
      <w:r>
        <w:rPr>
          <w:b/>
          <w:sz w:val="28"/>
          <w:szCs w:val="28"/>
        </w:rPr>
        <w:br/>
      </w:r>
      <w:r>
        <w:rPr>
          <w:sz w:val="28"/>
          <w:szCs w:val="28"/>
          <w:shd w:val="clear" w:color="auto" w:fill="FFFFFF"/>
        </w:rPr>
        <w:t>а) при обморожении;</w:t>
      </w:r>
      <w:r>
        <w:rPr>
          <w:sz w:val="28"/>
          <w:szCs w:val="28"/>
        </w:rPr>
        <w:br/>
      </w:r>
      <w:r>
        <w:rPr>
          <w:sz w:val="28"/>
          <w:szCs w:val="28"/>
          <w:shd w:val="clear" w:color="auto" w:fill="FFFFFF"/>
        </w:rPr>
        <w:t>б) при тепловом ударе;</w:t>
      </w:r>
      <w:r>
        <w:rPr>
          <w:sz w:val="28"/>
          <w:szCs w:val="28"/>
        </w:rPr>
        <w:br/>
      </w:r>
      <w:r>
        <w:rPr>
          <w:sz w:val="28"/>
          <w:szCs w:val="28"/>
          <w:shd w:val="clear" w:color="auto" w:fill="FFFFFF"/>
        </w:rPr>
        <w:t>в) при вывихах.</w:t>
      </w:r>
    </w:p>
    <w:p w:rsidR="00BD27AC" w:rsidRDefault="00BD27AC" w:rsidP="001C7673">
      <w:pPr>
        <w:tabs>
          <w:tab w:val="left" w:pos="284"/>
          <w:tab w:val="left" w:pos="426"/>
        </w:tabs>
        <w:rPr>
          <w:color w:val="303030"/>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proofErr w:type="gramStart"/>
      <w:r>
        <w:rPr>
          <w:b/>
          <w:sz w:val="28"/>
          <w:szCs w:val="28"/>
          <w:shd w:val="clear" w:color="auto" w:fill="FFFFFF"/>
        </w:rPr>
        <w:t>К какой классификации причин производственного травматизма можно отнести: загрязнение полов и рабочего места, несоблюдение норм расположения оборудования и т. д.?</w:t>
      </w:r>
      <w:r>
        <w:rPr>
          <w:b/>
          <w:sz w:val="28"/>
          <w:szCs w:val="28"/>
        </w:rPr>
        <w:br/>
      </w:r>
      <w:r>
        <w:rPr>
          <w:sz w:val="28"/>
          <w:szCs w:val="28"/>
          <w:shd w:val="clear" w:color="auto" w:fill="FFFFFF"/>
        </w:rPr>
        <w:t>а) к организационным причинам;</w:t>
      </w:r>
      <w:r>
        <w:rPr>
          <w:sz w:val="28"/>
          <w:szCs w:val="28"/>
        </w:rPr>
        <w:br/>
      </w:r>
      <w:r>
        <w:rPr>
          <w:sz w:val="28"/>
          <w:szCs w:val="28"/>
          <w:shd w:val="clear" w:color="auto" w:fill="FFFFFF"/>
        </w:rPr>
        <w:t>б) к техническим причинам;</w:t>
      </w:r>
      <w:r>
        <w:rPr>
          <w:sz w:val="28"/>
          <w:szCs w:val="28"/>
        </w:rPr>
        <w:br/>
      </w:r>
      <w:r>
        <w:rPr>
          <w:sz w:val="28"/>
          <w:szCs w:val="28"/>
          <w:shd w:val="clear" w:color="auto" w:fill="FFFFFF"/>
        </w:rPr>
        <w:t>в) к санитарно-гигиеническим.</w:t>
      </w:r>
      <w:proofErr w:type="gramEnd"/>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каких случаях пострадавшему делают искусственное дыхание?</w:t>
      </w:r>
      <w:r>
        <w:rPr>
          <w:b/>
          <w:sz w:val="28"/>
          <w:szCs w:val="28"/>
        </w:rPr>
        <w:br/>
      </w:r>
      <w:r>
        <w:rPr>
          <w:sz w:val="28"/>
          <w:szCs w:val="28"/>
          <w:shd w:val="clear" w:color="auto" w:fill="FFFFFF"/>
        </w:rPr>
        <w:t>а) при ожоге;</w:t>
      </w:r>
      <w:r>
        <w:rPr>
          <w:sz w:val="28"/>
          <w:szCs w:val="28"/>
        </w:rPr>
        <w:br/>
      </w:r>
      <w:r>
        <w:rPr>
          <w:sz w:val="28"/>
          <w:szCs w:val="28"/>
          <w:shd w:val="clear" w:color="auto" w:fill="FFFFFF"/>
        </w:rPr>
        <w:t>б) при прекращении дыхания;</w:t>
      </w:r>
      <w:r>
        <w:rPr>
          <w:sz w:val="28"/>
          <w:szCs w:val="28"/>
        </w:rPr>
        <w:br/>
      </w:r>
      <w:r>
        <w:rPr>
          <w:sz w:val="28"/>
          <w:szCs w:val="28"/>
          <w:shd w:val="clear" w:color="auto" w:fill="FFFFFF"/>
        </w:rPr>
        <w:t>в) при потере сознания.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Заболевание, вызванное воздействием на работника вредного производственного фактора, называют …</w:t>
      </w:r>
      <w:r>
        <w:rPr>
          <w:sz w:val="28"/>
          <w:szCs w:val="28"/>
          <w:shd w:val="clear" w:color="auto" w:fill="FFFFFF"/>
        </w:rPr>
        <w:br/>
        <w:t>а) производственным травматизмом;</w:t>
      </w:r>
      <w:r>
        <w:rPr>
          <w:sz w:val="28"/>
          <w:szCs w:val="28"/>
        </w:rPr>
        <w:br/>
      </w:r>
      <w:r>
        <w:rPr>
          <w:sz w:val="28"/>
          <w:szCs w:val="28"/>
          <w:shd w:val="clear" w:color="auto" w:fill="FFFFFF"/>
        </w:rPr>
        <w:t>б) несчастным случаем;</w:t>
      </w:r>
      <w:r>
        <w:rPr>
          <w:sz w:val="28"/>
          <w:szCs w:val="28"/>
        </w:rPr>
        <w:br/>
      </w:r>
      <w:r>
        <w:rPr>
          <w:sz w:val="28"/>
          <w:szCs w:val="28"/>
          <w:shd w:val="clear" w:color="auto" w:fill="FFFFFF"/>
        </w:rPr>
        <w:t>в) профессиональным заболеванием.</w:t>
      </w:r>
    </w:p>
    <w:p w:rsidR="00BD27AC" w:rsidRDefault="00BD27AC" w:rsidP="001C7673">
      <w:pPr>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proofErr w:type="gramStart"/>
      <w:r>
        <w:rPr>
          <w:b/>
          <w:sz w:val="28"/>
          <w:szCs w:val="28"/>
          <w:shd w:val="clear" w:color="auto" w:fill="FFFFFF"/>
        </w:rPr>
        <w:t>Группы опасных и вредных производственных факторов делятся на:</w:t>
      </w:r>
      <w:r>
        <w:rPr>
          <w:b/>
          <w:sz w:val="28"/>
          <w:szCs w:val="28"/>
        </w:rPr>
        <w:br/>
      </w:r>
      <w:r>
        <w:rPr>
          <w:sz w:val="28"/>
          <w:szCs w:val="28"/>
          <w:shd w:val="clear" w:color="auto" w:fill="FFFFFF"/>
        </w:rPr>
        <w:t>а) физические, токсические, канцерогенные;</w:t>
      </w:r>
      <w:r>
        <w:rPr>
          <w:sz w:val="28"/>
          <w:szCs w:val="28"/>
        </w:rPr>
        <w:br/>
      </w:r>
      <w:r>
        <w:rPr>
          <w:sz w:val="28"/>
          <w:szCs w:val="28"/>
          <w:shd w:val="clear" w:color="auto" w:fill="FFFFFF"/>
        </w:rPr>
        <w:t>б) физические, химические, биологические, психофизиологические;</w:t>
      </w:r>
      <w:r>
        <w:rPr>
          <w:sz w:val="28"/>
          <w:szCs w:val="28"/>
        </w:rPr>
        <w:br/>
      </w:r>
      <w:r>
        <w:rPr>
          <w:sz w:val="28"/>
          <w:szCs w:val="28"/>
          <w:shd w:val="clear" w:color="auto" w:fill="FFFFFF"/>
        </w:rPr>
        <w:t>в) психофизиологические, нервно-психические, эмоциональные, статические.</w:t>
      </w:r>
      <w:proofErr w:type="gramEnd"/>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механическим повреждениям тяжелых производственных травм относят …</w:t>
      </w:r>
      <w:r>
        <w:rPr>
          <w:sz w:val="28"/>
          <w:szCs w:val="28"/>
        </w:rPr>
        <w:br/>
      </w:r>
      <w:r>
        <w:rPr>
          <w:sz w:val="28"/>
          <w:szCs w:val="28"/>
          <w:shd w:val="clear" w:color="auto" w:fill="FFFFFF"/>
        </w:rPr>
        <w:t>а) повреждения головы;</w:t>
      </w:r>
      <w:r>
        <w:rPr>
          <w:sz w:val="28"/>
          <w:szCs w:val="28"/>
        </w:rPr>
        <w:br/>
      </w:r>
      <w:r>
        <w:rPr>
          <w:sz w:val="28"/>
          <w:szCs w:val="28"/>
          <w:shd w:val="clear" w:color="auto" w:fill="FFFFFF"/>
        </w:rPr>
        <w:t>б) ожоги;</w:t>
      </w:r>
      <w:r>
        <w:rPr>
          <w:sz w:val="28"/>
          <w:szCs w:val="28"/>
        </w:rPr>
        <w:br/>
      </w:r>
      <w:r>
        <w:rPr>
          <w:sz w:val="28"/>
          <w:szCs w:val="28"/>
          <w:shd w:val="clear" w:color="auto" w:fill="FFFFFF"/>
        </w:rPr>
        <w:t>в) обморожения.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кровотечении запрещается:</w:t>
      </w:r>
      <w:r>
        <w:rPr>
          <w:sz w:val="28"/>
          <w:szCs w:val="28"/>
          <w:shd w:val="clear" w:color="auto" w:fill="FFFFFF"/>
        </w:rPr>
        <w:br/>
        <w:t>а) поднимать раненную конечность вверх;</w:t>
      </w:r>
      <w:r>
        <w:rPr>
          <w:sz w:val="28"/>
          <w:szCs w:val="28"/>
        </w:rPr>
        <w:br/>
      </w:r>
      <w:r>
        <w:rPr>
          <w:sz w:val="28"/>
          <w:szCs w:val="28"/>
          <w:shd w:val="clear" w:color="auto" w:fill="FFFFFF"/>
        </w:rPr>
        <w:t>б) сдавливать кровеносные сосуды сгибанием конечности в суставах;</w:t>
      </w:r>
      <w:r>
        <w:rPr>
          <w:sz w:val="28"/>
          <w:szCs w:val="28"/>
        </w:rPr>
        <w:br/>
      </w:r>
      <w:r>
        <w:rPr>
          <w:sz w:val="28"/>
          <w:szCs w:val="28"/>
          <w:shd w:val="clear" w:color="auto" w:fill="FFFFFF"/>
        </w:rPr>
        <w:t xml:space="preserve">в) промывать рану водой или лекарственными веществами, засыпать порошком, </w:t>
      </w:r>
      <w:r>
        <w:rPr>
          <w:sz w:val="28"/>
          <w:szCs w:val="28"/>
          <w:shd w:val="clear" w:color="auto" w:fill="FFFFFF"/>
        </w:rPr>
        <w:br/>
        <w:t xml:space="preserve">    смазывать мазями.</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ожогах кислотой накладывают примочку из …</w:t>
      </w:r>
      <w:r>
        <w:rPr>
          <w:sz w:val="28"/>
          <w:szCs w:val="28"/>
        </w:rPr>
        <w:br/>
      </w:r>
      <w:r>
        <w:rPr>
          <w:sz w:val="28"/>
          <w:szCs w:val="28"/>
          <w:shd w:val="clear" w:color="auto" w:fill="FFFFFF"/>
        </w:rPr>
        <w:t>а) слабого раствора уксуса;</w:t>
      </w:r>
      <w:r>
        <w:rPr>
          <w:sz w:val="28"/>
          <w:szCs w:val="28"/>
        </w:rPr>
        <w:br/>
      </w:r>
      <w:r>
        <w:rPr>
          <w:sz w:val="28"/>
          <w:szCs w:val="28"/>
          <w:shd w:val="clear" w:color="auto" w:fill="FFFFFF"/>
        </w:rPr>
        <w:t>б) слабого раствора борной кислоты;</w:t>
      </w:r>
      <w:r>
        <w:rPr>
          <w:sz w:val="28"/>
          <w:szCs w:val="28"/>
        </w:rPr>
        <w:br/>
      </w:r>
      <w:r>
        <w:rPr>
          <w:sz w:val="28"/>
          <w:szCs w:val="28"/>
          <w:shd w:val="clear" w:color="auto" w:fill="FFFFFF"/>
        </w:rPr>
        <w:t>в) содового раствора.</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Схема освобождения пострадавшего от поражения электрическим током:</w:t>
      </w:r>
      <w:r>
        <w:rPr>
          <w:b/>
          <w:sz w:val="28"/>
          <w:szCs w:val="28"/>
        </w:rPr>
        <w:br/>
      </w:r>
      <w:r>
        <w:rPr>
          <w:sz w:val="28"/>
          <w:szCs w:val="28"/>
          <w:shd w:val="clear" w:color="auto" w:fill="FFFFFF"/>
        </w:rPr>
        <w:t>а) обесточить пострадавшего, провести реанимационные мероприятия;</w:t>
      </w:r>
      <w:r>
        <w:rPr>
          <w:sz w:val="28"/>
          <w:szCs w:val="28"/>
        </w:rPr>
        <w:br/>
      </w:r>
      <w:r>
        <w:rPr>
          <w:sz w:val="28"/>
          <w:szCs w:val="28"/>
          <w:shd w:val="clear" w:color="auto" w:fill="FFFFFF"/>
        </w:rPr>
        <w:t>б) проверить пульс, вызвать «Скорую помощь»;</w:t>
      </w:r>
      <w:r>
        <w:rPr>
          <w:sz w:val="28"/>
          <w:szCs w:val="28"/>
        </w:rPr>
        <w:br/>
      </w:r>
      <w:r>
        <w:rPr>
          <w:sz w:val="28"/>
          <w:szCs w:val="28"/>
          <w:shd w:val="clear" w:color="auto" w:fill="FFFFFF"/>
        </w:rPr>
        <w:t>в) обесточить пострадавшего с применением средств защиты от поражения электрическим током, провести при необходимости реанимационные мероприятия, вызвать «Скорую помощь».</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носовом кровотечении необходимо …</w:t>
      </w:r>
      <w:r>
        <w:rPr>
          <w:sz w:val="28"/>
          <w:szCs w:val="28"/>
        </w:rPr>
        <w:br/>
      </w:r>
      <w:r>
        <w:rPr>
          <w:sz w:val="28"/>
          <w:szCs w:val="28"/>
          <w:shd w:val="clear" w:color="auto" w:fill="FFFFFF"/>
        </w:rPr>
        <w:t>а) уложить пострадавшего и наклонить голову назад, наложить на переносицу теплую  примочку;</w:t>
      </w:r>
      <w:r>
        <w:rPr>
          <w:sz w:val="28"/>
          <w:szCs w:val="28"/>
        </w:rPr>
        <w:br/>
      </w:r>
      <w:r>
        <w:rPr>
          <w:sz w:val="28"/>
          <w:szCs w:val="28"/>
          <w:shd w:val="clear" w:color="auto" w:fill="FFFFFF"/>
        </w:rPr>
        <w:t xml:space="preserve">б) уложить пострадавшего и слегка наклонить голову вперед, наложить на </w:t>
      </w:r>
      <w:r>
        <w:rPr>
          <w:sz w:val="28"/>
          <w:szCs w:val="28"/>
          <w:shd w:val="clear" w:color="auto" w:fill="FFFFFF"/>
        </w:rPr>
        <w:br/>
        <w:t xml:space="preserve">    переносицу холодную примочку;</w:t>
      </w:r>
      <w:r>
        <w:rPr>
          <w:sz w:val="28"/>
          <w:szCs w:val="28"/>
        </w:rPr>
        <w:br/>
      </w:r>
      <w:r>
        <w:rPr>
          <w:sz w:val="28"/>
          <w:szCs w:val="28"/>
          <w:shd w:val="clear" w:color="auto" w:fill="FFFFFF"/>
        </w:rPr>
        <w:t>в) оба ответа верны.</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повреждении головы необходимо наложить на голову…</w:t>
      </w:r>
      <w:r>
        <w:rPr>
          <w:sz w:val="28"/>
          <w:szCs w:val="28"/>
        </w:rPr>
        <w:br/>
      </w:r>
      <w:r>
        <w:rPr>
          <w:sz w:val="28"/>
          <w:szCs w:val="28"/>
          <w:shd w:val="clear" w:color="auto" w:fill="FFFFFF"/>
        </w:rPr>
        <w:t>а) холодный компресс;</w:t>
      </w:r>
      <w:r>
        <w:rPr>
          <w:sz w:val="28"/>
          <w:szCs w:val="28"/>
        </w:rPr>
        <w:br/>
      </w:r>
      <w:r>
        <w:rPr>
          <w:sz w:val="28"/>
          <w:szCs w:val="28"/>
          <w:shd w:val="clear" w:color="auto" w:fill="FFFFFF"/>
        </w:rPr>
        <w:t>б) давящую повязку;</w:t>
      </w:r>
      <w:r>
        <w:rPr>
          <w:sz w:val="28"/>
          <w:szCs w:val="28"/>
        </w:rPr>
        <w:br/>
      </w:r>
      <w:r>
        <w:rPr>
          <w:sz w:val="28"/>
          <w:szCs w:val="28"/>
          <w:shd w:val="clear" w:color="auto" w:fill="FFFFFF"/>
        </w:rPr>
        <w:t>в) теплую примочку.</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 xml:space="preserve">Какие из перечисленных факторов не относятся </w:t>
      </w:r>
      <w:proofErr w:type="gramStart"/>
      <w:r>
        <w:rPr>
          <w:b/>
          <w:sz w:val="28"/>
          <w:szCs w:val="28"/>
          <w:shd w:val="clear" w:color="auto" w:fill="FFFFFF"/>
        </w:rPr>
        <w:t>к</w:t>
      </w:r>
      <w:proofErr w:type="gramEnd"/>
      <w:r>
        <w:rPr>
          <w:b/>
          <w:sz w:val="28"/>
          <w:szCs w:val="28"/>
          <w:shd w:val="clear" w:color="auto" w:fill="FFFFFF"/>
        </w:rPr>
        <w:t xml:space="preserve"> вредным производственным?</w:t>
      </w:r>
      <w:r>
        <w:rPr>
          <w:sz w:val="28"/>
          <w:szCs w:val="28"/>
          <w:shd w:val="clear" w:color="auto" w:fill="FFFFFF"/>
        </w:rPr>
        <w:br/>
        <w:t>а) высокая влажность;</w:t>
      </w:r>
      <w:r>
        <w:rPr>
          <w:sz w:val="28"/>
          <w:szCs w:val="28"/>
        </w:rPr>
        <w:br/>
      </w:r>
      <w:r>
        <w:rPr>
          <w:sz w:val="28"/>
          <w:szCs w:val="28"/>
          <w:shd w:val="clear" w:color="auto" w:fill="FFFFFF"/>
        </w:rPr>
        <w:t>б) недостаточная освещенность;</w:t>
      </w:r>
      <w:r>
        <w:rPr>
          <w:sz w:val="28"/>
          <w:szCs w:val="28"/>
        </w:rPr>
        <w:br/>
      </w:r>
      <w:r>
        <w:rPr>
          <w:sz w:val="28"/>
          <w:szCs w:val="28"/>
          <w:shd w:val="clear" w:color="auto" w:fill="FFFFFF"/>
        </w:rPr>
        <w:t>в) нет верного ответа.</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proofErr w:type="gramStart"/>
      <w:r>
        <w:rPr>
          <w:b/>
          <w:sz w:val="28"/>
          <w:szCs w:val="28"/>
          <w:shd w:val="clear" w:color="auto" w:fill="FFFFFF"/>
        </w:rPr>
        <w:t>Вредные производственные факторы – это …</w:t>
      </w:r>
      <w:r>
        <w:rPr>
          <w:sz w:val="28"/>
          <w:szCs w:val="28"/>
        </w:rPr>
        <w:br/>
      </w:r>
      <w:r>
        <w:rPr>
          <w:sz w:val="28"/>
          <w:szCs w:val="28"/>
          <w:shd w:val="clear" w:color="auto" w:fill="FFFFFF"/>
        </w:rPr>
        <w:t>а) факторы, которые способствуют поломке оборудования;</w:t>
      </w:r>
      <w:r>
        <w:rPr>
          <w:sz w:val="28"/>
          <w:szCs w:val="28"/>
        </w:rPr>
        <w:br/>
      </w:r>
      <w:r>
        <w:rPr>
          <w:sz w:val="28"/>
          <w:szCs w:val="28"/>
          <w:shd w:val="clear" w:color="auto" w:fill="FFFFFF"/>
        </w:rPr>
        <w:t>б) факторы, которые приводят к образованию бракованных изделий;</w:t>
      </w:r>
      <w:r>
        <w:rPr>
          <w:sz w:val="28"/>
          <w:szCs w:val="28"/>
        </w:rPr>
        <w:br/>
      </w:r>
      <w:r>
        <w:rPr>
          <w:sz w:val="28"/>
          <w:szCs w:val="28"/>
          <w:shd w:val="clear" w:color="auto" w:fill="FFFFFF"/>
        </w:rPr>
        <w:t xml:space="preserve">в) факторы, которые при длительном воздействии на работника могут вызвать </w:t>
      </w:r>
      <w:r>
        <w:rPr>
          <w:sz w:val="28"/>
          <w:szCs w:val="28"/>
          <w:shd w:val="clear" w:color="auto" w:fill="FFFFFF"/>
        </w:rPr>
        <w:br/>
        <w:t xml:space="preserve">    профессиональное заболевание.</w:t>
      </w:r>
      <w:proofErr w:type="gramEnd"/>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Состояние воздушной среды помещения, характеризующееся температурой, влажностью и скоростью движения воздуха, называют …</w:t>
      </w:r>
      <w:r>
        <w:rPr>
          <w:sz w:val="28"/>
          <w:szCs w:val="28"/>
        </w:rPr>
        <w:br/>
      </w:r>
      <w:r>
        <w:rPr>
          <w:sz w:val="28"/>
          <w:szCs w:val="28"/>
          <w:shd w:val="clear" w:color="auto" w:fill="FFFFFF"/>
        </w:rPr>
        <w:t xml:space="preserve">а) </w:t>
      </w:r>
      <w:proofErr w:type="spellStart"/>
      <w:r>
        <w:rPr>
          <w:sz w:val="28"/>
          <w:szCs w:val="28"/>
          <w:shd w:val="clear" w:color="auto" w:fill="FFFFFF"/>
        </w:rPr>
        <w:t>проветриваемостью</w:t>
      </w:r>
      <w:proofErr w:type="spellEnd"/>
      <w:r>
        <w:rPr>
          <w:sz w:val="28"/>
          <w:szCs w:val="28"/>
          <w:shd w:val="clear" w:color="auto" w:fill="FFFFFF"/>
        </w:rPr>
        <w:t>;</w:t>
      </w:r>
      <w:r>
        <w:rPr>
          <w:sz w:val="28"/>
          <w:szCs w:val="28"/>
        </w:rPr>
        <w:br/>
      </w:r>
      <w:r>
        <w:rPr>
          <w:sz w:val="28"/>
          <w:szCs w:val="28"/>
          <w:shd w:val="clear" w:color="auto" w:fill="FFFFFF"/>
        </w:rPr>
        <w:t>б) микроклиматом;</w:t>
      </w:r>
      <w:r>
        <w:rPr>
          <w:sz w:val="28"/>
          <w:szCs w:val="28"/>
        </w:rPr>
        <w:br/>
      </w:r>
      <w:r>
        <w:rPr>
          <w:sz w:val="28"/>
          <w:szCs w:val="28"/>
          <w:shd w:val="clear" w:color="auto" w:fill="FFFFFF"/>
        </w:rPr>
        <w:t>в) освещенностью.</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Каких видов физических работ не существует?</w:t>
      </w:r>
      <w:r>
        <w:rPr>
          <w:b/>
          <w:sz w:val="28"/>
          <w:szCs w:val="28"/>
        </w:rPr>
        <w:br/>
      </w:r>
      <w:r>
        <w:rPr>
          <w:sz w:val="28"/>
          <w:szCs w:val="28"/>
          <w:shd w:val="clear" w:color="auto" w:fill="FFFFFF"/>
        </w:rPr>
        <w:t>а) легких;</w:t>
      </w:r>
      <w:r>
        <w:rPr>
          <w:sz w:val="28"/>
          <w:szCs w:val="28"/>
        </w:rPr>
        <w:br/>
      </w:r>
      <w:r>
        <w:rPr>
          <w:sz w:val="28"/>
          <w:szCs w:val="28"/>
          <w:shd w:val="clear" w:color="auto" w:fill="FFFFFF"/>
        </w:rPr>
        <w:t>б) средней легкости;</w:t>
      </w:r>
      <w:r>
        <w:rPr>
          <w:sz w:val="28"/>
          <w:szCs w:val="28"/>
        </w:rPr>
        <w:br/>
      </w:r>
      <w:r>
        <w:rPr>
          <w:sz w:val="28"/>
          <w:szCs w:val="28"/>
          <w:shd w:val="clear" w:color="auto" w:fill="FFFFFF"/>
        </w:rPr>
        <w:t>в) тяжелых.</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Работы, выполняемые сидя, стоя или связанные с передвижением, но не требующие поднятия тяжести, относят к …</w:t>
      </w:r>
      <w:r>
        <w:rPr>
          <w:b/>
          <w:sz w:val="28"/>
          <w:szCs w:val="28"/>
        </w:rPr>
        <w:br/>
      </w:r>
      <w:r>
        <w:rPr>
          <w:sz w:val="28"/>
          <w:szCs w:val="28"/>
          <w:shd w:val="clear" w:color="auto" w:fill="FFFFFF"/>
        </w:rPr>
        <w:t>а) легким;</w:t>
      </w:r>
      <w:r>
        <w:rPr>
          <w:sz w:val="28"/>
          <w:szCs w:val="28"/>
        </w:rPr>
        <w:br/>
      </w:r>
      <w:r>
        <w:rPr>
          <w:sz w:val="28"/>
          <w:szCs w:val="28"/>
          <w:shd w:val="clear" w:color="auto" w:fill="FFFFFF"/>
        </w:rPr>
        <w:t>б) супер легким;</w:t>
      </w:r>
      <w:r>
        <w:rPr>
          <w:sz w:val="28"/>
          <w:szCs w:val="28"/>
        </w:rPr>
        <w:br/>
      </w:r>
      <w:r>
        <w:rPr>
          <w:sz w:val="28"/>
          <w:szCs w:val="28"/>
          <w:shd w:val="clear" w:color="auto" w:fill="FFFFFF"/>
        </w:rPr>
        <w:t>в) тяжелым.</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Тяжелые работы связаны с …</w:t>
      </w:r>
      <w:r>
        <w:rPr>
          <w:b/>
          <w:sz w:val="28"/>
          <w:szCs w:val="28"/>
        </w:rPr>
        <w:br/>
      </w:r>
      <w:r>
        <w:rPr>
          <w:sz w:val="28"/>
          <w:szCs w:val="28"/>
          <w:shd w:val="clear" w:color="auto" w:fill="FFFFFF"/>
        </w:rPr>
        <w:t xml:space="preserve">а) постоянной ходьбой, выполняемые сидя или стоя, но не требующие перемещения </w:t>
      </w:r>
      <w:r>
        <w:rPr>
          <w:sz w:val="28"/>
          <w:szCs w:val="28"/>
          <w:shd w:val="clear" w:color="auto" w:fill="FFFFFF"/>
        </w:rPr>
        <w:br/>
        <w:t xml:space="preserve">    тяжестей;</w:t>
      </w:r>
      <w:r>
        <w:rPr>
          <w:sz w:val="28"/>
          <w:szCs w:val="28"/>
        </w:rPr>
        <w:br/>
      </w:r>
      <w:r>
        <w:rPr>
          <w:sz w:val="28"/>
          <w:szCs w:val="28"/>
          <w:shd w:val="clear" w:color="auto" w:fill="FFFFFF"/>
        </w:rPr>
        <w:t>б) с ходьбой и переносом небольших тяжестей;</w:t>
      </w:r>
      <w:r>
        <w:rPr>
          <w:sz w:val="28"/>
          <w:szCs w:val="28"/>
        </w:rPr>
        <w:br/>
      </w:r>
      <w:r>
        <w:rPr>
          <w:sz w:val="28"/>
          <w:szCs w:val="28"/>
          <w:shd w:val="clear" w:color="auto" w:fill="FFFFFF"/>
        </w:rPr>
        <w:t>в) с физическим, систематическим напряжением.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Какого типа освещения не бывает?</w:t>
      </w:r>
      <w:r>
        <w:rPr>
          <w:b/>
          <w:sz w:val="28"/>
          <w:szCs w:val="28"/>
        </w:rPr>
        <w:br/>
      </w:r>
      <w:r>
        <w:rPr>
          <w:sz w:val="28"/>
          <w:szCs w:val="28"/>
          <w:shd w:val="clear" w:color="auto" w:fill="FFFFFF"/>
        </w:rPr>
        <w:t>а) искусственного;</w:t>
      </w:r>
      <w:r>
        <w:rPr>
          <w:sz w:val="28"/>
          <w:szCs w:val="28"/>
        </w:rPr>
        <w:br/>
      </w:r>
      <w:r>
        <w:rPr>
          <w:sz w:val="28"/>
          <w:szCs w:val="28"/>
          <w:shd w:val="clear" w:color="auto" w:fill="FFFFFF"/>
        </w:rPr>
        <w:t>б) аварийного;</w:t>
      </w:r>
      <w:r>
        <w:rPr>
          <w:sz w:val="28"/>
          <w:szCs w:val="28"/>
        </w:rPr>
        <w:br/>
      </w:r>
      <w:r>
        <w:rPr>
          <w:sz w:val="28"/>
          <w:szCs w:val="28"/>
          <w:shd w:val="clear" w:color="auto" w:fill="FFFFFF"/>
        </w:rPr>
        <w:t>в) дневного.</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Постоянный шум может вызвать:</w:t>
      </w:r>
      <w:r>
        <w:rPr>
          <w:b/>
          <w:sz w:val="28"/>
          <w:szCs w:val="28"/>
        </w:rPr>
        <w:br/>
      </w:r>
      <w:r>
        <w:rPr>
          <w:sz w:val="28"/>
          <w:szCs w:val="28"/>
          <w:shd w:val="clear" w:color="auto" w:fill="FFFFFF"/>
        </w:rPr>
        <w:t>а) потерю слуха;</w:t>
      </w:r>
      <w:r>
        <w:rPr>
          <w:sz w:val="28"/>
          <w:szCs w:val="28"/>
        </w:rPr>
        <w:br/>
      </w:r>
      <w:r>
        <w:rPr>
          <w:sz w:val="28"/>
          <w:szCs w:val="28"/>
          <w:shd w:val="clear" w:color="auto" w:fill="FFFFFF"/>
        </w:rPr>
        <w:lastRenderedPageBreak/>
        <w:t>б) потерю зрения;</w:t>
      </w:r>
      <w:r>
        <w:rPr>
          <w:sz w:val="28"/>
          <w:szCs w:val="28"/>
        </w:rPr>
        <w:br/>
      </w:r>
      <w:r>
        <w:rPr>
          <w:sz w:val="28"/>
          <w:szCs w:val="28"/>
          <w:shd w:val="clear" w:color="auto" w:fill="FFFFFF"/>
        </w:rPr>
        <w:t>в) потерю координации.</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При проникающем ранении живота необходимо…</w:t>
      </w:r>
      <w:r>
        <w:rPr>
          <w:b/>
          <w:sz w:val="28"/>
          <w:szCs w:val="28"/>
        </w:rPr>
        <w:br/>
      </w:r>
      <w:r>
        <w:rPr>
          <w:sz w:val="28"/>
          <w:szCs w:val="28"/>
          <w:shd w:val="clear" w:color="auto" w:fill="FFFFFF"/>
        </w:rPr>
        <w:t>а) вправить выпавшие органы, дать попить пострадавшему;</w:t>
      </w:r>
      <w:r>
        <w:rPr>
          <w:sz w:val="28"/>
          <w:szCs w:val="28"/>
        </w:rPr>
        <w:br/>
      </w:r>
      <w:r>
        <w:rPr>
          <w:sz w:val="28"/>
          <w:szCs w:val="28"/>
          <w:shd w:val="clear" w:color="auto" w:fill="FFFFFF"/>
        </w:rPr>
        <w:t>б) приподнять ноги и расстегнуть поясной ремень, положить холод на живот, положение «лежа на спине» с приподнятыми и согнутыми в коленях ногами;</w:t>
      </w:r>
    </w:p>
    <w:p w:rsidR="00BD27AC" w:rsidRDefault="00BD27AC" w:rsidP="001C7673">
      <w:pPr>
        <w:tabs>
          <w:tab w:val="left" w:pos="426"/>
        </w:tabs>
        <w:ind w:left="284"/>
        <w:rPr>
          <w:sz w:val="28"/>
          <w:szCs w:val="28"/>
          <w:shd w:val="clear" w:color="auto" w:fill="FFFFFF"/>
        </w:rPr>
      </w:pPr>
      <w:r>
        <w:rPr>
          <w:sz w:val="28"/>
          <w:szCs w:val="28"/>
          <w:shd w:val="clear" w:color="auto" w:fill="FFFFFF"/>
        </w:rPr>
        <w:t>в) наложить повязку, положить холод.</w:t>
      </w:r>
    </w:p>
    <w:p w:rsidR="00BD27AC" w:rsidRDefault="00BD27AC" w:rsidP="001C7673">
      <w:pPr>
        <w:tabs>
          <w:tab w:val="left" w:pos="426"/>
        </w:tabs>
        <w:ind w:left="284"/>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Для чего необходимо очищать запыленные загрязненные светильники?</w:t>
      </w:r>
      <w:r>
        <w:rPr>
          <w:sz w:val="28"/>
          <w:szCs w:val="28"/>
        </w:rPr>
        <w:br/>
      </w:r>
      <w:r>
        <w:rPr>
          <w:sz w:val="28"/>
          <w:szCs w:val="28"/>
          <w:shd w:val="clear" w:color="auto" w:fill="FFFFFF"/>
        </w:rPr>
        <w:t>а) для чистоты помещения</w:t>
      </w:r>
      <w:r>
        <w:rPr>
          <w:sz w:val="28"/>
          <w:szCs w:val="28"/>
        </w:rPr>
        <w:br/>
      </w:r>
      <w:r>
        <w:rPr>
          <w:sz w:val="28"/>
          <w:szCs w:val="28"/>
          <w:shd w:val="clear" w:color="auto" w:fill="FFFFFF"/>
        </w:rPr>
        <w:t>б) для наилучшей освещенности;</w:t>
      </w:r>
      <w:r>
        <w:rPr>
          <w:sz w:val="28"/>
          <w:szCs w:val="28"/>
        </w:rPr>
        <w:br/>
      </w:r>
      <w:r>
        <w:rPr>
          <w:sz w:val="28"/>
          <w:szCs w:val="28"/>
          <w:shd w:val="clear" w:color="auto" w:fill="FFFFFF"/>
        </w:rPr>
        <w:t>в) нет верного ответа.</w:t>
      </w:r>
    </w:p>
    <w:p w:rsidR="00BD27AC" w:rsidRDefault="00BD27AC" w:rsidP="001C7673">
      <w:pPr>
        <w:tabs>
          <w:tab w:val="left" w:pos="284"/>
          <w:tab w:val="left" w:pos="426"/>
        </w:tabs>
        <w:ind w:left="284"/>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 временным характеристикам шум подразделяется:</w:t>
      </w:r>
      <w:r>
        <w:rPr>
          <w:b/>
          <w:sz w:val="28"/>
          <w:szCs w:val="28"/>
        </w:rPr>
        <w:br/>
      </w:r>
      <w:r>
        <w:rPr>
          <w:sz w:val="28"/>
          <w:szCs w:val="28"/>
          <w:shd w:val="clear" w:color="auto" w:fill="FFFFFF"/>
        </w:rPr>
        <w:t>а) широкополосные, тональные;</w:t>
      </w:r>
      <w:r>
        <w:rPr>
          <w:sz w:val="28"/>
          <w:szCs w:val="28"/>
        </w:rPr>
        <w:br/>
      </w:r>
      <w:r>
        <w:rPr>
          <w:sz w:val="28"/>
          <w:szCs w:val="28"/>
          <w:shd w:val="clear" w:color="auto" w:fill="FFFFFF"/>
        </w:rPr>
        <w:t>б) постоянные и непостоянные;</w:t>
      </w:r>
      <w:r>
        <w:rPr>
          <w:sz w:val="28"/>
          <w:szCs w:val="28"/>
        </w:rPr>
        <w:br/>
      </w:r>
      <w:r>
        <w:rPr>
          <w:sz w:val="28"/>
          <w:szCs w:val="28"/>
          <w:shd w:val="clear" w:color="auto" w:fill="FFFFFF"/>
        </w:rPr>
        <w:t>в) оба ответа верны.</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Вибрация, передаваемая человеку через ноги:</w:t>
      </w:r>
      <w:r>
        <w:rPr>
          <w:b/>
          <w:sz w:val="28"/>
          <w:szCs w:val="28"/>
        </w:rPr>
        <w:br/>
      </w:r>
      <w:r>
        <w:rPr>
          <w:sz w:val="28"/>
          <w:szCs w:val="28"/>
          <w:shd w:val="clear" w:color="auto" w:fill="FFFFFF"/>
        </w:rPr>
        <w:t>а) общая;</w:t>
      </w:r>
      <w:r>
        <w:rPr>
          <w:sz w:val="28"/>
          <w:szCs w:val="28"/>
        </w:rPr>
        <w:br/>
      </w:r>
      <w:r>
        <w:rPr>
          <w:sz w:val="28"/>
          <w:szCs w:val="28"/>
          <w:shd w:val="clear" w:color="auto" w:fill="FFFFFF"/>
        </w:rPr>
        <w:t>б) локальная;</w:t>
      </w:r>
      <w:r>
        <w:rPr>
          <w:sz w:val="28"/>
          <w:szCs w:val="28"/>
        </w:rPr>
        <w:br/>
      </w:r>
      <w:r>
        <w:rPr>
          <w:sz w:val="28"/>
          <w:szCs w:val="28"/>
          <w:shd w:val="clear" w:color="auto" w:fill="FFFFFF"/>
        </w:rPr>
        <w:t>в) оба ответа верны.</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Промышленная безопасность опасных производственных объектов - это  …</w:t>
      </w:r>
      <w:r>
        <w:rPr>
          <w:sz w:val="28"/>
          <w:szCs w:val="28"/>
        </w:rPr>
        <w:br/>
      </w:r>
      <w:r>
        <w:rPr>
          <w:sz w:val="28"/>
          <w:szCs w:val="28"/>
          <w:shd w:val="clear" w:color="auto" w:fill="FFFFFF"/>
        </w:rPr>
        <w:t>а)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Pr>
          <w:sz w:val="28"/>
          <w:szCs w:val="28"/>
        </w:rPr>
        <w:br/>
      </w:r>
      <w:r>
        <w:rPr>
          <w:sz w:val="28"/>
          <w:szCs w:val="28"/>
          <w:shd w:val="clear" w:color="auto" w:fill="FFFFFF"/>
        </w:rPr>
        <w:t>б) система сохранения жизни и здоровья работника в процессе его трудовой деятельности;</w:t>
      </w:r>
      <w:r>
        <w:rPr>
          <w:sz w:val="28"/>
          <w:szCs w:val="28"/>
        </w:rPr>
        <w:br/>
      </w:r>
      <w:r>
        <w:rPr>
          <w:sz w:val="28"/>
          <w:szCs w:val="28"/>
          <w:shd w:val="clear" w:color="auto" w:fill="FFFFFF"/>
        </w:rPr>
        <w:t>в) нет правильного ответа.</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b/>
          <w:sz w:val="28"/>
          <w:szCs w:val="28"/>
        </w:rPr>
      </w:pPr>
      <w:r>
        <w:rPr>
          <w:b/>
          <w:sz w:val="28"/>
          <w:szCs w:val="28"/>
        </w:rPr>
        <w:t xml:space="preserve">Цель периодических медицинских осмотров: </w:t>
      </w:r>
    </w:p>
    <w:p w:rsidR="00BD27AC" w:rsidRDefault="00BD27AC" w:rsidP="001C7673">
      <w:pPr>
        <w:tabs>
          <w:tab w:val="left" w:pos="284"/>
          <w:tab w:val="left" w:pos="426"/>
        </w:tabs>
        <w:rPr>
          <w:sz w:val="28"/>
          <w:szCs w:val="28"/>
        </w:rPr>
      </w:pPr>
      <w:r>
        <w:rPr>
          <w:sz w:val="28"/>
          <w:szCs w:val="28"/>
        </w:rPr>
        <w:t xml:space="preserve">    а) это наблюдение за состоянием здоровья работников и его возможным изменением </w:t>
      </w:r>
      <w:r>
        <w:rPr>
          <w:sz w:val="28"/>
          <w:szCs w:val="28"/>
        </w:rPr>
        <w:br/>
        <w:t xml:space="preserve">        в условиях воздействия вредных или опасных производственных факторов;</w:t>
      </w:r>
    </w:p>
    <w:p w:rsidR="00BD27AC" w:rsidRDefault="00BD27AC" w:rsidP="001C7673">
      <w:pPr>
        <w:tabs>
          <w:tab w:val="left" w:pos="284"/>
          <w:tab w:val="left" w:pos="426"/>
        </w:tabs>
        <w:rPr>
          <w:sz w:val="28"/>
          <w:szCs w:val="28"/>
        </w:rPr>
      </w:pPr>
      <w:r>
        <w:rPr>
          <w:sz w:val="28"/>
          <w:szCs w:val="28"/>
        </w:rPr>
        <w:t xml:space="preserve">    б) предупреждение аварий из-за здоровья рабочего</w:t>
      </w:r>
    </w:p>
    <w:p w:rsidR="00BD27AC" w:rsidRDefault="00BD27AC" w:rsidP="001C7673">
      <w:pPr>
        <w:tabs>
          <w:tab w:val="left" w:pos="284"/>
          <w:tab w:val="left" w:pos="426"/>
        </w:tabs>
        <w:rPr>
          <w:sz w:val="28"/>
          <w:szCs w:val="28"/>
        </w:rPr>
      </w:pPr>
      <w:r>
        <w:rPr>
          <w:sz w:val="28"/>
          <w:szCs w:val="28"/>
        </w:rPr>
        <w:t xml:space="preserve">    в) написано в контракте.</w:t>
      </w:r>
    </w:p>
    <w:p w:rsidR="00BD27AC" w:rsidRDefault="00BD27AC" w:rsidP="001C7673">
      <w:pPr>
        <w:tabs>
          <w:tab w:val="left" w:pos="284"/>
          <w:tab w:val="left" w:pos="426"/>
        </w:tabs>
        <w:rPr>
          <w:sz w:val="28"/>
          <w:szCs w:val="28"/>
        </w:rPr>
      </w:pPr>
    </w:p>
    <w:p w:rsidR="00BD27AC" w:rsidRDefault="00BD27AC" w:rsidP="00C435EE">
      <w:pPr>
        <w:numPr>
          <w:ilvl w:val="0"/>
          <w:numId w:val="5"/>
        </w:numPr>
        <w:tabs>
          <w:tab w:val="left" w:pos="284"/>
          <w:tab w:val="left" w:pos="426"/>
        </w:tabs>
        <w:ind w:left="284" w:hanging="284"/>
        <w:rPr>
          <w:b/>
          <w:sz w:val="28"/>
          <w:szCs w:val="28"/>
        </w:rPr>
      </w:pPr>
      <w:r>
        <w:rPr>
          <w:b/>
          <w:sz w:val="28"/>
          <w:szCs w:val="28"/>
        </w:rPr>
        <w:t>К первичным средствам пожаротушения относятся:</w:t>
      </w:r>
    </w:p>
    <w:p w:rsidR="00BD27AC" w:rsidRDefault="00BD27AC" w:rsidP="001C7673">
      <w:pPr>
        <w:tabs>
          <w:tab w:val="left" w:pos="284"/>
          <w:tab w:val="left" w:pos="426"/>
        </w:tabs>
        <w:ind w:left="284"/>
        <w:rPr>
          <w:sz w:val="28"/>
          <w:szCs w:val="28"/>
        </w:rPr>
      </w:pPr>
      <w:r>
        <w:rPr>
          <w:sz w:val="28"/>
          <w:szCs w:val="28"/>
        </w:rPr>
        <w:t>а) огнетушители, ящики с порошковыми составами и песком;</w:t>
      </w:r>
    </w:p>
    <w:p w:rsidR="00BD27AC" w:rsidRDefault="00BD27AC" w:rsidP="001C7673">
      <w:pPr>
        <w:tabs>
          <w:tab w:val="left" w:pos="284"/>
          <w:tab w:val="left" w:pos="426"/>
        </w:tabs>
        <w:ind w:left="284"/>
        <w:rPr>
          <w:sz w:val="28"/>
          <w:szCs w:val="28"/>
        </w:rPr>
      </w:pPr>
      <w:r>
        <w:rPr>
          <w:sz w:val="28"/>
          <w:szCs w:val="28"/>
        </w:rPr>
        <w:t>б) земля, цемент;</w:t>
      </w:r>
    </w:p>
    <w:p w:rsidR="00BD27AC" w:rsidRDefault="00BD27AC" w:rsidP="001C7673">
      <w:pPr>
        <w:tabs>
          <w:tab w:val="left" w:pos="284"/>
          <w:tab w:val="left" w:pos="426"/>
        </w:tabs>
        <w:ind w:left="284"/>
        <w:rPr>
          <w:sz w:val="28"/>
          <w:szCs w:val="28"/>
        </w:rPr>
      </w:pPr>
      <w:r>
        <w:rPr>
          <w:sz w:val="28"/>
          <w:szCs w:val="28"/>
        </w:rPr>
        <w:t>в) правильный ответ отсутствует.</w:t>
      </w:r>
    </w:p>
    <w:p w:rsidR="00BD27AC" w:rsidRDefault="00BD27AC" w:rsidP="001C7673">
      <w:pPr>
        <w:tabs>
          <w:tab w:val="left" w:pos="284"/>
          <w:tab w:val="left" w:pos="426"/>
        </w:tabs>
        <w:ind w:left="284"/>
        <w:rPr>
          <w:sz w:val="28"/>
          <w:szCs w:val="28"/>
        </w:rPr>
      </w:pPr>
    </w:p>
    <w:p w:rsidR="00BD27AC" w:rsidRDefault="00BD27AC" w:rsidP="001C7673">
      <w:pPr>
        <w:tabs>
          <w:tab w:val="left" w:pos="284"/>
          <w:tab w:val="left" w:pos="426"/>
        </w:tabs>
        <w:ind w:left="284"/>
        <w:rPr>
          <w:sz w:val="28"/>
          <w:szCs w:val="28"/>
        </w:rPr>
      </w:pPr>
    </w:p>
    <w:p w:rsidR="00BD27AC" w:rsidRDefault="00BD27AC" w:rsidP="001C7673">
      <w:pPr>
        <w:tabs>
          <w:tab w:val="left" w:pos="284"/>
          <w:tab w:val="left" w:pos="426"/>
        </w:tabs>
        <w:ind w:left="284"/>
        <w:rPr>
          <w:sz w:val="28"/>
          <w:szCs w:val="28"/>
        </w:rPr>
      </w:pPr>
    </w:p>
    <w:p w:rsidR="00BD27AC" w:rsidRDefault="00BD27AC" w:rsidP="00870FB5">
      <w:pPr>
        <w:tabs>
          <w:tab w:val="left" w:pos="284"/>
          <w:tab w:val="left" w:pos="426"/>
        </w:tabs>
        <w:rPr>
          <w:color w:val="303030"/>
          <w:sz w:val="28"/>
          <w:szCs w:val="28"/>
          <w:shd w:val="clear" w:color="auto" w:fill="FFFFFF"/>
        </w:rPr>
      </w:pPr>
    </w:p>
    <w:p w:rsidR="00BD27AC" w:rsidRDefault="00BD27AC" w:rsidP="001C7673">
      <w:pPr>
        <w:ind w:left="720"/>
        <w:rPr>
          <w:b/>
          <w:i/>
          <w:spacing w:val="-2"/>
        </w:rPr>
      </w:pPr>
      <w:r>
        <w:rPr>
          <w:b/>
          <w:i/>
          <w:spacing w:val="-2"/>
        </w:rPr>
        <w:t xml:space="preserve">                                             Таблица кодов правильных ответов.</w:t>
      </w:r>
    </w:p>
    <w:p w:rsidR="00BD27AC" w:rsidRDefault="00BD27AC" w:rsidP="001C7673">
      <w:pPr>
        <w:ind w:left="720"/>
        <w:rPr>
          <w:spacing w:val="-2"/>
        </w:rPr>
      </w:pPr>
    </w:p>
    <w:tbl>
      <w:tblPr>
        <w:tblW w:w="8475"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6"/>
        <w:gridCol w:w="730"/>
        <w:gridCol w:w="709"/>
        <w:gridCol w:w="708"/>
        <w:gridCol w:w="709"/>
        <w:gridCol w:w="709"/>
        <w:gridCol w:w="709"/>
        <w:gridCol w:w="708"/>
        <w:gridCol w:w="709"/>
        <w:gridCol w:w="709"/>
        <w:gridCol w:w="709"/>
      </w:tblGrid>
      <w:tr w:rsidR="00BD27AC" w:rsidTr="00981B40">
        <w:trPr>
          <w:trHeight w:val="489"/>
        </w:trPr>
        <w:tc>
          <w:tcPr>
            <w:tcW w:w="1368" w:type="dxa"/>
          </w:tcPr>
          <w:p w:rsidR="00BD27AC" w:rsidRDefault="00BD27AC" w:rsidP="00981B40">
            <w:pPr>
              <w:rPr>
                <w:b/>
                <w:spacing w:val="-2"/>
              </w:rPr>
            </w:pPr>
            <w:r>
              <w:rPr>
                <w:b/>
                <w:spacing w:val="-2"/>
              </w:rPr>
              <w:t xml:space="preserve">   Вопрос</w:t>
            </w:r>
          </w:p>
        </w:tc>
        <w:tc>
          <w:tcPr>
            <w:tcW w:w="731" w:type="dxa"/>
          </w:tcPr>
          <w:p w:rsidR="00BD27AC" w:rsidRDefault="00BD27AC" w:rsidP="00981B40">
            <w:pPr>
              <w:jc w:val="center"/>
              <w:rPr>
                <w:b/>
                <w:spacing w:val="-2"/>
              </w:rPr>
            </w:pPr>
            <w:r>
              <w:rPr>
                <w:b/>
                <w:spacing w:val="-2"/>
              </w:rPr>
              <w:t>1</w:t>
            </w:r>
          </w:p>
        </w:tc>
        <w:tc>
          <w:tcPr>
            <w:tcW w:w="709" w:type="dxa"/>
          </w:tcPr>
          <w:p w:rsidR="00BD27AC" w:rsidRDefault="00BD27AC" w:rsidP="00981B40">
            <w:pPr>
              <w:jc w:val="center"/>
              <w:rPr>
                <w:b/>
                <w:spacing w:val="-2"/>
              </w:rPr>
            </w:pPr>
            <w:r>
              <w:rPr>
                <w:b/>
                <w:spacing w:val="-2"/>
              </w:rPr>
              <w:t>2</w:t>
            </w:r>
          </w:p>
        </w:tc>
        <w:tc>
          <w:tcPr>
            <w:tcW w:w="708" w:type="dxa"/>
          </w:tcPr>
          <w:p w:rsidR="00BD27AC" w:rsidRDefault="00BD27AC" w:rsidP="00981B40">
            <w:pPr>
              <w:jc w:val="center"/>
              <w:rPr>
                <w:b/>
                <w:spacing w:val="-2"/>
              </w:rPr>
            </w:pPr>
            <w:r>
              <w:rPr>
                <w:b/>
                <w:spacing w:val="-2"/>
              </w:rPr>
              <w:t>3</w:t>
            </w:r>
          </w:p>
        </w:tc>
        <w:tc>
          <w:tcPr>
            <w:tcW w:w="709" w:type="dxa"/>
          </w:tcPr>
          <w:p w:rsidR="00BD27AC" w:rsidRDefault="00BD27AC" w:rsidP="00981B40">
            <w:pPr>
              <w:jc w:val="center"/>
              <w:rPr>
                <w:b/>
                <w:spacing w:val="-2"/>
              </w:rPr>
            </w:pPr>
            <w:r>
              <w:rPr>
                <w:b/>
                <w:spacing w:val="-2"/>
              </w:rPr>
              <w:t>4</w:t>
            </w:r>
          </w:p>
        </w:tc>
        <w:tc>
          <w:tcPr>
            <w:tcW w:w="709" w:type="dxa"/>
          </w:tcPr>
          <w:p w:rsidR="00BD27AC" w:rsidRDefault="00BD27AC" w:rsidP="00981B40">
            <w:pPr>
              <w:jc w:val="center"/>
              <w:rPr>
                <w:b/>
                <w:spacing w:val="-2"/>
              </w:rPr>
            </w:pPr>
            <w:r>
              <w:rPr>
                <w:b/>
                <w:spacing w:val="-2"/>
              </w:rPr>
              <w:t>5</w:t>
            </w:r>
          </w:p>
        </w:tc>
        <w:tc>
          <w:tcPr>
            <w:tcW w:w="709" w:type="dxa"/>
          </w:tcPr>
          <w:p w:rsidR="00BD27AC" w:rsidRDefault="00BD27AC" w:rsidP="00981B40">
            <w:pPr>
              <w:jc w:val="center"/>
              <w:rPr>
                <w:b/>
                <w:spacing w:val="-2"/>
              </w:rPr>
            </w:pPr>
            <w:r>
              <w:rPr>
                <w:b/>
                <w:spacing w:val="-2"/>
              </w:rPr>
              <w:t>6</w:t>
            </w:r>
          </w:p>
        </w:tc>
        <w:tc>
          <w:tcPr>
            <w:tcW w:w="708" w:type="dxa"/>
          </w:tcPr>
          <w:p w:rsidR="00BD27AC" w:rsidRDefault="00BD27AC" w:rsidP="00981B40">
            <w:pPr>
              <w:jc w:val="center"/>
              <w:rPr>
                <w:b/>
                <w:spacing w:val="-2"/>
              </w:rPr>
            </w:pPr>
            <w:r>
              <w:rPr>
                <w:b/>
                <w:spacing w:val="-2"/>
              </w:rPr>
              <w:t>7</w:t>
            </w:r>
          </w:p>
        </w:tc>
        <w:tc>
          <w:tcPr>
            <w:tcW w:w="709" w:type="dxa"/>
          </w:tcPr>
          <w:p w:rsidR="00BD27AC" w:rsidRDefault="00BD27AC" w:rsidP="00981B40">
            <w:pPr>
              <w:jc w:val="center"/>
              <w:rPr>
                <w:b/>
                <w:spacing w:val="-2"/>
              </w:rPr>
            </w:pPr>
            <w:r>
              <w:rPr>
                <w:b/>
                <w:spacing w:val="-2"/>
              </w:rPr>
              <w:t>8</w:t>
            </w:r>
          </w:p>
        </w:tc>
        <w:tc>
          <w:tcPr>
            <w:tcW w:w="709" w:type="dxa"/>
          </w:tcPr>
          <w:p w:rsidR="00BD27AC" w:rsidRDefault="00BD27AC" w:rsidP="00981B40">
            <w:pPr>
              <w:jc w:val="center"/>
              <w:rPr>
                <w:b/>
                <w:spacing w:val="-2"/>
              </w:rPr>
            </w:pPr>
            <w:r>
              <w:rPr>
                <w:b/>
                <w:spacing w:val="-2"/>
              </w:rPr>
              <w:t>9</w:t>
            </w:r>
          </w:p>
        </w:tc>
        <w:tc>
          <w:tcPr>
            <w:tcW w:w="709" w:type="dxa"/>
          </w:tcPr>
          <w:p w:rsidR="00BD27AC" w:rsidRDefault="00BD27AC" w:rsidP="00981B40">
            <w:pPr>
              <w:jc w:val="center"/>
              <w:rPr>
                <w:b/>
                <w:spacing w:val="-2"/>
              </w:rPr>
            </w:pPr>
            <w:r>
              <w:rPr>
                <w:b/>
                <w:spacing w:val="-2"/>
              </w:rPr>
              <w:t>10</w:t>
            </w:r>
          </w:p>
        </w:tc>
      </w:tr>
      <w:tr w:rsidR="00BD27AC" w:rsidTr="00981B40">
        <w:trPr>
          <w:trHeight w:val="436"/>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r>
      <w:tr w:rsidR="00BD27AC" w:rsidTr="00981B40">
        <w:trPr>
          <w:trHeight w:val="429"/>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11</w:t>
            </w:r>
          </w:p>
        </w:tc>
        <w:tc>
          <w:tcPr>
            <w:tcW w:w="709" w:type="dxa"/>
          </w:tcPr>
          <w:p w:rsidR="00BD27AC" w:rsidRDefault="00BD27AC" w:rsidP="00981B40">
            <w:pPr>
              <w:ind w:left="284" w:hanging="284"/>
              <w:jc w:val="center"/>
              <w:rPr>
                <w:b/>
                <w:spacing w:val="-2"/>
              </w:rPr>
            </w:pPr>
            <w:r>
              <w:rPr>
                <w:b/>
                <w:spacing w:val="-2"/>
              </w:rPr>
              <w:t>12</w:t>
            </w:r>
          </w:p>
        </w:tc>
        <w:tc>
          <w:tcPr>
            <w:tcW w:w="708" w:type="dxa"/>
          </w:tcPr>
          <w:p w:rsidR="00BD27AC" w:rsidRDefault="00BD27AC" w:rsidP="00981B40">
            <w:pPr>
              <w:ind w:left="284" w:hanging="284"/>
              <w:jc w:val="center"/>
              <w:rPr>
                <w:b/>
                <w:spacing w:val="-2"/>
              </w:rPr>
            </w:pPr>
            <w:r>
              <w:rPr>
                <w:b/>
                <w:spacing w:val="-2"/>
              </w:rPr>
              <w:t>13</w:t>
            </w:r>
          </w:p>
        </w:tc>
        <w:tc>
          <w:tcPr>
            <w:tcW w:w="709" w:type="dxa"/>
          </w:tcPr>
          <w:p w:rsidR="00BD27AC" w:rsidRDefault="00BD27AC" w:rsidP="00981B40">
            <w:pPr>
              <w:jc w:val="center"/>
              <w:rPr>
                <w:b/>
                <w:spacing w:val="-2"/>
              </w:rPr>
            </w:pPr>
            <w:r>
              <w:rPr>
                <w:b/>
                <w:spacing w:val="-2"/>
              </w:rPr>
              <w:t>14</w:t>
            </w:r>
          </w:p>
        </w:tc>
        <w:tc>
          <w:tcPr>
            <w:tcW w:w="709" w:type="dxa"/>
          </w:tcPr>
          <w:p w:rsidR="00BD27AC" w:rsidRDefault="00BD27AC" w:rsidP="00981B40">
            <w:pPr>
              <w:jc w:val="center"/>
              <w:rPr>
                <w:b/>
                <w:spacing w:val="-2"/>
              </w:rPr>
            </w:pPr>
            <w:r>
              <w:rPr>
                <w:b/>
                <w:spacing w:val="-2"/>
              </w:rPr>
              <w:t>15</w:t>
            </w:r>
          </w:p>
        </w:tc>
        <w:tc>
          <w:tcPr>
            <w:tcW w:w="709" w:type="dxa"/>
          </w:tcPr>
          <w:p w:rsidR="00BD27AC" w:rsidRDefault="00BD27AC" w:rsidP="00981B40">
            <w:pPr>
              <w:jc w:val="center"/>
              <w:rPr>
                <w:b/>
                <w:spacing w:val="-2"/>
              </w:rPr>
            </w:pPr>
            <w:r>
              <w:rPr>
                <w:b/>
                <w:spacing w:val="-2"/>
              </w:rPr>
              <w:t>16</w:t>
            </w:r>
          </w:p>
        </w:tc>
        <w:tc>
          <w:tcPr>
            <w:tcW w:w="708" w:type="dxa"/>
          </w:tcPr>
          <w:p w:rsidR="00BD27AC" w:rsidRDefault="00BD27AC" w:rsidP="00981B40">
            <w:pPr>
              <w:jc w:val="center"/>
              <w:rPr>
                <w:b/>
                <w:spacing w:val="-2"/>
              </w:rPr>
            </w:pPr>
            <w:r>
              <w:rPr>
                <w:b/>
                <w:spacing w:val="-2"/>
              </w:rPr>
              <w:t>17</w:t>
            </w:r>
          </w:p>
        </w:tc>
        <w:tc>
          <w:tcPr>
            <w:tcW w:w="709" w:type="dxa"/>
          </w:tcPr>
          <w:p w:rsidR="00BD27AC" w:rsidRDefault="00BD27AC" w:rsidP="00981B40">
            <w:pPr>
              <w:jc w:val="center"/>
              <w:rPr>
                <w:b/>
                <w:spacing w:val="-2"/>
              </w:rPr>
            </w:pPr>
            <w:r>
              <w:rPr>
                <w:b/>
                <w:spacing w:val="-2"/>
              </w:rPr>
              <w:t>18</w:t>
            </w:r>
          </w:p>
        </w:tc>
        <w:tc>
          <w:tcPr>
            <w:tcW w:w="709" w:type="dxa"/>
          </w:tcPr>
          <w:p w:rsidR="00BD27AC" w:rsidRDefault="00BD27AC" w:rsidP="00981B40">
            <w:pPr>
              <w:jc w:val="center"/>
              <w:rPr>
                <w:b/>
                <w:spacing w:val="-2"/>
              </w:rPr>
            </w:pPr>
            <w:r>
              <w:rPr>
                <w:b/>
                <w:spacing w:val="-2"/>
              </w:rPr>
              <w:t>19</w:t>
            </w:r>
          </w:p>
        </w:tc>
        <w:tc>
          <w:tcPr>
            <w:tcW w:w="709" w:type="dxa"/>
          </w:tcPr>
          <w:p w:rsidR="00BD27AC" w:rsidRDefault="00BD27AC" w:rsidP="00981B40">
            <w:pPr>
              <w:jc w:val="center"/>
              <w:rPr>
                <w:b/>
                <w:spacing w:val="-2"/>
              </w:rPr>
            </w:pPr>
            <w:r>
              <w:rPr>
                <w:b/>
                <w:spacing w:val="-2"/>
              </w:rPr>
              <w:t>20</w:t>
            </w:r>
          </w:p>
        </w:tc>
      </w:tr>
      <w:tr w:rsidR="00BD27AC" w:rsidTr="00981B40">
        <w:trPr>
          <w:trHeight w:val="445"/>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22"/>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21</w:t>
            </w:r>
          </w:p>
        </w:tc>
        <w:tc>
          <w:tcPr>
            <w:tcW w:w="709" w:type="dxa"/>
          </w:tcPr>
          <w:p w:rsidR="00BD27AC" w:rsidRDefault="00BD27AC" w:rsidP="00981B40">
            <w:pPr>
              <w:ind w:left="284" w:hanging="284"/>
              <w:jc w:val="center"/>
              <w:rPr>
                <w:b/>
                <w:spacing w:val="-2"/>
              </w:rPr>
            </w:pPr>
            <w:r>
              <w:rPr>
                <w:b/>
                <w:spacing w:val="-2"/>
              </w:rPr>
              <w:t>22</w:t>
            </w:r>
          </w:p>
        </w:tc>
        <w:tc>
          <w:tcPr>
            <w:tcW w:w="708" w:type="dxa"/>
          </w:tcPr>
          <w:p w:rsidR="00BD27AC" w:rsidRDefault="00BD27AC" w:rsidP="00981B40">
            <w:pPr>
              <w:ind w:left="284" w:hanging="284"/>
              <w:jc w:val="center"/>
              <w:rPr>
                <w:b/>
                <w:spacing w:val="-2"/>
              </w:rPr>
            </w:pPr>
            <w:r>
              <w:rPr>
                <w:b/>
                <w:spacing w:val="-2"/>
              </w:rPr>
              <w:t>23</w:t>
            </w:r>
          </w:p>
        </w:tc>
        <w:tc>
          <w:tcPr>
            <w:tcW w:w="709" w:type="dxa"/>
          </w:tcPr>
          <w:p w:rsidR="00BD27AC" w:rsidRDefault="00BD27AC" w:rsidP="00981B40">
            <w:pPr>
              <w:jc w:val="center"/>
              <w:rPr>
                <w:b/>
                <w:spacing w:val="-2"/>
              </w:rPr>
            </w:pPr>
            <w:r>
              <w:rPr>
                <w:b/>
                <w:spacing w:val="-2"/>
              </w:rPr>
              <w:t>24</w:t>
            </w:r>
          </w:p>
        </w:tc>
        <w:tc>
          <w:tcPr>
            <w:tcW w:w="709" w:type="dxa"/>
          </w:tcPr>
          <w:p w:rsidR="00BD27AC" w:rsidRDefault="00BD27AC" w:rsidP="00981B40">
            <w:pPr>
              <w:jc w:val="center"/>
              <w:rPr>
                <w:b/>
                <w:spacing w:val="-2"/>
              </w:rPr>
            </w:pPr>
            <w:r>
              <w:rPr>
                <w:b/>
                <w:spacing w:val="-2"/>
              </w:rPr>
              <w:t>25</w:t>
            </w:r>
          </w:p>
        </w:tc>
        <w:tc>
          <w:tcPr>
            <w:tcW w:w="709" w:type="dxa"/>
          </w:tcPr>
          <w:p w:rsidR="00BD27AC" w:rsidRDefault="00BD27AC" w:rsidP="00981B40">
            <w:pPr>
              <w:jc w:val="center"/>
              <w:rPr>
                <w:b/>
                <w:spacing w:val="-2"/>
              </w:rPr>
            </w:pPr>
            <w:r>
              <w:rPr>
                <w:b/>
                <w:spacing w:val="-2"/>
              </w:rPr>
              <w:t>26</w:t>
            </w:r>
          </w:p>
        </w:tc>
        <w:tc>
          <w:tcPr>
            <w:tcW w:w="708" w:type="dxa"/>
          </w:tcPr>
          <w:p w:rsidR="00BD27AC" w:rsidRDefault="00BD27AC" w:rsidP="00981B40">
            <w:pPr>
              <w:jc w:val="center"/>
              <w:rPr>
                <w:b/>
                <w:spacing w:val="-2"/>
              </w:rPr>
            </w:pPr>
            <w:r>
              <w:rPr>
                <w:b/>
                <w:spacing w:val="-2"/>
              </w:rPr>
              <w:t>27</w:t>
            </w:r>
          </w:p>
        </w:tc>
        <w:tc>
          <w:tcPr>
            <w:tcW w:w="709" w:type="dxa"/>
          </w:tcPr>
          <w:p w:rsidR="00BD27AC" w:rsidRDefault="00BD27AC" w:rsidP="00981B40">
            <w:pPr>
              <w:jc w:val="center"/>
              <w:rPr>
                <w:b/>
                <w:spacing w:val="-2"/>
              </w:rPr>
            </w:pPr>
            <w:r>
              <w:rPr>
                <w:b/>
                <w:spacing w:val="-2"/>
              </w:rPr>
              <w:t>28</w:t>
            </w:r>
          </w:p>
        </w:tc>
        <w:tc>
          <w:tcPr>
            <w:tcW w:w="709" w:type="dxa"/>
          </w:tcPr>
          <w:p w:rsidR="00BD27AC" w:rsidRDefault="00BD27AC" w:rsidP="00981B40">
            <w:pPr>
              <w:jc w:val="center"/>
              <w:rPr>
                <w:b/>
                <w:spacing w:val="-2"/>
              </w:rPr>
            </w:pPr>
            <w:r>
              <w:rPr>
                <w:b/>
                <w:spacing w:val="-2"/>
              </w:rPr>
              <w:t>29</w:t>
            </w:r>
          </w:p>
        </w:tc>
        <w:tc>
          <w:tcPr>
            <w:tcW w:w="709" w:type="dxa"/>
          </w:tcPr>
          <w:p w:rsidR="00BD27AC" w:rsidRDefault="00BD27AC" w:rsidP="00981B40">
            <w:pPr>
              <w:jc w:val="center"/>
              <w:rPr>
                <w:b/>
                <w:spacing w:val="-2"/>
              </w:rPr>
            </w:pPr>
            <w:r>
              <w:rPr>
                <w:b/>
                <w:spacing w:val="-2"/>
              </w:rPr>
              <w:t>30</w:t>
            </w:r>
          </w:p>
        </w:tc>
      </w:tr>
      <w:tr w:rsidR="00BD27AC" w:rsidTr="00981B40">
        <w:trPr>
          <w:trHeight w:val="418"/>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8"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10"/>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31</w:t>
            </w:r>
          </w:p>
        </w:tc>
        <w:tc>
          <w:tcPr>
            <w:tcW w:w="709" w:type="dxa"/>
          </w:tcPr>
          <w:p w:rsidR="00BD27AC" w:rsidRDefault="00BD27AC" w:rsidP="00981B40">
            <w:pPr>
              <w:ind w:left="284" w:hanging="284"/>
              <w:jc w:val="center"/>
              <w:rPr>
                <w:b/>
                <w:spacing w:val="-2"/>
              </w:rPr>
            </w:pPr>
            <w:r>
              <w:rPr>
                <w:b/>
                <w:spacing w:val="-2"/>
              </w:rPr>
              <w:t>32</w:t>
            </w:r>
          </w:p>
        </w:tc>
        <w:tc>
          <w:tcPr>
            <w:tcW w:w="708" w:type="dxa"/>
          </w:tcPr>
          <w:p w:rsidR="00BD27AC" w:rsidRDefault="00BD27AC" w:rsidP="00981B40">
            <w:pPr>
              <w:ind w:left="284" w:hanging="284"/>
              <w:jc w:val="center"/>
              <w:rPr>
                <w:b/>
                <w:spacing w:val="-2"/>
              </w:rPr>
            </w:pPr>
            <w:r>
              <w:rPr>
                <w:b/>
                <w:spacing w:val="-2"/>
              </w:rPr>
              <w:t>33</w:t>
            </w:r>
          </w:p>
        </w:tc>
        <w:tc>
          <w:tcPr>
            <w:tcW w:w="709" w:type="dxa"/>
          </w:tcPr>
          <w:p w:rsidR="00BD27AC" w:rsidRDefault="00BD27AC" w:rsidP="00981B40">
            <w:pPr>
              <w:jc w:val="center"/>
              <w:rPr>
                <w:b/>
                <w:spacing w:val="-2"/>
              </w:rPr>
            </w:pPr>
            <w:r>
              <w:rPr>
                <w:b/>
                <w:spacing w:val="-2"/>
              </w:rPr>
              <w:t>34</w:t>
            </w:r>
          </w:p>
        </w:tc>
        <w:tc>
          <w:tcPr>
            <w:tcW w:w="709" w:type="dxa"/>
          </w:tcPr>
          <w:p w:rsidR="00BD27AC" w:rsidRDefault="00BD27AC" w:rsidP="00981B40">
            <w:pPr>
              <w:jc w:val="center"/>
              <w:rPr>
                <w:b/>
                <w:spacing w:val="-2"/>
              </w:rPr>
            </w:pPr>
            <w:r>
              <w:rPr>
                <w:b/>
                <w:spacing w:val="-2"/>
              </w:rPr>
              <w:t>35</w:t>
            </w:r>
          </w:p>
        </w:tc>
        <w:tc>
          <w:tcPr>
            <w:tcW w:w="709" w:type="dxa"/>
          </w:tcPr>
          <w:p w:rsidR="00BD27AC" w:rsidRDefault="00BD27AC" w:rsidP="00981B40">
            <w:pPr>
              <w:jc w:val="center"/>
              <w:rPr>
                <w:b/>
                <w:spacing w:val="-2"/>
              </w:rPr>
            </w:pPr>
            <w:r>
              <w:rPr>
                <w:b/>
                <w:spacing w:val="-2"/>
              </w:rPr>
              <w:t>36</w:t>
            </w:r>
          </w:p>
        </w:tc>
        <w:tc>
          <w:tcPr>
            <w:tcW w:w="708" w:type="dxa"/>
          </w:tcPr>
          <w:p w:rsidR="00BD27AC" w:rsidRDefault="00BD27AC" w:rsidP="00981B40">
            <w:pPr>
              <w:jc w:val="center"/>
              <w:rPr>
                <w:b/>
                <w:spacing w:val="-2"/>
              </w:rPr>
            </w:pPr>
            <w:r>
              <w:rPr>
                <w:b/>
                <w:spacing w:val="-2"/>
              </w:rPr>
              <w:t>37</w:t>
            </w:r>
          </w:p>
        </w:tc>
        <w:tc>
          <w:tcPr>
            <w:tcW w:w="709" w:type="dxa"/>
          </w:tcPr>
          <w:p w:rsidR="00BD27AC" w:rsidRDefault="00BD27AC" w:rsidP="00981B40">
            <w:pPr>
              <w:jc w:val="center"/>
              <w:rPr>
                <w:b/>
                <w:spacing w:val="-2"/>
              </w:rPr>
            </w:pPr>
            <w:r>
              <w:rPr>
                <w:b/>
                <w:spacing w:val="-2"/>
              </w:rPr>
              <w:t>38</w:t>
            </w:r>
          </w:p>
        </w:tc>
        <w:tc>
          <w:tcPr>
            <w:tcW w:w="709" w:type="dxa"/>
          </w:tcPr>
          <w:p w:rsidR="00BD27AC" w:rsidRDefault="00BD27AC" w:rsidP="00981B40">
            <w:pPr>
              <w:jc w:val="center"/>
              <w:rPr>
                <w:b/>
                <w:spacing w:val="-2"/>
              </w:rPr>
            </w:pPr>
            <w:r>
              <w:rPr>
                <w:b/>
                <w:spacing w:val="-2"/>
              </w:rPr>
              <w:t>39</w:t>
            </w:r>
          </w:p>
        </w:tc>
        <w:tc>
          <w:tcPr>
            <w:tcW w:w="709" w:type="dxa"/>
          </w:tcPr>
          <w:p w:rsidR="00BD27AC" w:rsidRDefault="00BD27AC" w:rsidP="00981B40">
            <w:pPr>
              <w:jc w:val="center"/>
              <w:rPr>
                <w:b/>
                <w:spacing w:val="-2"/>
              </w:rPr>
            </w:pPr>
            <w:r>
              <w:rPr>
                <w:b/>
                <w:spacing w:val="-2"/>
              </w:rPr>
              <w:t>40</w:t>
            </w:r>
          </w:p>
        </w:tc>
      </w:tr>
      <w:tr w:rsidR="00BD27AC" w:rsidTr="00981B40">
        <w:trPr>
          <w:trHeight w:val="431"/>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09"/>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41</w:t>
            </w:r>
          </w:p>
        </w:tc>
        <w:tc>
          <w:tcPr>
            <w:tcW w:w="709" w:type="dxa"/>
          </w:tcPr>
          <w:p w:rsidR="00BD27AC" w:rsidRDefault="00BD27AC" w:rsidP="00981B40">
            <w:pPr>
              <w:ind w:left="284" w:hanging="284"/>
              <w:jc w:val="center"/>
              <w:rPr>
                <w:b/>
                <w:spacing w:val="-2"/>
              </w:rPr>
            </w:pPr>
            <w:r>
              <w:rPr>
                <w:b/>
                <w:spacing w:val="-2"/>
              </w:rPr>
              <w:t>42</w:t>
            </w:r>
          </w:p>
        </w:tc>
        <w:tc>
          <w:tcPr>
            <w:tcW w:w="708" w:type="dxa"/>
          </w:tcPr>
          <w:p w:rsidR="00BD27AC" w:rsidRDefault="00BD27AC" w:rsidP="00981B40">
            <w:pPr>
              <w:ind w:left="284" w:hanging="284"/>
              <w:jc w:val="center"/>
              <w:rPr>
                <w:b/>
                <w:spacing w:val="-2"/>
              </w:rPr>
            </w:pPr>
            <w:r>
              <w:rPr>
                <w:b/>
                <w:spacing w:val="-2"/>
              </w:rPr>
              <w:t>43</w:t>
            </w:r>
          </w:p>
        </w:tc>
        <w:tc>
          <w:tcPr>
            <w:tcW w:w="709" w:type="dxa"/>
          </w:tcPr>
          <w:p w:rsidR="00BD27AC" w:rsidRDefault="00BD27AC" w:rsidP="00981B40">
            <w:pPr>
              <w:jc w:val="center"/>
              <w:rPr>
                <w:b/>
                <w:spacing w:val="-2"/>
              </w:rPr>
            </w:pPr>
            <w:r>
              <w:rPr>
                <w:b/>
                <w:spacing w:val="-2"/>
              </w:rPr>
              <w:t>44</w:t>
            </w:r>
          </w:p>
        </w:tc>
        <w:tc>
          <w:tcPr>
            <w:tcW w:w="709" w:type="dxa"/>
          </w:tcPr>
          <w:p w:rsidR="00BD27AC" w:rsidRDefault="00BD27AC" w:rsidP="00981B40">
            <w:pPr>
              <w:jc w:val="center"/>
              <w:rPr>
                <w:b/>
                <w:spacing w:val="-2"/>
              </w:rPr>
            </w:pPr>
            <w:r>
              <w:rPr>
                <w:b/>
                <w:spacing w:val="-2"/>
              </w:rPr>
              <w:t>45</w:t>
            </w:r>
          </w:p>
        </w:tc>
        <w:tc>
          <w:tcPr>
            <w:tcW w:w="709" w:type="dxa"/>
          </w:tcPr>
          <w:p w:rsidR="00BD27AC" w:rsidRDefault="00BD27AC" w:rsidP="00981B40">
            <w:pPr>
              <w:jc w:val="center"/>
              <w:rPr>
                <w:b/>
                <w:spacing w:val="-2"/>
              </w:rPr>
            </w:pPr>
            <w:r>
              <w:rPr>
                <w:b/>
                <w:spacing w:val="-2"/>
              </w:rPr>
              <w:t>46</w:t>
            </w:r>
          </w:p>
        </w:tc>
        <w:tc>
          <w:tcPr>
            <w:tcW w:w="708" w:type="dxa"/>
          </w:tcPr>
          <w:p w:rsidR="00BD27AC" w:rsidRDefault="00BD27AC" w:rsidP="00981B40">
            <w:pPr>
              <w:jc w:val="center"/>
              <w:rPr>
                <w:b/>
                <w:spacing w:val="-2"/>
              </w:rPr>
            </w:pPr>
            <w:r>
              <w:rPr>
                <w:b/>
                <w:spacing w:val="-2"/>
              </w:rPr>
              <w:t>47</w:t>
            </w:r>
          </w:p>
        </w:tc>
        <w:tc>
          <w:tcPr>
            <w:tcW w:w="709" w:type="dxa"/>
          </w:tcPr>
          <w:p w:rsidR="00BD27AC" w:rsidRDefault="00BD27AC" w:rsidP="00981B40">
            <w:pPr>
              <w:jc w:val="center"/>
              <w:rPr>
                <w:b/>
                <w:spacing w:val="-2"/>
              </w:rPr>
            </w:pPr>
            <w:r>
              <w:rPr>
                <w:b/>
                <w:spacing w:val="-2"/>
              </w:rPr>
              <w:t>48</w:t>
            </w:r>
          </w:p>
        </w:tc>
        <w:tc>
          <w:tcPr>
            <w:tcW w:w="709" w:type="dxa"/>
          </w:tcPr>
          <w:p w:rsidR="00BD27AC" w:rsidRDefault="00BD27AC" w:rsidP="00981B40">
            <w:pPr>
              <w:jc w:val="center"/>
              <w:rPr>
                <w:b/>
                <w:spacing w:val="-2"/>
              </w:rPr>
            </w:pPr>
            <w:r>
              <w:rPr>
                <w:b/>
                <w:spacing w:val="-2"/>
              </w:rPr>
              <w:t>49</w:t>
            </w:r>
          </w:p>
        </w:tc>
        <w:tc>
          <w:tcPr>
            <w:tcW w:w="709" w:type="dxa"/>
          </w:tcPr>
          <w:p w:rsidR="00BD27AC" w:rsidRDefault="00BD27AC" w:rsidP="00981B40">
            <w:pPr>
              <w:jc w:val="center"/>
              <w:rPr>
                <w:b/>
                <w:spacing w:val="-2"/>
              </w:rPr>
            </w:pPr>
            <w:r>
              <w:rPr>
                <w:b/>
                <w:spacing w:val="-2"/>
              </w:rPr>
              <w:t>50</w:t>
            </w:r>
          </w:p>
        </w:tc>
      </w:tr>
      <w:tr w:rsidR="00BD27AC" w:rsidTr="00981B40">
        <w:trPr>
          <w:trHeight w:val="414"/>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8"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bl>
    <w:p w:rsidR="00BD27AC" w:rsidRDefault="00BD27AC" w:rsidP="001C7673">
      <w:pPr>
        <w:rPr>
          <w:rFonts w:ascii="Tahoma" w:hAnsi="Tahoma" w:cs="Tahoma"/>
          <w:color w:val="303030"/>
          <w:sz w:val="17"/>
          <w:szCs w:val="17"/>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rPr>
          <w:color w:val="303030"/>
          <w:sz w:val="28"/>
          <w:szCs w:val="28"/>
          <w:shd w:val="clear" w:color="auto" w:fill="FFFFFF"/>
        </w:rPr>
      </w:pPr>
    </w:p>
    <w:p w:rsidR="00BD27AC" w:rsidRDefault="00BD27AC" w:rsidP="001C7673">
      <w:pPr>
        <w:widowControl w:val="0"/>
        <w:autoSpaceDE w:val="0"/>
        <w:autoSpaceDN w:val="0"/>
        <w:adjustRightInd w:val="0"/>
        <w:jc w:val="both"/>
        <w:rPr>
          <w:b/>
          <w:bCs/>
          <w:i/>
          <w:sz w:val="28"/>
          <w:szCs w:val="28"/>
        </w:rPr>
      </w:pPr>
    </w:p>
    <w:p w:rsidR="00BD27AC" w:rsidRDefault="00BD27AC" w:rsidP="001C7673">
      <w:pPr>
        <w:widowControl w:val="0"/>
        <w:autoSpaceDE w:val="0"/>
        <w:autoSpaceDN w:val="0"/>
        <w:adjustRightInd w:val="0"/>
        <w:jc w:val="both"/>
        <w:rPr>
          <w:b/>
          <w:bCs/>
          <w:i/>
          <w:sz w:val="28"/>
          <w:szCs w:val="28"/>
        </w:rPr>
      </w:pPr>
    </w:p>
    <w:p w:rsidR="00E9114F" w:rsidRDefault="00E9114F" w:rsidP="001C7673">
      <w:pPr>
        <w:jc w:val="center"/>
        <w:rPr>
          <w:b/>
          <w:sz w:val="28"/>
          <w:szCs w:val="28"/>
          <w:lang w:eastAsia="ru-RU"/>
        </w:rPr>
      </w:pPr>
    </w:p>
    <w:p w:rsidR="00E9114F" w:rsidRDefault="00E9114F" w:rsidP="001C7673">
      <w:pPr>
        <w:jc w:val="center"/>
        <w:rPr>
          <w:b/>
          <w:sz w:val="28"/>
          <w:szCs w:val="28"/>
          <w:lang w:eastAsia="ru-RU"/>
        </w:rPr>
      </w:pPr>
    </w:p>
    <w:p w:rsidR="00E9114F" w:rsidRDefault="00E9114F" w:rsidP="001C7673">
      <w:pPr>
        <w:jc w:val="center"/>
        <w:rPr>
          <w:b/>
          <w:sz w:val="28"/>
          <w:szCs w:val="28"/>
          <w:lang w:eastAsia="ru-RU"/>
        </w:rPr>
      </w:pPr>
    </w:p>
    <w:p w:rsidR="00BD27AC" w:rsidRDefault="00BD27AC" w:rsidP="001C7673">
      <w:pPr>
        <w:jc w:val="center"/>
        <w:rPr>
          <w:b/>
          <w:sz w:val="28"/>
          <w:szCs w:val="28"/>
          <w:lang w:eastAsia="ru-RU"/>
        </w:rPr>
      </w:pPr>
      <w:r>
        <w:rPr>
          <w:b/>
          <w:sz w:val="28"/>
          <w:szCs w:val="28"/>
          <w:lang w:eastAsia="ru-RU"/>
        </w:rPr>
        <w:t>Контрольная работа №</w:t>
      </w:r>
      <w:r w:rsidR="007D3C7C">
        <w:rPr>
          <w:b/>
          <w:sz w:val="28"/>
          <w:szCs w:val="28"/>
          <w:lang w:eastAsia="ru-RU"/>
        </w:rPr>
        <w:t>2</w:t>
      </w:r>
    </w:p>
    <w:p w:rsidR="00BD27AC" w:rsidRDefault="00BD27AC" w:rsidP="001C7673">
      <w:pPr>
        <w:spacing w:after="240"/>
        <w:jc w:val="center"/>
        <w:rPr>
          <w:b/>
          <w:sz w:val="28"/>
          <w:szCs w:val="28"/>
          <w:lang w:eastAsia="ru-RU"/>
        </w:rPr>
      </w:pPr>
      <w:r>
        <w:rPr>
          <w:b/>
          <w:sz w:val="28"/>
          <w:szCs w:val="28"/>
          <w:lang w:eastAsia="ru-RU"/>
        </w:rPr>
        <w:t>«Закрепление нормативных требований</w:t>
      </w:r>
      <w:r w:rsidR="00E9114F">
        <w:rPr>
          <w:b/>
          <w:sz w:val="28"/>
          <w:szCs w:val="28"/>
          <w:lang w:eastAsia="ru-RU"/>
        </w:rPr>
        <w:t>»</w:t>
      </w:r>
    </w:p>
    <w:p w:rsidR="00BD27AC" w:rsidRDefault="00BD27AC" w:rsidP="001C7673">
      <w:pPr>
        <w:keepNext/>
        <w:keepLines/>
        <w:suppressLineNumbers/>
        <w:jc w:val="both"/>
        <w:rPr>
          <w:lang w:eastAsia="ru-RU"/>
        </w:rPr>
      </w:pPr>
      <w:r>
        <w:rPr>
          <w:b/>
          <w:lang w:eastAsia="ru-RU"/>
        </w:rPr>
        <w:t>Время на выполнение: 4</w:t>
      </w:r>
      <w:r w:rsidR="00E311EB">
        <w:rPr>
          <w:b/>
          <w:lang w:eastAsia="ru-RU"/>
        </w:rPr>
        <w:t>5</w:t>
      </w:r>
      <w:r>
        <w:rPr>
          <w:lang w:eastAsia="ru-RU"/>
        </w:rPr>
        <w:t xml:space="preserve"> мин.</w:t>
      </w:r>
    </w:p>
    <w:p w:rsidR="00BD27AC" w:rsidRDefault="00BD27AC" w:rsidP="001C7673">
      <w:pPr>
        <w:keepNext/>
        <w:keepLines/>
        <w:suppressLineNumbers/>
        <w:jc w:val="both"/>
        <w:rPr>
          <w:b/>
          <w:lang w:eastAsia="ru-RU"/>
        </w:rPr>
      </w:pPr>
      <w:r>
        <w:rPr>
          <w:b/>
          <w:lang w:eastAsia="ru-RU"/>
        </w:rPr>
        <w:t>Критерии оценивания:</w:t>
      </w:r>
    </w:p>
    <w:p w:rsidR="00BD27AC" w:rsidRDefault="00BD27AC" w:rsidP="001C7673">
      <w:pPr>
        <w:keepLines/>
        <w:widowControl w:val="0"/>
        <w:suppressLineNumbers/>
        <w:ind w:firstLine="709"/>
        <w:jc w:val="both"/>
        <w:rPr>
          <w:lang w:eastAsia="ru-RU"/>
        </w:rPr>
      </w:pPr>
      <w:r>
        <w:rPr>
          <w:b/>
          <w:lang w:eastAsia="ru-RU"/>
        </w:rPr>
        <w:t>«отлично»</w:t>
      </w:r>
      <w:r>
        <w:rPr>
          <w:lang w:eastAsia="ru-RU"/>
        </w:rPr>
        <w:t xml:space="preserve"> - верно выполнено 3 задания;</w:t>
      </w:r>
    </w:p>
    <w:p w:rsidR="00BD27AC" w:rsidRDefault="00BD27AC" w:rsidP="001C7673">
      <w:pPr>
        <w:keepLines/>
        <w:widowControl w:val="0"/>
        <w:suppressLineNumbers/>
        <w:ind w:firstLine="709"/>
        <w:jc w:val="both"/>
        <w:rPr>
          <w:lang w:eastAsia="ru-RU"/>
        </w:rPr>
      </w:pPr>
      <w:r>
        <w:rPr>
          <w:b/>
          <w:lang w:eastAsia="ru-RU"/>
        </w:rPr>
        <w:t>«хорошо»</w:t>
      </w:r>
      <w:r>
        <w:rPr>
          <w:lang w:eastAsia="ru-RU"/>
        </w:rPr>
        <w:t xml:space="preserve"> - верно выполнено  3 задания, но имеются недочеты или верно выполнено 2 задания;</w:t>
      </w:r>
    </w:p>
    <w:p w:rsidR="00BD27AC" w:rsidRDefault="00BD27AC" w:rsidP="001C7673">
      <w:pPr>
        <w:keepLines/>
        <w:widowControl w:val="0"/>
        <w:suppressLineNumbers/>
        <w:ind w:firstLine="709"/>
        <w:jc w:val="both"/>
        <w:rPr>
          <w:lang w:eastAsia="ru-RU"/>
        </w:rPr>
      </w:pPr>
      <w:r>
        <w:rPr>
          <w:b/>
          <w:lang w:eastAsia="ru-RU"/>
        </w:rPr>
        <w:t>«удовлетворительно»</w:t>
      </w:r>
      <w:r>
        <w:rPr>
          <w:lang w:eastAsia="ru-RU"/>
        </w:rPr>
        <w:t xml:space="preserve"> - верно выполнено  2 задания, но имеются недочеты;</w:t>
      </w:r>
    </w:p>
    <w:p w:rsidR="00BD27AC" w:rsidRDefault="00BD27AC" w:rsidP="001C7673">
      <w:r>
        <w:tab/>
      </w:r>
      <w:r>
        <w:rPr>
          <w:b/>
        </w:rPr>
        <w:t>«неудовлетворительно»</w:t>
      </w:r>
      <w:r>
        <w:t xml:space="preserve"> - верно </w:t>
      </w:r>
      <w:r>
        <w:rPr>
          <w:lang w:eastAsia="ru-RU"/>
        </w:rPr>
        <w:t>выполнено</w:t>
      </w:r>
      <w:r>
        <w:t xml:space="preserve">  менее 2 заданий.</w:t>
      </w:r>
    </w:p>
    <w:p w:rsidR="00BD27AC" w:rsidRDefault="00BD27AC" w:rsidP="001C7673">
      <w:pPr>
        <w:widowControl w:val="0"/>
        <w:autoSpaceDE w:val="0"/>
        <w:autoSpaceDN w:val="0"/>
        <w:adjustRightInd w:val="0"/>
        <w:jc w:val="both"/>
        <w:rPr>
          <w:b/>
          <w:bCs/>
          <w:i/>
          <w:sz w:val="28"/>
          <w:szCs w:val="28"/>
        </w:rPr>
      </w:pPr>
    </w:p>
    <w:p w:rsidR="00BD27AC" w:rsidRDefault="00BD27AC" w:rsidP="001C7673">
      <w:pPr>
        <w:widowControl w:val="0"/>
        <w:autoSpaceDE w:val="0"/>
        <w:autoSpaceDN w:val="0"/>
        <w:adjustRightInd w:val="0"/>
        <w:jc w:val="both"/>
        <w:rPr>
          <w:b/>
          <w:bCs/>
          <w:i/>
          <w:sz w:val="28"/>
          <w:szCs w:val="28"/>
        </w:rPr>
      </w:pPr>
    </w:p>
    <w:p w:rsidR="00BD27AC" w:rsidRPr="00DC2B1E" w:rsidRDefault="00BD27AC" w:rsidP="001C7673">
      <w:pPr>
        <w:rPr>
          <w:b/>
          <w:sz w:val="28"/>
          <w:szCs w:val="28"/>
          <w:lang w:eastAsia="ru-RU"/>
        </w:rPr>
      </w:pPr>
      <w:r w:rsidRPr="00DC2B1E">
        <w:rPr>
          <w:b/>
          <w:sz w:val="28"/>
          <w:szCs w:val="28"/>
          <w:lang w:eastAsia="ru-RU"/>
        </w:rPr>
        <w:t>Вариант 1.</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Права и обязанности работодателя по обеспечению безопасных условий труда.</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Трудовая деятельность человека. Основные принципы обеспечения безопасности и охраны труда.</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Оказание первой доврачебной помощи при переломах костей конечностей.</w:t>
      </w:r>
    </w:p>
    <w:p w:rsidR="00BD27AC" w:rsidRPr="00DC2B1E" w:rsidRDefault="00BD27AC" w:rsidP="001C7673">
      <w:pPr>
        <w:widowControl w:val="0"/>
        <w:autoSpaceDE w:val="0"/>
        <w:autoSpaceDN w:val="0"/>
        <w:adjustRightInd w:val="0"/>
        <w:jc w:val="both"/>
        <w:rPr>
          <w:b/>
          <w:bCs/>
          <w:i/>
          <w:sz w:val="28"/>
          <w:szCs w:val="28"/>
        </w:rPr>
      </w:pPr>
    </w:p>
    <w:p w:rsidR="00BD27AC" w:rsidRPr="00DC2B1E" w:rsidRDefault="00BD27AC" w:rsidP="001C7673">
      <w:pPr>
        <w:rPr>
          <w:sz w:val="28"/>
          <w:szCs w:val="28"/>
          <w:lang w:eastAsia="ru-RU"/>
        </w:rPr>
      </w:pPr>
      <w:r w:rsidRPr="00DC2B1E">
        <w:rPr>
          <w:b/>
          <w:sz w:val="28"/>
          <w:szCs w:val="28"/>
          <w:lang w:eastAsia="ru-RU"/>
        </w:rPr>
        <w:t>Вариант 2.</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Основные обязанности работника в области охраны труда.</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Порядок допуска работника к выполнению работ по специальности.</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Оказание первой доврачебной помощи при ожогах.</w:t>
      </w:r>
    </w:p>
    <w:p w:rsidR="00BD27AC" w:rsidRPr="00DC2B1E" w:rsidRDefault="00BD27AC" w:rsidP="001C7673">
      <w:pPr>
        <w:ind w:left="720"/>
        <w:rPr>
          <w:b/>
          <w:sz w:val="28"/>
          <w:szCs w:val="28"/>
          <w:lang w:eastAsia="ru-RU"/>
        </w:rPr>
      </w:pPr>
    </w:p>
    <w:p w:rsidR="00BD27AC" w:rsidRPr="00DC2B1E" w:rsidRDefault="00BD27AC" w:rsidP="001C7673">
      <w:pPr>
        <w:rPr>
          <w:b/>
          <w:sz w:val="28"/>
          <w:szCs w:val="28"/>
          <w:lang w:eastAsia="ru-RU"/>
        </w:rPr>
      </w:pPr>
      <w:r w:rsidRPr="00DC2B1E">
        <w:rPr>
          <w:b/>
          <w:sz w:val="28"/>
          <w:szCs w:val="28"/>
          <w:lang w:eastAsia="ru-RU"/>
        </w:rPr>
        <w:t>Вариант 3.</w:t>
      </w:r>
    </w:p>
    <w:p w:rsidR="00BD27AC" w:rsidRPr="00DC2B1E" w:rsidRDefault="00BD27AC" w:rsidP="00870FB5">
      <w:pPr>
        <w:widowControl w:val="0"/>
        <w:numPr>
          <w:ilvl w:val="0"/>
          <w:numId w:val="9"/>
        </w:numPr>
        <w:shd w:val="clear" w:color="auto" w:fill="FFFFFF"/>
        <w:tabs>
          <w:tab w:val="left" w:pos="0"/>
          <w:tab w:val="left" w:pos="360"/>
        </w:tabs>
        <w:suppressAutoHyphens/>
        <w:autoSpaceDE w:val="0"/>
        <w:spacing w:before="7"/>
        <w:rPr>
          <w:sz w:val="28"/>
          <w:szCs w:val="28"/>
        </w:rPr>
      </w:pPr>
      <w:r w:rsidRPr="00DC2B1E">
        <w:rPr>
          <w:sz w:val="28"/>
          <w:szCs w:val="28"/>
        </w:rPr>
        <w:t>Рабочее время и время отдыха.</w:t>
      </w:r>
    </w:p>
    <w:p w:rsidR="00BD27AC" w:rsidRPr="00DC2B1E" w:rsidRDefault="00BD27AC" w:rsidP="00870FB5">
      <w:pPr>
        <w:widowControl w:val="0"/>
        <w:numPr>
          <w:ilvl w:val="0"/>
          <w:numId w:val="9"/>
        </w:numPr>
        <w:shd w:val="clear" w:color="auto" w:fill="FFFFFF"/>
        <w:tabs>
          <w:tab w:val="left" w:pos="0"/>
          <w:tab w:val="left" w:pos="360"/>
        </w:tabs>
        <w:suppressAutoHyphens/>
        <w:autoSpaceDE w:val="0"/>
        <w:rPr>
          <w:sz w:val="28"/>
          <w:szCs w:val="28"/>
        </w:rPr>
      </w:pPr>
      <w:r w:rsidRPr="00DC2B1E">
        <w:rPr>
          <w:sz w:val="28"/>
          <w:szCs w:val="28"/>
        </w:rPr>
        <w:t>Общие требования охраны труда при работе с электроинструментом.</w:t>
      </w:r>
    </w:p>
    <w:p w:rsidR="00BD27AC" w:rsidRPr="00DC2B1E" w:rsidRDefault="00BD27AC" w:rsidP="00870FB5">
      <w:pPr>
        <w:widowControl w:val="0"/>
        <w:numPr>
          <w:ilvl w:val="0"/>
          <w:numId w:val="9"/>
        </w:numPr>
        <w:shd w:val="clear" w:color="auto" w:fill="FFFFFF"/>
        <w:tabs>
          <w:tab w:val="left" w:pos="0"/>
          <w:tab w:val="left" w:pos="360"/>
        </w:tabs>
        <w:suppressAutoHyphens/>
        <w:autoSpaceDE w:val="0"/>
        <w:rPr>
          <w:sz w:val="28"/>
          <w:szCs w:val="28"/>
        </w:rPr>
      </w:pPr>
      <w:r w:rsidRPr="00DC2B1E">
        <w:rPr>
          <w:spacing w:val="-1"/>
          <w:sz w:val="28"/>
          <w:szCs w:val="28"/>
        </w:rPr>
        <w:t xml:space="preserve">Порядок выполнения комплекса реанимационных мероприятий при наступлении </w:t>
      </w:r>
      <w:r w:rsidRPr="00DC2B1E">
        <w:rPr>
          <w:sz w:val="28"/>
          <w:szCs w:val="28"/>
        </w:rPr>
        <w:t>обморока.</w:t>
      </w:r>
    </w:p>
    <w:p w:rsidR="00BD27AC" w:rsidRPr="00DC2B1E" w:rsidRDefault="00BD27AC" w:rsidP="001C7673">
      <w:pPr>
        <w:rPr>
          <w:sz w:val="28"/>
          <w:szCs w:val="28"/>
          <w:lang w:eastAsia="ru-RU"/>
        </w:rPr>
      </w:pPr>
    </w:p>
    <w:p w:rsidR="00BD27AC" w:rsidRPr="00DC2B1E" w:rsidRDefault="00BD27AC" w:rsidP="001C7673">
      <w:pPr>
        <w:rPr>
          <w:sz w:val="28"/>
          <w:szCs w:val="28"/>
          <w:lang w:eastAsia="ru-RU"/>
        </w:rPr>
      </w:pPr>
      <w:r w:rsidRPr="00DC2B1E">
        <w:rPr>
          <w:b/>
          <w:sz w:val="28"/>
          <w:szCs w:val="28"/>
          <w:lang w:eastAsia="ru-RU"/>
        </w:rPr>
        <w:t>Вариант 4.</w:t>
      </w:r>
    </w:p>
    <w:p w:rsidR="00BD27AC" w:rsidRPr="00DC2B1E" w:rsidRDefault="00FD6103" w:rsidP="00870FB5">
      <w:pPr>
        <w:widowControl w:val="0"/>
        <w:numPr>
          <w:ilvl w:val="0"/>
          <w:numId w:val="10"/>
        </w:numPr>
        <w:shd w:val="clear" w:color="auto" w:fill="FFFFFF"/>
        <w:tabs>
          <w:tab w:val="left" w:pos="36"/>
          <w:tab w:val="left" w:pos="389"/>
        </w:tabs>
        <w:suppressAutoHyphens/>
        <w:autoSpaceDE w:val="0"/>
        <w:ind w:left="36"/>
        <w:rPr>
          <w:sz w:val="28"/>
          <w:szCs w:val="28"/>
        </w:rPr>
      </w:pPr>
      <w:r>
        <w:rPr>
          <w:sz w:val="28"/>
          <w:szCs w:val="28"/>
        </w:rPr>
        <w:t xml:space="preserve"> Трудовой договор, порядок оформления</w:t>
      </w:r>
      <w:r w:rsidR="00BD27AC" w:rsidRPr="00DC2B1E">
        <w:rPr>
          <w:sz w:val="28"/>
          <w:szCs w:val="28"/>
        </w:rPr>
        <w:t>.</w:t>
      </w:r>
    </w:p>
    <w:p w:rsidR="00BD27AC" w:rsidRPr="00DC2B1E" w:rsidRDefault="00BD27AC" w:rsidP="00870FB5">
      <w:pPr>
        <w:widowControl w:val="0"/>
        <w:numPr>
          <w:ilvl w:val="0"/>
          <w:numId w:val="10"/>
        </w:numPr>
        <w:shd w:val="clear" w:color="auto" w:fill="FFFFFF"/>
        <w:tabs>
          <w:tab w:val="left" w:pos="36"/>
          <w:tab w:val="left" w:pos="389"/>
        </w:tabs>
        <w:suppressAutoHyphens/>
        <w:autoSpaceDE w:val="0"/>
        <w:ind w:left="36" w:right="57"/>
        <w:rPr>
          <w:sz w:val="28"/>
          <w:szCs w:val="28"/>
        </w:rPr>
      </w:pPr>
      <w:r w:rsidRPr="00DC2B1E">
        <w:rPr>
          <w:spacing w:val="-1"/>
          <w:sz w:val="28"/>
          <w:szCs w:val="28"/>
        </w:rPr>
        <w:t xml:space="preserve">Порядок расследования и учёта несчастных случаев на производстве и </w:t>
      </w:r>
      <w:r w:rsidRPr="00DC2B1E">
        <w:rPr>
          <w:sz w:val="28"/>
          <w:szCs w:val="28"/>
        </w:rPr>
        <w:t>профессиональных заболеваний.</w:t>
      </w:r>
    </w:p>
    <w:p w:rsidR="00BD27AC" w:rsidRPr="00DC2B1E" w:rsidRDefault="00BD27AC" w:rsidP="00870FB5">
      <w:pPr>
        <w:widowControl w:val="0"/>
        <w:numPr>
          <w:ilvl w:val="0"/>
          <w:numId w:val="10"/>
        </w:numPr>
        <w:shd w:val="clear" w:color="auto" w:fill="FFFFFF"/>
        <w:tabs>
          <w:tab w:val="left" w:pos="36"/>
          <w:tab w:val="left" w:pos="389"/>
        </w:tabs>
        <w:suppressAutoHyphens/>
        <w:autoSpaceDE w:val="0"/>
        <w:ind w:left="36"/>
        <w:rPr>
          <w:sz w:val="28"/>
          <w:szCs w:val="28"/>
        </w:rPr>
      </w:pPr>
      <w:r w:rsidRPr="00DC2B1E">
        <w:rPr>
          <w:sz w:val="28"/>
          <w:szCs w:val="28"/>
        </w:rPr>
        <w:t>Оказание первой доврачебной помощи при кровотечении.</w:t>
      </w:r>
    </w:p>
    <w:p w:rsidR="00BD27AC" w:rsidRPr="00DC2B1E" w:rsidRDefault="00BD27AC" w:rsidP="00870FB5">
      <w:pPr>
        <w:rPr>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5.</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Коллективный договор и ответственность сторон за его выполнение.</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Организация обучения и проверки знаний требований охраны труда.</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Оказание первой доврачебной помощи при поражении работника электротоком.</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6.</w:t>
      </w:r>
    </w:p>
    <w:p w:rsidR="00BD27AC" w:rsidRPr="00DC2B1E" w:rsidRDefault="00FD6103" w:rsidP="00FD6103">
      <w:pPr>
        <w:widowControl w:val="0"/>
        <w:numPr>
          <w:ilvl w:val="0"/>
          <w:numId w:val="12"/>
        </w:numPr>
        <w:shd w:val="clear" w:color="auto" w:fill="FFFFFF"/>
        <w:autoSpaceDE w:val="0"/>
        <w:ind w:left="65"/>
        <w:rPr>
          <w:spacing w:val="-2"/>
          <w:sz w:val="28"/>
          <w:szCs w:val="28"/>
        </w:rPr>
      </w:pPr>
      <w:r>
        <w:rPr>
          <w:spacing w:val="-2"/>
          <w:sz w:val="28"/>
          <w:szCs w:val="28"/>
        </w:rPr>
        <w:t xml:space="preserve"> Компенсации за тяжелую работу и работу с вредными и опасными условиями труда.</w:t>
      </w:r>
    </w:p>
    <w:p w:rsidR="00BD27AC" w:rsidRPr="00DC2B1E" w:rsidRDefault="00BD27AC" w:rsidP="00870FB5">
      <w:pPr>
        <w:widowControl w:val="0"/>
        <w:numPr>
          <w:ilvl w:val="0"/>
          <w:numId w:val="12"/>
        </w:numPr>
        <w:shd w:val="clear" w:color="auto" w:fill="FFFFFF"/>
        <w:tabs>
          <w:tab w:val="left" w:pos="29"/>
          <w:tab w:val="left" w:pos="389"/>
          <w:tab w:val="left" w:pos="10206"/>
        </w:tabs>
        <w:suppressAutoHyphens/>
        <w:autoSpaceDE w:val="0"/>
        <w:ind w:left="29" w:right="152"/>
        <w:rPr>
          <w:sz w:val="28"/>
          <w:szCs w:val="28"/>
        </w:rPr>
      </w:pPr>
      <w:r w:rsidRPr="00DC2B1E">
        <w:rPr>
          <w:sz w:val="28"/>
          <w:szCs w:val="28"/>
        </w:rPr>
        <w:t>Общие требования пожарной безопасности по предотвращению пожаров на производстве.</w:t>
      </w:r>
    </w:p>
    <w:p w:rsidR="00BD27AC" w:rsidRPr="00DC2B1E" w:rsidRDefault="00BD27AC" w:rsidP="00870FB5">
      <w:pPr>
        <w:widowControl w:val="0"/>
        <w:numPr>
          <w:ilvl w:val="0"/>
          <w:numId w:val="12"/>
        </w:numPr>
        <w:shd w:val="clear" w:color="auto" w:fill="FFFFFF"/>
        <w:tabs>
          <w:tab w:val="left" w:pos="36"/>
          <w:tab w:val="left" w:pos="274"/>
        </w:tabs>
        <w:suppressAutoHyphens/>
        <w:autoSpaceDE w:val="0"/>
        <w:ind w:left="36"/>
        <w:rPr>
          <w:sz w:val="28"/>
          <w:szCs w:val="28"/>
        </w:rPr>
      </w:pPr>
      <w:r w:rsidRPr="00DC2B1E">
        <w:rPr>
          <w:sz w:val="28"/>
          <w:szCs w:val="28"/>
        </w:rPr>
        <w:t>Переноска и перевозка пострадавшего.</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lastRenderedPageBreak/>
        <w:t>Вариант 7.</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ight="922"/>
        <w:rPr>
          <w:sz w:val="28"/>
          <w:szCs w:val="28"/>
        </w:rPr>
      </w:pPr>
      <w:r w:rsidRPr="00DC2B1E">
        <w:rPr>
          <w:sz w:val="28"/>
          <w:szCs w:val="28"/>
        </w:rPr>
        <w:t>Организация общественного контроля.</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Pr>
          <w:sz w:val="28"/>
          <w:szCs w:val="28"/>
        </w:rPr>
      </w:pPr>
      <w:r w:rsidRPr="00DC2B1E">
        <w:rPr>
          <w:sz w:val="28"/>
          <w:szCs w:val="28"/>
        </w:rPr>
        <w:t>Требования охраны труда при погрузочно-разгрузочных работах.</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Pr>
          <w:sz w:val="28"/>
          <w:szCs w:val="28"/>
        </w:rPr>
      </w:pPr>
      <w:r w:rsidRPr="00DC2B1E">
        <w:rPr>
          <w:spacing w:val="-1"/>
          <w:sz w:val="28"/>
          <w:szCs w:val="28"/>
        </w:rPr>
        <w:t xml:space="preserve">Организация первой доврачебной помощи пострадавшему при несчастных случаях на </w:t>
      </w:r>
      <w:r w:rsidRPr="00DC2B1E">
        <w:rPr>
          <w:sz w:val="28"/>
          <w:szCs w:val="28"/>
        </w:rPr>
        <w:t>производстве</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8.</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ight="-85"/>
        <w:rPr>
          <w:sz w:val="28"/>
          <w:szCs w:val="28"/>
        </w:rPr>
      </w:pPr>
      <w:r w:rsidRPr="00DC2B1E">
        <w:rPr>
          <w:spacing w:val="-1"/>
          <w:sz w:val="28"/>
          <w:szCs w:val="28"/>
        </w:rPr>
        <w:t xml:space="preserve">Порядок применения дисциплинарных взысканий. </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Pr>
          <w:sz w:val="28"/>
          <w:szCs w:val="28"/>
        </w:rPr>
      </w:pPr>
      <w:r w:rsidRPr="00DC2B1E">
        <w:rPr>
          <w:sz w:val="28"/>
          <w:szCs w:val="28"/>
        </w:rPr>
        <w:t>Основные меры защиты работников от действия электрического тока.</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Pr>
          <w:sz w:val="28"/>
          <w:szCs w:val="28"/>
        </w:rPr>
      </w:pPr>
      <w:r w:rsidRPr="00DC2B1E">
        <w:rPr>
          <w:sz w:val="28"/>
          <w:szCs w:val="28"/>
        </w:rPr>
        <w:t>Оказание первой доврачебной помощи при тепловом ударе.</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9.</w:t>
      </w:r>
    </w:p>
    <w:p w:rsidR="00BD27AC" w:rsidRPr="00DC2B1E" w:rsidRDefault="00EF69C1" w:rsidP="00870FB5">
      <w:pPr>
        <w:widowControl w:val="0"/>
        <w:numPr>
          <w:ilvl w:val="0"/>
          <w:numId w:val="15"/>
        </w:numPr>
        <w:shd w:val="clear" w:color="auto" w:fill="FFFFFF"/>
        <w:tabs>
          <w:tab w:val="left" w:pos="0"/>
          <w:tab w:val="left" w:pos="353"/>
        </w:tabs>
        <w:suppressAutoHyphens/>
        <w:autoSpaceDE w:val="0"/>
        <w:rPr>
          <w:sz w:val="28"/>
          <w:szCs w:val="28"/>
        </w:rPr>
      </w:pPr>
      <w:r>
        <w:rPr>
          <w:sz w:val="28"/>
          <w:szCs w:val="28"/>
        </w:rPr>
        <w:t>Обязанности работника в области охраны труда</w:t>
      </w:r>
      <w:r w:rsidR="00BD27AC" w:rsidRPr="00DC2B1E">
        <w:rPr>
          <w:sz w:val="28"/>
          <w:szCs w:val="28"/>
        </w:rPr>
        <w:t>.</w:t>
      </w:r>
    </w:p>
    <w:p w:rsidR="00BD27AC" w:rsidRPr="00DC2B1E" w:rsidRDefault="00BD27AC" w:rsidP="00870FB5">
      <w:pPr>
        <w:widowControl w:val="0"/>
        <w:numPr>
          <w:ilvl w:val="0"/>
          <w:numId w:val="15"/>
        </w:numPr>
        <w:shd w:val="clear" w:color="auto" w:fill="FFFFFF"/>
        <w:tabs>
          <w:tab w:val="left" w:pos="0"/>
          <w:tab w:val="left" w:pos="353"/>
        </w:tabs>
        <w:suppressAutoHyphens/>
        <w:autoSpaceDE w:val="0"/>
        <w:rPr>
          <w:sz w:val="28"/>
          <w:szCs w:val="28"/>
        </w:rPr>
      </w:pPr>
      <w:r w:rsidRPr="00DC2B1E">
        <w:rPr>
          <w:sz w:val="28"/>
          <w:szCs w:val="28"/>
        </w:rPr>
        <w:t>Допуск работников к производству работ по наряду-допуску</w:t>
      </w:r>
    </w:p>
    <w:p w:rsidR="00BD27AC" w:rsidRPr="00DC2B1E" w:rsidRDefault="00BD27AC" w:rsidP="00870FB5">
      <w:pPr>
        <w:widowControl w:val="0"/>
        <w:numPr>
          <w:ilvl w:val="0"/>
          <w:numId w:val="15"/>
        </w:numPr>
        <w:shd w:val="clear" w:color="auto" w:fill="FFFFFF"/>
        <w:tabs>
          <w:tab w:val="left" w:pos="0"/>
          <w:tab w:val="left" w:pos="353"/>
        </w:tabs>
        <w:suppressAutoHyphens/>
        <w:autoSpaceDE w:val="0"/>
        <w:rPr>
          <w:sz w:val="28"/>
          <w:szCs w:val="28"/>
        </w:rPr>
      </w:pPr>
      <w:r w:rsidRPr="00DC2B1E">
        <w:rPr>
          <w:sz w:val="28"/>
          <w:szCs w:val="28"/>
        </w:rPr>
        <w:t>Оказание первой доврачебной помощи при  травме глаз.</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10.</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ight="922"/>
        <w:rPr>
          <w:sz w:val="28"/>
          <w:szCs w:val="28"/>
        </w:rPr>
      </w:pPr>
      <w:r w:rsidRPr="00DC2B1E">
        <w:rPr>
          <w:spacing w:val="-1"/>
          <w:sz w:val="28"/>
          <w:szCs w:val="28"/>
        </w:rPr>
        <w:t xml:space="preserve">Ответственность за нарушение трудового законодательства и иных актов, </w:t>
      </w:r>
      <w:r w:rsidRPr="00DC2B1E">
        <w:rPr>
          <w:sz w:val="28"/>
          <w:szCs w:val="28"/>
        </w:rPr>
        <w:t>содержащих нормы трудового права.</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Pr>
          <w:sz w:val="28"/>
          <w:szCs w:val="28"/>
        </w:rPr>
      </w:pPr>
      <w:r w:rsidRPr="00DC2B1E">
        <w:rPr>
          <w:sz w:val="28"/>
          <w:szCs w:val="28"/>
        </w:rPr>
        <w:t>Действия работника при пожаре.</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Pr>
          <w:sz w:val="28"/>
          <w:szCs w:val="28"/>
        </w:rPr>
      </w:pPr>
      <w:r w:rsidRPr="00DC2B1E">
        <w:rPr>
          <w:sz w:val="28"/>
          <w:szCs w:val="28"/>
        </w:rPr>
        <w:t>Оказание первой доврачебной помощи при ожогах.</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11.</w:t>
      </w:r>
    </w:p>
    <w:p w:rsidR="00BD27AC" w:rsidRPr="00DC2B1E" w:rsidRDefault="003F5B8E" w:rsidP="00870FB5">
      <w:pPr>
        <w:widowControl w:val="0"/>
        <w:numPr>
          <w:ilvl w:val="0"/>
          <w:numId w:val="17"/>
        </w:numPr>
        <w:shd w:val="clear" w:color="auto" w:fill="FFFFFF"/>
        <w:tabs>
          <w:tab w:val="left" w:pos="50"/>
          <w:tab w:val="left" w:pos="410"/>
        </w:tabs>
        <w:suppressAutoHyphens/>
        <w:autoSpaceDE w:val="0"/>
        <w:spacing w:before="14"/>
        <w:ind w:left="50"/>
        <w:rPr>
          <w:spacing w:val="-1"/>
          <w:sz w:val="28"/>
          <w:szCs w:val="28"/>
        </w:rPr>
      </w:pPr>
      <w:r>
        <w:rPr>
          <w:spacing w:val="-1"/>
          <w:sz w:val="28"/>
          <w:szCs w:val="28"/>
        </w:rPr>
        <w:t>Общественный контроль  выполнения требований</w:t>
      </w:r>
      <w:r w:rsidR="00BD27AC" w:rsidRPr="00DC2B1E">
        <w:rPr>
          <w:spacing w:val="-1"/>
          <w:sz w:val="28"/>
          <w:szCs w:val="28"/>
        </w:rPr>
        <w:t xml:space="preserve"> охран</w:t>
      </w:r>
      <w:r>
        <w:rPr>
          <w:spacing w:val="-1"/>
          <w:sz w:val="28"/>
          <w:szCs w:val="28"/>
        </w:rPr>
        <w:t>ы</w:t>
      </w:r>
      <w:r w:rsidR="00BD27AC" w:rsidRPr="00DC2B1E">
        <w:rPr>
          <w:spacing w:val="-1"/>
          <w:sz w:val="28"/>
          <w:szCs w:val="28"/>
        </w:rPr>
        <w:t xml:space="preserve"> труда.</w:t>
      </w:r>
    </w:p>
    <w:p w:rsidR="00BD27AC" w:rsidRPr="00DC2B1E" w:rsidRDefault="00BD27AC" w:rsidP="00870FB5">
      <w:pPr>
        <w:widowControl w:val="0"/>
        <w:numPr>
          <w:ilvl w:val="0"/>
          <w:numId w:val="17"/>
        </w:numPr>
        <w:shd w:val="clear" w:color="auto" w:fill="FFFFFF"/>
        <w:tabs>
          <w:tab w:val="left" w:pos="50"/>
          <w:tab w:val="left" w:pos="410"/>
        </w:tabs>
        <w:suppressAutoHyphens/>
        <w:autoSpaceDE w:val="0"/>
        <w:ind w:left="50" w:right="461"/>
        <w:rPr>
          <w:sz w:val="28"/>
          <w:szCs w:val="28"/>
        </w:rPr>
      </w:pPr>
      <w:r w:rsidRPr="00DC2B1E">
        <w:rPr>
          <w:spacing w:val="-1"/>
          <w:sz w:val="28"/>
          <w:szCs w:val="28"/>
        </w:rPr>
        <w:t xml:space="preserve">Средства индивидуальной защиты работников, порядок обеспечения и нормы </w:t>
      </w:r>
      <w:r w:rsidRPr="00DC2B1E">
        <w:rPr>
          <w:sz w:val="28"/>
          <w:szCs w:val="28"/>
        </w:rPr>
        <w:t>выдачи.</w:t>
      </w:r>
    </w:p>
    <w:p w:rsidR="00BD27AC" w:rsidRPr="00DC2B1E" w:rsidRDefault="00BD27AC" w:rsidP="00870FB5">
      <w:pPr>
        <w:widowControl w:val="0"/>
        <w:numPr>
          <w:ilvl w:val="0"/>
          <w:numId w:val="17"/>
        </w:numPr>
        <w:shd w:val="clear" w:color="auto" w:fill="FFFFFF"/>
        <w:tabs>
          <w:tab w:val="left" w:pos="50"/>
          <w:tab w:val="left" w:pos="410"/>
        </w:tabs>
        <w:suppressAutoHyphens/>
        <w:autoSpaceDE w:val="0"/>
        <w:ind w:left="50"/>
        <w:rPr>
          <w:sz w:val="28"/>
          <w:szCs w:val="28"/>
        </w:rPr>
      </w:pPr>
      <w:r w:rsidRPr="00DC2B1E">
        <w:rPr>
          <w:sz w:val="28"/>
          <w:szCs w:val="28"/>
        </w:rPr>
        <w:t>Оказание первой доврачебной помощи при поражении электротоком.</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12.</w:t>
      </w:r>
    </w:p>
    <w:p w:rsidR="00BD27AC" w:rsidRPr="00DC2B1E" w:rsidRDefault="00EF69C1" w:rsidP="00870FB5">
      <w:pPr>
        <w:widowControl w:val="0"/>
        <w:numPr>
          <w:ilvl w:val="0"/>
          <w:numId w:val="18"/>
        </w:numPr>
        <w:shd w:val="clear" w:color="auto" w:fill="FFFFFF"/>
        <w:tabs>
          <w:tab w:val="left" w:pos="50"/>
          <w:tab w:val="left" w:pos="410"/>
        </w:tabs>
        <w:suppressAutoHyphens/>
        <w:autoSpaceDE w:val="0"/>
        <w:ind w:left="50" w:right="-85"/>
        <w:rPr>
          <w:sz w:val="28"/>
          <w:szCs w:val="28"/>
        </w:rPr>
      </w:pPr>
      <w:r>
        <w:rPr>
          <w:spacing w:val="-1"/>
          <w:sz w:val="28"/>
          <w:szCs w:val="28"/>
        </w:rPr>
        <w:t>Виды инструктажей.  Допуск к самостоятельной работе работников</w:t>
      </w:r>
      <w:r w:rsidR="00BD27AC" w:rsidRPr="00DC2B1E">
        <w:rPr>
          <w:sz w:val="28"/>
          <w:szCs w:val="28"/>
        </w:rPr>
        <w:t>.</w:t>
      </w:r>
    </w:p>
    <w:p w:rsidR="00BD27AC" w:rsidRPr="00DC2B1E" w:rsidRDefault="00BD27AC" w:rsidP="00870FB5">
      <w:pPr>
        <w:widowControl w:val="0"/>
        <w:numPr>
          <w:ilvl w:val="0"/>
          <w:numId w:val="18"/>
        </w:numPr>
        <w:shd w:val="clear" w:color="auto" w:fill="FFFFFF"/>
        <w:tabs>
          <w:tab w:val="left" w:pos="50"/>
          <w:tab w:val="left" w:pos="410"/>
        </w:tabs>
        <w:suppressAutoHyphens/>
        <w:autoSpaceDE w:val="0"/>
        <w:ind w:left="50"/>
        <w:rPr>
          <w:spacing w:val="-1"/>
          <w:sz w:val="28"/>
          <w:szCs w:val="28"/>
        </w:rPr>
      </w:pPr>
      <w:r w:rsidRPr="00DC2B1E">
        <w:rPr>
          <w:spacing w:val="-1"/>
          <w:sz w:val="28"/>
          <w:szCs w:val="28"/>
        </w:rPr>
        <w:t>Требования к состоянию рабочего места.</w:t>
      </w:r>
    </w:p>
    <w:p w:rsidR="00BD27AC" w:rsidRPr="00DC2B1E" w:rsidRDefault="00BD27AC" w:rsidP="00870FB5">
      <w:pPr>
        <w:widowControl w:val="0"/>
        <w:numPr>
          <w:ilvl w:val="0"/>
          <w:numId w:val="18"/>
        </w:numPr>
        <w:shd w:val="clear" w:color="auto" w:fill="FFFFFF"/>
        <w:tabs>
          <w:tab w:val="left" w:pos="50"/>
          <w:tab w:val="left" w:pos="410"/>
        </w:tabs>
        <w:suppressAutoHyphens/>
        <w:autoSpaceDE w:val="0"/>
        <w:ind w:left="50"/>
        <w:rPr>
          <w:spacing w:val="-1"/>
          <w:sz w:val="28"/>
          <w:szCs w:val="28"/>
        </w:rPr>
      </w:pPr>
      <w:r w:rsidRPr="00DC2B1E">
        <w:rPr>
          <w:spacing w:val="-1"/>
          <w:sz w:val="28"/>
          <w:szCs w:val="28"/>
        </w:rPr>
        <w:t>Порядок транспортировки пострадавшего.</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13.</w:t>
      </w:r>
    </w:p>
    <w:p w:rsidR="00BD27AC" w:rsidRPr="00DC2B1E" w:rsidRDefault="00BD27AC" w:rsidP="00870FB5">
      <w:pPr>
        <w:widowControl w:val="0"/>
        <w:numPr>
          <w:ilvl w:val="0"/>
          <w:numId w:val="19"/>
        </w:numPr>
        <w:shd w:val="clear" w:color="auto" w:fill="FFFFFF"/>
        <w:tabs>
          <w:tab w:val="left" w:pos="36"/>
          <w:tab w:val="left" w:pos="396"/>
        </w:tabs>
        <w:suppressAutoHyphens/>
        <w:autoSpaceDE w:val="0"/>
        <w:spacing w:before="7"/>
        <w:ind w:left="36"/>
        <w:rPr>
          <w:sz w:val="28"/>
          <w:szCs w:val="28"/>
        </w:rPr>
      </w:pPr>
      <w:r w:rsidRPr="00DC2B1E">
        <w:rPr>
          <w:sz w:val="28"/>
          <w:szCs w:val="28"/>
        </w:rPr>
        <w:t>Обязанности работодателя по обеспечению безопасных условий труда.</w:t>
      </w:r>
    </w:p>
    <w:p w:rsidR="00BD27AC" w:rsidRPr="00DC2B1E" w:rsidRDefault="00BD27AC" w:rsidP="00870FB5">
      <w:pPr>
        <w:widowControl w:val="0"/>
        <w:numPr>
          <w:ilvl w:val="0"/>
          <w:numId w:val="19"/>
        </w:numPr>
        <w:shd w:val="clear" w:color="auto" w:fill="FFFFFF"/>
        <w:tabs>
          <w:tab w:val="left" w:pos="36"/>
          <w:tab w:val="left" w:pos="396"/>
        </w:tabs>
        <w:suppressAutoHyphens/>
        <w:autoSpaceDE w:val="0"/>
        <w:ind w:left="36"/>
        <w:rPr>
          <w:sz w:val="28"/>
          <w:szCs w:val="28"/>
        </w:rPr>
      </w:pPr>
      <w:r w:rsidRPr="00DC2B1E">
        <w:rPr>
          <w:sz w:val="28"/>
          <w:szCs w:val="28"/>
        </w:rPr>
        <w:t>Требования безопасности при выполнении работ на высоте.</w:t>
      </w:r>
    </w:p>
    <w:p w:rsidR="00BD27AC" w:rsidRPr="00DC2B1E" w:rsidRDefault="00BD27AC" w:rsidP="00870FB5">
      <w:pPr>
        <w:widowControl w:val="0"/>
        <w:numPr>
          <w:ilvl w:val="0"/>
          <w:numId w:val="19"/>
        </w:numPr>
        <w:shd w:val="clear" w:color="auto" w:fill="FFFFFF"/>
        <w:tabs>
          <w:tab w:val="left" w:pos="36"/>
          <w:tab w:val="left" w:pos="396"/>
          <w:tab w:val="left" w:pos="9923"/>
        </w:tabs>
        <w:suppressAutoHyphens/>
        <w:autoSpaceDE w:val="0"/>
        <w:ind w:left="36" w:right="-85"/>
        <w:rPr>
          <w:sz w:val="28"/>
          <w:szCs w:val="28"/>
        </w:rPr>
      </w:pPr>
      <w:r w:rsidRPr="00DC2B1E">
        <w:rPr>
          <w:spacing w:val="-1"/>
          <w:sz w:val="28"/>
          <w:szCs w:val="28"/>
        </w:rPr>
        <w:t xml:space="preserve">Порядок оценки состояния пострадавшего и оказание первой доврачебной </w:t>
      </w:r>
      <w:r w:rsidRPr="00DC2B1E">
        <w:rPr>
          <w:sz w:val="28"/>
          <w:szCs w:val="28"/>
        </w:rPr>
        <w:t>медицинской помощи.</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14.</w:t>
      </w:r>
    </w:p>
    <w:p w:rsidR="00BD27AC" w:rsidRPr="00DC2B1E" w:rsidRDefault="00BD27AC" w:rsidP="00870FB5">
      <w:pPr>
        <w:widowControl w:val="0"/>
        <w:numPr>
          <w:ilvl w:val="0"/>
          <w:numId w:val="20"/>
        </w:numPr>
        <w:shd w:val="clear" w:color="auto" w:fill="FFFFFF"/>
        <w:tabs>
          <w:tab w:val="clear" w:pos="0"/>
          <w:tab w:val="left" w:pos="14"/>
          <w:tab w:val="left" w:pos="382"/>
        </w:tabs>
        <w:suppressAutoHyphens/>
        <w:autoSpaceDE w:val="0"/>
        <w:ind w:left="14"/>
        <w:rPr>
          <w:sz w:val="28"/>
          <w:szCs w:val="28"/>
        </w:rPr>
      </w:pPr>
      <w:r w:rsidRPr="00DC2B1E">
        <w:rPr>
          <w:sz w:val="28"/>
          <w:szCs w:val="28"/>
        </w:rPr>
        <w:t>Предварительные и периодические медицинские осмотры.</w:t>
      </w:r>
    </w:p>
    <w:p w:rsidR="00BD27AC" w:rsidRPr="00DC2B1E" w:rsidRDefault="00BD27AC" w:rsidP="00870FB5">
      <w:pPr>
        <w:widowControl w:val="0"/>
        <w:numPr>
          <w:ilvl w:val="0"/>
          <w:numId w:val="20"/>
        </w:numPr>
        <w:shd w:val="clear" w:color="auto" w:fill="FFFFFF"/>
        <w:tabs>
          <w:tab w:val="clear" w:pos="0"/>
          <w:tab w:val="left" w:pos="14"/>
          <w:tab w:val="left" w:pos="382"/>
        </w:tabs>
        <w:suppressAutoHyphens/>
        <w:autoSpaceDE w:val="0"/>
        <w:spacing w:before="7"/>
        <w:ind w:left="14"/>
        <w:rPr>
          <w:sz w:val="28"/>
          <w:szCs w:val="28"/>
        </w:rPr>
      </w:pPr>
      <w:r w:rsidRPr="00DC2B1E">
        <w:rPr>
          <w:sz w:val="28"/>
          <w:szCs w:val="28"/>
        </w:rPr>
        <w:t>Шаговое напряжение. Безопасный выход из зоны шагового напряжения.</w:t>
      </w:r>
    </w:p>
    <w:p w:rsidR="00BD27AC" w:rsidRPr="00356666" w:rsidRDefault="00BD27AC" w:rsidP="00356666">
      <w:pPr>
        <w:widowControl w:val="0"/>
        <w:numPr>
          <w:ilvl w:val="0"/>
          <w:numId w:val="20"/>
        </w:numPr>
        <w:shd w:val="clear" w:color="auto" w:fill="FFFFFF"/>
        <w:tabs>
          <w:tab w:val="clear" w:pos="0"/>
          <w:tab w:val="left" w:pos="14"/>
          <w:tab w:val="left" w:pos="382"/>
        </w:tabs>
        <w:suppressAutoHyphens/>
        <w:autoSpaceDE w:val="0"/>
        <w:ind w:left="14"/>
        <w:rPr>
          <w:sz w:val="28"/>
          <w:szCs w:val="28"/>
        </w:rPr>
      </w:pPr>
      <w:r w:rsidRPr="00DC2B1E">
        <w:rPr>
          <w:sz w:val="28"/>
          <w:szCs w:val="28"/>
        </w:rPr>
        <w:t>Оказание первой доврачебной медицинской помощи при кровотечениях.</w:t>
      </w:r>
    </w:p>
    <w:p w:rsidR="007D3C7C" w:rsidRDefault="007D3C7C" w:rsidP="00870FB5">
      <w:pPr>
        <w:rPr>
          <w:b/>
          <w:sz w:val="28"/>
          <w:szCs w:val="28"/>
          <w:lang w:eastAsia="ru-RU"/>
        </w:rPr>
      </w:pPr>
    </w:p>
    <w:p w:rsidR="007D3C7C" w:rsidRDefault="007D3C7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lastRenderedPageBreak/>
        <w:t>Вариант 15.</w:t>
      </w:r>
    </w:p>
    <w:p w:rsidR="00BD27AC" w:rsidRPr="00DC2B1E" w:rsidRDefault="00BD27AC" w:rsidP="00870FB5">
      <w:pPr>
        <w:shd w:val="clear" w:color="auto" w:fill="FFFFFF"/>
        <w:tabs>
          <w:tab w:val="left" w:pos="360"/>
        </w:tabs>
        <w:ind w:right="461"/>
        <w:rPr>
          <w:spacing w:val="-1"/>
          <w:sz w:val="28"/>
          <w:szCs w:val="28"/>
        </w:rPr>
      </w:pPr>
      <w:r w:rsidRPr="00DC2B1E">
        <w:rPr>
          <w:spacing w:val="-1"/>
          <w:sz w:val="28"/>
          <w:szCs w:val="28"/>
        </w:rPr>
        <w:t xml:space="preserve">1.Санитарно-бытовое обеспечение работников и лечебно-профилактическое обслуживание   работников. </w:t>
      </w:r>
    </w:p>
    <w:p w:rsidR="00BD27AC" w:rsidRPr="00DC2B1E" w:rsidRDefault="00BD27AC" w:rsidP="00870FB5">
      <w:pPr>
        <w:shd w:val="clear" w:color="auto" w:fill="FFFFFF"/>
        <w:tabs>
          <w:tab w:val="left" w:pos="360"/>
        </w:tabs>
        <w:rPr>
          <w:sz w:val="28"/>
          <w:szCs w:val="28"/>
        </w:rPr>
      </w:pPr>
      <w:r w:rsidRPr="00DC2B1E">
        <w:rPr>
          <w:sz w:val="28"/>
          <w:szCs w:val="28"/>
        </w:rPr>
        <w:t>2.Требования, предъявляемые к приставным лестницам.</w:t>
      </w:r>
    </w:p>
    <w:p w:rsidR="00BD27AC" w:rsidRPr="00DC2B1E" w:rsidRDefault="00BD27AC" w:rsidP="00870FB5">
      <w:pPr>
        <w:shd w:val="clear" w:color="auto" w:fill="FFFFFF"/>
        <w:tabs>
          <w:tab w:val="left" w:pos="360"/>
        </w:tabs>
        <w:rPr>
          <w:sz w:val="28"/>
          <w:szCs w:val="28"/>
        </w:rPr>
      </w:pPr>
      <w:r w:rsidRPr="00DC2B1E">
        <w:rPr>
          <w:sz w:val="28"/>
          <w:szCs w:val="28"/>
        </w:rPr>
        <w:t>3.Оказание первой доврачебной помощи при переломе костей.</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16.</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ind w:left="58"/>
        <w:rPr>
          <w:sz w:val="28"/>
          <w:szCs w:val="28"/>
        </w:rPr>
      </w:pPr>
      <w:r w:rsidRPr="00DC2B1E">
        <w:rPr>
          <w:sz w:val="28"/>
          <w:szCs w:val="28"/>
        </w:rPr>
        <w:t>Нормы трудового законодательства, регулирующие труд женщин.</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ind w:left="58"/>
        <w:rPr>
          <w:sz w:val="28"/>
          <w:szCs w:val="28"/>
        </w:rPr>
      </w:pPr>
      <w:r w:rsidRPr="00DC2B1E">
        <w:rPr>
          <w:sz w:val="28"/>
          <w:szCs w:val="28"/>
        </w:rPr>
        <w:t>Порядок пользования средствами индивидуальной защиты.</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rPr>
          <w:sz w:val="28"/>
          <w:szCs w:val="28"/>
        </w:rPr>
      </w:pPr>
      <w:r w:rsidRPr="00DC2B1E">
        <w:rPr>
          <w:sz w:val="28"/>
          <w:szCs w:val="28"/>
        </w:rPr>
        <w:t>Оказание первой доврачебной помощи при отравлении.</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17.</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Нормы трудового законодательства, регулирующие труд молодёжи.</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Организация обучения, инструктирования и проверки знаний требований охраны труда.</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Оказание первой доврачебной помощи при проникающих ранениях груди и живота.</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18.</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z w:val="28"/>
          <w:szCs w:val="28"/>
        </w:rPr>
      </w:pPr>
      <w:r w:rsidRPr="00DC2B1E">
        <w:rPr>
          <w:sz w:val="28"/>
          <w:szCs w:val="28"/>
        </w:rPr>
        <w:t>Льготы и  компенсации за тяжёлые работы и работы с вредными  и опасными условиями труда</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pacing w:val="-1"/>
          <w:sz w:val="28"/>
          <w:szCs w:val="28"/>
        </w:rPr>
      </w:pPr>
      <w:r w:rsidRPr="00DC2B1E">
        <w:rPr>
          <w:spacing w:val="-1"/>
          <w:sz w:val="28"/>
          <w:szCs w:val="28"/>
        </w:rPr>
        <w:t xml:space="preserve">Цель </w:t>
      </w:r>
      <w:r w:rsidR="00EF69C1">
        <w:rPr>
          <w:spacing w:val="-1"/>
          <w:sz w:val="28"/>
          <w:szCs w:val="28"/>
        </w:rPr>
        <w:t xml:space="preserve">и порядок </w:t>
      </w:r>
      <w:r w:rsidRPr="00DC2B1E">
        <w:rPr>
          <w:spacing w:val="-1"/>
          <w:sz w:val="28"/>
          <w:szCs w:val="28"/>
        </w:rPr>
        <w:t>проведения аттестации рабочих мест.</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z w:val="28"/>
          <w:szCs w:val="28"/>
        </w:rPr>
      </w:pPr>
      <w:r w:rsidRPr="00DC2B1E">
        <w:rPr>
          <w:sz w:val="28"/>
          <w:szCs w:val="28"/>
        </w:rPr>
        <w:t>Оказание первой доврачебной помощи при сдавливании конечностей.</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19.</w:t>
      </w:r>
    </w:p>
    <w:p w:rsidR="00BD27AC" w:rsidRPr="00DC2B1E" w:rsidRDefault="00EF69C1" w:rsidP="00870FB5">
      <w:pPr>
        <w:widowControl w:val="0"/>
        <w:numPr>
          <w:ilvl w:val="0"/>
          <w:numId w:val="24"/>
        </w:numPr>
        <w:shd w:val="clear" w:color="auto" w:fill="FFFFFF"/>
        <w:tabs>
          <w:tab w:val="left" w:pos="36"/>
          <w:tab w:val="left" w:pos="396"/>
        </w:tabs>
        <w:suppressAutoHyphens/>
        <w:autoSpaceDE w:val="0"/>
        <w:spacing w:before="29"/>
        <w:ind w:left="36"/>
        <w:rPr>
          <w:sz w:val="28"/>
          <w:szCs w:val="28"/>
        </w:rPr>
      </w:pPr>
      <w:r>
        <w:rPr>
          <w:sz w:val="28"/>
          <w:szCs w:val="28"/>
        </w:rPr>
        <w:t>Обязанности работодателя при несчастном случае на производстве</w:t>
      </w:r>
      <w:r w:rsidR="00BD27AC" w:rsidRPr="00DC2B1E">
        <w:rPr>
          <w:sz w:val="28"/>
          <w:szCs w:val="28"/>
        </w:rPr>
        <w:t>.</w:t>
      </w:r>
    </w:p>
    <w:p w:rsidR="00BD27AC" w:rsidRPr="00DC2B1E" w:rsidRDefault="00BD27AC" w:rsidP="00870FB5">
      <w:pPr>
        <w:widowControl w:val="0"/>
        <w:numPr>
          <w:ilvl w:val="0"/>
          <w:numId w:val="24"/>
        </w:numPr>
        <w:shd w:val="clear" w:color="auto" w:fill="FFFFFF"/>
        <w:tabs>
          <w:tab w:val="left" w:pos="50"/>
          <w:tab w:val="left" w:pos="403"/>
        </w:tabs>
        <w:suppressAutoHyphens/>
        <w:autoSpaceDE w:val="0"/>
        <w:ind w:left="50"/>
        <w:rPr>
          <w:sz w:val="28"/>
          <w:szCs w:val="28"/>
        </w:rPr>
      </w:pPr>
      <w:r w:rsidRPr="00DC2B1E">
        <w:rPr>
          <w:sz w:val="28"/>
          <w:szCs w:val="28"/>
        </w:rPr>
        <w:t>Правила внутреннего трудового распорядка.</w:t>
      </w:r>
    </w:p>
    <w:p w:rsidR="00BD27AC" w:rsidRPr="00411AD8" w:rsidRDefault="00BD27AC" w:rsidP="00411AD8">
      <w:pPr>
        <w:widowControl w:val="0"/>
        <w:numPr>
          <w:ilvl w:val="0"/>
          <w:numId w:val="24"/>
        </w:numPr>
        <w:shd w:val="clear" w:color="auto" w:fill="FFFFFF"/>
        <w:tabs>
          <w:tab w:val="left" w:pos="36"/>
          <w:tab w:val="left" w:pos="396"/>
        </w:tabs>
        <w:suppressAutoHyphens/>
        <w:autoSpaceDE w:val="0"/>
        <w:ind w:left="36"/>
        <w:rPr>
          <w:sz w:val="28"/>
          <w:szCs w:val="28"/>
        </w:rPr>
      </w:pPr>
      <w:r w:rsidRPr="00DC2B1E">
        <w:rPr>
          <w:sz w:val="28"/>
          <w:szCs w:val="28"/>
        </w:rPr>
        <w:t>Оказание первой доврачебной помощи при автодорожных происшествиях.</w:t>
      </w:r>
    </w:p>
    <w:p w:rsidR="00BD27AC" w:rsidRPr="00DC2B1E" w:rsidRDefault="00BD27AC" w:rsidP="00870FB5">
      <w:pPr>
        <w:rPr>
          <w:b/>
          <w:sz w:val="28"/>
          <w:szCs w:val="28"/>
          <w:lang w:eastAsia="ru-RU"/>
        </w:rPr>
      </w:pPr>
      <w:r w:rsidRPr="00DC2B1E">
        <w:rPr>
          <w:b/>
          <w:sz w:val="28"/>
          <w:szCs w:val="28"/>
          <w:lang w:eastAsia="ru-RU"/>
        </w:rPr>
        <w:t>Вариант 20.</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spacing w:before="29"/>
        <w:ind w:left="29"/>
        <w:rPr>
          <w:sz w:val="28"/>
          <w:szCs w:val="28"/>
        </w:rPr>
      </w:pPr>
      <w:r w:rsidRPr="00DC2B1E">
        <w:rPr>
          <w:sz w:val="28"/>
          <w:szCs w:val="28"/>
        </w:rPr>
        <w:t>Основные принципы страхования от несчастных случаев.</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ind w:left="29"/>
        <w:rPr>
          <w:sz w:val="28"/>
          <w:szCs w:val="28"/>
        </w:rPr>
      </w:pPr>
      <w:r w:rsidRPr="00DC2B1E">
        <w:rPr>
          <w:sz w:val="28"/>
          <w:szCs w:val="28"/>
        </w:rPr>
        <w:t>Порядок расследования несчастного случая на</w:t>
      </w:r>
      <w:r>
        <w:rPr>
          <w:sz w:val="28"/>
          <w:szCs w:val="28"/>
        </w:rPr>
        <w:t xml:space="preserve"> производстве</w:t>
      </w:r>
      <w:r w:rsidRPr="00DC2B1E">
        <w:rPr>
          <w:sz w:val="28"/>
          <w:szCs w:val="28"/>
        </w:rPr>
        <w:t>.</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ind w:left="29"/>
        <w:rPr>
          <w:sz w:val="28"/>
          <w:szCs w:val="28"/>
        </w:rPr>
      </w:pPr>
      <w:r w:rsidRPr="00DC2B1E">
        <w:rPr>
          <w:sz w:val="28"/>
          <w:szCs w:val="28"/>
        </w:rPr>
        <w:t>Порядок содержания и комплектования медицинской аптечки.</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21.</w:t>
      </w:r>
    </w:p>
    <w:p w:rsidR="00BD27AC" w:rsidRPr="00DC2B1E" w:rsidRDefault="00BD27AC" w:rsidP="00870FB5">
      <w:pPr>
        <w:numPr>
          <w:ilvl w:val="3"/>
          <w:numId w:val="25"/>
        </w:numPr>
        <w:suppressAutoHyphens/>
        <w:rPr>
          <w:bCs/>
          <w:sz w:val="28"/>
          <w:szCs w:val="28"/>
          <w:lang w:eastAsia="ru-RU"/>
        </w:rPr>
      </w:pPr>
      <w:r w:rsidRPr="00DC2B1E">
        <w:rPr>
          <w:bCs/>
          <w:sz w:val="28"/>
          <w:szCs w:val="28"/>
          <w:lang w:eastAsia="ru-RU"/>
        </w:rPr>
        <w:t>Порядок организации и выполнения работ повышенной опасности.</w:t>
      </w:r>
    </w:p>
    <w:p w:rsidR="00BD27AC" w:rsidRPr="00DC2B1E" w:rsidRDefault="00BD27AC" w:rsidP="00870FB5">
      <w:pPr>
        <w:numPr>
          <w:ilvl w:val="3"/>
          <w:numId w:val="25"/>
        </w:numPr>
        <w:suppressAutoHyphens/>
        <w:rPr>
          <w:sz w:val="28"/>
          <w:szCs w:val="28"/>
          <w:lang w:eastAsia="ru-RU"/>
        </w:rPr>
      </w:pPr>
      <w:r w:rsidRPr="00DC2B1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DC2B1E" w:rsidRDefault="00BD27AC" w:rsidP="00870FB5">
      <w:pPr>
        <w:numPr>
          <w:ilvl w:val="3"/>
          <w:numId w:val="25"/>
        </w:numPr>
        <w:suppressAutoHyphens/>
        <w:rPr>
          <w:sz w:val="28"/>
          <w:szCs w:val="28"/>
          <w:lang w:eastAsia="ru-RU"/>
        </w:rPr>
      </w:pPr>
      <w:r w:rsidRPr="00DC2B1E">
        <w:rPr>
          <w:bCs/>
          <w:sz w:val="28"/>
          <w:szCs w:val="28"/>
          <w:lang w:eastAsia="ru-RU"/>
        </w:rPr>
        <w:t>Порядок учета профессиональных заболеваний на производстве.</w:t>
      </w:r>
    </w:p>
    <w:p w:rsidR="00BD27AC" w:rsidRPr="00DC2B1E" w:rsidRDefault="00BD27AC" w:rsidP="00870FB5">
      <w:pPr>
        <w:widowControl w:val="0"/>
        <w:autoSpaceDE w:val="0"/>
        <w:autoSpaceDN w:val="0"/>
        <w:adjustRightInd w:val="0"/>
        <w:jc w:val="both"/>
        <w:rPr>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22.</w:t>
      </w:r>
    </w:p>
    <w:p w:rsidR="00BD27AC" w:rsidRPr="00DC2B1E" w:rsidRDefault="00BD27AC" w:rsidP="00870FB5">
      <w:pPr>
        <w:rPr>
          <w:sz w:val="28"/>
          <w:szCs w:val="28"/>
          <w:lang w:eastAsia="ru-RU"/>
        </w:rPr>
      </w:pPr>
      <w:r w:rsidRPr="00DC2B1E">
        <w:rPr>
          <w:sz w:val="28"/>
          <w:szCs w:val="28"/>
          <w:lang w:eastAsia="ru-RU"/>
        </w:rPr>
        <w:t xml:space="preserve">1. </w:t>
      </w:r>
      <w:r w:rsidRPr="00DC2B1E">
        <w:rPr>
          <w:bCs/>
          <w:sz w:val="28"/>
          <w:szCs w:val="28"/>
          <w:lang w:eastAsia="ru-RU"/>
        </w:rPr>
        <w:t xml:space="preserve">Обеспечение работающих и служащих моющими и обезвреживающими веществами и средствами личной гигиены. </w:t>
      </w:r>
    </w:p>
    <w:p w:rsidR="00BD27AC" w:rsidRPr="00DC2B1E" w:rsidRDefault="00EF69C1" w:rsidP="00870FB5">
      <w:pPr>
        <w:rPr>
          <w:bCs/>
          <w:sz w:val="28"/>
          <w:szCs w:val="28"/>
          <w:lang w:eastAsia="ru-RU"/>
        </w:rPr>
      </w:pPr>
      <w:r>
        <w:rPr>
          <w:bCs/>
          <w:sz w:val="28"/>
          <w:szCs w:val="28"/>
          <w:lang w:eastAsia="ru-RU"/>
        </w:rPr>
        <w:t>2. Права и гарантии права работников на труд в соответствии с требованиями охраны труда</w:t>
      </w:r>
      <w:r w:rsidR="00BD27AC" w:rsidRPr="00DC2B1E">
        <w:rPr>
          <w:bCs/>
          <w:sz w:val="28"/>
          <w:szCs w:val="28"/>
          <w:lang w:eastAsia="ru-RU"/>
        </w:rPr>
        <w:t>.</w:t>
      </w:r>
    </w:p>
    <w:p w:rsidR="00BD27AC" w:rsidRPr="00356666" w:rsidRDefault="00BD27AC" w:rsidP="00356666">
      <w:pPr>
        <w:rPr>
          <w:sz w:val="28"/>
          <w:szCs w:val="28"/>
          <w:lang w:eastAsia="ru-RU"/>
        </w:rPr>
      </w:pPr>
      <w:r w:rsidRPr="00DC2B1E">
        <w:rPr>
          <w:bCs/>
          <w:sz w:val="28"/>
          <w:szCs w:val="28"/>
          <w:lang w:eastAsia="ru-RU"/>
        </w:rPr>
        <w:t xml:space="preserve">3. Оказание </w:t>
      </w:r>
      <w:r>
        <w:rPr>
          <w:bCs/>
          <w:sz w:val="28"/>
          <w:szCs w:val="28"/>
          <w:lang w:eastAsia="ru-RU"/>
        </w:rPr>
        <w:t>доврачебной помощи при ранениях.</w:t>
      </w:r>
    </w:p>
    <w:p w:rsidR="00BD27AC" w:rsidRPr="00755B17" w:rsidRDefault="00BD27AC" w:rsidP="001C7673">
      <w:pPr>
        <w:widowControl w:val="0"/>
        <w:autoSpaceDE w:val="0"/>
        <w:autoSpaceDN w:val="0"/>
        <w:adjustRightInd w:val="0"/>
        <w:jc w:val="both"/>
        <w:rPr>
          <w:b/>
          <w:bCs/>
          <w:i/>
          <w:sz w:val="28"/>
          <w:szCs w:val="28"/>
        </w:rPr>
      </w:pPr>
    </w:p>
    <w:p w:rsidR="00BD27AC" w:rsidRDefault="00BD27AC" w:rsidP="001C7673">
      <w:pPr>
        <w:widowControl w:val="0"/>
        <w:autoSpaceDE w:val="0"/>
        <w:autoSpaceDN w:val="0"/>
        <w:adjustRightInd w:val="0"/>
        <w:jc w:val="center"/>
        <w:rPr>
          <w:b/>
          <w:bCs/>
          <w:i/>
          <w:sz w:val="28"/>
          <w:szCs w:val="28"/>
        </w:rPr>
      </w:pPr>
      <w:r>
        <w:rPr>
          <w:b/>
          <w:bCs/>
          <w:i/>
          <w:sz w:val="28"/>
          <w:szCs w:val="28"/>
        </w:rPr>
        <w:t>Итоговая контрольная работа</w:t>
      </w:r>
    </w:p>
    <w:p w:rsidR="00BD27AC" w:rsidRDefault="00BD27AC" w:rsidP="001C7673">
      <w:pPr>
        <w:ind w:left="-851" w:right="-284"/>
        <w:jc w:val="center"/>
        <w:rPr>
          <w:b/>
          <w:sz w:val="28"/>
          <w:szCs w:val="28"/>
          <w:lang w:eastAsia="ru-RU"/>
        </w:rPr>
      </w:pPr>
    </w:p>
    <w:p w:rsidR="00BD27AC" w:rsidRDefault="00BD27AC" w:rsidP="00E9114F">
      <w:pPr>
        <w:ind w:left="-851" w:right="-284"/>
        <w:jc w:val="center"/>
        <w:rPr>
          <w:b/>
          <w:sz w:val="28"/>
          <w:szCs w:val="28"/>
          <w:lang w:eastAsia="ru-RU"/>
        </w:rPr>
      </w:pPr>
      <w:r>
        <w:rPr>
          <w:b/>
          <w:sz w:val="28"/>
          <w:szCs w:val="28"/>
          <w:lang w:eastAsia="ru-RU"/>
        </w:rPr>
        <w:t>Задание для</w:t>
      </w:r>
      <w:r w:rsidR="00E9114F">
        <w:rPr>
          <w:b/>
          <w:sz w:val="28"/>
          <w:szCs w:val="28"/>
          <w:lang w:eastAsia="ru-RU"/>
        </w:rPr>
        <w:t xml:space="preserve"> итоговой контрольной работы по профессиональному модулю</w:t>
      </w:r>
    </w:p>
    <w:p w:rsidR="00BD27AC" w:rsidRDefault="00BD27AC" w:rsidP="001C7673">
      <w:pPr>
        <w:tabs>
          <w:tab w:val="left" w:leader="dot" w:pos="7371"/>
        </w:tabs>
        <w:jc w:val="center"/>
        <w:rPr>
          <w:i/>
          <w:u w:val="single"/>
        </w:rPr>
      </w:pPr>
    </w:p>
    <w:p w:rsidR="00BD27AC" w:rsidRDefault="00BD27AC" w:rsidP="001C7673">
      <w:pPr>
        <w:tabs>
          <w:tab w:val="left" w:leader="dot" w:pos="7371"/>
        </w:tabs>
        <w:jc w:val="center"/>
        <w:rPr>
          <w:b/>
          <w:i/>
          <w:u w:val="single"/>
        </w:rPr>
      </w:pPr>
      <w:r>
        <w:rPr>
          <w:i/>
          <w:u w:val="single"/>
        </w:rPr>
        <w:t>Инструкция по выполнению теста:</w:t>
      </w:r>
    </w:p>
    <w:p w:rsidR="00BD27AC" w:rsidRDefault="00BD27AC" w:rsidP="001C7673">
      <w:pPr>
        <w:ind w:left="284"/>
        <w:contextualSpacing/>
        <w:jc w:val="both"/>
        <w:rPr>
          <w:i/>
          <w:spacing w:val="-2"/>
        </w:rPr>
      </w:pPr>
      <w:r>
        <w:rPr>
          <w:i/>
        </w:rPr>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rPr>
      </w:pPr>
      <w:r>
        <w:rPr>
          <w:i/>
          <w:spacing w:val="-2"/>
        </w:rPr>
        <w:t>Время, которое отводится на выполнение теста – 4</w:t>
      </w:r>
      <w:r w:rsidR="00E311EB">
        <w:rPr>
          <w:i/>
          <w:spacing w:val="-2"/>
        </w:rPr>
        <w:t>5</w:t>
      </w:r>
      <w:r>
        <w:rPr>
          <w:i/>
          <w:spacing w:val="-2"/>
        </w:rPr>
        <w:t xml:space="preserve"> минут.</w:t>
      </w:r>
    </w:p>
    <w:p w:rsidR="00BD27AC" w:rsidRDefault="00BD27AC" w:rsidP="001C7673">
      <w:pPr>
        <w:shd w:val="clear" w:color="auto" w:fill="FFFFFF"/>
        <w:ind w:left="284"/>
        <w:jc w:val="both"/>
        <w:rPr>
          <w:i/>
          <w:spacing w:val="-2"/>
        </w:rPr>
      </w:pPr>
      <w:r>
        <w:rPr>
          <w:i/>
        </w:rPr>
        <w:t xml:space="preserve">Критерии оценивания: </w:t>
      </w:r>
    </w:p>
    <w:p w:rsidR="00BD27AC" w:rsidRDefault="00BD27AC" w:rsidP="001C7673">
      <w:pPr>
        <w:ind w:left="2124" w:firstLine="708"/>
        <w:contextualSpacing/>
        <w:jc w:val="both"/>
        <w:rPr>
          <w:i/>
          <w:spacing w:val="-2"/>
        </w:rPr>
      </w:pPr>
      <w:r>
        <w:rPr>
          <w:b/>
          <w:i/>
          <w:spacing w:val="-2"/>
        </w:rPr>
        <w:t>«отлично»</w:t>
      </w:r>
      <w:r>
        <w:rPr>
          <w:i/>
          <w:spacing w:val="-2"/>
        </w:rPr>
        <w:t xml:space="preserve"> - </w:t>
      </w:r>
      <w:r>
        <w:rPr>
          <w:i/>
          <w:lang w:eastAsia="ru-RU"/>
        </w:rPr>
        <w:t>90 -100% (23-25)</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«хорошо</w:t>
      </w:r>
      <w:r>
        <w:rPr>
          <w:i/>
          <w:spacing w:val="-2"/>
        </w:rPr>
        <w:t xml:space="preserve">» - </w:t>
      </w:r>
      <w:r>
        <w:rPr>
          <w:i/>
          <w:lang w:eastAsia="ru-RU"/>
        </w:rPr>
        <w:t xml:space="preserve">75-89 % (19-22)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«удовлетворительно»</w:t>
      </w:r>
      <w:r>
        <w:rPr>
          <w:i/>
          <w:spacing w:val="-2"/>
        </w:rPr>
        <w:t xml:space="preserve"> - </w:t>
      </w:r>
      <w:r>
        <w:rPr>
          <w:i/>
          <w:lang w:eastAsia="ru-RU"/>
        </w:rPr>
        <w:t xml:space="preserve">60-74% (15-18)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«неудовлетворительно»</w:t>
      </w:r>
      <w:r>
        <w:rPr>
          <w:i/>
          <w:spacing w:val="-2"/>
        </w:rPr>
        <w:t xml:space="preserve"> - </w:t>
      </w:r>
      <w:r>
        <w:rPr>
          <w:i/>
        </w:rPr>
        <w:t xml:space="preserve">14 и меньше </w:t>
      </w:r>
      <w:r>
        <w:rPr>
          <w:i/>
          <w:spacing w:val="-2"/>
        </w:rPr>
        <w:t>правильных ответов.</w:t>
      </w:r>
    </w:p>
    <w:p w:rsidR="00BD27AC" w:rsidRDefault="00BD27AC" w:rsidP="001C7673">
      <w:pPr>
        <w:rPr>
          <w:b/>
          <w:i/>
          <w:caps/>
          <w:sz w:val="28"/>
          <w:lang w:eastAsia="ru-RU"/>
        </w:rPr>
      </w:pPr>
    </w:p>
    <w:p w:rsidR="00BD27AC" w:rsidRDefault="00BD27AC" w:rsidP="001C7673">
      <w:pPr>
        <w:spacing w:after="120"/>
        <w:ind w:left="284" w:right="-284" w:hanging="284"/>
        <w:rPr>
          <w:b/>
          <w:caps/>
          <w:sz w:val="28"/>
          <w:szCs w:val="28"/>
          <w:lang w:eastAsia="ru-RU"/>
        </w:rPr>
      </w:pPr>
      <w:r>
        <w:rPr>
          <w:b/>
          <w:caps/>
          <w:sz w:val="28"/>
          <w:szCs w:val="28"/>
          <w:lang w:eastAsia="ru-RU"/>
        </w:rPr>
        <w:t xml:space="preserve">1.  </w:t>
      </w:r>
      <w:r>
        <w:rPr>
          <w:b/>
          <w:sz w:val="28"/>
          <w:szCs w:val="28"/>
          <w:lang w:eastAsia="ru-RU"/>
        </w:rPr>
        <w:t>Что означает понятие охраны труда?</w:t>
      </w:r>
    </w:p>
    <w:p w:rsidR="00BD27AC" w:rsidRDefault="00BD27AC" w:rsidP="001C7673">
      <w:pPr>
        <w:ind w:left="284" w:right="-284" w:hanging="284"/>
        <w:rPr>
          <w:caps/>
          <w:sz w:val="28"/>
          <w:szCs w:val="28"/>
          <w:lang w:eastAsia="ru-RU"/>
        </w:rPr>
      </w:pPr>
      <w:r>
        <w:rPr>
          <w:sz w:val="28"/>
          <w:szCs w:val="28"/>
          <w:lang w:eastAsia="ru-RU"/>
        </w:rPr>
        <w:t>1. Охрана труда – это система организационно-технических мероприятий и средств, направленных на защиту работников от вредных и опасных производственных факторов</w:t>
      </w:r>
      <w:r>
        <w:rPr>
          <w:caps/>
          <w:sz w:val="28"/>
          <w:szCs w:val="28"/>
          <w:lang w:eastAsia="ru-RU"/>
        </w:rPr>
        <w:t>;</w:t>
      </w:r>
    </w:p>
    <w:p w:rsidR="00BD27AC" w:rsidRDefault="00BD27AC" w:rsidP="001C7673">
      <w:pPr>
        <w:ind w:left="284" w:right="-284" w:hanging="284"/>
        <w:rPr>
          <w:caps/>
          <w:sz w:val="28"/>
          <w:szCs w:val="28"/>
          <w:lang w:eastAsia="ru-RU"/>
        </w:rPr>
      </w:pPr>
      <w:r>
        <w:rPr>
          <w:sz w:val="28"/>
          <w:szCs w:val="28"/>
          <w:lang w:eastAsia="ru-RU"/>
        </w:rPr>
        <w:t>2. Охрана труда – это система сохранения здоровья работников в процессе трудовой деятельности</w:t>
      </w:r>
      <w:r>
        <w:rPr>
          <w:caps/>
          <w:sz w:val="28"/>
          <w:szCs w:val="28"/>
          <w:lang w:eastAsia="ru-RU"/>
        </w:rPr>
        <w:t>;</w:t>
      </w:r>
    </w:p>
    <w:p w:rsidR="00BD27AC" w:rsidRDefault="00BD27AC" w:rsidP="001C7673">
      <w:pPr>
        <w:spacing w:after="120"/>
        <w:ind w:left="284" w:right="-284" w:hanging="284"/>
        <w:rPr>
          <w:caps/>
          <w:sz w:val="28"/>
          <w:szCs w:val="28"/>
          <w:lang w:eastAsia="ru-RU"/>
        </w:rPr>
      </w:pPr>
      <w:r>
        <w:rPr>
          <w:sz w:val="28"/>
          <w:szCs w:val="28"/>
          <w:lang w:eastAsia="ru-RU"/>
        </w:rPr>
        <w:t>3. 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и иные мероприятия.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 </w:t>
      </w:r>
      <w:r>
        <w:rPr>
          <w:b/>
          <w:sz w:val="28"/>
          <w:szCs w:val="28"/>
          <w:lang w:eastAsia="ru-RU"/>
        </w:rPr>
        <w:t xml:space="preserve">В каком случае электротехнический персонал обязан пройти производственное обучение на рабочем месте? </w:t>
      </w:r>
    </w:p>
    <w:p w:rsidR="00BD27AC" w:rsidRDefault="00BD27AC" w:rsidP="001C7673">
      <w:pPr>
        <w:ind w:left="284" w:right="-284" w:hanging="284"/>
        <w:rPr>
          <w:sz w:val="28"/>
          <w:szCs w:val="28"/>
          <w:lang w:eastAsia="ru-RU"/>
        </w:rPr>
      </w:pPr>
      <w:r>
        <w:rPr>
          <w:sz w:val="28"/>
          <w:szCs w:val="28"/>
          <w:lang w:eastAsia="ru-RU"/>
        </w:rPr>
        <w:t>1. До назначения на самостоятельную работу или при переходе на другую работу, связанную с эксплуатацией электроустановок.</w:t>
      </w:r>
    </w:p>
    <w:p w:rsidR="00BD27AC" w:rsidRDefault="00BD27AC" w:rsidP="001C7673">
      <w:pPr>
        <w:ind w:left="284" w:right="-284" w:hanging="284"/>
        <w:rPr>
          <w:sz w:val="28"/>
          <w:szCs w:val="28"/>
          <w:lang w:eastAsia="ru-RU"/>
        </w:rPr>
      </w:pPr>
      <w:r>
        <w:rPr>
          <w:sz w:val="28"/>
          <w:szCs w:val="28"/>
          <w:lang w:eastAsia="ru-RU"/>
        </w:rPr>
        <w:t>2. При перерыве в работе в качестве электротехнического персонала свыше 6 месяцев.</w:t>
      </w:r>
    </w:p>
    <w:p w:rsidR="00BD27AC" w:rsidRDefault="00BD27AC" w:rsidP="001C7673">
      <w:pPr>
        <w:ind w:left="284" w:right="-284" w:hanging="284"/>
        <w:rPr>
          <w:sz w:val="28"/>
          <w:szCs w:val="28"/>
          <w:lang w:eastAsia="ru-RU"/>
        </w:rPr>
      </w:pPr>
      <w:r>
        <w:rPr>
          <w:sz w:val="28"/>
          <w:szCs w:val="28"/>
          <w:lang w:eastAsia="ru-RU"/>
        </w:rPr>
        <w:t>3. При модернизации электроустановки, которую он обслуживает.</w:t>
      </w:r>
    </w:p>
    <w:p w:rsidR="00BD27AC" w:rsidRDefault="00BD27AC" w:rsidP="001C7673">
      <w:pPr>
        <w:ind w:left="284" w:right="-284" w:hanging="284"/>
        <w:rPr>
          <w:sz w:val="28"/>
          <w:szCs w:val="28"/>
          <w:lang w:eastAsia="ru-RU"/>
        </w:rPr>
      </w:pPr>
      <w:r>
        <w:rPr>
          <w:sz w:val="28"/>
          <w:szCs w:val="28"/>
          <w:lang w:eastAsia="ru-RU"/>
        </w:rPr>
        <w:t>4. При нарушении им правил  обслуживания  электроустановки,  вызвавших появление неисправностей или отклонений от нормы.</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 </w:t>
      </w:r>
      <w:r>
        <w:rPr>
          <w:b/>
          <w:sz w:val="28"/>
          <w:szCs w:val="28"/>
          <w:lang w:eastAsia="ru-RU"/>
        </w:rPr>
        <w:t xml:space="preserve">Можно ли работать в спецодежде с короткими или засученными рукавами в электроустановках напряжением до 1000В при работе под напряжением? </w:t>
      </w:r>
    </w:p>
    <w:p w:rsidR="00BD27AC" w:rsidRDefault="00BD27AC" w:rsidP="001C7673">
      <w:pPr>
        <w:ind w:left="284" w:right="-284" w:hanging="284"/>
        <w:rPr>
          <w:sz w:val="28"/>
          <w:szCs w:val="28"/>
          <w:lang w:eastAsia="ru-RU"/>
        </w:rPr>
      </w:pPr>
      <w:r>
        <w:rPr>
          <w:sz w:val="28"/>
          <w:szCs w:val="28"/>
          <w:lang w:eastAsia="ru-RU"/>
        </w:rPr>
        <w:t>1. Да, можно.</w:t>
      </w:r>
    </w:p>
    <w:p w:rsidR="00BD27AC" w:rsidRDefault="00BD27AC" w:rsidP="001C7673">
      <w:pPr>
        <w:ind w:left="284" w:right="-284" w:hanging="284"/>
        <w:rPr>
          <w:sz w:val="28"/>
          <w:szCs w:val="28"/>
          <w:lang w:eastAsia="ru-RU"/>
        </w:rPr>
      </w:pPr>
      <w:r>
        <w:rPr>
          <w:sz w:val="28"/>
          <w:szCs w:val="28"/>
          <w:lang w:eastAsia="ru-RU"/>
        </w:rPr>
        <w:t>2. Нет, нельзя.</w:t>
      </w:r>
    </w:p>
    <w:p w:rsidR="00BD27AC" w:rsidRDefault="00BD27AC" w:rsidP="001C7673">
      <w:pPr>
        <w:ind w:left="284" w:right="-284" w:hanging="284"/>
        <w:rPr>
          <w:sz w:val="28"/>
          <w:szCs w:val="28"/>
          <w:lang w:eastAsia="ru-RU"/>
        </w:rPr>
      </w:pPr>
      <w:r>
        <w:rPr>
          <w:sz w:val="28"/>
          <w:szCs w:val="28"/>
          <w:lang w:eastAsia="ru-RU"/>
        </w:rPr>
        <w:t>3. Можно в жаркое время года.</w:t>
      </w:r>
    </w:p>
    <w:p w:rsidR="00BD27AC" w:rsidRDefault="00BD27AC" w:rsidP="001C7673">
      <w:pPr>
        <w:ind w:left="284" w:right="-284" w:hanging="284"/>
        <w:rPr>
          <w:sz w:val="28"/>
          <w:szCs w:val="28"/>
          <w:lang w:eastAsia="ru-RU"/>
        </w:rPr>
      </w:pPr>
      <w:r>
        <w:rPr>
          <w:sz w:val="28"/>
          <w:szCs w:val="28"/>
          <w:lang w:eastAsia="ru-RU"/>
        </w:rPr>
        <w:t>4. Никаких специальных требований к спецодежде не существует.</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4. К чему приводит воздействие на работника вредного производственного фактора?</w:t>
      </w:r>
    </w:p>
    <w:p w:rsidR="00BD27AC" w:rsidRDefault="00BD27AC" w:rsidP="001C7673">
      <w:pPr>
        <w:ind w:left="284" w:right="-284" w:hanging="284"/>
        <w:rPr>
          <w:sz w:val="28"/>
          <w:szCs w:val="28"/>
          <w:lang w:eastAsia="ru-RU"/>
        </w:rPr>
      </w:pPr>
      <w:r>
        <w:rPr>
          <w:sz w:val="28"/>
          <w:szCs w:val="28"/>
          <w:lang w:eastAsia="ru-RU"/>
        </w:rPr>
        <w:t>1. К травме;</w:t>
      </w:r>
    </w:p>
    <w:p w:rsidR="00BD27AC" w:rsidRDefault="00BD27AC" w:rsidP="001C7673">
      <w:pPr>
        <w:ind w:left="284" w:right="-284" w:hanging="284"/>
        <w:rPr>
          <w:sz w:val="28"/>
          <w:szCs w:val="28"/>
          <w:u w:val="single"/>
          <w:lang w:eastAsia="ru-RU"/>
        </w:rPr>
      </w:pPr>
      <w:r>
        <w:rPr>
          <w:sz w:val="28"/>
          <w:szCs w:val="28"/>
          <w:lang w:eastAsia="ru-RU"/>
        </w:rPr>
        <w:t>2. К заболеванию;</w:t>
      </w:r>
    </w:p>
    <w:p w:rsidR="00BD27AC" w:rsidRDefault="00BD27AC" w:rsidP="001C7673">
      <w:pPr>
        <w:ind w:left="284" w:right="-284" w:hanging="284"/>
        <w:rPr>
          <w:sz w:val="28"/>
          <w:szCs w:val="28"/>
          <w:lang w:eastAsia="ru-RU"/>
        </w:rPr>
      </w:pPr>
      <w:r>
        <w:rPr>
          <w:sz w:val="28"/>
          <w:szCs w:val="28"/>
          <w:lang w:eastAsia="ru-RU"/>
        </w:rPr>
        <w:t>3. К смерти.</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5. </w:t>
      </w:r>
      <w:r>
        <w:rPr>
          <w:b/>
          <w:sz w:val="28"/>
          <w:szCs w:val="28"/>
          <w:lang w:eastAsia="ru-RU"/>
        </w:rPr>
        <w:t xml:space="preserve">Что делать, если  у пострадавшего нет сознания и нет пульса на сонной артерии?  </w:t>
      </w:r>
    </w:p>
    <w:p w:rsidR="00BD27AC" w:rsidRDefault="00BD27AC" w:rsidP="001C7673">
      <w:pPr>
        <w:ind w:left="284" w:right="-284" w:hanging="284"/>
        <w:rPr>
          <w:sz w:val="28"/>
          <w:szCs w:val="28"/>
          <w:lang w:eastAsia="ru-RU"/>
        </w:rPr>
      </w:pPr>
      <w:r>
        <w:rPr>
          <w:sz w:val="28"/>
          <w:szCs w:val="28"/>
          <w:lang w:eastAsia="ru-RU"/>
        </w:rPr>
        <w:t>1. Проверить пульс на запястье.</w:t>
      </w:r>
    </w:p>
    <w:p w:rsidR="00BD27AC" w:rsidRDefault="00BD27AC" w:rsidP="001C7673">
      <w:pPr>
        <w:ind w:left="284" w:right="-284" w:hanging="284"/>
        <w:rPr>
          <w:sz w:val="28"/>
          <w:szCs w:val="28"/>
          <w:u w:val="single"/>
          <w:lang w:eastAsia="ru-RU"/>
        </w:rPr>
      </w:pPr>
      <w:r>
        <w:rPr>
          <w:sz w:val="28"/>
          <w:szCs w:val="28"/>
          <w:lang w:eastAsia="ru-RU"/>
        </w:rPr>
        <w:t>2. Приступить к реанимации.</w:t>
      </w:r>
    </w:p>
    <w:p w:rsidR="00BD27AC" w:rsidRDefault="00BD27AC" w:rsidP="001C7673">
      <w:pPr>
        <w:ind w:left="284" w:right="-284" w:hanging="284"/>
        <w:rPr>
          <w:sz w:val="28"/>
          <w:szCs w:val="28"/>
          <w:lang w:eastAsia="ru-RU"/>
        </w:rPr>
      </w:pPr>
      <w:r>
        <w:rPr>
          <w:sz w:val="28"/>
          <w:szCs w:val="28"/>
          <w:lang w:eastAsia="ru-RU"/>
        </w:rPr>
        <w:t>3. Проверить наличие дыхания.</w:t>
      </w:r>
    </w:p>
    <w:p w:rsidR="00BD27AC" w:rsidRDefault="00BD27AC" w:rsidP="001C7673">
      <w:pPr>
        <w:ind w:left="284" w:right="-284" w:hanging="284"/>
        <w:rPr>
          <w:sz w:val="28"/>
          <w:szCs w:val="28"/>
          <w:lang w:eastAsia="ru-RU"/>
        </w:rPr>
      </w:pPr>
      <w:r>
        <w:rPr>
          <w:sz w:val="28"/>
          <w:szCs w:val="28"/>
          <w:lang w:eastAsia="ru-RU"/>
        </w:rPr>
        <w:t xml:space="preserve">4. Наложить жгут на сонную артерию.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6. </w:t>
      </w:r>
      <w:proofErr w:type="gramStart"/>
      <w:r>
        <w:rPr>
          <w:b/>
          <w:sz w:val="28"/>
          <w:szCs w:val="28"/>
          <w:lang w:eastAsia="ru-RU"/>
        </w:rPr>
        <w:t xml:space="preserve">Какие помещения относятся к особо опасным   (в отношении опасности поражения людей электрическим током)? </w:t>
      </w:r>
      <w:proofErr w:type="gramEnd"/>
    </w:p>
    <w:p w:rsidR="00BD27AC" w:rsidRDefault="00BD27AC" w:rsidP="001C7673">
      <w:pPr>
        <w:ind w:left="284" w:right="-284" w:hanging="284"/>
        <w:rPr>
          <w:sz w:val="28"/>
          <w:szCs w:val="28"/>
          <w:lang w:eastAsia="ru-RU"/>
        </w:rPr>
      </w:pPr>
      <w:r>
        <w:rPr>
          <w:sz w:val="28"/>
          <w:szCs w:val="28"/>
          <w:lang w:eastAsia="ru-RU"/>
        </w:rPr>
        <w:t>1. Помещения с высокой температурой</w:t>
      </w:r>
    </w:p>
    <w:p w:rsidR="00BD27AC" w:rsidRDefault="00BD27AC" w:rsidP="001C7673">
      <w:pPr>
        <w:ind w:left="284" w:right="-284" w:hanging="284"/>
        <w:rPr>
          <w:sz w:val="28"/>
          <w:szCs w:val="28"/>
          <w:lang w:eastAsia="ru-RU"/>
        </w:rPr>
      </w:pPr>
      <w:r>
        <w:rPr>
          <w:sz w:val="28"/>
          <w:szCs w:val="28"/>
          <w:lang w:eastAsia="ru-RU"/>
        </w:rPr>
        <w:t>2. Помещения, где возможно одновременное прикосновение к заземленным металлоконструкциям зданий с одной стороны, и к металлическим корпусам электрооборудования – с другой.</w:t>
      </w:r>
    </w:p>
    <w:p w:rsidR="00BD27AC" w:rsidRDefault="00BD27AC" w:rsidP="001C7673">
      <w:pPr>
        <w:ind w:left="284" w:right="-284" w:hanging="284"/>
        <w:rPr>
          <w:sz w:val="28"/>
          <w:szCs w:val="28"/>
          <w:lang w:eastAsia="ru-RU"/>
        </w:rPr>
      </w:pPr>
      <w:r>
        <w:rPr>
          <w:sz w:val="28"/>
          <w:szCs w:val="28"/>
          <w:lang w:eastAsia="ru-RU"/>
        </w:rPr>
        <w:t>3. Помещения с особой сыростью.</w:t>
      </w:r>
    </w:p>
    <w:p w:rsidR="00BD27AC" w:rsidRDefault="00BD27AC" w:rsidP="001C7673">
      <w:pPr>
        <w:ind w:left="284" w:right="-284" w:hanging="284"/>
        <w:rPr>
          <w:sz w:val="28"/>
          <w:szCs w:val="28"/>
          <w:lang w:eastAsia="ru-RU"/>
        </w:rPr>
      </w:pPr>
      <w:r>
        <w:rPr>
          <w:sz w:val="28"/>
          <w:szCs w:val="28"/>
          <w:lang w:eastAsia="ru-RU"/>
        </w:rPr>
        <w:t>4. Помещения с наличием сырости или токопроводящей пыли.</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7. </w:t>
      </w:r>
      <w:r>
        <w:rPr>
          <w:b/>
          <w:sz w:val="28"/>
          <w:szCs w:val="28"/>
          <w:lang w:eastAsia="ru-RU"/>
        </w:rPr>
        <w:t xml:space="preserve">Каковы сроки очередной проверки знаний электротехнического персонала, обслуживающего действующие электроустановки? </w:t>
      </w:r>
    </w:p>
    <w:p w:rsidR="00BD27AC" w:rsidRDefault="00BD27AC" w:rsidP="001C7673">
      <w:pPr>
        <w:ind w:left="284" w:right="-284" w:hanging="284"/>
        <w:rPr>
          <w:sz w:val="28"/>
          <w:szCs w:val="28"/>
          <w:u w:val="single"/>
          <w:lang w:eastAsia="ru-RU"/>
        </w:rPr>
      </w:pPr>
      <w:r>
        <w:rPr>
          <w:sz w:val="28"/>
          <w:szCs w:val="28"/>
          <w:lang w:eastAsia="ru-RU"/>
        </w:rPr>
        <w:t>1. 1 раз в год.</w:t>
      </w:r>
    </w:p>
    <w:p w:rsidR="00BD27AC" w:rsidRDefault="00BD27AC" w:rsidP="001C7673">
      <w:pPr>
        <w:ind w:left="284" w:right="-284" w:hanging="284"/>
        <w:rPr>
          <w:sz w:val="28"/>
          <w:szCs w:val="28"/>
          <w:lang w:eastAsia="ru-RU"/>
        </w:rPr>
      </w:pPr>
      <w:r>
        <w:rPr>
          <w:sz w:val="28"/>
          <w:szCs w:val="28"/>
          <w:lang w:eastAsia="ru-RU"/>
        </w:rPr>
        <w:t>2. 1 раз в 2 года.</w:t>
      </w:r>
    </w:p>
    <w:p w:rsidR="00BD27AC" w:rsidRDefault="00BD27AC" w:rsidP="001C7673">
      <w:pPr>
        <w:ind w:left="284" w:right="-284" w:hanging="284"/>
        <w:rPr>
          <w:sz w:val="28"/>
          <w:szCs w:val="28"/>
          <w:lang w:eastAsia="ru-RU"/>
        </w:rPr>
      </w:pPr>
      <w:r>
        <w:rPr>
          <w:sz w:val="28"/>
          <w:szCs w:val="28"/>
          <w:lang w:eastAsia="ru-RU"/>
        </w:rPr>
        <w:t xml:space="preserve">3. 1 раз в 3 года. </w:t>
      </w:r>
    </w:p>
    <w:p w:rsidR="00BD27AC" w:rsidRDefault="00BD27AC" w:rsidP="001C7673">
      <w:pPr>
        <w:spacing w:before="240" w:after="120"/>
        <w:ind w:left="284" w:right="-426" w:hanging="284"/>
        <w:rPr>
          <w:b/>
          <w:caps/>
          <w:sz w:val="28"/>
          <w:szCs w:val="28"/>
          <w:lang w:eastAsia="ru-RU"/>
        </w:rPr>
      </w:pPr>
      <w:r>
        <w:rPr>
          <w:b/>
          <w:caps/>
          <w:sz w:val="28"/>
          <w:szCs w:val="28"/>
          <w:lang w:eastAsia="ru-RU"/>
        </w:rPr>
        <w:t>8</w:t>
      </w:r>
      <w:r>
        <w:rPr>
          <w:b/>
          <w:sz w:val="28"/>
          <w:szCs w:val="28"/>
          <w:lang w:eastAsia="ru-RU"/>
        </w:rPr>
        <w:t>. Какие меры предосторожности необходимы при работе под напряжением в электроустановках напряжением до 1000</w:t>
      </w:r>
      <w:proofErr w:type="gramStart"/>
      <w:r>
        <w:rPr>
          <w:b/>
          <w:sz w:val="28"/>
          <w:szCs w:val="28"/>
          <w:lang w:eastAsia="ru-RU"/>
        </w:rPr>
        <w:t xml:space="preserve"> В</w:t>
      </w:r>
      <w:proofErr w:type="gramEnd"/>
      <w:r>
        <w:rPr>
          <w:b/>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1. Ограждение расположенных  вблизи рабочего места других токоведущих частей, к которым возможно случайное прикосновение.</w:t>
      </w:r>
    </w:p>
    <w:p w:rsidR="00BD27AC" w:rsidRDefault="00BD27AC" w:rsidP="001C7673">
      <w:pPr>
        <w:ind w:left="284" w:right="-284" w:hanging="284"/>
        <w:rPr>
          <w:sz w:val="28"/>
          <w:szCs w:val="28"/>
          <w:lang w:eastAsia="ru-RU"/>
        </w:rPr>
      </w:pPr>
      <w:r>
        <w:rPr>
          <w:sz w:val="28"/>
          <w:szCs w:val="28"/>
          <w:lang w:eastAsia="ru-RU"/>
        </w:rPr>
        <w:t>2. Обязательное  использование  диэлектрических  галош  или  изолирующей подставки либо диэлектрического ковра.</w:t>
      </w:r>
    </w:p>
    <w:p w:rsidR="00BD27AC" w:rsidRDefault="00BD27AC" w:rsidP="001C7673">
      <w:pPr>
        <w:ind w:left="284" w:right="-284" w:hanging="284"/>
        <w:rPr>
          <w:sz w:val="28"/>
          <w:szCs w:val="28"/>
          <w:lang w:eastAsia="ru-RU"/>
        </w:rPr>
      </w:pPr>
      <w:r>
        <w:rPr>
          <w:sz w:val="28"/>
          <w:szCs w:val="28"/>
          <w:lang w:eastAsia="ru-RU"/>
        </w:rPr>
        <w:t>3. Применение изолированного инструмента, использование диэлектрических перчаток.</w:t>
      </w:r>
    </w:p>
    <w:p w:rsidR="00BD27AC" w:rsidRDefault="00BD27AC" w:rsidP="001C7673">
      <w:pPr>
        <w:ind w:left="284" w:right="-284" w:hanging="284"/>
        <w:rPr>
          <w:sz w:val="28"/>
          <w:szCs w:val="28"/>
          <w:lang w:eastAsia="ru-RU"/>
        </w:rPr>
      </w:pPr>
      <w:r>
        <w:rPr>
          <w:sz w:val="28"/>
          <w:szCs w:val="28"/>
          <w:lang w:eastAsia="ru-RU"/>
        </w:rPr>
        <w:t>4. Необходимы все вышеперечисленные меры.</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9. </w:t>
      </w:r>
      <w:r>
        <w:rPr>
          <w:b/>
          <w:sz w:val="28"/>
          <w:szCs w:val="28"/>
          <w:lang w:eastAsia="ru-RU"/>
        </w:rPr>
        <w:t>Что необходимо сделать в первую очередь перед проведением реанимационных мероприятий?</w:t>
      </w:r>
    </w:p>
    <w:p w:rsidR="00BD27AC" w:rsidRDefault="00BD27AC" w:rsidP="001C7673">
      <w:pPr>
        <w:ind w:left="284" w:right="-284" w:hanging="284"/>
        <w:rPr>
          <w:sz w:val="28"/>
          <w:szCs w:val="28"/>
          <w:lang w:eastAsia="ru-RU"/>
        </w:rPr>
      </w:pPr>
      <w:r>
        <w:rPr>
          <w:sz w:val="28"/>
          <w:szCs w:val="28"/>
          <w:lang w:eastAsia="ru-RU"/>
        </w:rPr>
        <w:t>1. Очистить ротовую полость и запрокинуть голову.</w:t>
      </w:r>
    </w:p>
    <w:p w:rsidR="00BD27AC" w:rsidRDefault="00BD27AC" w:rsidP="001C7673">
      <w:pPr>
        <w:ind w:left="284" w:right="-284" w:hanging="284"/>
        <w:rPr>
          <w:sz w:val="28"/>
          <w:szCs w:val="28"/>
          <w:lang w:eastAsia="ru-RU"/>
        </w:rPr>
      </w:pPr>
      <w:r>
        <w:rPr>
          <w:sz w:val="28"/>
          <w:szCs w:val="28"/>
          <w:lang w:eastAsia="ru-RU"/>
        </w:rPr>
        <w:t>2. Проверить наличие дыхания.</w:t>
      </w:r>
    </w:p>
    <w:p w:rsidR="00BD27AC" w:rsidRDefault="00BD27AC" w:rsidP="001C7673">
      <w:pPr>
        <w:ind w:left="284" w:right="-284" w:hanging="284"/>
        <w:rPr>
          <w:sz w:val="28"/>
          <w:szCs w:val="28"/>
          <w:lang w:eastAsia="ru-RU"/>
        </w:rPr>
      </w:pPr>
      <w:r>
        <w:rPr>
          <w:sz w:val="28"/>
          <w:szCs w:val="28"/>
          <w:lang w:eastAsia="ru-RU"/>
        </w:rPr>
        <w:t>3. Освободить грудную клетку и расстегнуть поясной ремень.</w:t>
      </w:r>
    </w:p>
    <w:p w:rsidR="00BD27AC" w:rsidRDefault="00BD27AC" w:rsidP="001C7673">
      <w:pPr>
        <w:ind w:left="284" w:right="-284" w:hanging="284"/>
        <w:rPr>
          <w:sz w:val="28"/>
          <w:szCs w:val="28"/>
          <w:lang w:eastAsia="ru-RU"/>
        </w:rPr>
      </w:pPr>
      <w:r>
        <w:rPr>
          <w:sz w:val="28"/>
          <w:szCs w:val="28"/>
          <w:lang w:eastAsia="ru-RU"/>
        </w:rPr>
        <w:t xml:space="preserve">4. Вызвать врача. </w:t>
      </w:r>
    </w:p>
    <w:p w:rsidR="00BD27AC" w:rsidRDefault="00BD27AC" w:rsidP="001C7673">
      <w:pPr>
        <w:ind w:left="284" w:right="-284" w:hanging="284"/>
        <w:rPr>
          <w:b/>
          <w:sz w:val="28"/>
          <w:szCs w:val="28"/>
          <w:lang w:eastAsia="ru-RU"/>
        </w:rPr>
      </w:pPr>
    </w:p>
    <w:p w:rsidR="00BD27AC" w:rsidRDefault="00BD27AC" w:rsidP="001C7673">
      <w:pPr>
        <w:ind w:left="284" w:right="-284" w:hanging="284"/>
        <w:rPr>
          <w:sz w:val="28"/>
          <w:szCs w:val="28"/>
          <w:lang w:eastAsia="ru-RU"/>
        </w:rPr>
      </w:pPr>
      <w:r>
        <w:rPr>
          <w:b/>
          <w:sz w:val="28"/>
          <w:szCs w:val="28"/>
          <w:lang w:eastAsia="ru-RU"/>
        </w:rPr>
        <w:t xml:space="preserve">10. Какова продолжительность стажировки электротехнического персонала до назначения на самостоятельную работу? </w:t>
      </w:r>
    </w:p>
    <w:p w:rsidR="00BD27AC" w:rsidRDefault="00BD27AC" w:rsidP="001C7673">
      <w:pPr>
        <w:ind w:left="284" w:right="-284" w:hanging="284"/>
        <w:rPr>
          <w:sz w:val="28"/>
          <w:szCs w:val="28"/>
          <w:lang w:eastAsia="ru-RU"/>
        </w:rPr>
      </w:pPr>
      <w:r>
        <w:rPr>
          <w:sz w:val="28"/>
          <w:szCs w:val="28"/>
          <w:lang w:eastAsia="ru-RU"/>
        </w:rPr>
        <w:t>1. От 2 до 5 смен.</w:t>
      </w:r>
    </w:p>
    <w:p w:rsidR="00BD27AC" w:rsidRDefault="00BD27AC" w:rsidP="001C7673">
      <w:pPr>
        <w:ind w:left="284" w:right="-284" w:hanging="284"/>
        <w:rPr>
          <w:sz w:val="28"/>
          <w:szCs w:val="28"/>
          <w:lang w:eastAsia="ru-RU"/>
        </w:rPr>
      </w:pPr>
      <w:r>
        <w:rPr>
          <w:sz w:val="28"/>
          <w:szCs w:val="28"/>
          <w:lang w:eastAsia="ru-RU"/>
        </w:rPr>
        <w:t>2. От 5 до 10 смен.</w:t>
      </w:r>
    </w:p>
    <w:p w:rsidR="00BD27AC" w:rsidRDefault="00BD27AC" w:rsidP="001C7673">
      <w:pPr>
        <w:ind w:left="284" w:right="-284" w:hanging="284"/>
        <w:rPr>
          <w:sz w:val="28"/>
          <w:szCs w:val="28"/>
          <w:lang w:eastAsia="ru-RU"/>
        </w:rPr>
      </w:pPr>
      <w:r>
        <w:rPr>
          <w:sz w:val="28"/>
          <w:szCs w:val="28"/>
          <w:lang w:eastAsia="ru-RU"/>
        </w:rPr>
        <w:t>3. От 2 до 14 смен.</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11. </w:t>
      </w:r>
      <w:r>
        <w:rPr>
          <w:b/>
          <w:sz w:val="28"/>
          <w:szCs w:val="28"/>
          <w:lang w:eastAsia="ru-RU"/>
        </w:rPr>
        <w:t xml:space="preserve">Каких способов защиты от шума не существуют? </w:t>
      </w:r>
    </w:p>
    <w:p w:rsidR="00BD27AC" w:rsidRDefault="00BD27AC" w:rsidP="001C7673">
      <w:pPr>
        <w:ind w:left="284" w:right="-284" w:hanging="284"/>
        <w:rPr>
          <w:sz w:val="28"/>
          <w:szCs w:val="28"/>
          <w:lang w:eastAsia="ru-RU"/>
        </w:rPr>
      </w:pPr>
      <w:r>
        <w:rPr>
          <w:sz w:val="28"/>
          <w:szCs w:val="28"/>
          <w:lang w:eastAsia="ru-RU"/>
        </w:rPr>
        <w:t>1. Беруши, антифоны, наушники.</w:t>
      </w:r>
    </w:p>
    <w:p w:rsidR="00BD27AC" w:rsidRDefault="00BD27AC" w:rsidP="001C7673">
      <w:pPr>
        <w:ind w:left="284" w:right="-284" w:hanging="284"/>
        <w:rPr>
          <w:sz w:val="28"/>
          <w:szCs w:val="28"/>
          <w:lang w:eastAsia="ru-RU"/>
        </w:rPr>
      </w:pPr>
      <w:r>
        <w:rPr>
          <w:sz w:val="28"/>
          <w:szCs w:val="28"/>
          <w:lang w:eastAsia="ru-RU"/>
        </w:rPr>
        <w:t xml:space="preserve">2. </w:t>
      </w:r>
      <w:proofErr w:type="spellStart"/>
      <w:r>
        <w:rPr>
          <w:sz w:val="28"/>
          <w:szCs w:val="28"/>
          <w:lang w:eastAsia="ru-RU"/>
        </w:rPr>
        <w:t>Шумопоглащающие</w:t>
      </w:r>
      <w:proofErr w:type="spellEnd"/>
      <w:r>
        <w:rPr>
          <w:sz w:val="28"/>
          <w:szCs w:val="28"/>
          <w:lang w:eastAsia="ru-RU"/>
        </w:rPr>
        <w:t xml:space="preserve"> и шумоизолирующие экраны.</w:t>
      </w:r>
    </w:p>
    <w:p w:rsidR="00BD27AC" w:rsidRDefault="00BD27AC" w:rsidP="00FA49C6">
      <w:pPr>
        <w:ind w:right="-284"/>
        <w:rPr>
          <w:sz w:val="28"/>
          <w:szCs w:val="28"/>
          <w:lang w:eastAsia="ru-RU"/>
        </w:rPr>
      </w:pPr>
      <w:r>
        <w:rPr>
          <w:sz w:val="28"/>
          <w:szCs w:val="28"/>
          <w:lang w:eastAsia="ru-RU"/>
        </w:rPr>
        <w:t xml:space="preserve"> 3. Дистанционное управление, средства автоматического контроля и сигнализации.</w:t>
      </w:r>
    </w:p>
    <w:p w:rsidR="00BD27AC" w:rsidRDefault="00BD27AC" w:rsidP="001C7673">
      <w:pPr>
        <w:ind w:left="284" w:right="-284" w:hanging="284"/>
        <w:rPr>
          <w:sz w:val="28"/>
          <w:szCs w:val="28"/>
          <w:lang w:eastAsia="ru-RU"/>
        </w:rPr>
      </w:pPr>
      <w:r>
        <w:rPr>
          <w:sz w:val="28"/>
          <w:szCs w:val="28"/>
          <w:lang w:eastAsia="ru-RU"/>
        </w:rPr>
        <w:t>4. Обогрев работников.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12. </w:t>
      </w:r>
      <w:r>
        <w:rPr>
          <w:b/>
          <w:sz w:val="28"/>
          <w:szCs w:val="28"/>
          <w:lang w:eastAsia="ru-RU"/>
        </w:rPr>
        <w:t>Какие организационные мероприятия обеспечивают безопасность работ в электроустановках?</w:t>
      </w:r>
    </w:p>
    <w:p w:rsidR="00BD27AC" w:rsidRDefault="00BD27AC" w:rsidP="001C7673">
      <w:pPr>
        <w:ind w:left="284" w:right="-284" w:hanging="284"/>
        <w:rPr>
          <w:sz w:val="28"/>
          <w:szCs w:val="28"/>
          <w:lang w:eastAsia="ru-RU"/>
        </w:rPr>
      </w:pPr>
      <w:r>
        <w:rPr>
          <w:sz w:val="28"/>
          <w:szCs w:val="28"/>
          <w:lang w:eastAsia="ru-RU"/>
        </w:rPr>
        <w:t>1. Оформление  работ  нарядом,  распоряжением  или  перечнем  работ, выполняемых в порядке текущей эксплуатации.</w:t>
      </w:r>
    </w:p>
    <w:p w:rsidR="00BD27AC" w:rsidRDefault="00BD27AC" w:rsidP="001C7673">
      <w:pPr>
        <w:ind w:left="284" w:right="-284" w:hanging="284"/>
        <w:rPr>
          <w:sz w:val="28"/>
          <w:szCs w:val="28"/>
          <w:lang w:eastAsia="ru-RU"/>
        </w:rPr>
      </w:pPr>
      <w:r>
        <w:rPr>
          <w:sz w:val="28"/>
          <w:szCs w:val="28"/>
          <w:lang w:eastAsia="ru-RU"/>
        </w:rPr>
        <w:t>2. Допуск к работе и надзор во время работы.</w:t>
      </w:r>
    </w:p>
    <w:p w:rsidR="00BD27AC" w:rsidRDefault="00BD27AC" w:rsidP="001C7673">
      <w:pPr>
        <w:ind w:left="284" w:right="-284" w:hanging="284"/>
        <w:rPr>
          <w:sz w:val="28"/>
          <w:szCs w:val="28"/>
          <w:lang w:eastAsia="ru-RU"/>
        </w:rPr>
      </w:pPr>
      <w:r>
        <w:rPr>
          <w:sz w:val="28"/>
          <w:szCs w:val="28"/>
          <w:lang w:eastAsia="ru-RU"/>
        </w:rPr>
        <w:t>3. Оформление перерыва в работе, перевода на другое место, окончания работы.</w:t>
      </w:r>
    </w:p>
    <w:p w:rsidR="00BD27AC" w:rsidRDefault="00BD27AC" w:rsidP="001C7673">
      <w:pPr>
        <w:ind w:left="284" w:right="-284" w:hanging="284"/>
        <w:rPr>
          <w:sz w:val="28"/>
          <w:szCs w:val="28"/>
          <w:lang w:eastAsia="ru-RU"/>
        </w:rPr>
      </w:pPr>
      <w:r>
        <w:rPr>
          <w:sz w:val="28"/>
          <w:szCs w:val="28"/>
          <w:lang w:eastAsia="ru-RU"/>
        </w:rPr>
        <w:t>4. Все перечисленные выше мероприятия.</w:t>
      </w:r>
    </w:p>
    <w:p w:rsidR="00BD27AC" w:rsidRDefault="00BD27AC" w:rsidP="001C7673">
      <w:pPr>
        <w:spacing w:before="240" w:after="120"/>
        <w:ind w:left="284" w:right="-284" w:hanging="284"/>
        <w:rPr>
          <w:b/>
          <w:caps/>
          <w:sz w:val="28"/>
          <w:szCs w:val="28"/>
          <w:lang w:eastAsia="ru-RU"/>
        </w:rPr>
      </w:pPr>
      <w:r>
        <w:rPr>
          <w:b/>
          <w:sz w:val="28"/>
          <w:szCs w:val="28"/>
          <w:lang w:eastAsia="ru-RU"/>
        </w:rPr>
        <w:t>13. Какой плакат устанавливается на рабочих местах после наложения заземлений и ограждения рабочего места?</w:t>
      </w:r>
    </w:p>
    <w:p w:rsidR="00BD27AC" w:rsidRDefault="00BD27AC" w:rsidP="001C7673">
      <w:pPr>
        <w:ind w:left="284" w:right="-284" w:hanging="284"/>
        <w:rPr>
          <w:sz w:val="28"/>
          <w:szCs w:val="28"/>
          <w:lang w:eastAsia="ru-RU"/>
        </w:rPr>
      </w:pPr>
      <w:r>
        <w:rPr>
          <w:sz w:val="28"/>
          <w:szCs w:val="28"/>
          <w:lang w:eastAsia="ru-RU"/>
        </w:rPr>
        <w:t>1. "Работать здесь".</w:t>
      </w:r>
    </w:p>
    <w:p w:rsidR="00BD27AC" w:rsidRDefault="00BD27AC" w:rsidP="001C7673">
      <w:pPr>
        <w:ind w:left="284" w:right="-284" w:hanging="284"/>
        <w:rPr>
          <w:sz w:val="28"/>
          <w:szCs w:val="28"/>
          <w:lang w:eastAsia="ru-RU"/>
        </w:rPr>
      </w:pPr>
      <w:r>
        <w:rPr>
          <w:sz w:val="28"/>
          <w:szCs w:val="28"/>
          <w:lang w:eastAsia="ru-RU"/>
        </w:rPr>
        <w:t>2. "Стой. Напряжение".</w:t>
      </w:r>
    </w:p>
    <w:p w:rsidR="00BD27AC" w:rsidRDefault="00BD27AC" w:rsidP="001C7673">
      <w:pPr>
        <w:ind w:left="284" w:right="-284" w:hanging="284"/>
        <w:rPr>
          <w:sz w:val="28"/>
          <w:szCs w:val="28"/>
          <w:lang w:eastAsia="ru-RU"/>
        </w:rPr>
      </w:pPr>
      <w:r>
        <w:rPr>
          <w:sz w:val="28"/>
          <w:szCs w:val="28"/>
          <w:lang w:eastAsia="ru-RU"/>
        </w:rPr>
        <w:t>3. "Не влезай. Убьет!".</w:t>
      </w:r>
    </w:p>
    <w:p w:rsidR="00BD27AC" w:rsidRDefault="00BD27AC" w:rsidP="001C7673">
      <w:pPr>
        <w:ind w:left="284" w:right="-284" w:hanging="284"/>
        <w:rPr>
          <w:sz w:val="28"/>
          <w:szCs w:val="28"/>
          <w:lang w:eastAsia="ru-RU"/>
        </w:rPr>
      </w:pPr>
      <w:r>
        <w:rPr>
          <w:sz w:val="28"/>
          <w:szCs w:val="28"/>
          <w:lang w:eastAsia="ru-RU"/>
        </w:rPr>
        <w:t>4. "Не влезай. Убьет!" или "Стой. Напряжение".</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14.Кто несет ответственность за правильность действий </w:t>
      </w:r>
      <w:proofErr w:type="gramStart"/>
      <w:r>
        <w:rPr>
          <w:b/>
          <w:sz w:val="28"/>
          <w:szCs w:val="28"/>
          <w:lang w:eastAsia="ru-RU"/>
        </w:rPr>
        <w:t>обучаемого</w:t>
      </w:r>
      <w:proofErr w:type="gramEnd"/>
      <w:r>
        <w:rPr>
          <w:b/>
          <w:sz w:val="28"/>
          <w:szCs w:val="28"/>
          <w:lang w:eastAsia="ru-RU"/>
        </w:rPr>
        <w:t xml:space="preserve"> и соблюдение им правил? </w:t>
      </w:r>
    </w:p>
    <w:p w:rsidR="00BD27AC" w:rsidRDefault="00BD27AC" w:rsidP="001C7673">
      <w:pPr>
        <w:ind w:left="284" w:right="-284" w:hanging="284"/>
        <w:rPr>
          <w:sz w:val="28"/>
          <w:szCs w:val="28"/>
          <w:lang w:eastAsia="ru-RU"/>
        </w:rPr>
      </w:pPr>
      <w:r>
        <w:rPr>
          <w:sz w:val="28"/>
          <w:szCs w:val="28"/>
          <w:lang w:eastAsia="ru-RU"/>
        </w:rPr>
        <w:t>1. Обучаемый.</w:t>
      </w:r>
    </w:p>
    <w:p w:rsidR="00BD27AC" w:rsidRDefault="00BD27AC" w:rsidP="001C7673">
      <w:pPr>
        <w:ind w:left="284" w:right="-284" w:hanging="284"/>
        <w:rPr>
          <w:sz w:val="28"/>
          <w:szCs w:val="28"/>
          <w:lang w:eastAsia="ru-RU"/>
        </w:rPr>
      </w:pPr>
      <w:r>
        <w:rPr>
          <w:sz w:val="28"/>
          <w:szCs w:val="28"/>
          <w:lang w:eastAsia="ru-RU"/>
        </w:rPr>
        <w:t>2. Обучающий работник.</w:t>
      </w:r>
    </w:p>
    <w:p w:rsidR="00BD27AC" w:rsidRDefault="00BD27AC" w:rsidP="001C7673">
      <w:pPr>
        <w:ind w:left="284" w:right="-284" w:hanging="284"/>
        <w:rPr>
          <w:sz w:val="28"/>
          <w:szCs w:val="28"/>
          <w:lang w:eastAsia="ru-RU"/>
        </w:rPr>
      </w:pPr>
      <w:r>
        <w:rPr>
          <w:sz w:val="28"/>
          <w:szCs w:val="28"/>
          <w:lang w:eastAsia="ru-RU"/>
        </w:rPr>
        <w:t>3. Как сам обучаемый, так и обучающий его работник.</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15. </w:t>
      </w:r>
      <w:r>
        <w:rPr>
          <w:b/>
          <w:sz w:val="28"/>
          <w:szCs w:val="28"/>
          <w:lang w:eastAsia="ru-RU"/>
        </w:rPr>
        <w:t xml:space="preserve">Разрешается ли </w:t>
      </w:r>
      <w:proofErr w:type="gramStart"/>
      <w:r>
        <w:rPr>
          <w:b/>
          <w:sz w:val="28"/>
          <w:szCs w:val="28"/>
          <w:lang w:eastAsia="ru-RU"/>
        </w:rPr>
        <w:t>обучаемому</w:t>
      </w:r>
      <w:proofErr w:type="gramEnd"/>
      <w:r>
        <w:rPr>
          <w:b/>
          <w:sz w:val="28"/>
          <w:szCs w:val="28"/>
          <w:lang w:eastAsia="ru-RU"/>
        </w:rPr>
        <w:t xml:space="preserve"> производить оперативные переключения, осмотры и другие работы в электроустановках? </w:t>
      </w:r>
    </w:p>
    <w:p w:rsidR="00BD27AC" w:rsidRDefault="00BD27AC" w:rsidP="001C7673">
      <w:pPr>
        <w:ind w:left="284" w:right="-284" w:hanging="284"/>
        <w:rPr>
          <w:sz w:val="28"/>
          <w:szCs w:val="28"/>
          <w:lang w:eastAsia="ru-RU"/>
        </w:rPr>
      </w:pPr>
      <w:r>
        <w:rPr>
          <w:sz w:val="28"/>
          <w:szCs w:val="28"/>
          <w:lang w:eastAsia="ru-RU"/>
        </w:rPr>
        <w:t>1. Разрешается только с разрешения и под надзором обучающего работника.</w:t>
      </w:r>
    </w:p>
    <w:p w:rsidR="00BD27AC" w:rsidRDefault="00BD27AC" w:rsidP="001C7673">
      <w:pPr>
        <w:ind w:left="284" w:right="-284" w:hanging="284"/>
        <w:rPr>
          <w:sz w:val="28"/>
          <w:szCs w:val="28"/>
          <w:lang w:eastAsia="ru-RU"/>
        </w:rPr>
      </w:pPr>
      <w:r>
        <w:rPr>
          <w:sz w:val="28"/>
          <w:szCs w:val="28"/>
          <w:lang w:eastAsia="ru-RU"/>
        </w:rPr>
        <w:t>2. Не разрешается.</w:t>
      </w:r>
    </w:p>
    <w:p w:rsidR="00BD27AC" w:rsidRDefault="00BD27AC" w:rsidP="001C7673">
      <w:pPr>
        <w:ind w:left="284" w:right="-284" w:hanging="284"/>
        <w:rPr>
          <w:sz w:val="28"/>
          <w:szCs w:val="28"/>
          <w:lang w:eastAsia="ru-RU"/>
        </w:rPr>
      </w:pPr>
      <w:r>
        <w:rPr>
          <w:sz w:val="28"/>
          <w:szCs w:val="28"/>
          <w:lang w:eastAsia="ru-RU"/>
        </w:rPr>
        <w:t>3. Разрешается  самостоятельно  производить  осмотры  электроустановки, переключения и другие работы - не разрешается.</w:t>
      </w:r>
    </w:p>
    <w:p w:rsidR="00BD27AC" w:rsidRDefault="00BD27AC" w:rsidP="001C7673">
      <w:pPr>
        <w:spacing w:before="240" w:after="120"/>
        <w:ind w:left="284" w:right="-284" w:hanging="284"/>
        <w:rPr>
          <w:b/>
          <w:caps/>
          <w:sz w:val="28"/>
          <w:szCs w:val="28"/>
          <w:lang w:eastAsia="ru-RU"/>
        </w:rPr>
      </w:pPr>
      <w:r>
        <w:rPr>
          <w:b/>
          <w:sz w:val="28"/>
          <w:szCs w:val="28"/>
          <w:lang w:eastAsia="ru-RU"/>
        </w:rPr>
        <w:t>16. Как должен перемещаться человек в зоне «шагового напряжения»?</w:t>
      </w:r>
    </w:p>
    <w:p w:rsidR="00BD27AC" w:rsidRDefault="00BD27AC" w:rsidP="001C7673">
      <w:pPr>
        <w:ind w:left="284" w:right="-284" w:hanging="284"/>
        <w:rPr>
          <w:sz w:val="28"/>
          <w:szCs w:val="28"/>
          <w:lang w:eastAsia="ru-RU"/>
        </w:rPr>
      </w:pPr>
      <w:r>
        <w:rPr>
          <w:sz w:val="28"/>
          <w:szCs w:val="28"/>
          <w:lang w:eastAsia="ru-RU"/>
        </w:rPr>
        <w:t>1. Прыжками.</w:t>
      </w:r>
    </w:p>
    <w:p w:rsidR="00BD27AC" w:rsidRDefault="00BD27AC" w:rsidP="001C7673">
      <w:pPr>
        <w:ind w:left="284" w:right="-284" w:hanging="284"/>
        <w:rPr>
          <w:sz w:val="28"/>
          <w:szCs w:val="28"/>
          <w:lang w:eastAsia="ru-RU"/>
        </w:rPr>
      </w:pPr>
      <w:r>
        <w:rPr>
          <w:sz w:val="28"/>
          <w:szCs w:val="28"/>
          <w:lang w:eastAsia="ru-RU"/>
        </w:rPr>
        <w:t>2. Бегом от токоведущих частей.</w:t>
      </w:r>
    </w:p>
    <w:p w:rsidR="00BD27AC" w:rsidRDefault="00BD27AC" w:rsidP="001C7673">
      <w:pPr>
        <w:ind w:left="284" w:right="-284" w:hanging="284"/>
        <w:rPr>
          <w:sz w:val="28"/>
          <w:szCs w:val="28"/>
          <w:u w:val="single"/>
          <w:lang w:eastAsia="ru-RU"/>
        </w:rPr>
      </w:pPr>
      <w:r>
        <w:rPr>
          <w:sz w:val="28"/>
          <w:szCs w:val="28"/>
          <w:lang w:eastAsia="ru-RU"/>
        </w:rPr>
        <w:t>3. «Гусиным шагом».</w:t>
      </w:r>
    </w:p>
    <w:p w:rsidR="00BD27AC" w:rsidRDefault="00BD27AC" w:rsidP="001C7673">
      <w:pPr>
        <w:ind w:left="284" w:right="-284" w:hanging="284"/>
        <w:rPr>
          <w:sz w:val="28"/>
          <w:szCs w:val="28"/>
          <w:lang w:eastAsia="ru-RU"/>
        </w:rPr>
      </w:pPr>
      <w:r>
        <w:rPr>
          <w:sz w:val="28"/>
          <w:szCs w:val="28"/>
          <w:lang w:eastAsia="ru-RU"/>
        </w:rPr>
        <w:t>4. Широкими шагами.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17. </w:t>
      </w:r>
      <w:r>
        <w:rPr>
          <w:b/>
          <w:sz w:val="28"/>
          <w:szCs w:val="28"/>
          <w:lang w:eastAsia="ru-RU"/>
        </w:rPr>
        <w:t>Кто может осуществлять эксплуатацию электроустановок потребителей?</w:t>
      </w:r>
    </w:p>
    <w:p w:rsidR="00BD27AC" w:rsidRDefault="00BD27AC" w:rsidP="001C7673">
      <w:pPr>
        <w:ind w:left="284" w:right="-284" w:hanging="284"/>
        <w:rPr>
          <w:sz w:val="28"/>
          <w:szCs w:val="28"/>
          <w:lang w:eastAsia="ru-RU"/>
        </w:rPr>
      </w:pPr>
      <w:r>
        <w:rPr>
          <w:sz w:val="28"/>
          <w:szCs w:val="28"/>
          <w:lang w:eastAsia="ru-RU"/>
        </w:rPr>
        <w:t>1. Местный электротехнический персонал (данной организации).</w:t>
      </w:r>
    </w:p>
    <w:p w:rsidR="00BD27AC" w:rsidRDefault="00BD27AC" w:rsidP="001C7673">
      <w:pPr>
        <w:ind w:left="284" w:right="-284" w:hanging="284"/>
        <w:rPr>
          <w:sz w:val="28"/>
          <w:szCs w:val="28"/>
          <w:lang w:eastAsia="ru-RU"/>
        </w:rPr>
      </w:pPr>
      <w:r>
        <w:rPr>
          <w:sz w:val="28"/>
          <w:szCs w:val="28"/>
          <w:lang w:eastAsia="ru-RU"/>
        </w:rPr>
        <w:t>2. Электротехнический персонал специализированной организации.</w:t>
      </w:r>
    </w:p>
    <w:p w:rsidR="00BD27AC" w:rsidRDefault="00BD27AC" w:rsidP="001C7673">
      <w:pPr>
        <w:ind w:left="284" w:right="-284" w:hanging="284"/>
        <w:rPr>
          <w:sz w:val="28"/>
          <w:szCs w:val="28"/>
          <w:u w:val="single"/>
          <w:lang w:eastAsia="ru-RU"/>
        </w:rPr>
      </w:pPr>
      <w:r>
        <w:rPr>
          <w:sz w:val="28"/>
          <w:szCs w:val="28"/>
          <w:lang w:eastAsia="ru-RU"/>
        </w:rPr>
        <w:t>3. Любой из вышеперечисленных персоналов.</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18. </w:t>
      </w:r>
      <w:r>
        <w:rPr>
          <w:b/>
          <w:sz w:val="28"/>
          <w:szCs w:val="28"/>
          <w:lang w:eastAsia="ru-RU"/>
        </w:rPr>
        <w:t xml:space="preserve">Допускается ли оставлять двери помещений электроустановок, камер, щитов и сборок (кроме тех, в которых проводятся работы) незапертыми? </w:t>
      </w:r>
    </w:p>
    <w:p w:rsidR="00BD27AC" w:rsidRDefault="00BD27AC" w:rsidP="001C7673">
      <w:pPr>
        <w:ind w:left="284" w:right="-284" w:hanging="284"/>
        <w:rPr>
          <w:sz w:val="28"/>
          <w:szCs w:val="28"/>
          <w:lang w:eastAsia="ru-RU"/>
        </w:rPr>
      </w:pPr>
      <w:r>
        <w:rPr>
          <w:sz w:val="28"/>
          <w:szCs w:val="28"/>
          <w:lang w:eastAsia="ru-RU"/>
        </w:rPr>
        <w:t>1. Допускается   только   с   разрешения   работника,   ответственного   за электрохозяйство организации, во время планового ремонта.</w:t>
      </w:r>
    </w:p>
    <w:p w:rsidR="00BD27AC" w:rsidRDefault="00BD27AC" w:rsidP="001C7673">
      <w:pPr>
        <w:ind w:left="284" w:right="-284" w:hanging="284"/>
        <w:rPr>
          <w:sz w:val="28"/>
          <w:szCs w:val="28"/>
          <w:lang w:eastAsia="ru-RU"/>
        </w:rPr>
      </w:pPr>
      <w:r>
        <w:rPr>
          <w:sz w:val="28"/>
          <w:szCs w:val="28"/>
          <w:lang w:eastAsia="ru-RU"/>
        </w:rPr>
        <w:t>2. Допускается   только   с   разрешения   работника,   ответственного   за электрохозяйство организации, во время ликвидации аварии.</w:t>
      </w:r>
    </w:p>
    <w:p w:rsidR="00BD27AC" w:rsidRDefault="00BD27AC" w:rsidP="001C7673">
      <w:pPr>
        <w:ind w:left="284" w:right="-284" w:hanging="284"/>
        <w:rPr>
          <w:sz w:val="28"/>
          <w:szCs w:val="28"/>
          <w:lang w:eastAsia="ru-RU"/>
        </w:rPr>
      </w:pPr>
      <w:r>
        <w:rPr>
          <w:sz w:val="28"/>
          <w:szCs w:val="28"/>
          <w:lang w:eastAsia="ru-RU"/>
        </w:rPr>
        <w:t>3. Допускается с разрешения администрации.</w:t>
      </w:r>
    </w:p>
    <w:p w:rsidR="00BD27AC" w:rsidRDefault="00BD27AC" w:rsidP="001C7673">
      <w:pPr>
        <w:ind w:left="284" w:right="-284" w:hanging="284"/>
        <w:rPr>
          <w:sz w:val="28"/>
          <w:szCs w:val="28"/>
          <w:u w:val="single"/>
          <w:lang w:eastAsia="ru-RU"/>
        </w:rPr>
      </w:pPr>
      <w:r>
        <w:rPr>
          <w:sz w:val="28"/>
          <w:szCs w:val="28"/>
          <w:lang w:eastAsia="ru-RU"/>
        </w:rPr>
        <w:t>4. Не допускается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19. </w:t>
      </w:r>
      <w:r>
        <w:rPr>
          <w:b/>
          <w:sz w:val="28"/>
          <w:szCs w:val="28"/>
          <w:lang w:eastAsia="ru-RU"/>
        </w:rPr>
        <w:t xml:space="preserve">Какое напряжение должно применяться для питания переносных (ручных) электрических светильников в помещениях с повышенной опасностью? </w:t>
      </w:r>
    </w:p>
    <w:p w:rsidR="00BD27AC" w:rsidRDefault="00BD27AC" w:rsidP="001C7673">
      <w:pPr>
        <w:ind w:left="284" w:right="-284" w:hanging="284"/>
        <w:rPr>
          <w:sz w:val="28"/>
          <w:szCs w:val="28"/>
          <w:lang w:eastAsia="ru-RU"/>
        </w:rPr>
      </w:pPr>
      <w:r>
        <w:rPr>
          <w:sz w:val="28"/>
          <w:szCs w:val="28"/>
          <w:lang w:eastAsia="ru-RU"/>
        </w:rPr>
        <w:t>1. Не выше 12В.</w:t>
      </w:r>
    </w:p>
    <w:p w:rsidR="00BD27AC" w:rsidRDefault="00BD27AC" w:rsidP="001C7673">
      <w:pPr>
        <w:ind w:left="284" w:right="-284" w:hanging="284"/>
        <w:rPr>
          <w:sz w:val="28"/>
          <w:szCs w:val="28"/>
          <w:lang w:eastAsia="ru-RU"/>
        </w:rPr>
      </w:pPr>
      <w:r>
        <w:rPr>
          <w:sz w:val="28"/>
          <w:szCs w:val="28"/>
          <w:lang w:eastAsia="ru-RU"/>
        </w:rPr>
        <w:t>2. Не выше 24 В.</w:t>
      </w:r>
    </w:p>
    <w:p w:rsidR="00BD27AC" w:rsidRDefault="00BD27AC" w:rsidP="001C7673">
      <w:pPr>
        <w:ind w:left="284" w:right="-284" w:hanging="284"/>
        <w:rPr>
          <w:sz w:val="28"/>
          <w:szCs w:val="28"/>
          <w:lang w:eastAsia="ru-RU"/>
        </w:rPr>
      </w:pPr>
      <w:r>
        <w:rPr>
          <w:sz w:val="28"/>
          <w:szCs w:val="28"/>
          <w:lang w:eastAsia="ru-RU"/>
        </w:rPr>
        <w:t>3. Не выше 42 В.</w:t>
      </w:r>
    </w:p>
    <w:p w:rsidR="00BD27AC" w:rsidRDefault="00BD27AC" w:rsidP="001C7673">
      <w:pPr>
        <w:ind w:left="284" w:right="-284" w:hanging="284"/>
        <w:rPr>
          <w:sz w:val="28"/>
          <w:szCs w:val="28"/>
          <w:lang w:eastAsia="ru-RU"/>
        </w:rPr>
      </w:pPr>
      <w:r>
        <w:rPr>
          <w:sz w:val="28"/>
          <w:szCs w:val="28"/>
          <w:lang w:eastAsia="ru-RU"/>
        </w:rPr>
        <w:t xml:space="preserve">4. Не выше 220 В.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20. </w:t>
      </w:r>
      <w:r>
        <w:rPr>
          <w:b/>
          <w:sz w:val="28"/>
          <w:szCs w:val="28"/>
          <w:lang w:eastAsia="ru-RU"/>
        </w:rPr>
        <w:t>На какую глубину необходимо продавливать грудную клетку пострадавшего (взрослого человека), при проведении непрямого массажа сердца?</w:t>
      </w:r>
    </w:p>
    <w:p w:rsidR="00BD27AC" w:rsidRDefault="00BD27AC" w:rsidP="001C7673">
      <w:pPr>
        <w:ind w:left="284" w:right="-284" w:hanging="284"/>
        <w:rPr>
          <w:sz w:val="28"/>
          <w:szCs w:val="28"/>
          <w:lang w:eastAsia="ru-RU"/>
        </w:rPr>
      </w:pPr>
      <w:r>
        <w:rPr>
          <w:sz w:val="28"/>
          <w:szCs w:val="28"/>
          <w:lang w:eastAsia="ru-RU"/>
        </w:rPr>
        <w:t>1. Не более 1-2 см.</w:t>
      </w:r>
    </w:p>
    <w:p w:rsidR="00BD27AC" w:rsidRDefault="00BD27AC" w:rsidP="001C7673">
      <w:pPr>
        <w:ind w:left="284" w:right="-284" w:hanging="284"/>
        <w:rPr>
          <w:sz w:val="28"/>
          <w:szCs w:val="28"/>
          <w:lang w:eastAsia="ru-RU"/>
        </w:rPr>
      </w:pPr>
      <w:r>
        <w:rPr>
          <w:sz w:val="28"/>
          <w:szCs w:val="28"/>
          <w:lang w:eastAsia="ru-RU"/>
        </w:rPr>
        <w:t>2. Не более 2-3 см</w:t>
      </w:r>
    </w:p>
    <w:p w:rsidR="00BD27AC" w:rsidRDefault="00BD27AC" w:rsidP="001C7673">
      <w:pPr>
        <w:ind w:left="284" w:right="-284" w:hanging="284"/>
        <w:rPr>
          <w:sz w:val="28"/>
          <w:szCs w:val="28"/>
          <w:lang w:eastAsia="ru-RU"/>
        </w:rPr>
      </w:pPr>
      <w:r>
        <w:rPr>
          <w:sz w:val="28"/>
          <w:szCs w:val="28"/>
          <w:lang w:eastAsia="ru-RU"/>
        </w:rPr>
        <w:t>3. Не менее 3-4 см</w:t>
      </w:r>
    </w:p>
    <w:p w:rsidR="00BD27AC" w:rsidRDefault="00BD27AC" w:rsidP="001C7673">
      <w:pPr>
        <w:ind w:left="284" w:right="-284" w:hanging="284"/>
        <w:rPr>
          <w:sz w:val="28"/>
          <w:szCs w:val="28"/>
          <w:lang w:eastAsia="ru-RU"/>
        </w:rPr>
      </w:pPr>
      <w:r>
        <w:rPr>
          <w:sz w:val="28"/>
          <w:szCs w:val="28"/>
          <w:lang w:eastAsia="ru-RU"/>
        </w:rPr>
        <w:t xml:space="preserve">4. Больше 4-5 см </w:t>
      </w:r>
    </w:p>
    <w:p w:rsidR="00BD27AC" w:rsidRDefault="00BD27AC" w:rsidP="001C7673">
      <w:pPr>
        <w:spacing w:before="240" w:after="120"/>
        <w:ind w:left="284" w:right="-284" w:hanging="284"/>
        <w:rPr>
          <w:b/>
          <w:caps/>
          <w:sz w:val="28"/>
          <w:szCs w:val="28"/>
          <w:lang w:eastAsia="ru-RU"/>
        </w:rPr>
      </w:pPr>
      <w:r>
        <w:rPr>
          <w:b/>
          <w:caps/>
          <w:sz w:val="28"/>
          <w:szCs w:val="28"/>
          <w:lang w:eastAsia="ru-RU"/>
        </w:rPr>
        <w:t>21</w:t>
      </w:r>
      <w:r>
        <w:rPr>
          <w:b/>
          <w:sz w:val="28"/>
          <w:szCs w:val="28"/>
          <w:lang w:eastAsia="ru-RU"/>
        </w:rPr>
        <w:t xml:space="preserve">. Какими средствами индивидуальной защиты нужно пользоваться при проверке указателем напряжения отсутствия напряжения до 1000 </w:t>
      </w:r>
      <w:proofErr w:type="gramStart"/>
      <w:r>
        <w:rPr>
          <w:b/>
          <w:sz w:val="28"/>
          <w:szCs w:val="28"/>
          <w:lang w:eastAsia="ru-RU"/>
        </w:rPr>
        <w:t>в</w:t>
      </w:r>
      <w:proofErr w:type="gramEnd"/>
      <w:r>
        <w:rPr>
          <w:b/>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1. Изолирующей подставкой.</w:t>
      </w:r>
    </w:p>
    <w:p w:rsidR="00BD27AC" w:rsidRDefault="00BD27AC" w:rsidP="001C7673">
      <w:pPr>
        <w:ind w:left="284" w:right="-284" w:hanging="284"/>
        <w:rPr>
          <w:sz w:val="28"/>
          <w:szCs w:val="28"/>
          <w:lang w:eastAsia="ru-RU"/>
        </w:rPr>
      </w:pPr>
      <w:r>
        <w:rPr>
          <w:sz w:val="28"/>
          <w:szCs w:val="28"/>
          <w:lang w:eastAsia="ru-RU"/>
        </w:rPr>
        <w:t>2. Диэлектрическим ковром.</w:t>
      </w:r>
    </w:p>
    <w:p w:rsidR="00BD27AC" w:rsidRDefault="00BD27AC" w:rsidP="001C7673">
      <w:pPr>
        <w:ind w:left="284" w:right="-284" w:hanging="284"/>
        <w:rPr>
          <w:sz w:val="28"/>
          <w:szCs w:val="28"/>
          <w:lang w:eastAsia="ru-RU"/>
        </w:rPr>
      </w:pPr>
      <w:r>
        <w:rPr>
          <w:sz w:val="28"/>
          <w:szCs w:val="28"/>
          <w:lang w:eastAsia="ru-RU"/>
        </w:rPr>
        <w:t>3. Диэлектрическими перчатками.</w:t>
      </w:r>
    </w:p>
    <w:p w:rsidR="00BD27AC" w:rsidRDefault="00BD27AC" w:rsidP="001C7673">
      <w:pPr>
        <w:ind w:left="284" w:right="-284" w:hanging="284"/>
        <w:rPr>
          <w:sz w:val="28"/>
          <w:szCs w:val="28"/>
          <w:lang w:eastAsia="ru-RU"/>
        </w:rPr>
      </w:pPr>
      <w:r>
        <w:rPr>
          <w:sz w:val="28"/>
          <w:szCs w:val="28"/>
          <w:lang w:eastAsia="ru-RU"/>
        </w:rPr>
        <w:t>4. Средствами  индивидуальной  защиты  допускается  не  пользоваться,  т.к. достаточно наличия изолирующих частей у указателя.</w:t>
      </w:r>
    </w:p>
    <w:p w:rsidR="00BD27AC" w:rsidRDefault="00BD27AC" w:rsidP="001C7673">
      <w:pPr>
        <w:spacing w:before="240" w:after="120"/>
        <w:ind w:left="284" w:right="-284" w:hanging="284"/>
        <w:rPr>
          <w:b/>
          <w:caps/>
          <w:sz w:val="28"/>
          <w:szCs w:val="28"/>
          <w:lang w:eastAsia="ru-RU"/>
        </w:rPr>
      </w:pPr>
      <w:r>
        <w:rPr>
          <w:b/>
          <w:caps/>
          <w:sz w:val="28"/>
          <w:szCs w:val="28"/>
          <w:lang w:eastAsia="ru-RU"/>
        </w:rPr>
        <w:t>22</w:t>
      </w:r>
      <w:r>
        <w:rPr>
          <w:b/>
          <w:sz w:val="28"/>
          <w:szCs w:val="28"/>
          <w:lang w:eastAsia="ru-RU"/>
        </w:rPr>
        <w:t xml:space="preserve">. Какое напряжение должно применяться для питания переносных (ручных) электрических светильников в особо опасных помещениях? </w:t>
      </w:r>
    </w:p>
    <w:p w:rsidR="00BD27AC" w:rsidRDefault="00BD27AC" w:rsidP="001C7673">
      <w:pPr>
        <w:ind w:left="284" w:right="-284" w:hanging="284"/>
        <w:rPr>
          <w:sz w:val="28"/>
          <w:szCs w:val="28"/>
          <w:lang w:eastAsia="ru-RU"/>
        </w:rPr>
      </w:pPr>
      <w:r>
        <w:rPr>
          <w:sz w:val="28"/>
          <w:szCs w:val="28"/>
          <w:lang w:eastAsia="ru-RU"/>
        </w:rPr>
        <w:t xml:space="preserve">1. </w:t>
      </w:r>
      <w:proofErr w:type="spellStart"/>
      <w:r>
        <w:rPr>
          <w:sz w:val="28"/>
          <w:szCs w:val="28"/>
          <w:lang w:eastAsia="ru-RU"/>
        </w:rPr>
        <w:t>He</w:t>
      </w:r>
      <w:proofErr w:type="spellEnd"/>
      <w:r>
        <w:rPr>
          <w:sz w:val="28"/>
          <w:szCs w:val="28"/>
          <w:lang w:eastAsia="ru-RU"/>
        </w:rPr>
        <w:t xml:space="preserve"> выше 12 В.</w:t>
      </w:r>
    </w:p>
    <w:p w:rsidR="00BD27AC" w:rsidRDefault="00BD27AC" w:rsidP="001C7673">
      <w:pPr>
        <w:ind w:left="284" w:right="-284" w:hanging="284"/>
        <w:rPr>
          <w:sz w:val="28"/>
          <w:szCs w:val="28"/>
          <w:lang w:eastAsia="ru-RU"/>
        </w:rPr>
      </w:pPr>
      <w:r>
        <w:rPr>
          <w:sz w:val="28"/>
          <w:szCs w:val="28"/>
          <w:lang w:eastAsia="ru-RU"/>
        </w:rPr>
        <w:t>2. Не выше 24 В.</w:t>
      </w:r>
    </w:p>
    <w:p w:rsidR="00BD27AC" w:rsidRDefault="00BD27AC" w:rsidP="001C7673">
      <w:pPr>
        <w:ind w:left="284" w:right="-284" w:hanging="284"/>
        <w:rPr>
          <w:sz w:val="28"/>
          <w:szCs w:val="28"/>
          <w:lang w:eastAsia="ru-RU"/>
        </w:rPr>
      </w:pPr>
      <w:r>
        <w:rPr>
          <w:sz w:val="28"/>
          <w:szCs w:val="28"/>
          <w:lang w:eastAsia="ru-RU"/>
        </w:rPr>
        <w:t>3. Не выше 42 В.</w:t>
      </w:r>
    </w:p>
    <w:p w:rsidR="00BD27AC" w:rsidRDefault="00BD27AC" w:rsidP="001C7673">
      <w:pPr>
        <w:ind w:left="284" w:right="-284" w:hanging="284"/>
        <w:rPr>
          <w:sz w:val="28"/>
          <w:szCs w:val="28"/>
          <w:lang w:eastAsia="ru-RU"/>
        </w:rPr>
      </w:pPr>
      <w:r>
        <w:rPr>
          <w:sz w:val="28"/>
          <w:szCs w:val="28"/>
          <w:lang w:eastAsia="ru-RU"/>
        </w:rPr>
        <w:t>4. Не выше 220 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23. </w:t>
      </w:r>
      <w:r>
        <w:rPr>
          <w:b/>
          <w:sz w:val="28"/>
          <w:szCs w:val="28"/>
          <w:lang w:eastAsia="ru-RU"/>
        </w:rPr>
        <w:t>Что относится к основным защитным изолирующим средствам  в  электроустановках до 1000В?</w:t>
      </w:r>
    </w:p>
    <w:p w:rsidR="00BD27AC" w:rsidRDefault="00BD27AC" w:rsidP="001C7673">
      <w:pPr>
        <w:ind w:left="284" w:right="-284" w:hanging="284"/>
        <w:rPr>
          <w:sz w:val="28"/>
          <w:szCs w:val="28"/>
          <w:lang w:eastAsia="ru-RU"/>
        </w:rPr>
      </w:pPr>
      <w:r>
        <w:rPr>
          <w:sz w:val="28"/>
          <w:szCs w:val="28"/>
          <w:lang w:eastAsia="ru-RU"/>
        </w:rPr>
        <w:t>1. Диэлектрические перчатки, инструмент  с  изолированными  ручками, указатели напряжения.</w:t>
      </w:r>
    </w:p>
    <w:p w:rsidR="00BD27AC" w:rsidRDefault="00BD27AC" w:rsidP="001C7673">
      <w:pPr>
        <w:ind w:left="284" w:right="-284" w:hanging="284"/>
        <w:rPr>
          <w:sz w:val="28"/>
          <w:szCs w:val="28"/>
          <w:lang w:eastAsia="ru-RU"/>
        </w:rPr>
      </w:pPr>
      <w:r>
        <w:rPr>
          <w:sz w:val="28"/>
          <w:szCs w:val="28"/>
          <w:lang w:eastAsia="ru-RU"/>
        </w:rPr>
        <w:t xml:space="preserve">2. Диэлектрические перчатки, </w:t>
      </w:r>
      <w:r w:rsidR="00E311EB">
        <w:rPr>
          <w:sz w:val="28"/>
          <w:szCs w:val="28"/>
          <w:lang w:eastAsia="ru-RU"/>
        </w:rPr>
        <w:t>диэлектрические</w:t>
      </w:r>
      <w:r>
        <w:rPr>
          <w:sz w:val="28"/>
          <w:szCs w:val="28"/>
          <w:lang w:eastAsia="ru-RU"/>
        </w:rPr>
        <w:t xml:space="preserve">  галоши,  инструмент  с изолированными рукоятками.</w:t>
      </w:r>
    </w:p>
    <w:p w:rsidR="00BD27AC" w:rsidRDefault="00BD27AC" w:rsidP="001C7673">
      <w:pPr>
        <w:spacing w:after="120"/>
        <w:ind w:left="284" w:right="-284" w:hanging="284"/>
        <w:rPr>
          <w:sz w:val="28"/>
          <w:szCs w:val="28"/>
          <w:lang w:eastAsia="ru-RU"/>
        </w:rPr>
      </w:pPr>
      <w:r>
        <w:rPr>
          <w:sz w:val="28"/>
          <w:szCs w:val="28"/>
          <w:lang w:eastAsia="ru-RU"/>
        </w:rPr>
        <w:lastRenderedPageBreak/>
        <w:t>3. Диэлектрические перчатки, диэлектрические резиновые коврики, изолирующие подставки.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24.  </w:t>
      </w:r>
      <w:r>
        <w:rPr>
          <w:b/>
          <w:sz w:val="28"/>
          <w:szCs w:val="28"/>
          <w:lang w:eastAsia="ru-RU"/>
        </w:rPr>
        <w:t>По сколько надавливаний на грудину необходимо выполнять спасателю, если он один проводит комплекс реанимационных мероприятий (искусственное дыхание и непрямой массаж сердца)</w:t>
      </w:r>
    </w:p>
    <w:p w:rsidR="00BD27AC" w:rsidRDefault="00BD27AC" w:rsidP="001C7673">
      <w:pPr>
        <w:ind w:left="284" w:right="-284" w:hanging="284"/>
        <w:rPr>
          <w:sz w:val="28"/>
          <w:szCs w:val="28"/>
          <w:lang w:eastAsia="ru-RU"/>
        </w:rPr>
      </w:pPr>
      <w:r>
        <w:rPr>
          <w:sz w:val="28"/>
          <w:szCs w:val="28"/>
          <w:lang w:eastAsia="ru-RU"/>
        </w:rPr>
        <w:t>1. 2 надавливания</w:t>
      </w:r>
    </w:p>
    <w:p w:rsidR="00BD27AC" w:rsidRDefault="00BD27AC" w:rsidP="001C7673">
      <w:pPr>
        <w:ind w:left="284" w:right="-284" w:hanging="284"/>
        <w:rPr>
          <w:sz w:val="28"/>
          <w:szCs w:val="28"/>
          <w:lang w:eastAsia="ru-RU"/>
        </w:rPr>
      </w:pPr>
      <w:r>
        <w:rPr>
          <w:sz w:val="28"/>
          <w:szCs w:val="28"/>
          <w:lang w:eastAsia="ru-RU"/>
        </w:rPr>
        <w:t>2. 5 надавливаний</w:t>
      </w:r>
    </w:p>
    <w:p w:rsidR="00BD27AC" w:rsidRDefault="00BD27AC" w:rsidP="001C7673">
      <w:pPr>
        <w:ind w:left="284" w:right="-284" w:hanging="284"/>
        <w:rPr>
          <w:sz w:val="28"/>
          <w:szCs w:val="28"/>
          <w:lang w:eastAsia="ru-RU"/>
        </w:rPr>
      </w:pPr>
      <w:r>
        <w:rPr>
          <w:sz w:val="28"/>
          <w:szCs w:val="28"/>
          <w:lang w:eastAsia="ru-RU"/>
        </w:rPr>
        <w:t>3. 10 надавливаний</w:t>
      </w:r>
    </w:p>
    <w:p w:rsidR="00BD27AC" w:rsidRDefault="00BD27AC" w:rsidP="001C7673">
      <w:pPr>
        <w:ind w:left="284" w:right="-284" w:hanging="284"/>
        <w:rPr>
          <w:sz w:val="28"/>
          <w:szCs w:val="28"/>
          <w:u w:val="single"/>
          <w:lang w:eastAsia="ru-RU"/>
        </w:rPr>
      </w:pPr>
      <w:r>
        <w:rPr>
          <w:sz w:val="28"/>
          <w:szCs w:val="28"/>
          <w:lang w:eastAsia="ru-RU"/>
        </w:rPr>
        <w:t>4. 15 надавливаний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25. </w:t>
      </w:r>
      <w:r>
        <w:rPr>
          <w:b/>
          <w:sz w:val="28"/>
          <w:szCs w:val="28"/>
          <w:lang w:eastAsia="ru-RU"/>
        </w:rPr>
        <w:t xml:space="preserve">Какие запрещающие плакаты должны быть вывешены на приводах коммутационных аппаратов с ручным управлением во избежание подачи напряжения на рабочее место? </w:t>
      </w:r>
    </w:p>
    <w:p w:rsidR="00BD27AC" w:rsidRDefault="00BD27AC" w:rsidP="001C7673">
      <w:pPr>
        <w:ind w:left="284" w:right="-284" w:hanging="284"/>
        <w:rPr>
          <w:sz w:val="28"/>
          <w:szCs w:val="28"/>
          <w:lang w:eastAsia="ru-RU"/>
        </w:rPr>
      </w:pPr>
      <w:r>
        <w:rPr>
          <w:sz w:val="28"/>
          <w:szCs w:val="28"/>
          <w:lang w:eastAsia="ru-RU"/>
        </w:rPr>
        <w:t>1. «Не включать! Работают люди».</w:t>
      </w:r>
    </w:p>
    <w:p w:rsidR="00BD27AC" w:rsidRDefault="00BD27AC" w:rsidP="001C7673">
      <w:pPr>
        <w:ind w:left="284" w:right="-284" w:hanging="284"/>
        <w:rPr>
          <w:sz w:val="28"/>
          <w:szCs w:val="28"/>
          <w:lang w:eastAsia="ru-RU"/>
        </w:rPr>
      </w:pPr>
      <w:r>
        <w:rPr>
          <w:sz w:val="28"/>
          <w:szCs w:val="28"/>
          <w:lang w:eastAsia="ru-RU"/>
        </w:rPr>
        <w:t>2. «Не включать! Работа на линии».</w:t>
      </w:r>
    </w:p>
    <w:p w:rsidR="00BD27AC" w:rsidRDefault="00BD27AC" w:rsidP="001C7673">
      <w:pPr>
        <w:ind w:left="284" w:right="-284" w:hanging="284"/>
        <w:rPr>
          <w:sz w:val="28"/>
          <w:szCs w:val="28"/>
          <w:lang w:eastAsia="ru-RU"/>
        </w:rPr>
      </w:pPr>
      <w:r>
        <w:rPr>
          <w:sz w:val="28"/>
          <w:szCs w:val="28"/>
          <w:lang w:eastAsia="ru-RU"/>
        </w:rPr>
        <w:t xml:space="preserve">3. Любой из перечисленных выше плакатов.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26. </w:t>
      </w:r>
      <w:r>
        <w:rPr>
          <w:b/>
          <w:sz w:val="28"/>
          <w:szCs w:val="28"/>
          <w:lang w:eastAsia="ru-RU"/>
        </w:rPr>
        <w:t xml:space="preserve">Какие мероприятия не относятся к организационным мероприятиям, обеспечивающим безопасность работ в электроустановках? </w:t>
      </w:r>
    </w:p>
    <w:p w:rsidR="00BD27AC" w:rsidRDefault="00BD27AC" w:rsidP="001C7673">
      <w:pPr>
        <w:ind w:left="284" w:right="-284" w:hanging="284"/>
        <w:rPr>
          <w:sz w:val="28"/>
          <w:szCs w:val="28"/>
          <w:u w:val="single"/>
          <w:lang w:eastAsia="ru-RU"/>
        </w:rPr>
      </w:pPr>
      <w:r>
        <w:rPr>
          <w:sz w:val="28"/>
          <w:szCs w:val="28"/>
          <w:lang w:eastAsia="ru-RU"/>
        </w:rPr>
        <w:t>1. Оформление технологической карты производственного процесса.</w:t>
      </w:r>
    </w:p>
    <w:p w:rsidR="00BD27AC" w:rsidRDefault="00BD27AC" w:rsidP="001C7673">
      <w:pPr>
        <w:ind w:left="284" w:right="-284" w:hanging="284"/>
        <w:rPr>
          <w:sz w:val="28"/>
          <w:szCs w:val="28"/>
          <w:lang w:eastAsia="ru-RU"/>
        </w:rPr>
      </w:pPr>
      <w:r>
        <w:rPr>
          <w:sz w:val="28"/>
          <w:szCs w:val="28"/>
          <w:lang w:eastAsia="ru-RU"/>
        </w:rPr>
        <w:t>2. Оформление перерыва в работе, перевода на другое место, окончания работы.</w:t>
      </w:r>
    </w:p>
    <w:p w:rsidR="00BD27AC" w:rsidRDefault="00BD27AC" w:rsidP="001C7673">
      <w:pPr>
        <w:ind w:left="284" w:right="-284" w:hanging="284"/>
        <w:rPr>
          <w:sz w:val="28"/>
          <w:szCs w:val="28"/>
          <w:lang w:eastAsia="ru-RU"/>
        </w:rPr>
      </w:pPr>
      <w:r>
        <w:rPr>
          <w:sz w:val="28"/>
          <w:szCs w:val="28"/>
          <w:lang w:eastAsia="ru-RU"/>
        </w:rPr>
        <w:t>3. Допуск к работе.</w:t>
      </w:r>
    </w:p>
    <w:p w:rsidR="00BD27AC" w:rsidRDefault="00BD27AC" w:rsidP="001C7673">
      <w:pPr>
        <w:ind w:left="284" w:right="-284" w:hanging="284"/>
        <w:rPr>
          <w:sz w:val="28"/>
          <w:szCs w:val="28"/>
          <w:lang w:eastAsia="ru-RU"/>
        </w:rPr>
      </w:pPr>
      <w:r>
        <w:rPr>
          <w:sz w:val="28"/>
          <w:szCs w:val="28"/>
          <w:lang w:eastAsia="ru-RU"/>
        </w:rPr>
        <w:t>4. Надзор во время работы.</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27. </w:t>
      </w:r>
      <w:r>
        <w:rPr>
          <w:b/>
          <w:sz w:val="28"/>
          <w:szCs w:val="28"/>
          <w:lang w:eastAsia="ru-RU"/>
        </w:rPr>
        <w:t xml:space="preserve">Что такое шаговое напряжение? </w:t>
      </w:r>
    </w:p>
    <w:p w:rsidR="00BD27AC" w:rsidRDefault="00BD27AC" w:rsidP="001C7673">
      <w:pPr>
        <w:ind w:left="284" w:right="-284" w:hanging="284"/>
        <w:rPr>
          <w:sz w:val="28"/>
          <w:szCs w:val="28"/>
          <w:lang w:eastAsia="ru-RU"/>
        </w:rPr>
      </w:pPr>
      <w:r>
        <w:rPr>
          <w:sz w:val="28"/>
          <w:szCs w:val="28"/>
          <w:lang w:eastAsia="ru-RU"/>
        </w:rPr>
        <w:t>1. Разность напряжения между двумя точками цепи тока, находящимися одна от другой на расстоянии шага (0,8</w:t>
      </w:r>
      <w:r w:rsidR="00E311EB">
        <w:rPr>
          <w:sz w:val="28"/>
          <w:szCs w:val="28"/>
          <w:lang w:eastAsia="ru-RU"/>
        </w:rPr>
        <w:t>м</w:t>
      </w:r>
      <w:r>
        <w:rPr>
          <w:sz w:val="28"/>
          <w:szCs w:val="28"/>
          <w:lang w:eastAsia="ru-RU"/>
        </w:rPr>
        <w:t>) и на которых одновременно стоит человек.</w:t>
      </w:r>
    </w:p>
    <w:p w:rsidR="00BD27AC" w:rsidRDefault="00BD27AC" w:rsidP="001C7673">
      <w:pPr>
        <w:ind w:left="284" w:right="-284" w:hanging="284"/>
        <w:rPr>
          <w:sz w:val="28"/>
          <w:szCs w:val="28"/>
          <w:lang w:eastAsia="ru-RU"/>
        </w:rPr>
      </w:pPr>
      <w:r>
        <w:rPr>
          <w:sz w:val="28"/>
          <w:szCs w:val="28"/>
          <w:lang w:eastAsia="ru-RU"/>
        </w:rPr>
        <w:t>2. Разность потенциалов между двумя точками, касающимися одновременно земли.</w:t>
      </w:r>
    </w:p>
    <w:p w:rsidR="00BD27AC" w:rsidRDefault="00BD27AC" w:rsidP="001C7673">
      <w:pPr>
        <w:ind w:left="284" w:right="-284" w:hanging="284"/>
        <w:rPr>
          <w:sz w:val="28"/>
          <w:szCs w:val="28"/>
          <w:lang w:eastAsia="ru-RU"/>
        </w:rPr>
      </w:pPr>
      <w:r>
        <w:rPr>
          <w:sz w:val="28"/>
          <w:szCs w:val="28"/>
          <w:lang w:eastAsia="ru-RU"/>
        </w:rPr>
        <w:t>3. Верны ответ</w:t>
      </w:r>
      <w:r w:rsidR="002C49DE">
        <w:rPr>
          <w:sz w:val="28"/>
          <w:szCs w:val="28"/>
          <w:lang w:eastAsia="ru-RU"/>
        </w:rPr>
        <w:t>ы «1» и «2»</w:t>
      </w:r>
      <w:r>
        <w:rPr>
          <w:sz w:val="28"/>
          <w:szCs w:val="28"/>
          <w:lang w:eastAsia="ru-RU"/>
        </w:rPr>
        <w:t>.</w:t>
      </w:r>
    </w:p>
    <w:p w:rsidR="00BD27AC" w:rsidRDefault="00BD27AC" w:rsidP="001C7673">
      <w:pPr>
        <w:ind w:left="284" w:right="-284" w:hanging="284"/>
        <w:rPr>
          <w:sz w:val="28"/>
          <w:szCs w:val="28"/>
          <w:lang w:eastAsia="ru-RU"/>
        </w:rPr>
      </w:pPr>
      <w:r>
        <w:rPr>
          <w:sz w:val="28"/>
          <w:szCs w:val="28"/>
          <w:lang w:eastAsia="ru-RU"/>
        </w:rPr>
        <w:t>4. Верный ответ отсутствует.</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28. </w:t>
      </w:r>
      <w:r>
        <w:rPr>
          <w:b/>
          <w:sz w:val="28"/>
          <w:szCs w:val="28"/>
          <w:lang w:eastAsia="ru-RU"/>
        </w:rPr>
        <w:t xml:space="preserve">Каким образом следует располагаться при производстве работ около не ограждённых токоведущих частей электроустановки? </w:t>
      </w:r>
    </w:p>
    <w:p w:rsidR="00BD27AC" w:rsidRDefault="00BD27AC" w:rsidP="001C7673">
      <w:pPr>
        <w:ind w:left="284" w:right="-284" w:hanging="284"/>
        <w:rPr>
          <w:sz w:val="28"/>
          <w:szCs w:val="28"/>
          <w:lang w:eastAsia="ru-RU"/>
        </w:rPr>
      </w:pPr>
      <w:r>
        <w:rPr>
          <w:sz w:val="28"/>
          <w:szCs w:val="28"/>
          <w:lang w:eastAsia="ru-RU"/>
        </w:rPr>
        <w:t>1. Таким образом, чтобы эти части находились только спереди от работника.</w:t>
      </w:r>
    </w:p>
    <w:p w:rsidR="00BD27AC" w:rsidRDefault="00BD27AC" w:rsidP="001C7673">
      <w:pPr>
        <w:ind w:left="284" w:right="-284" w:hanging="284"/>
        <w:rPr>
          <w:sz w:val="28"/>
          <w:szCs w:val="28"/>
          <w:lang w:eastAsia="ru-RU"/>
        </w:rPr>
      </w:pPr>
      <w:r>
        <w:rPr>
          <w:sz w:val="28"/>
          <w:szCs w:val="28"/>
          <w:lang w:eastAsia="ru-RU"/>
        </w:rPr>
        <w:t>2. Таким образом, чтобы эти части не находились сзади от работника.</w:t>
      </w:r>
    </w:p>
    <w:p w:rsidR="00BD27AC" w:rsidRDefault="00BD27AC" w:rsidP="001C7673">
      <w:pPr>
        <w:ind w:left="284" w:right="-284" w:hanging="284"/>
        <w:rPr>
          <w:sz w:val="28"/>
          <w:szCs w:val="28"/>
          <w:lang w:eastAsia="ru-RU"/>
        </w:rPr>
      </w:pPr>
      <w:r>
        <w:rPr>
          <w:sz w:val="28"/>
          <w:szCs w:val="28"/>
          <w:lang w:eastAsia="ru-RU"/>
        </w:rPr>
        <w:t>3. Таким образом, чтобы эти части не находились с двух боковых сторон от работника.</w:t>
      </w:r>
    </w:p>
    <w:p w:rsidR="00BD27AC" w:rsidRDefault="00BD27AC" w:rsidP="001C7673">
      <w:pPr>
        <w:ind w:left="284" w:right="-284" w:hanging="284"/>
        <w:rPr>
          <w:sz w:val="28"/>
          <w:szCs w:val="28"/>
          <w:lang w:eastAsia="ru-RU"/>
        </w:rPr>
      </w:pPr>
      <w:r>
        <w:rPr>
          <w:sz w:val="28"/>
          <w:szCs w:val="28"/>
          <w:lang w:eastAsia="ru-RU"/>
        </w:rPr>
        <w:t xml:space="preserve">4. Таким образом, чтобы эти части не находились сзади или с двух боковых сторон от работника. </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29. </w:t>
      </w:r>
      <w:r>
        <w:rPr>
          <w:b/>
          <w:sz w:val="28"/>
          <w:szCs w:val="28"/>
          <w:lang w:eastAsia="ru-RU"/>
        </w:rPr>
        <w:t>По сколько надавливаний на грудину необходимо выполнять пострадавшему, если комплекс реанимационных мероприятий проводит группа спасателей?</w:t>
      </w:r>
    </w:p>
    <w:p w:rsidR="00BD27AC" w:rsidRDefault="00BD27AC" w:rsidP="001C7673">
      <w:pPr>
        <w:ind w:left="284" w:right="-284" w:hanging="284"/>
        <w:rPr>
          <w:sz w:val="28"/>
          <w:szCs w:val="28"/>
          <w:lang w:eastAsia="ru-RU"/>
        </w:rPr>
      </w:pPr>
      <w:r>
        <w:rPr>
          <w:sz w:val="28"/>
          <w:szCs w:val="28"/>
          <w:lang w:eastAsia="ru-RU"/>
        </w:rPr>
        <w:t>1. 2</w:t>
      </w:r>
    </w:p>
    <w:p w:rsidR="00BD27AC" w:rsidRDefault="00BD27AC" w:rsidP="001C7673">
      <w:pPr>
        <w:ind w:left="284" w:right="-284" w:hanging="284"/>
        <w:rPr>
          <w:sz w:val="28"/>
          <w:szCs w:val="28"/>
          <w:lang w:eastAsia="ru-RU"/>
        </w:rPr>
      </w:pPr>
      <w:r>
        <w:rPr>
          <w:sz w:val="28"/>
          <w:szCs w:val="28"/>
          <w:lang w:eastAsia="ru-RU"/>
        </w:rPr>
        <w:t>2. 5</w:t>
      </w:r>
    </w:p>
    <w:p w:rsidR="00BD27AC" w:rsidRDefault="00BD27AC" w:rsidP="001C7673">
      <w:pPr>
        <w:ind w:left="284" w:right="-284" w:hanging="284"/>
        <w:rPr>
          <w:sz w:val="28"/>
          <w:szCs w:val="28"/>
          <w:lang w:eastAsia="ru-RU"/>
        </w:rPr>
      </w:pPr>
      <w:r>
        <w:rPr>
          <w:sz w:val="28"/>
          <w:szCs w:val="28"/>
          <w:lang w:eastAsia="ru-RU"/>
        </w:rPr>
        <w:t>3. 10</w:t>
      </w:r>
    </w:p>
    <w:p w:rsidR="00BD27AC" w:rsidRDefault="00BD27AC" w:rsidP="001C7673">
      <w:pPr>
        <w:ind w:left="284" w:right="-284" w:hanging="284"/>
        <w:rPr>
          <w:sz w:val="28"/>
          <w:szCs w:val="28"/>
          <w:lang w:eastAsia="ru-RU"/>
        </w:rPr>
      </w:pPr>
      <w:r>
        <w:rPr>
          <w:sz w:val="28"/>
          <w:szCs w:val="28"/>
          <w:lang w:eastAsia="ru-RU"/>
        </w:rPr>
        <w:lastRenderedPageBreak/>
        <w:t>4. 15</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 xml:space="preserve">30. В каком случае проводится внеочередная проверка знаний по охране труда работников? </w:t>
      </w:r>
    </w:p>
    <w:p w:rsidR="00BD27AC" w:rsidRDefault="00BD27AC" w:rsidP="001C7673">
      <w:pPr>
        <w:ind w:left="284" w:right="-284" w:hanging="284"/>
        <w:rPr>
          <w:sz w:val="28"/>
          <w:szCs w:val="28"/>
          <w:lang w:eastAsia="ru-RU"/>
        </w:rPr>
      </w:pPr>
      <w:r>
        <w:rPr>
          <w:sz w:val="28"/>
          <w:szCs w:val="28"/>
          <w:lang w:eastAsia="ru-RU"/>
        </w:rPr>
        <w:t>1. При нарушении работниками требований нормативных актов по охране труда.</w:t>
      </w:r>
    </w:p>
    <w:p w:rsidR="00BD27AC" w:rsidRDefault="00BD27AC" w:rsidP="001C7673">
      <w:pPr>
        <w:ind w:left="284" w:right="-284" w:hanging="284"/>
        <w:rPr>
          <w:sz w:val="28"/>
          <w:szCs w:val="28"/>
          <w:lang w:eastAsia="ru-RU"/>
        </w:rPr>
      </w:pPr>
      <w:r>
        <w:rPr>
          <w:sz w:val="28"/>
          <w:szCs w:val="28"/>
          <w:lang w:eastAsia="ru-RU"/>
        </w:rPr>
        <w:t>2. По требованию органов государственного надзора.</w:t>
      </w:r>
    </w:p>
    <w:p w:rsidR="00BD27AC" w:rsidRDefault="00BD27AC" w:rsidP="001C7673">
      <w:pPr>
        <w:ind w:left="284" w:right="-284" w:hanging="284"/>
        <w:rPr>
          <w:sz w:val="28"/>
          <w:szCs w:val="28"/>
          <w:lang w:eastAsia="ru-RU"/>
        </w:rPr>
      </w:pPr>
      <w:r>
        <w:rPr>
          <w:sz w:val="28"/>
          <w:szCs w:val="28"/>
          <w:lang w:eastAsia="ru-RU"/>
        </w:rPr>
        <w:t>3. При проверке знаний после получения неудовлетворительной оценки.</w:t>
      </w:r>
    </w:p>
    <w:p w:rsidR="00BD27AC" w:rsidRDefault="00BD27AC" w:rsidP="001C7673">
      <w:pPr>
        <w:ind w:left="284" w:right="-284" w:hanging="284"/>
        <w:rPr>
          <w:sz w:val="28"/>
          <w:szCs w:val="28"/>
          <w:u w:val="single"/>
          <w:lang w:eastAsia="ru-RU"/>
        </w:rPr>
      </w:pPr>
      <w:r>
        <w:rPr>
          <w:sz w:val="28"/>
          <w:szCs w:val="28"/>
          <w:lang w:eastAsia="ru-RU"/>
        </w:rPr>
        <w:t>4. Во всех вышеперечисленных случаях.</w:t>
      </w:r>
    </w:p>
    <w:p w:rsidR="00BD27AC" w:rsidRDefault="00BD27AC" w:rsidP="001C7673">
      <w:pPr>
        <w:ind w:left="284" w:right="-284" w:hanging="284"/>
        <w:rPr>
          <w:sz w:val="28"/>
          <w:szCs w:val="28"/>
          <w:u w:val="single"/>
          <w:lang w:eastAsia="ru-RU"/>
        </w:rPr>
      </w:pPr>
    </w:p>
    <w:p w:rsidR="00BD27AC" w:rsidRDefault="00BD27AC" w:rsidP="001C7673">
      <w:pPr>
        <w:ind w:left="284" w:right="-284" w:hanging="284"/>
        <w:rPr>
          <w:b/>
          <w:sz w:val="28"/>
          <w:szCs w:val="28"/>
          <w:lang w:eastAsia="ru-RU"/>
        </w:rPr>
      </w:pPr>
      <w:r>
        <w:rPr>
          <w:b/>
          <w:caps/>
          <w:sz w:val="28"/>
          <w:szCs w:val="28"/>
          <w:lang w:eastAsia="ru-RU"/>
        </w:rPr>
        <w:t xml:space="preserve">31. </w:t>
      </w:r>
      <w:r>
        <w:rPr>
          <w:b/>
          <w:sz w:val="28"/>
          <w:szCs w:val="28"/>
          <w:lang w:eastAsia="ru-RU"/>
        </w:rPr>
        <w:t>Какие технические мероприятия обеспечивают безопасность работ со снятием напряжения в электроустановках?</w:t>
      </w:r>
    </w:p>
    <w:p w:rsidR="00BD27AC" w:rsidRDefault="00BD27AC" w:rsidP="001C7673">
      <w:pPr>
        <w:ind w:left="284" w:right="-284" w:hanging="284"/>
        <w:rPr>
          <w:sz w:val="28"/>
          <w:szCs w:val="28"/>
          <w:lang w:eastAsia="ru-RU"/>
        </w:rPr>
      </w:pPr>
      <w:r>
        <w:rPr>
          <w:sz w:val="28"/>
          <w:szCs w:val="28"/>
          <w:lang w:eastAsia="ru-RU"/>
        </w:rPr>
        <w:t>1. Отключение и принятие мер, препятствующих ошибочной подаче напряжения.</w:t>
      </w:r>
    </w:p>
    <w:p w:rsidR="00BD27AC" w:rsidRDefault="00BD27AC" w:rsidP="001C7673">
      <w:pPr>
        <w:ind w:left="284" w:right="-284" w:hanging="284"/>
        <w:rPr>
          <w:sz w:val="28"/>
          <w:szCs w:val="28"/>
          <w:lang w:eastAsia="ru-RU"/>
        </w:rPr>
      </w:pPr>
      <w:r>
        <w:rPr>
          <w:sz w:val="28"/>
          <w:szCs w:val="28"/>
          <w:lang w:eastAsia="ru-RU"/>
        </w:rPr>
        <w:t>2. Проверка отсутствия напряжения и наложение заземления.</w:t>
      </w:r>
    </w:p>
    <w:p w:rsidR="00BD27AC" w:rsidRDefault="00BD27AC" w:rsidP="001C7673">
      <w:pPr>
        <w:ind w:left="284" w:right="-284" w:hanging="284"/>
        <w:rPr>
          <w:sz w:val="28"/>
          <w:szCs w:val="28"/>
          <w:lang w:eastAsia="ru-RU"/>
        </w:rPr>
      </w:pPr>
      <w:r>
        <w:rPr>
          <w:sz w:val="28"/>
          <w:szCs w:val="28"/>
          <w:lang w:eastAsia="ru-RU"/>
        </w:rPr>
        <w:t>3. Вывешивание запрещающего и указательного плакатов.</w:t>
      </w:r>
    </w:p>
    <w:p w:rsidR="00BD27AC" w:rsidRDefault="00BD27AC" w:rsidP="001C7673">
      <w:pPr>
        <w:ind w:left="284" w:right="-284" w:hanging="284"/>
        <w:rPr>
          <w:sz w:val="28"/>
          <w:szCs w:val="28"/>
          <w:lang w:eastAsia="ru-RU"/>
        </w:rPr>
      </w:pPr>
      <w:r>
        <w:rPr>
          <w:sz w:val="28"/>
          <w:szCs w:val="28"/>
          <w:lang w:eastAsia="ru-RU"/>
        </w:rPr>
        <w:t>4. Все перечисленные выше мероприятия.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32. </w:t>
      </w:r>
      <w:r>
        <w:rPr>
          <w:b/>
          <w:sz w:val="28"/>
          <w:szCs w:val="28"/>
          <w:lang w:eastAsia="ru-RU"/>
        </w:rPr>
        <w:t xml:space="preserve">Какое действие оказывает электрический ток на организм человека? </w:t>
      </w:r>
    </w:p>
    <w:p w:rsidR="00BD27AC" w:rsidRDefault="00BD27AC" w:rsidP="001C7673">
      <w:pPr>
        <w:ind w:left="284" w:right="-284" w:hanging="284"/>
        <w:rPr>
          <w:sz w:val="28"/>
          <w:szCs w:val="28"/>
          <w:lang w:eastAsia="ru-RU"/>
        </w:rPr>
      </w:pPr>
      <w:r>
        <w:rPr>
          <w:sz w:val="28"/>
          <w:szCs w:val="28"/>
          <w:lang w:eastAsia="ru-RU"/>
        </w:rPr>
        <w:t>1. Термическое, электролитическое, электрическое.</w:t>
      </w:r>
    </w:p>
    <w:p w:rsidR="00BD27AC" w:rsidRDefault="00BD27AC" w:rsidP="001C7673">
      <w:pPr>
        <w:ind w:left="284" w:right="-284" w:hanging="284"/>
        <w:rPr>
          <w:sz w:val="28"/>
          <w:szCs w:val="28"/>
          <w:lang w:eastAsia="ru-RU"/>
        </w:rPr>
      </w:pPr>
      <w:r>
        <w:rPr>
          <w:sz w:val="28"/>
          <w:szCs w:val="28"/>
          <w:lang w:eastAsia="ru-RU"/>
        </w:rPr>
        <w:t>2.Термическое, электролитическое, биологическое.</w:t>
      </w:r>
    </w:p>
    <w:p w:rsidR="00BD27AC" w:rsidRDefault="00BD27AC" w:rsidP="001C7673">
      <w:pPr>
        <w:ind w:left="284" w:right="-284" w:hanging="284"/>
        <w:rPr>
          <w:sz w:val="28"/>
          <w:szCs w:val="28"/>
          <w:lang w:eastAsia="ru-RU"/>
        </w:rPr>
      </w:pPr>
      <w:r>
        <w:rPr>
          <w:sz w:val="28"/>
          <w:szCs w:val="28"/>
          <w:lang w:eastAsia="ru-RU"/>
        </w:rPr>
        <w:t>3. Термическое, изотермическое.</w:t>
      </w:r>
    </w:p>
    <w:p w:rsidR="00BD27AC" w:rsidRDefault="00BD27AC" w:rsidP="001C7673">
      <w:pPr>
        <w:ind w:left="284" w:right="-284" w:hanging="284"/>
        <w:rPr>
          <w:sz w:val="28"/>
          <w:szCs w:val="28"/>
          <w:lang w:eastAsia="ru-RU"/>
        </w:rPr>
      </w:pPr>
      <w:r>
        <w:rPr>
          <w:sz w:val="28"/>
          <w:szCs w:val="28"/>
          <w:lang w:eastAsia="ru-RU"/>
        </w:rPr>
        <w:t>4. Электрическое, электролитическое, биологическое.</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33. </w:t>
      </w:r>
      <w:r>
        <w:rPr>
          <w:b/>
          <w:sz w:val="28"/>
          <w:szCs w:val="28"/>
          <w:lang w:eastAsia="ru-RU"/>
        </w:rPr>
        <w:t>Для чего к голове прикладывается холод во время реанимационных мероприятий?</w:t>
      </w:r>
    </w:p>
    <w:p w:rsidR="00BD27AC" w:rsidRDefault="00BD27AC" w:rsidP="001C7673">
      <w:pPr>
        <w:ind w:left="284" w:right="-284" w:hanging="284"/>
        <w:rPr>
          <w:sz w:val="28"/>
          <w:szCs w:val="28"/>
          <w:lang w:eastAsia="ru-RU"/>
        </w:rPr>
      </w:pPr>
      <w:r>
        <w:rPr>
          <w:sz w:val="28"/>
          <w:szCs w:val="28"/>
          <w:lang w:eastAsia="ru-RU"/>
        </w:rPr>
        <w:t>1. Чтобы уменьшить прилив крови.</w:t>
      </w:r>
    </w:p>
    <w:p w:rsidR="00BD27AC" w:rsidRDefault="00BD27AC" w:rsidP="001C7673">
      <w:pPr>
        <w:ind w:left="284" w:right="-284" w:hanging="284"/>
        <w:rPr>
          <w:sz w:val="28"/>
          <w:szCs w:val="28"/>
          <w:lang w:eastAsia="ru-RU"/>
        </w:rPr>
      </w:pPr>
      <w:r>
        <w:rPr>
          <w:sz w:val="28"/>
          <w:szCs w:val="28"/>
          <w:lang w:eastAsia="ru-RU"/>
        </w:rPr>
        <w:t>2. Чтобы снизить давление.</w:t>
      </w:r>
    </w:p>
    <w:p w:rsidR="00BD27AC" w:rsidRDefault="00BD27AC" w:rsidP="001C7673">
      <w:pPr>
        <w:ind w:left="284" w:right="-284" w:hanging="284"/>
        <w:rPr>
          <w:sz w:val="28"/>
          <w:szCs w:val="28"/>
          <w:lang w:eastAsia="ru-RU"/>
        </w:rPr>
      </w:pPr>
      <w:r>
        <w:rPr>
          <w:sz w:val="28"/>
          <w:szCs w:val="28"/>
          <w:lang w:eastAsia="ru-RU"/>
        </w:rPr>
        <w:t>3. Для сохранения жизни головного мозга.</w:t>
      </w:r>
    </w:p>
    <w:p w:rsidR="00BD27AC" w:rsidRDefault="00BD27AC" w:rsidP="001C7673">
      <w:pPr>
        <w:ind w:left="284" w:right="-284" w:hanging="284"/>
        <w:rPr>
          <w:sz w:val="28"/>
          <w:szCs w:val="28"/>
          <w:lang w:eastAsia="ru-RU"/>
        </w:rPr>
      </w:pPr>
      <w:r>
        <w:rPr>
          <w:sz w:val="28"/>
          <w:szCs w:val="28"/>
          <w:lang w:eastAsia="ru-RU"/>
        </w:rPr>
        <w:t>4. Чтобы у пострадавшего не было болевого шока.</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34. </w:t>
      </w:r>
      <w:r>
        <w:rPr>
          <w:b/>
          <w:sz w:val="28"/>
          <w:szCs w:val="28"/>
          <w:lang w:eastAsia="ru-RU"/>
        </w:rPr>
        <w:t xml:space="preserve">Каковы сроки повторной проверки знаний лиц электротехнического персонала, получивших неудовлетворительную оценку? </w:t>
      </w:r>
    </w:p>
    <w:p w:rsidR="00BD27AC" w:rsidRDefault="00BD27AC" w:rsidP="001C7673">
      <w:pPr>
        <w:ind w:left="284" w:right="-284" w:hanging="284"/>
        <w:rPr>
          <w:sz w:val="28"/>
          <w:szCs w:val="28"/>
          <w:lang w:eastAsia="ru-RU"/>
        </w:rPr>
      </w:pPr>
      <w:r>
        <w:rPr>
          <w:sz w:val="28"/>
          <w:szCs w:val="28"/>
          <w:lang w:eastAsia="ru-RU"/>
        </w:rPr>
        <w:t>1. Не ранее 2 недель и не позднее 1 месяца со дня последней проверки.</w:t>
      </w:r>
    </w:p>
    <w:p w:rsidR="00BD27AC" w:rsidRDefault="00BD27AC" w:rsidP="001C7673">
      <w:pPr>
        <w:ind w:left="284" w:right="-284" w:hanging="284"/>
        <w:rPr>
          <w:sz w:val="28"/>
          <w:szCs w:val="28"/>
          <w:lang w:eastAsia="ru-RU"/>
        </w:rPr>
      </w:pPr>
      <w:r>
        <w:rPr>
          <w:sz w:val="28"/>
          <w:szCs w:val="28"/>
          <w:lang w:eastAsia="ru-RU"/>
        </w:rPr>
        <w:t>2. Не ранее 1 недели и не позднее 3 недель со дня последней проверки.</w:t>
      </w:r>
    </w:p>
    <w:p w:rsidR="00BD27AC" w:rsidRDefault="00BD27AC" w:rsidP="001C7673">
      <w:pPr>
        <w:ind w:left="284" w:right="-284" w:hanging="284"/>
        <w:rPr>
          <w:sz w:val="28"/>
          <w:szCs w:val="28"/>
          <w:lang w:eastAsia="ru-RU"/>
        </w:rPr>
      </w:pPr>
      <w:r>
        <w:rPr>
          <w:sz w:val="28"/>
          <w:szCs w:val="28"/>
          <w:lang w:eastAsia="ru-RU"/>
        </w:rPr>
        <w:t>3. Не позднее 3 недель со дня последней проверки.</w:t>
      </w:r>
    </w:p>
    <w:p w:rsidR="00BD27AC" w:rsidRDefault="00BD27AC" w:rsidP="001C7673">
      <w:pPr>
        <w:ind w:left="284" w:right="-284" w:hanging="284"/>
        <w:rPr>
          <w:sz w:val="28"/>
          <w:szCs w:val="28"/>
          <w:lang w:eastAsia="ru-RU"/>
        </w:rPr>
      </w:pPr>
      <w:r>
        <w:rPr>
          <w:sz w:val="28"/>
          <w:szCs w:val="28"/>
          <w:lang w:eastAsia="ru-RU"/>
        </w:rPr>
        <w:t>4. Не позднее 1 месяца со дня последней проверки.</w:t>
      </w:r>
    </w:p>
    <w:p w:rsidR="00AF16EB" w:rsidRPr="00AF16EB" w:rsidRDefault="00BD27AC" w:rsidP="00AF16EB">
      <w:pPr>
        <w:spacing w:before="240" w:after="120"/>
        <w:ind w:left="284" w:right="-284" w:hanging="284"/>
        <w:rPr>
          <w:b/>
          <w:sz w:val="28"/>
          <w:szCs w:val="28"/>
          <w:lang w:eastAsia="ru-RU"/>
        </w:rPr>
      </w:pPr>
      <w:r>
        <w:rPr>
          <w:b/>
          <w:caps/>
          <w:sz w:val="28"/>
          <w:szCs w:val="28"/>
          <w:lang w:eastAsia="ru-RU"/>
        </w:rPr>
        <w:t xml:space="preserve">35. </w:t>
      </w:r>
      <w:r w:rsidR="00AF16EB" w:rsidRPr="00AF16EB">
        <w:rPr>
          <w:b/>
          <w:sz w:val="28"/>
          <w:szCs w:val="28"/>
          <w:lang w:eastAsia="ru-RU"/>
        </w:rPr>
        <w:t>Обязан ли работодатель предусматривать средства на финансирование мероприятий по охране труда?</w:t>
      </w:r>
    </w:p>
    <w:p w:rsidR="00AF16EB" w:rsidRPr="00AF16EB" w:rsidRDefault="00AF16EB" w:rsidP="00AF16EB">
      <w:pPr>
        <w:ind w:left="284" w:right="-284" w:hanging="284"/>
        <w:rPr>
          <w:sz w:val="28"/>
          <w:szCs w:val="28"/>
          <w:lang w:eastAsia="ru-RU"/>
        </w:rPr>
      </w:pPr>
      <w:r>
        <w:rPr>
          <w:sz w:val="28"/>
          <w:szCs w:val="28"/>
          <w:lang w:eastAsia="ru-RU"/>
        </w:rPr>
        <w:t xml:space="preserve">1. </w:t>
      </w:r>
      <w:r w:rsidRPr="00AF16EB">
        <w:rPr>
          <w:sz w:val="28"/>
          <w:szCs w:val="28"/>
          <w:lang w:eastAsia="ru-RU"/>
        </w:rPr>
        <w:t>Сумма средств определяется коллективным договором.</w:t>
      </w:r>
    </w:p>
    <w:p w:rsidR="00AF16EB" w:rsidRPr="00AF16EB" w:rsidRDefault="00AF16EB" w:rsidP="00AF16EB">
      <w:pPr>
        <w:spacing w:after="120"/>
        <w:ind w:left="284" w:right="-284" w:hanging="284"/>
        <w:rPr>
          <w:sz w:val="28"/>
          <w:szCs w:val="28"/>
          <w:lang w:eastAsia="ru-RU"/>
        </w:rPr>
      </w:pPr>
      <w:r>
        <w:rPr>
          <w:sz w:val="28"/>
          <w:szCs w:val="28"/>
          <w:lang w:eastAsia="ru-RU"/>
        </w:rPr>
        <w:t xml:space="preserve">2. </w:t>
      </w:r>
      <w:r w:rsidRPr="00AF16EB">
        <w:rPr>
          <w:sz w:val="28"/>
          <w:szCs w:val="28"/>
          <w:lang w:eastAsia="ru-RU"/>
        </w:rPr>
        <w:t xml:space="preserve"> Не менее норматива, установленного постановлением Правительства.</w:t>
      </w:r>
    </w:p>
    <w:p w:rsidR="00AF16EB" w:rsidRPr="00AF16EB" w:rsidRDefault="00AF16EB" w:rsidP="00AF16EB">
      <w:pPr>
        <w:spacing w:after="120"/>
        <w:ind w:left="284" w:right="-284" w:hanging="284"/>
        <w:rPr>
          <w:sz w:val="28"/>
          <w:szCs w:val="28"/>
          <w:lang w:eastAsia="ru-RU"/>
        </w:rPr>
      </w:pPr>
      <w:r>
        <w:rPr>
          <w:sz w:val="28"/>
          <w:szCs w:val="28"/>
          <w:lang w:eastAsia="ru-RU"/>
        </w:rPr>
        <w:t xml:space="preserve">3. </w:t>
      </w:r>
      <w:r w:rsidRPr="00AF16EB">
        <w:rPr>
          <w:sz w:val="28"/>
          <w:szCs w:val="28"/>
          <w:lang w:eastAsia="ru-RU"/>
        </w:rPr>
        <w:t xml:space="preserve"> В зависимости от величины прибыли предыдущего года.</w:t>
      </w:r>
    </w:p>
    <w:p w:rsidR="00AF16EB" w:rsidRPr="00AF16EB" w:rsidRDefault="00AF16EB" w:rsidP="00AF16EB">
      <w:pPr>
        <w:spacing w:after="120"/>
        <w:ind w:left="284" w:right="-284" w:hanging="284"/>
        <w:rPr>
          <w:sz w:val="28"/>
          <w:szCs w:val="28"/>
          <w:lang w:eastAsia="ru-RU"/>
        </w:rPr>
      </w:pPr>
      <w:r>
        <w:rPr>
          <w:sz w:val="28"/>
          <w:szCs w:val="28"/>
          <w:lang w:eastAsia="ru-RU"/>
        </w:rPr>
        <w:t xml:space="preserve">4. </w:t>
      </w:r>
      <w:r w:rsidRPr="00AF16EB">
        <w:rPr>
          <w:sz w:val="28"/>
          <w:szCs w:val="28"/>
          <w:lang w:eastAsia="ru-RU"/>
        </w:rPr>
        <w:t xml:space="preserve"> Не менее 0,1 процента от суммы затрат на производство продукции (работ, услуг).</w:t>
      </w:r>
    </w:p>
    <w:p w:rsidR="00BD27AC" w:rsidRDefault="00BD27AC" w:rsidP="00AF16EB">
      <w:pPr>
        <w:spacing w:before="240" w:after="120"/>
        <w:ind w:left="284" w:right="-284" w:hanging="284"/>
        <w:rPr>
          <w:b/>
          <w:caps/>
          <w:sz w:val="28"/>
          <w:szCs w:val="28"/>
          <w:lang w:eastAsia="ru-RU"/>
        </w:rPr>
      </w:pPr>
      <w:r>
        <w:rPr>
          <w:b/>
          <w:caps/>
          <w:sz w:val="28"/>
          <w:szCs w:val="28"/>
          <w:lang w:eastAsia="ru-RU"/>
        </w:rPr>
        <w:t xml:space="preserve">36. </w:t>
      </w:r>
      <w:r>
        <w:rPr>
          <w:b/>
          <w:sz w:val="28"/>
          <w:szCs w:val="28"/>
          <w:lang w:eastAsia="ru-RU"/>
        </w:rPr>
        <w:t>В каком положении пострадавшего можно проводить комплекс реанимационных мероприятий?</w:t>
      </w:r>
    </w:p>
    <w:p w:rsidR="00BD27AC" w:rsidRDefault="00BD27AC" w:rsidP="001C7673">
      <w:pPr>
        <w:ind w:left="284" w:right="-284" w:hanging="284"/>
        <w:rPr>
          <w:sz w:val="28"/>
          <w:szCs w:val="28"/>
          <w:lang w:eastAsia="ru-RU"/>
        </w:rPr>
      </w:pPr>
      <w:r>
        <w:rPr>
          <w:sz w:val="28"/>
          <w:szCs w:val="28"/>
          <w:lang w:eastAsia="ru-RU"/>
        </w:rPr>
        <w:lastRenderedPageBreak/>
        <w:t>1. В положении «сидя» и «лежа»</w:t>
      </w:r>
    </w:p>
    <w:p w:rsidR="00BD27AC" w:rsidRDefault="00BD27AC" w:rsidP="001C7673">
      <w:pPr>
        <w:ind w:left="284" w:right="-284" w:hanging="284"/>
        <w:rPr>
          <w:sz w:val="28"/>
          <w:szCs w:val="28"/>
          <w:lang w:eastAsia="ru-RU"/>
        </w:rPr>
      </w:pPr>
      <w:r>
        <w:rPr>
          <w:sz w:val="28"/>
          <w:szCs w:val="28"/>
          <w:lang w:eastAsia="ru-RU"/>
        </w:rPr>
        <w:t>2. В любом положении пострадавшего.</w:t>
      </w:r>
    </w:p>
    <w:p w:rsidR="00BD27AC" w:rsidRDefault="00BD27AC" w:rsidP="001C7673">
      <w:pPr>
        <w:ind w:left="284" w:right="-284" w:hanging="284"/>
        <w:rPr>
          <w:sz w:val="28"/>
          <w:szCs w:val="28"/>
          <w:lang w:eastAsia="ru-RU"/>
        </w:rPr>
      </w:pPr>
      <w:r>
        <w:rPr>
          <w:sz w:val="28"/>
          <w:szCs w:val="28"/>
          <w:lang w:eastAsia="ru-RU"/>
        </w:rPr>
        <w:t>3. В положении «лежа на спине» на ровной жесткой поверхности.</w:t>
      </w:r>
    </w:p>
    <w:p w:rsidR="00BD27AC" w:rsidRDefault="00BD27AC" w:rsidP="001C7673">
      <w:pPr>
        <w:ind w:left="284" w:right="-284" w:hanging="284"/>
        <w:rPr>
          <w:sz w:val="28"/>
          <w:szCs w:val="28"/>
          <w:lang w:eastAsia="ru-RU"/>
        </w:rPr>
      </w:pPr>
      <w:r>
        <w:rPr>
          <w:sz w:val="28"/>
          <w:szCs w:val="28"/>
          <w:lang w:eastAsia="ru-RU"/>
        </w:rPr>
        <w:t xml:space="preserve">4. В положении пострадавшего на животе.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37. </w:t>
      </w:r>
      <w:r>
        <w:rPr>
          <w:b/>
          <w:sz w:val="28"/>
          <w:szCs w:val="28"/>
          <w:lang w:eastAsia="ru-RU"/>
        </w:rPr>
        <w:t xml:space="preserve">Какова последовательность снятия переносного заземления? </w:t>
      </w:r>
    </w:p>
    <w:p w:rsidR="00BD27AC" w:rsidRDefault="00BD27AC" w:rsidP="001C7673">
      <w:pPr>
        <w:ind w:left="284" w:right="-284" w:hanging="284"/>
        <w:rPr>
          <w:sz w:val="28"/>
          <w:szCs w:val="28"/>
          <w:lang w:eastAsia="ru-RU"/>
        </w:rPr>
      </w:pPr>
      <w:r>
        <w:rPr>
          <w:sz w:val="28"/>
          <w:szCs w:val="28"/>
          <w:lang w:eastAsia="ru-RU"/>
        </w:rPr>
        <w:t>1. Переносное заземление сначала нужно снять с токоведущих частей, а затем отсоединить его от заземляющего устройства.</w:t>
      </w:r>
    </w:p>
    <w:p w:rsidR="00BD27AC" w:rsidRDefault="00BD27AC" w:rsidP="001C7673">
      <w:pPr>
        <w:ind w:left="284" w:right="-284" w:hanging="284"/>
        <w:rPr>
          <w:sz w:val="28"/>
          <w:szCs w:val="28"/>
          <w:lang w:eastAsia="ru-RU"/>
        </w:rPr>
      </w:pPr>
      <w:r>
        <w:rPr>
          <w:sz w:val="28"/>
          <w:szCs w:val="28"/>
          <w:lang w:eastAsia="ru-RU"/>
        </w:rPr>
        <w:t>2. Переносное  заземление  сначала  нужно  отсоединить  от  заземляющего устройства, а затем снять его с токоведущих частей.</w:t>
      </w:r>
    </w:p>
    <w:p w:rsidR="00BD27AC" w:rsidRDefault="00BD27AC" w:rsidP="001C7673">
      <w:pPr>
        <w:ind w:left="284" w:right="-284" w:hanging="284"/>
        <w:rPr>
          <w:sz w:val="28"/>
          <w:szCs w:val="28"/>
          <w:lang w:eastAsia="ru-RU"/>
        </w:rPr>
      </w:pPr>
      <w:r>
        <w:rPr>
          <w:sz w:val="28"/>
          <w:szCs w:val="28"/>
          <w:lang w:eastAsia="ru-RU"/>
        </w:rPr>
        <w:t>3. Порядок снятия переносного заземления не важен.</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38. </w:t>
      </w:r>
      <w:r>
        <w:rPr>
          <w:b/>
          <w:sz w:val="28"/>
          <w:szCs w:val="28"/>
          <w:lang w:eastAsia="ru-RU"/>
        </w:rPr>
        <w:t>К организационным мероприятиям, обеспечивающим безопасность работ в электроустановках, не относятся…</w:t>
      </w:r>
    </w:p>
    <w:p w:rsidR="00BD27AC" w:rsidRDefault="00BD27AC" w:rsidP="001C7673">
      <w:pPr>
        <w:ind w:left="284" w:right="-284" w:hanging="284"/>
        <w:rPr>
          <w:sz w:val="28"/>
          <w:szCs w:val="28"/>
          <w:lang w:eastAsia="ru-RU"/>
        </w:rPr>
      </w:pPr>
      <w:r>
        <w:rPr>
          <w:sz w:val="28"/>
          <w:szCs w:val="28"/>
          <w:lang w:eastAsia="ru-RU"/>
        </w:rPr>
        <w:t>1. Надзор во время ведения работ.</w:t>
      </w:r>
    </w:p>
    <w:p w:rsidR="00BD27AC" w:rsidRDefault="00BD27AC" w:rsidP="001C7673">
      <w:pPr>
        <w:ind w:left="284" w:right="-284" w:hanging="284"/>
        <w:rPr>
          <w:sz w:val="28"/>
          <w:szCs w:val="28"/>
          <w:lang w:eastAsia="ru-RU"/>
        </w:rPr>
      </w:pPr>
      <w:r>
        <w:rPr>
          <w:sz w:val="28"/>
          <w:szCs w:val="28"/>
          <w:lang w:eastAsia="ru-RU"/>
        </w:rPr>
        <w:t>2. Допуск к работам.</w:t>
      </w:r>
    </w:p>
    <w:p w:rsidR="00BD27AC" w:rsidRDefault="00BD27AC" w:rsidP="001C7673">
      <w:pPr>
        <w:ind w:left="284" w:right="-284" w:hanging="284"/>
        <w:rPr>
          <w:sz w:val="28"/>
          <w:szCs w:val="28"/>
          <w:lang w:eastAsia="ru-RU"/>
        </w:rPr>
      </w:pPr>
      <w:r>
        <w:rPr>
          <w:sz w:val="28"/>
          <w:szCs w:val="28"/>
          <w:lang w:eastAsia="ru-RU"/>
        </w:rPr>
        <w:t>3. Подготовка рабочих мест.</w:t>
      </w:r>
    </w:p>
    <w:p w:rsidR="00BD27AC" w:rsidRDefault="00BD27AC" w:rsidP="001C7673">
      <w:pPr>
        <w:ind w:left="284" w:right="-284" w:hanging="284"/>
        <w:rPr>
          <w:sz w:val="28"/>
          <w:szCs w:val="28"/>
          <w:lang w:eastAsia="ru-RU"/>
        </w:rPr>
      </w:pPr>
      <w:r>
        <w:rPr>
          <w:sz w:val="28"/>
          <w:szCs w:val="28"/>
          <w:lang w:eastAsia="ru-RU"/>
        </w:rPr>
        <w:t xml:space="preserve">4. Проверка отсутствия напряжения на токоведущих частях. </w:t>
      </w:r>
    </w:p>
    <w:p w:rsidR="00BD27AC" w:rsidRDefault="00BD27AC" w:rsidP="001C7673">
      <w:pPr>
        <w:spacing w:before="240" w:after="120"/>
        <w:ind w:left="284" w:right="-284" w:hanging="284"/>
        <w:rPr>
          <w:b/>
          <w:sz w:val="28"/>
          <w:szCs w:val="28"/>
          <w:lang w:eastAsia="ru-RU"/>
        </w:rPr>
      </w:pPr>
      <w:r>
        <w:rPr>
          <w:b/>
          <w:caps/>
          <w:sz w:val="28"/>
          <w:szCs w:val="28"/>
          <w:lang w:eastAsia="ru-RU"/>
        </w:rPr>
        <w:t xml:space="preserve">39. </w:t>
      </w:r>
      <w:r>
        <w:rPr>
          <w:b/>
          <w:sz w:val="28"/>
          <w:szCs w:val="28"/>
          <w:lang w:eastAsia="ru-RU"/>
        </w:rPr>
        <w:t xml:space="preserve">Каким образом присоединяются к сети заземления элементы электроустановки, подлежащие заземлению? </w:t>
      </w:r>
    </w:p>
    <w:p w:rsidR="00BD27AC" w:rsidRDefault="00BD27AC" w:rsidP="001C7673">
      <w:pPr>
        <w:ind w:left="284" w:right="-284" w:hanging="284"/>
        <w:rPr>
          <w:sz w:val="28"/>
          <w:szCs w:val="28"/>
          <w:u w:val="single"/>
          <w:lang w:eastAsia="ru-RU"/>
        </w:rPr>
      </w:pPr>
      <w:r>
        <w:rPr>
          <w:sz w:val="28"/>
          <w:szCs w:val="28"/>
          <w:lang w:eastAsia="ru-RU"/>
        </w:rPr>
        <w:t>1. С помощью отдельного проводника.</w:t>
      </w:r>
    </w:p>
    <w:p w:rsidR="00BD27AC" w:rsidRDefault="00BD27AC" w:rsidP="001C7673">
      <w:pPr>
        <w:ind w:left="284" w:right="-284" w:hanging="284"/>
        <w:rPr>
          <w:sz w:val="28"/>
          <w:szCs w:val="28"/>
          <w:lang w:eastAsia="ru-RU"/>
        </w:rPr>
      </w:pPr>
      <w:r>
        <w:rPr>
          <w:sz w:val="28"/>
          <w:szCs w:val="28"/>
          <w:lang w:eastAsia="ru-RU"/>
        </w:rPr>
        <w:t>2. Несколько  элементов  электроустановки  последовательно  соединяются заземляющими проводниками.</w:t>
      </w:r>
    </w:p>
    <w:p w:rsidR="00BD27AC" w:rsidRDefault="00BD27AC" w:rsidP="001C7673">
      <w:pPr>
        <w:ind w:left="284" w:right="-284" w:hanging="284"/>
        <w:rPr>
          <w:sz w:val="28"/>
          <w:szCs w:val="28"/>
          <w:lang w:eastAsia="ru-RU"/>
        </w:rPr>
      </w:pPr>
      <w:r>
        <w:rPr>
          <w:sz w:val="28"/>
          <w:szCs w:val="28"/>
          <w:lang w:eastAsia="ru-RU"/>
        </w:rPr>
        <w:t>3. Любым из вышеперечисленных способов.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40. </w:t>
      </w:r>
      <w:r>
        <w:rPr>
          <w:b/>
          <w:sz w:val="28"/>
          <w:szCs w:val="28"/>
          <w:lang w:eastAsia="ru-RU"/>
        </w:rPr>
        <w:t>Что должен изучить работник в процессе стажировки?</w:t>
      </w:r>
    </w:p>
    <w:p w:rsidR="00BD27AC" w:rsidRDefault="00BD27AC" w:rsidP="001C7673">
      <w:pPr>
        <w:ind w:left="284" w:right="-284" w:hanging="284"/>
        <w:rPr>
          <w:sz w:val="28"/>
          <w:szCs w:val="28"/>
          <w:lang w:eastAsia="ru-RU"/>
        </w:rPr>
      </w:pPr>
      <w:r>
        <w:rPr>
          <w:sz w:val="28"/>
          <w:szCs w:val="28"/>
          <w:lang w:eastAsia="ru-RU"/>
        </w:rPr>
        <w:t>1. Приобрести   необходимые   практические   навыки   в   выполнении производственных операций.</w:t>
      </w:r>
    </w:p>
    <w:p w:rsidR="00BD27AC" w:rsidRDefault="00BD27AC" w:rsidP="001C7673">
      <w:pPr>
        <w:ind w:left="284" w:right="-284" w:hanging="284"/>
        <w:rPr>
          <w:sz w:val="28"/>
          <w:szCs w:val="28"/>
          <w:lang w:eastAsia="ru-RU"/>
        </w:rPr>
      </w:pPr>
      <w:r>
        <w:rPr>
          <w:sz w:val="28"/>
          <w:szCs w:val="28"/>
          <w:lang w:eastAsia="ru-RU"/>
        </w:rPr>
        <w:t>2. Схемы, производственные инструкции и инструкции по охране труда, знание которых обязательно для работы в данной должности (профессии).</w:t>
      </w:r>
    </w:p>
    <w:p w:rsidR="00BD27AC" w:rsidRDefault="00BD27AC" w:rsidP="001C7673">
      <w:pPr>
        <w:ind w:left="284" w:right="-284" w:hanging="284"/>
        <w:rPr>
          <w:sz w:val="28"/>
          <w:szCs w:val="28"/>
          <w:lang w:eastAsia="ru-RU"/>
        </w:rPr>
      </w:pPr>
      <w:r>
        <w:rPr>
          <w:sz w:val="28"/>
          <w:szCs w:val="28"/>
          <w:lang w:eastAsia="ru-RU"/>
        </w:rPr>
        <w:t>3. Приемы и условия безаварийной, безопасной и экономичной эксплуатации обслуживаемого оборудования.</w:t>
      </w:r>
    </w:p>
    <w:p w:rsidR="00BD27AC" w:rsidRDefault="00BD27AC" w:rsidP="001C7673">
      <w:pPr>
        <w:ind w:left="284" w:right="-284" w:hanging="284"/>
        <w:rPr>
          <w:sz w:val="28"/>
          <w:szCs w:val="28"/>
          <w:u w:val="single"/>
          <w:lang w:eastAsia="ru-RU"/>
        </w:rPr>
      </w:pPr>
      <w:r>
        <w:rPr>
          <w:sz w:val="28"/>
          <w:szCs w:val="28"/>
          <w:lang w:eastAsia="ru-RU"/>
        </w:rPr>
        <w:t>4. В  процессе стажировки  работник должен  изучить  все  вышеуказанное в пунктах 1-3.</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41. </w:t>
      </w:r>
      <w:r>
        <w:rPr>
          <w:b/>
          <w:sz w:val="28"/>
          <w:szCs w:val="28"/>
          <w:lang w:eastAsia="ru-RU"/>
        </w:rPr>
        <w:t>Сколько квалификационных групп по электробезопасности вы знаете?</w:t>
      </w:r>
    </w:p>
    <w:p w:rsidR="00BD27AC" w:rsidRDefault="00BD27AC" w:rsidP="001C7673">
      <w:pPr>
        <w:ind w:left="284" w:right="-284" w:hanging="284"/>
        <w:rPr>
          <w:sz w:val="28"/>
          <w:szCs w:val="28"/>
          <w:lang w:eastAsia="ru-RU"/>
        </w:rPr>
      </w:pPr>
      <w:r>
        <w:rPr>
          <w:sz w:val="28"/>
          <w:szCs w:val="28"/>
          <w:lang w:eastAsia="ru-RU"/>
        </w:rPr>
        <w:t>1. 4.</w:t>
      </w:r>
    </w:p>
    <w:p w:rsidR="00BD27AC" w:rsidRDefault="00BD27AC" w:rsidP="001C7673">
      <w:pPr>
        <w:ind w:left="284" w:right="-284" w:hanging="284"/>
        <w:rPr>
          <w:sz w:val="28"/>
          <w:szCs w:val="28"/>
          <w:lang w:eastAsia="ru-RU"/>
        </w:rPr>
      </w:pPr>
      <w:r>
        <w:rPr>
          <w:sz w:val="28"/>
          <w:szCs w:val="28"/>
          <w:lang w:eastAsia="ru-RU"/>
        </w:rPr>
        <w:t>2. 5.</w:t>
      </w:r>
    </w:p>
    <w:p w:rsidR="00BD27AC" w:rsidRDefault="00BD27AC" w:rsidP="001C7673">
      <w:pPr>
        <w:ind w:left="284" w:right="-284" w:hanging="284"/>
        <w:rPr>
          <w:sz w:val="28"/>
          <w:szCs w:val="28"/>
          <w:lang w:eastAsia="ru-RU"/>
        </w:rPr>
      </w:pPr>
      <w:r>
        <w:rPr>
          <w:sz w:val="28"/>
          <w:szCs w:val="28"/>
          <w:lang w:eastAsia="ru-RU"/>
        </w:rPr>
        <w:t>3. 6.</w:t>
      </w:r>
    </w:p>
    <w:p w:rsidR="00BD27AC" w:rsidRDefault="00BD27AC" w:rsidP="001C7673">
      <w:pPr>
        <w:ind w:left="284" w:right="-284" w:hanging="284"/>
        <w:rPr>
          <w:sz w:val="28"/>
          <w:szCs w:val="28"/>
          <w:lang w:eastAsia="ru-RU"/>
        </w:rPr>
      </w:pPr>
      <w:r>
        <w:rPr>
          <w:sz w:val="28"/>
          <w:szCs w:val="28"/>
          <w:lang w:eastAsia="ru-RU"/>
        </w:rPr>
        <w:t xml:space="preserve">4. 3.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42. </w:t>
      </w:r>
      <w:r>
        <w:rPr>
          <w:b/>
          <w:sz w:val="28"/>
          <w:szCs w:val="28"/>
          <w:lang w:eastAsia="ru-RU"/>
        </w:rPr>
        <w:t>Какого вида времени отдыха не существует?</w:t>
      </w:r>
    </w:p>
    <w:p w:rsidR="00BD27AC" w:rsidRDefault="00BD27AC" w:rsidP="001C7673">
      <w:pPr>
        <w:ind w:left="284" w:right="-284" w:hanging="284"/>
        <w:rPr>
          <w:sz w:val="28"/>
          <w:szCs w:val="28"/>
          <w:lang w:eastAsia="ru-RU"/>
        </w:rPr>
      </w:pPr>
      <w:r>
        <w:rPr>
          <w:sz w:val="28"/>
          <w:szCs w:val="28"/>
          <w:lang w:eastAsia="ru-RU"/>
        </w:rPr>
        <w:t>1. Отпуск.</w:t>
      </w:r>
    </w:p>
    <w:p w:rsidR="00BD27AC" w:rsidRDefault="00BD27AC" w:rsidP="001C7673">
      <w:pPr>
        <w:ind w:left="284" w:right="-284" w:hanging="284"/>
        <w:rPr>
          <w:sz w:val="28"/>
          <w:szCs w:val="28"/>
          <w:lang w:eastAsia="ru-RU"/>
        </w:rPr>
      </w:pPr>
      <w:r>
        <w:rPr>
          <w:sz w:val="28"/>
          <w:szCs w:val="28"/>
          <w:lang w:eastAsia="ru-RU"/>
        </w:rPr>
        <w:t>2. Выходной день.</w:t>
      </w:r>
    </w:p>
    <w:p w:rsidR="00BD27AC" w:rsidRDefault="00BD27AC" w:rsidP="001C7673">
      <w:pPr>
        <w:ind w:left="284" w:right="-284" w:hanging="284"/>
        <w:rPr>
          <w:sz w:val="28"/>
          <w:szCs w:val="28"/>
          <w:lang w:eastAsia="ru-RU"/>
        </w:rPr>
      </w:pPr>
      <w:r>
        <w:rPr>
          <w:sz w:val="28"/>
          <w:szCs w:val="28"/>
          <w:lang w:eastAsia="ru-RU"/>
        </w:rPr>
        <w:lastRenderedPageBreak/>
        <w:t>3. Праздничный день.</w:t>
      </w:r>
    </w:p>
    <w:p w:rsidR="00BD27AC" w:rsidRDefault="00BD27AC" w:rsidP="001C7673">
      <w:pPr>
        <w:ind w:left="284" w:right="-284" w:hanging="284"/>
        <w:rPr>
          <w:sz w:val="28"/>
          <w:szCs w:val="28"/>
          <w:u w:val="single"/>
          <w:lang w:eastAsia="ru-RU"/>
        </w:rPr>
      </w:pPr>
      <w:r>
        <w:rPr>
          <w:sz w:val="28"/>
          <w:szCs w:val="28"/>
          <w:lang w:eastAsia="ru-RU"/>
        </w:rPr>
        <w:t>4. Больничный.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43. </w:t>
      </w:r>
      <w:r>
        <w:rPr>
          <w:b/>
          <w:sz w:val="28"/>
          <w:szCs w:val="28"/>
          <w:lang w:eastAsia="ru-RU"/>
        </w:rPr>
        <w:t>Какие действия необходимо выполнить после полного окончания работ перед включением электроустановки?</w:t>
      </w:r>
    </w:p>
    <w:p w:rsidR="00BD27AC" w:rsidRDefault="00BD27AC" w:rsidP="001C7673">
      <w:pPr>
        <w:ind w:left="284" w:right="-284" w:hanging="284"/>
        <w:rPr>
          <w:sz w:val="28"/>
          <w:szCs w:val="28"/>
          <w:lang w:eastAsia="ru-RU"/>
        </w:rPr>
      </w:pPr>
      <w:r>
        <w:rPr>
          <w:sz w:val="28"/>
          <w:szCs w:val="28"/>
          <w:lang w:eastAsia="ru-RU"/>
        </w:rPr>
        <w:t>1. Убедиться в готовности электроустановки к включению (проверить чистоту рабочего места, отсутствие инструмента и т.п.).</w:t>
      </w:r>
    </w:p>
    <w:p w:rsidR="00BD27AC" w:rsidRDefault="00BD27AC" w:rsidP="001C7673">
      <w:pPr>
        <w:ind w:left="284" w:right="-284" w:hanging="284"/>
        <w:rPr>
          <w:sz w:val="28"/>
          <w:szCs w:val="28"/>
          <w:lang w:eastAsia="ru-RU"/>
        </w:rPr>
      </w:pPr>
      <w:r>
        <w:rPr>
          <w:sz w:val="28"/>
          <w:szCs w:val="28"/>
          <w:lang w:eastAsia="ru-RU"/>
        </w:rPr>
        <w:t>2. Снять временные ограждения, переносные плакаты безопасности и заземления, установленные при подготовке рабочего места оперативным персоналом.</w:t>
      </w:r>
    </w:p>
    <w:p w:rsidR="00BD27AC" w:rsidRDefault="00BD27AC" w:rsidP="001C7673">
      <w:pPr>
        <w:ind w:left="284" w:right="-284" w:hanging="284"/>
        <w:rPr>
          <w:sz w:val="28"/>
          <w:szCs w:val="28"/>
          <w:lang w:eastAsia="ru-RU"/>
        </w:rPr>
      </w:pPr>
      <w:r>
        <w:rPr>
          <w:sz w:val="28"/>
          <w:szCs w:val="28"/>
          <w:lang w:eastAsia="ru-RU"/>
        </w:rPr>
        <w:t>3. Восстановить постоянные ограждения.</w:t>
      </w:r>
    </w:p>
    <w:p w:rsidR="00BD27AC" w:rsidRDefault="00BD27AC" w:rsidP="001C7673">
      <w:pPr>
        <w:ind w:left="284" w:right="-284" w:hanging="284"/>
        <w:rPr>
          <w:sz w:val="28"/>
          <w:szCs w:val="28"/>
          <w:lang w:eastAsia="ru-RU"/>
        </w:rPr>
      </w:pPr>
      <w:r>
        <w:rPr>
          <w:sz w:val="28"/>
          <w:szCs w:val="28"/>
          <w:lang w:eastAsia="ru-RU"/>
        </w:rPr>
        <w:t>4. Выполнить все вышеперечисленные действия.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44. </w:t>
      </w:r>
      <w:r>
        <w:rPr>
          <w:b/>
          <w:sz w:val="28"/>
          <w:szCs w:val="28"/>
          <w:lang w:eastAsia="ru-RU"/>
        </w:rPr>
        <w:t xml:space="preserve">Что необходимо сделать в первую очередь, если несчастный случай произошел на высоте? </w:t>
      </w:r>
    </w:p>
    <w:p w:rsidR="00BD27AC" w:rsidRDefault="00BD27AC" w:rsidP="001C7673">
      <w:pPr>
        <w:ind w:left="284" w:right="-284" w:hanging="284"/>
        <w:rPr>
          <w:sz w:val="28"/>
          <w:szCs w:val="28"/>
          <w:u w:val="single"/>
          <w:lang w:eastAsia="ru-RU"/>
        </w:rPr>
      </w:pPr>
      <w:r>
        <w:rPr>
          <w:sz w:val="28"/>
          <w:szCs w:val="28"/>
          <w:lang w:eastAsia="ru-RU"/>
        </w:rPr>
        <w:t>1. Как можно быстрее спустить пострадавшего с высоты.</w:t>
      </w:r>
    </w:p>
    <w:p w:rsidR="00BD27AC" w:rsidRDefault="00BD27AC" w:rsidP="001C7673">
      <w:pPr>
        <w:ind w:left="284" w:right="-284" w:hanging="284"/>
        <w:rPr>
          <w:sz w:val="28"/>
          <w:szCs w:val="28"/>
          <w:lang w:eastAsia="ru-RU"/>
        </w:rPr>
      </w:pPr>
      <w:r>
        <w:rPr>
          <w:sz w:val="28"/>
          <w:szCs w:val="28"/>
          <w:lang w:eastAsia="ru-RU"/>
        </w:rPr>
        <w:t>2. Вызвать врача.</w:t>
      </w:r>
    </w:p>
    <w:p w:rsidR="00BD27AC" w:rsidRDefault="00BD27AC" w:rsidP="001C7673">
      <w:pPr>
        <w:ind w:left="284" w:right="-284" w:hanging="284"/>
        <w:rPr>
          <w:sz w:val="28"/>
          <w:szCs w:val="28"/>
          <w:lang w:eastAsia="ru-RU"/>
        </w:rPr>
      </w:pPr>
      <w:r>
        <w:rPr>
          <w:sz w:val="28"/>
          <w:szCs w:val="28"/>
          <w:lang w:eastAsia="ru-RU"/>
        </w:rPr>
        <w:t>3. Не тратя время, приступить к оказанию помощи на высоте.</w:t>
      </w:r>
    </w:p>
    <w:p w:rsidR="00BD27AC" w:rsidRDefault="00BD27AC" w:rsidP="001C7673">
      <w:pPr>
        <w:ind w:left="284" w:right="-284" w:hanging="284"/>
        <w:rPr>
          <w:sz w:val="28"/>
          <w:szCs w:val="28"/>
          <w:lang w:eastAsia="ru-RU"/>
        </w:rPr>
      </w:pPr>
      <w:r>
        <w:rPr>
          <w:sz w:val="28"/>
          <w:szCs w:val="28"/>
          <w:lang w:eastAsia="ru-RU"/>
        </w:rPr>
        <w:t>4. Выяснить причину несчастного случая.</w:t>
      </w:r>
    </w:p>
    <w:p w:rsidR="00BD27AC" w:rsidRDefault="00BD27AC" w:rsidP="001C7673">
      <w:pPr>
        <w:spacing w:before="240" w:after="120"/>
        <w:ind w:left="284" w:right="-284" w:hanging="284"/>
        <w:rPr>
          <w:b/>
          <w:caps/>
          <w:sz w:val="28"/>
          <w:szCs w:val="28"/>
          <w:lang w:eastAsia="ru-RU"/>
        </w:rPr>
      </w:pPr>
      <w:r>
        <w:rPr>
          <w:b/>
          <w:caps/>
          <w:sz w:val="28"/>
          <w:szCs w:val="28"/>
          <w:lang w:eastAsia="ru-RU"/>
        </w:rPr>
        <w:t>45.</w:t>
      </w:r>
      <w:r>
        <w:rPr>
          <w:b/>
          <w:sz w:val="28"/>
          <w:szCs w:val="28"/>
          <w:lang w:eastAsia="ru-RU"/>
        </w:rPr>
        <w:t xml:space="preserve"> Каким инструментом необходимо пользоваться при снятии и установке предохранителей под напряжением до 1000 </w:t>
      </w:r>
      <w:proofErr w:type="gramStart"/>
      <w:r>
        <w:rPr>
          <w:b/>
          <w:sz w:val="28"/>
          <w:szCs w:val="28"/>
          <w:lang w:eastAsia="ru-RU"/>
        </w:rPr>
        <w:t>в</w:t>
      </w:r>
      <w:proofErr w:type="gramEnd"/>
      <w:r>
        <w:rPr>
          <w:b/>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1. Изолирующими  клещами.</w:t>
      </w:r>
    </w:p>
    <w:p w:rsidR="00BD27AC" w:rsidRDefault="00BD27AC" w:rsidP="001C7673">
      <w:pPr>
        <w:ind w:left="284" w:right="-284" w:hanging="284"/>
        <w:rPr>
          <w:sz w:val="28"/>
          <w:szCs w:val="28"/>
          <w:lang w:eastAsia="ru-RU"/>
        </w:rPr>
      </w:pPr>
      <w:r>
        <w:rPr>
          <w:sz w:val="28"/>
          <w:szCs w:val="28"/>
          <w:lang w:eastAsia="ru-RU"/>
        </w:rPr>
        <w:t>2. Изолирующей подставкой и средствами защиты лица и глаз.</w:t>
      </w:r>
    </w:p>
    <w:p w:rsidR="00BD27AC" w:rsidRDefault="00BD27AC" w:rsidP="001C7673">
      <w:pPr>
        <w:ind w:left="284" w:right="-284" w:hanging="284"/>
        <w:rPr>
          <w:sz w:val="28"/>
          <w:szCs w:val="28"/>
          <w:u w:val="single"/>
          <w:lang w:eastAsia="ru-RU"/>
        </w:rPr>
      </w:pPr>
      <w:r>
        <w:rPr>
          <w:sz w:val="28"/>
          <w:szCs w:val="28"/>
          <w:lang w:eastAsia="ru-RU"/>
        </w:rPr>
        <w:t>3. Изолирующими клещами или диэлектрическими перчатками и средствами защиты лица и глаз</w:t>
      </w:r>
      <w:r w:rsidR="00D00706">
        <w:rPr>
          <w:sz w:val="28"/>
          <w:szCs w:val="28"/>
          <w:lang w:eastAsia="ru-RU"/>
        </w:rPr>
        <w:t>.</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46. К техническим мероприятиям, обеспечивающим безопасность работ со снятием напряжения, не относятся… </w:t>
      </w:r>
    </w:p>
    <w:p w:rsidR="00BD27AC" w:rsidRDefault="00BD27AC" w:rsidP="001C7673">
      <w:pPr>
        <w:ind w:left="284" w:right="-284" w:hanging="284"/>
        <w:rPr>
          <w:sz w:val="28"/>
          <w:szCs w:val="28"/>
          <w:lang w:eastAsia="ru-RU"/>
        </w:rPr>
      </w:pPr>
      <w:r>
        <w:rPr>
          <w:sz w:val="28"/>
          <w:szCs w:val="28"/>
          <w:lang w:eastAsia="ru-RU"/>
        </w:rPr>
        <w:t>1. Отключение напряжения.</w:t>
      </w:r>
    </w:p>
    <w:p w:rsidR="00BD27AC" w:rsidRDefault="00BD27AC" w:rsidP="001C7673">
      <w:pPr>
        <w:ind w:left="284" w:right="-284" w:hanging="284"/>
        <w:rPr>
          <w:sz w:val="28"/>
          <w:szCs w:val="28"/>
          <w:lang w:eastAsia="ru-RU"/>
        </w:rPr>
      </w:pPr>
      <w:r>
        <w:rPr>
          <w:sz w:val="28"/>
          <w:szCs w:val="28"/>
          <w:lang w:eastAsia="ru-RU"/>
        </w:rPr>
        <w:t>2. Проверка отсутствия напряжения.</w:t>
      </w:r>
    </w:p>
    <w:p w:rsidR="00BD27AC" w:rsidRDefault="00BD27AC" w:rsidP="001C7673">
      <w:pPr>
        <w:ind w:left="284" w:right="-284" w:hanging="284"/>
        <w:rPr>
          <w:sz w:val="28"/>
          <w:szCs w:val="28"/>
          <w:lang w:eastAsia="ru-RU"/>
        </w:rPr>
      </w:pPr>
      <w:r>
        <w:rPr>
          <w:sz w:val="28"/>
          <w:szCs w:val="28"/>
          <w:lang w:eastAsia="ru-RU"/>
        </w:rPr>
        <w:t>3. Вывешивание плакатов.</w:t>
      </w:r>
    </w:p>
    <w:p w:rsidR="00BD27AC" w:rsidRDefault="00BD27AC" w:rsidP="001C7673">
      <w:pPr>
        <w:ind w:left="284" w:right="-284" w:hanging="284"/>
        <w:rPr>
          <w:sz w:val="28"/>
          <w:szCs w:val="28"/>
          <w:lang w:eastAsia="ru-RU"/>
        </w:rPr>
      </w:pPr>
      <w:r>
        <w:rPr>
          <w:sz w:val="28"/>
          <w:szCs w:val="28"/>
          <w:lang w:eastAsia="ru-RU"/>
        </w:rPr>
        <w:t>4. Перевод на другое рабочее место.</w:t>
      </w:r>
    </w:p>
    <w:p w:rsidR="00BD27AC" w:rsidRDefault="00BD27AC" w:rsidP="001C7673">
      <w:pPr>
        <w:ind w:left="284" w:right="-284" w:hanging="284"/>
        <w:rPr>
          <w:sz w:val="28"/>
          <w:szCs w:val="28"/>
          <w:u w:val="single"/>
          <w:lang w:eastAsia="ru-RU"/>
        </w:rPr>
      </w:pPr>
    </w:p>
    <w:p w:rsidR="00BD27AC" w:rsidRDefault="00BD27AC" w:rsidP="001C7673">
      <w:pPr>
        <w:ind w:left="284" w:right="-284" w:hanging="284"/>
        <w:rPr>
          <w:b/>
          <w:sz w:val="28"/>
          <w:szCs w:val="28"/>
          <w:lang w:eastAsia="ru-RU"/>
        </w:rPr>
      </w:pPr>
      <w:r>
        <w:rPr>
          <w:b/>
          <w:sz w:val="28"/>
          <w:szCs w:val="28"/>
          <w:lang w:eastAsia="ru-RU"/>
        </w:rPr>
        <w:t>47. Какова продолжительность рабочего времени для подростков в возрасте от 16 до 18 лет:</w:t>
      </w:r>
    </w:p>
    <w:p w:rsidR="00BD27AC" w:rsidRDefault="00BD27AC" w:rsidP="001C7673">
      <w:pPr>
        <w:ind w:left="284" w:right="-284" w:hanging="284"/>
        <w:rPr>
          <w:sz w:val="28"/>
          <w:szCs w:val="28"/>
          <w:lang w:eastAsia="ru-RU"/>
        </w:rPr>
      </w:pPr>
      <w:r>
        <w:rPr>
          <w:sz w:val="28"/>
          <w:szCs w:val="28"/>
          <w:lang w:eastAsia="ru-RU"/>
        </w:rPr>
        <w:t xml:space="preserve">1. </w:t>
      </w:r>
      <w:r w:rsidR="00E5699D">
        <w:rPr>
          <w:sz w:val="28"/>
          <w:szCs w:val="28"/>
          <w:lang w:eastAsia="ru-RU"/>
        </w:rPr>
        <w:t>Не более 28 часов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2. </w:t>
      </w:r>
      <w:r w:rsidR="00E5699D">
        <w:rPr>
          <w:sz w:val="28"/>
          <w:szCs w:val="28"/>
          <w:lang w:eastAsia="ru-RU"/>
        </w:rPr>
        <w:t>Не более 2</w:t>
      </w:r>
      <w:r>
        <w:rPr>
          <w:sz w:val="28"/>
          <w:szCs w:val="28"/>
          <w:lang w:eastAsia="ru-RU"/>
        </w:rPr>
        <w:t>6 часов</w:t>
      </w:r>
      <w:r w:rsidR="00E5699D">
        <w:rPr>
          <w:sz w:val="28"/>
          <w:szCs w:val="28"/>
          <w:lang w:eastAsia="ru-RU"/>
        </w:rPr>
        <w:t xml:space="preserve">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3. </w:t>
      </w:r>
      <w:r w:rsidR="00E5699D">
        <w:rPr>
          <w:sz w:val="28"/>
          <w:szCs w:val="28"/>
          <w:lang w:eastAsia="ru-RU"/>
        </w:rPr>
        <w:t>Не более 36</w:t>
      </w:r>
      <w:r>
        <w:rPr>
          <w:sz w:val="28"/>
          <w:szCs w:val="28"/>
          <w:lang w:eastAsia="ru-RU"/>
        </w:rPr>
        <w:t xml:space="preserve"> часов</w:t>
      </w:r>
      <w:r w:rsidR="00E5699D">
        <w:rPr>
          <w:sz w:val="28"/>
          <w:szCs w:val="28"/>
          <w:lang w:eastAsia="ru-RU"/>
        </w:rPr>
        <w:t xml:space="preserve">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4. </w:t>
      </w:r>
      <w:r w:rsidR="00E5699D">
        <w:rPr>
          <w:sz w:val="28"/>
          <w:szCs w:val="28"/>
          <w:lang w:eastAsia="ru-RU"/>
        </w:rPr>
        <w:t>Не более 3</w:t>
      </w:r>
      <w:r>
        <w:rPr>
          <w:sz w:val="28"/>
          <w:szCs w:val="28"/>
          <w:lang w:eastAsia="ru-RU"/>
        </w:rPr>
        <w:t>8 часов</w:t>
      </w:r>
      <w:r w:rsidR="00E5699D">
        <w:rPr>
          <w:sz w:val="28"/>
          <w:szCs w:val="28"/>
          <w:lang w:eastAsia="ru-RU"/>
        </w:rPr>
        <w:t xml:space="preserve"> в неделю</w:t>
      </w:r>
      <w:r>
        <w:rPr>
          <w:sz w:val="28"/>
          <w:szCs w:val="28"/>
          <w:lang w:eastAsia="ru-RU"/>
        </w:rPr>
        <w:t>.</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48. </w:t>
      </w:r>
      <w:r>
        <w:rPr>
          <w:b/>
          <w:sz w:val="28"/>
          <w:szCs w:val="28"/>
          <w:lang w:eastAsia="ru-RU"/>
        </w:rPr>
        <w:t xml:space="preserve">Можно ли извлекать из раны инородные предметы на месте происшествия? </w:t>
      </w:r>
    </w:p>
    <w:p w:rsidR="00BD27AC" w:rsidRDefault="00BD27AC" w:rsidP="001C7673">
      <w:pPr>
        <w:ind w:left="284" w:right="-284" w:hanging="284"/>
        <w:rPr>
          <w:sz w:val="28"/>
          <w:szCs w:val="28"/>
          <w:lang w:eastAsia="ru-RU"/>
        </w:rPr>
      </w:pPr>
      <w:r>
        <w:rPr>
          <w:sz w:val="28"/>
          <w:szCs w:val="28"/>
          <w:lang w:eastAsia="ru-RU"/>
        </w:rPr>
        <w:t>1. Да, если рана небольшая.</w:t>
      </w:r>
    </w:p>
    <w:p w:rsidR="00BD27AC" w:rsidRDefault="00BD27AC" w:rsidP="001C7673">
      <w:pPr>
        <w:ind w:left="284" w:right="-284" w:hanging="284"/>
        <w:rPr>
          <w:sz w:val="28"/>
          <w:szCs w:val="28"/>
          <w:lang w:eastAsia="ru-RU"/>
        </w:rPr>
      </w:pPr>
      <w:r>
        <w:rPr>
          <w:sz w:val="28"/>
          <w:szCs w:val="28"/>
          <w:lang w:eastAsia="ru-RU"/>
        </w:rPr>
        <w:t>2. Да, если есть влажные салфетки.</w:t>
      </w:r>
    </w:p>
    <w:p w:rsidR="00BD27AC" w:rsidRDefault="00BD27AC" w:rsidP="001C7673">
      <w:pPr>
        <w:ind w:left="284" w:right="-284" w:hanging="284"/>
        <w:rPr>
          <w:sz w:val="28"/>
          <w:szCs w:val="28"/>
          <w:lang w:eastAsia="ru-RU"/>
        </w:rPr>
      </w:pPr>
      <w:r>
        <w:rPr>
          <w:sz w:val="28"/>
          <w:szCs w:val="28"/>
          <w:lang w:eastAsia="ru-RU"/>
        </w:rPr>
        <w:t>3. Да, если инородное тело небольшое.</w:t>
      </w:r>
    </w:p>
    <w:p w:rsidR="00BD27AC" w:rsidRDefault="00BD27AC" w:rsidP="001C7673">
      <w:pPr>
        <w:ind w:left="284" w:right="-284" w:hanging="284"/>
        <w:rPr>
          <w:sz w:val="28"/>
          <w:szCs w:val="28"/>
          <w:lang w:eastAsia="ru-RU"/>
        </w:rPr>
      </w:pPr>
      <w:r>
        <w:rPr>
          <w:sz w:val="28"/>
          <w:szCs w:val="28"/>
          <w:lang w:eastAsia="ru-RU"/>
        </w:rPr>
        <w:t>4. Нет.</w:t>
      </w:r>
    </w:p>
    <w:p w:rsidR="00BD27AC" w:rsidRDefault="00BD27AC" w:rsidP="001C7673">
      <w:pPr>
        <w:spacing w:before="240"/>
        <w:ind w:left="284" w:right="-426" w:hanging="284"/>
        <w:rPr>
          <w:b/>
          <w:sz w:val="28"/>
          <w:szCs w:val="28"/>
          <w:lang w:eastAsia="ru-RU"/>
        </w:rPr>
      </w:pPr>
      <w:r>
        <w:rPr>
          <w:b/>
          <w:caps/>
          <w:sz w:val="28"/>
          <w:szCs w:val="28"/>
          <w:lang w:eastAsia="ru-RU"/>
        </w:rPr>
        <w:lastRenderedPageBreak/>
        <w:t xml:space="preserve">49. </w:t>
      </w:r>
      <w:r>
        <w:rPr>
          <w:b/>
          <w:sz w:val="28"/>
          <w:szCs w:val="28"/>
          <w:lang w:eastAsia="ru-RU"/>
        </w:rPr>
        <w:t>Можно ли единолично работнику выполнять наложение переносного заземления в установках до 1000</w:t>
      </w:r>
      <w:proofErr w:type="gramStart"/>
      <w:r>
        <w:rPr>
          <w:b/>
          <w:sz w:val="28"/>
          <w:szCs w:val="28"/>
          <w:lang w:eastAsia="ru-RU"/>
        </w:rPr>
        <w:t xml:space="preserve"> В</w:t>
      </w:r>
      <w:proofErr w:type="gramEnd"/>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1. Да.</w:t>
      </w:r>
    </w:p>
    <w:p w:rsidR="00BD27AC" w:rsidRDefault="00BD27AC" w:rsidP="001C7673">
      <w:pPr>
        <w:ind w:left="284" w:right="-284" w:hanging="284"/>
        <w:rPr>
          <w:sz w:val="28"/>
          <w:szCs w:val="28"/>
          <w:lang w:eastAsia="ru-RU"/>
        </w:rPr>
      </w:pPr>
      <w:r>
        <w:rPr>
          <w:sz w:val="28"/>
          <w:szCs w:val="28"/>
          <w:lang w:eastAsia="ru-RU"/>
        </w:rPr>
        <w:t xml:space="preserve">2. Нет. </w:t>
      </w:r>
    </w:p>
    <w:p w:rsidR="00BD27AC" w:rsidRDefault="00BD27AC" w:rsidP="001C7673">
      <w:pPr>
        <w:ind w:left="284" w:right="-284" w:hanging="284"/>
        <w:rPr>
          <w:sz w:val="28"/>
          <w:szCs w:val="28"/>
          <w:lang w:eastAsia="ru-RU"/>
        </w:rPr>
      </w:pPr>
    </w:p>
    <w:p w:rsidR="00BD27AC" w:rsidRDefault="00BD27AC" w:rsidP="001C7673">
      <w:pPr>
        <w:ind w:left="284" w:hanging="284"/>
        <w:jc w:val="both"/>
        <w:rPr>
          <w:b/>
          <w:sz w:val="28"/>
          <w:szCs w:val="28"/>
          <w:lang w:eastAsia="ru-RU"/>
        </w:rPr>
      </w:pPr>
      <w:r>
        <w:rPr>
          <w:b/>
          <w:caps/>
          <w:sz w:val="28"/>
          <w:szCs w:val="28"/>
          <w:lang w:eastAsia="ru-RU"/>
        </w:rPr>
        <w:t xml:space="preserve">50. </w:t>
      </w:r>
      <w:r>
        <w:rPr>
          <w:b/>
          <w:sz w:val="28"/>
          <w:szCs w:val="28"/>
          <w:lang w:eastAsia="ru-RU"/>
        </w:rPr>
        <w:t xml:space="preserve">Выбор средств индивидуальной защиты зависит </w:t>
      </w:r>
      <w:proofErr w:type="gramStart"/>
      <w:r>
        <w:rPr>
          <w:b/>
          <w:sz w:val="28"/>
          <w:szCs w:val="28"/>
          <w:lang w:eastAsia="ru-RU"/>
        </w:rPr>
        <w:t>от</w:t>
      </w:r>
      <w:proofErr w:type="gramEnd"/>
      <w:r>
        <w:rPr>
          <w:b/>
          <w:sz w:val="28"/>
          <w:szCs w:val="28"/>
          <w:lang w:eastAsia="ru-RU"/>
        </w:rPr>
        <w:t>:</w:t>
      </w:r>
    </w:p>
    <w:p w:rsidR="00BD27AC" w:rsidRDefault="00BD27AC" w:rsidP="001C7673">
      <w:pPr>
        <w:ind w:left="284" w:hanging="284"/>
        <w:jc w:val="both"/>
        <w:rPr>
          <w:sz w:val="28"/>
          <w:szCs w:val="28"/>
          <w:u w:val="single"/>
          <w:lang w:eastAsia="ru-RU"/>
        </w:rPr>
      </w:pPr>
      <w:r>
        <w:rPr>
          <w:sz w:val="28"/>
          <w:szCs w:val="28"/>
          <w:lang w:eastAsia="ru-RU"/>
        </w:rPr>
        <w:t>1. Вида работ</w:t>
      </w:r>
      <w:r>
        <w:rPr>
          <w:sz w:val="28"/>
          <w:szCs w:val="28"/>
          <w:u w:val="single"/>
          <w:lang w:eastAsia="ru-RU"/>
        </w:rPr>
        <w:t>;</w:t>
      </w:r>
    </w:p>
    <w:p w:rsidR="00BD27AC" w:rsidRDefault="00BD27AC" w:rsidP="001C7673">
      <w:pPr>
        <w:ind w:left="284" w:hanging="284"/>
        <w:jc w:val="both"/>
        <w:rPr>
          <w:sz w:val="28"/>
          <w:szCs w:val="28"/>
          <w:lang w:eastAsia="ru-RU"/>
        </w:rPr>
      </w:pPr>
      <w:r>
        <w:rPr>
          <w:sz w:val="28"/>
          <w:szCs w:val="28"/>
          <w:lang w:eastAsia="ru-RU"/>
        </w:rPr>
        <w:t>2. Настроения;</w:t>
      </w:r>
    </w:p>
    <w:p w:rsidR="00BD27AC" w:rsidRDefault="00BD27AC" w:rsidP="001C7673">
      <w:pPr>
        <w:ind w:left="284" w:hanging="284"/>
        <w:jc w:val="both"/>
        <w:rPr>
          <w:sz w:val="28"/>
          <w:szCs w:val="28"/>
          <w:lang w:eastAsia="ru-RU"/>
        </w:rPr>
      </w:pPr>
      <w:r>
        <w:rPr>
          <w:sz w:val="28"/>
          <w:szCs w:val="28"/>
          <w:lang w:eastAsia="ru-RU"/>
        </w:rPr>
        <w:t>3. Метеорологических условий;</w:t>
      </w:r>
    </w:p>
    <w:p w:rsidR="00BD27AC" w:rsidRDefault="00BD27AC" w:rsidP="001C7673">
      <w:pPr>
        <w:ind w:left="284" w:hanging="284"/>
        <w:jc w:val="both"/>
        <w:rPr>
          <w:sz w:val="28"/>
          <w:szCs w:val="28"/>
          <w:lang w:eastAsia="ru-RU"/>
        </w:rPr>
      </w:pPr>
      <w:r>
        <w:rPr>
          <w:sz w:val="28"/>
          <w:szCs w:val="28"/>
          <w:lang w:eastAsia="ru-RU"/>
        </w:rPr>
        <w:t>4. Внимания к работе.</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51. Какими средствами индивидуальной защиты необходимо пользоваться при снятии и установке предохранителей под напряжением в электроустановках до 1000 </w:t>
      </w:r>
      <w:proofErr w:type="gramStart"/>
      <w:r>
        <w:rPr>
          <w:b/>
          <w:sz w:val="28"/>
          <w:szCs w:val="28"/>
          <w:lang w:eastAsia="ru-RU"/>
        </w:rPr>
        <w:t>в</w:t>
      </w:r>
      <w:proofErr w:type="gramEnd"/>
      <w:r>
        <w:rPr>
          <w:b/>
          <w:sz w:val="28"/>
          <w:szCs w:val="28"/>
          <w:lang w:eastAsia="ru-RU"/>
        </w:rPr>
        <w:t xml:space="preserve">? </w:t>
      </w:r>
    </w:p>
    <w:p w:rsidR="00BD27AC" w:rsidRDefault="00BD27AC" w:rsidP="001C7673">
      <w:pPr>
        <w:ind w:left="284" w:right="-284" w:hanging="284"/>
        <w:rPr>
          <w:color w:val="FF0000"/>
          <w:sz w:val="28"/>
          <w:szCs w:val="28"/>
          <w:lang w:eastAsia="ru-RU"/>
        </w:rPr>
      </w:pPr>
      <w:r>
        <w:rPr>
          <w:sz w:val="28"/>
          <w:szCs w:val="28"/>
          <w:lang w:eastAsia="ru-RU"/>
        </w:rPr>
        <w:t>1. Изолирующими клещами и средствами защиты лица и глаз.</w:t>
      </w:r>
    </w:p>
    <w:p w:rsidR="00BD27AC" w:rsidRDefault="00BD27AC" w:rsidP="001C7673">
      <w:pPr>
        <w:ind w:left="284" w:right="-284" w:hanging="284"/>
        <w:rPr>
          <w:sz w:val="28"/>
          <w:szCs w:val="28"/>
          <w:lang w:eastAsia="ru-RU"/>
        </w:rPr>
      </w:pPr>
      <w:r>
        <w:rPr>
          <w:sz w:val="28"/>
          <w:szCs w:val="28"/>
          <w:lang w:eastAsia="ru-RU"/>
        </w:rPr>
        <w:t>2. Диэлектрическими перчатками и средствами защиты лица и глаз.</w:t>
      </w:r>
    </w:p>
    <w:p w:rsidR="00BD27AC" w:rsidRDefault="00BD27AC" w:rsidP="001C7673">
      <w:pPr>
        <w:ind w:left="284" w:right="-284" w:hanging="284"/>
        <w:rPr>
          <w:sz w:val="28"/>
          <w:szCs w:val="28"/>
          <w:lang w:eastAsia="ru-RU"/>
        </w:rPr>
      </w:pPr>
      <w:r>
        <w:rPr>
          <w:sz w:val="28"/>
          <w:szCs w:val="28"/>
          <w:lang w:eastAsia="ru-RU"/>
        </w:rPr>
        <w:t>3. Применим любой из вышеперечисленных вариантов.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52. </w:t>
      </w:r>
      <w:r>
        <w:rPr>
          <w:b/>
          <w:sz w:val="28"/>
          <w:szCs w:val="28"/>
          <w:lang w:eastAsia="ru-RU"/>
        </w:rPr>
        <w:t>Какие требования предъявляются к работникам, осуществляющим оперативное обслуживание электроустановок?</w:t>
      </w:r>
    </w:p>
    <w:p w:rsidR="00BD27AC" w:rsidRDefault="00BD27AC" w:rsidP="001C7673">
      <w:pPr>
        <w:ind w:left="284" w:right="-284" w:hanging="284"/>
        <w:rPr>
          <w:sz w:val="28"/>
          <w:szCs w:val="28"/>
          <w:lang w:eastAsia="ru-RU"/>
        </w:rPr>
      </w:pPr>
      <w:r>
        <w:rPr>
          <w:sz w:val="28"/>
          <w:szCs w:val="28"/>
          <w:lang w:eastAsia="ru-RU"/>
        </w:rPr>
        <w:t>1. Все ниже перечисленное.</w:t>
      </w:r>
    </w:p>
    <w:p w:rsidR="00BD27AC" w:rsidRDefault="00BD27AC" w:rsidP="001C7673">
      <w:pPr>
        <w:ind w:left="284" w:right="-284" w:hanging="284"/>
        <w:rPr>
          <w:sz w:val="28"/>
          <w:szCs w:val="28"/>
          <w:lang w:eastAsia="ru-RU"/>
        </w:rPr>
      </w:pPr>
      <w:r>
        <w:rPr>
          <w:sz w:val="28"/>
          <w:szCs w:val="28"/>
          <w:lang w:eastAsia="ru-RU"/>
        </w:rPr>
        <w:t xml:space="preserve">2. Не моложе 18 лет, </w:t>
      </w:r>
      <w:proofErr w:type="gramStart"/>
      <w:r>
        <w:rPr>
          <w:sz w:val="28"/>
          <w:szCs w:val="28"/>
          <w:lang w:eastAsia="ru-RU"/>
        </w:rPr>
        <w:t>прошедшие</w:t>
      </w:r>
      <w:proofErr w:type="gramEnd"/>
      <w:r>
        <w:rPr>
          <w:sz w:val="28"/>
          <w:szCs w:val="28"/>
          <w:lang w:eastAsia="ru-RU"/>
        </w:rPr>
        <w:t xml:space="preserve"> обучение и проверку знаний Правил.</w:t>
      </w:r>
    </w:p>
    <w:p w:rsidR="00BD27AC" w:rsidRDefault="00BD27AC" w:rsidP="001C7673">
      <w:pPr>
        <w:ind w:left="284" w:right="-284" w:hanging="284"/>
        <w:rPr>
          <w:sz w:val="28"/>
          <w:szCs w:val="28"/>
          <w:lang w:eastAsia="ru-RU"/>
        </w:rPr>
      </w:pPr>
      <w:r>
        <w:rPr>
          <w:sz w:val="28"/>
          <w:szCs w:val="28"/>
          <w:lang w:eastAsia="ru-RU"/>
        </w:rPr>
        <w:t>3. Знающие оперативные схемы, должностные и эксплуатационные инструкции.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53. </w:t>
      </w:r>
      <w:r>
        <w:rPr>
          <w:b/>
          <w:sz w:val="28"/>
          <w:szCs w:val="28"/>
          <w:lang w:eastAsia="ru-RU"/>
        </w:rPr>
        <w:t xml:space="preserve">Является ли член бригады ответственным за безопасное ведение работ? </w:t>
      </w:r>
    </w:p>
    <w:p w:rsidR="00BD27AC" w:rsidRDefault="00BD27AC" w:rsidP="001C7673">
      <w:pPr>
        <w:ind w:left="284" w:right="-284" w:hanging="284"/>
        <w:rPr>
          <w:sz w:val="28"/>
          <w:szCs w:val="28"/>
          <w:lang w:eastAsia="ru-RU"/>
        </w:rPr>
      </w:pPr>
      <w:r>
        <w:rPr>
          <w:sz w:val="28"/>
          <w:szCs w:val="28"/>
          <w:lang w:eastAsia="ru-RU"/>
        </w:rPr>
        <w:t>1. Да, является.</w:t>
      </w:r>
    </w:p>
    <w:p w:rsidR="00BD27AC" w:rsidRDefault="00BD27AC" w:rsidP="001C7673">
      <w:pPr>
        <w:ind w:left="284" w:right="-284" w:hanging="284"/>
        <w:rPr>
          <w:sz w:val="28"/>
          <w:szCs w:val="28"/>
          <w:lang w:eastAsia="ru-RU"/>
        </w:rPr>
      </w:pPr>
      <w:r>
        <w:rPr>
          <w:sz w:val="28"/>
          <w:szCs w:val="28"/>
          <w:lang w:eastAsia="ru-RU"/>
        </w:rPr>
        <w:t>2. Нет, так как ответственными являются: выдающий наряд, ответственный руководитель и производитель работ.</w:t>
      </w:r>
    </w:p>
    <w:p w:rsidR="00BD27AC" w:rsidRDefault="00BD27AC" w:rsidP="001C7673">
      <w:pPr>
        <w:ind w:left="284" w:right="-284" w:hanging="284"/>
        <w:rPr>
          <w:sz w:val="28"/>
          <w:szCs w:val="28"/>
          <w:lang w:eastAsia="ru-RU"/>
        </w:rPr>
      </w:pPr>
      <w:r>
        <w:rPr>
          <w:sz w:val="28"/>
          <w:szCs w:val="28"/>
          <w:lang w:eastAsia="ru-RU"/>
        </w:rPr>
        <w:t>3. Нет, так как ответственными являются: допускающий, производитель работ и наблюдающий.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54. </w:t>
      </w:r>
      <w:r>
        <w:rPr>
          <w:b/>
          <w:sz w:val="28"/>
          <w:szCs w:val="28"/>
          <w:lang w:eastAsia="ru-RU"/>
        </w:rPr>
        <w:t xml:space="preserve">Какова последовательность установки переносного заземления? </w:t>
      </w:r>
    </w:p>
    <w:p w:rsidR="00BD27AC" w:rsidRDefault="00BD27AC" w:rsidP="001C7673">
      <w:pPr>
        <w:ind w:left="284" w:right="-284" w:hanging="284"/>
        <w:rPr>
          <w:sz w:val="28"/>
          <w:szCs w:val="28"/>
          <w:lang w:eastAsia="ru-RU"/>
        </w:rPr>
      </w:pPr>
      <w:r>
        <w:rPr>
          <w:sz w:val="28"/>
          <w:szCs w:val="28"/>
          <w:lang w:eastAsia="ru-RU"/>
        </w:rPr>
        <w:t>1.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BD27AC" w:rsidRDefault="00BD27AC" w:rsidP="001C7673">
      <w:pPr>
        <w:ind w:left="284" w:right="-284" w:hanging="284"/>
        <w:rPr>
          <w:sz w:val="28"/>
          <w:szCs w:val="28"/>
          <w:lang w:eastAsia="ru-RU"/>
        </w:rPr>
      </w:pPr>
      <w:r>
        <w:rPr>
          <w:sz w:val="28"/>
          <w:szCs w:val="28"/>
          <w:lang w:eastAsia="ru-RU"/>
        </w:rPr>
        <w:t>2. Проверить отсутствие напряжения, установить переносное заземление на токоведущие части, а затем присоединить к заземляющему устройству.</w:t>
      </w:r>
    </w:p>
    <w:p w:rsidR="00BD27AC" w:rsidRDefault="00BD27AC" w:rsidP="001C7673">
      <w:pPr>
        <w:ind w:left="284" w:right="-284" w:hanging="284"/>
        <w:rPr>
          <w:sz w:val="28"/>
          <w:szCs w:val="28"/>
          <w:lang w:eastAsia="ru-RU"/>
        </w:rPr>
      </w:pPr>
      <w:r>
        <w:rPr>
          <w:sz w:val="28"/>
          <w:szCs w:val="28"/>
          <w:lang w:eastAsia="ru-RU"/>
        </w:rPr>
        <w:t>3. Сначала необходимо проверить отсутствие напряжения, дальнейший порядок присоединения не важен.</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55. К средствам индивидуальной защиты относятся:</w:t>
      </w:r>
    </w:p>
    <w:p w:rsidR="00BD27AC" w:rsidRDefault="00BD27AC" w:rsidP="001C7673">
      <w:pPr>
        <w:ind w:left="284" w:right="-284" w:hanging="284"/>
        <w:rPr>
          <w:sz w:val="28"/>
          <w:szCs w:val="28"/>
          <w:lang w:eastAsia="ru-RU"/>
        </w:rPr>
      </w:pPr>
      <w:r>
        <w:rPr>
          <w:sz w:val="28"/>
          <w:szCs w:val="28"/>
          <w:lang w:eastAsia="ru-RU"/>
        </w:rPr>
        <w:t xml:space="preserve">1. Огнетушитель;  </w:t>
      </w:r>
    </w:p>
    <w:p w:rsidR="00BD27AC" w:rsidRDefault="00BD27AC" w:rsidP="001C7673">
      <w:pPr>
        <w:ind w:left="284" w:right="-284" w:hanging="284"/>
        <w:rPr>
          <w:sz w:val="28"/>
          <w:szCs w:val="28"/>
          <w:lang w:eastAsia="ru-RU"/>
        </w:rPr>
      </w:pPr>
      <w:r>
        <w:rPr>
          <w:sz w:val="28"/>
          <w:szCs w:val="28"/>
          <w:lang w:eastAsia="ru-RU"/>
        </w:rPr>
        <w:t xml:space="preserve">2. Защитные очки;  </w:t>
      </w:r>
    </w:p>
    <w:p w:rsidR="00BD27AC" w:rsidRDefault="00BD27AC" w:rsidP="001C7673">
      <w:pPr>
        <w:ind w:left="284" w:right="-284" w:hanging="284"/>
        <w:rPr>
          <w:sz w:val="28"/>
          <w:szCs w:val="28"/>
          <w:lang w:eastAsia="ru-RU"/>
        </w:rPr>
      </w:pPr>
      <w:r>
        <w:rPr>
          <w:sz w:val="28"/>
          <w:szCs w:val="28"/>
          <w:lang w:eastAsia="ru-RU"/>
        </w:rPr>
        <w:t xml:space="preserve">3. Временные ограждения;  </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lastRenderedPageBreak/>
        <w:t>56.Может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BD27AC" w:rsidRDefault="00BD27AC" w:rsidP="001C7673">
      <w:pPr>
        <w:ind w:left="284" w:right="-284" w:hanging="284"/>
        <w:rPr>
          <w:sz w:val="28"/>
          <w:szCs w:val="28"/>
          <w:lang w:eastAsia="ru-RU"/>
        </w:rPr>
      </w:pPr>
      <w:r>
        <w:rPr>
          <w:sz w:val="28"/>
          <w:szCs w:val="28"/>
          <w:lang w:eastAsia="ru-RU"/>
        </w:rPr>
        <w:t xml:space="preserve">1. Не может;  </w:t>
      </w:r>
    </w:p>
    <w:p w:rsidR="00BD27AC" w:rsidRDefault="00BD27AC" w:rsidP="001C7673">
      <w:pPr>
        <w:ind w:left="284" w:right="-284" w:hanging="284"/>
        <w:rPr>
          <w:sz w:val="28"/>
          <w:szCs w:val="28"/>
          <w:lang w:eastAsia="ru-RU"/>
        </w:rPr>
      </w:pPr>
      <w:r>
        <w:rPr>
          <w:sz w:val="28"/>
          <w:szCs w:val="28"/>
          <w:lang w:eastAsia="ru-RU"/>
        </w:rPr>
        <w:t xml:space="preserve">2. Может отказаться от работы до устранения опасности;  </w:t>
      </w:r>
    </w:p>
    <w:p w:rsidR="00BD27AC" w:rsidRDefault="00BD27AC" w:rsidP="001C7673">
      <w:pPr>
        <w:ind w:left="284" w:right="-284" w:hanging="284"/>
        <w:rPr>
          <w:sz w:val="28"/>
          <w:szCs w:val="28"/>
          <w:lang w:eastAsia="ru-RU"/>
        </w:rPr>
      </w:pPr>
      <w:r>
        <w:rPr>
          <w:sz w:val="28"/>
          <w:szCs w:val="28"/>
          <w:lang w:eastAsia="ru-RU"/>
        </w:rPr>
        <w:t xml:space="preserve">3. Только по решению руководителя работ </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57. Какое минимальное значение сопротивления тела человека принимается для практических расчетов?</w:t>
      </w:r>
    </w:p>
    <w:p w:rsidR="00BD27AC" w:rsidRDefault="00BD27AC" w:rsidP="001C7673">
      <w:pPr>
        <w:ind w:left="284" w:right="-284" w:hanging="284"/>
        <w:rPr>
          <w:sz w:val="28"/>
          <w:szCs w:val="28"/>
          <w:lang w:eastAsia="ru-RU"/>
        </w:rPr>
      </w:pPr>
      <w:r>
        <w:rPr>
          <w:sz w:val="28"/>
          <w:szCs w:val="28"/>
          <w:lang w:eastAsia="ru-RU"/>
        </w:rPr>
        <w:t xml:space="preserve">1. 100 Ом;  </w:t>
      </w:r>
    </w:p>
    <w:p w:rsidR="00BD27AC" w:rsidRDefault="00BD27AC" w:rsidP="001C7673">
      <w:pPr>
        <w:ind w:left="284" w:right="-284" w:hanging="284"/>
        <w:rPr>
          <w:sz w:val="28"/>
          <w:szCs w:val="28"/>
          <w:lang w:eastAsia="ru-RU"/>
        </w:rPr>
      </w:pPr>
      <w:r>
        <w:rPr>
          <w:sz w:val="28"/>
          <w:szCs w:val="28"/>
          <w:lang w:eastAsia="ru-RU"/>
        </w:rPr>
        <w:t xml:space="preserve">2. 1000 Ом;  </w:t>
      </w:r>
    </w:p>
    <w:p w:rsidR="00BD27AC" w:rsidRDefault="00BD27AC" w:rsidP="001C7673">
      <w:pPr>
        <w:ind w:left="284" w:right="-284" w:hanging="284"/>
        <w:rPr>
          <w:sz w:val="28"/>
          <w:szCs w:val="28"/>
          <w:lang w:eastAsia="ru-RU"/>
        </w:rPr>
      </w:pPr>
      <w:r>
        <w:rPr>
          <w:sz w:val="28"/>
          <w:szCs w:val="28"/>
          <w:lang w:eastAsia="ru-RU"/>
        </w:rPr>
        <w:t xml:space="preserve">3. 10000 Ом;  </w:t>
      </w:r>
    </w:p>
    <w:p w:rsidR="00BD27AC" w:rsidRDefault="00BD27AC" w:rsidP="001C7673">
      <w:pPr>
        <w:ind w:left="284" w:right="-284" w:hanging="284"/>
        <w:rPr>
          <w:sz w:val="28"/>
          <w:szCs w:val="28"/>
          <w:lang w:eastAsia="ru-RU"/>
        </w:rPr>
      </w:pPr>
      <w:r>
        <w:rPr>
          <w:sz w:val="28"/>
          <w:szCs w:val="28"/>
          <w:lang w:eastAsia="ru-RU"/>
        </w:rPr>
        <w:t>4. 100000 Ом.</w:t>
      </w:r>
    </w:p>
    <w:p w:rsidR="00BD27AC" w:rsidRDefault="00BD27AC" w:rsidP="001C7673">
      <w:pPr>
        <w:ind w:left="284" w:right="-284" w:hanging="284"/>
        <w:rPr>
          <w:sz w:val="28"/>
          <w:szCs w:val="28"/>
          <w:lang w:eastAsia="ru-RU"/>
        </w:rPr>
      </w:pPr>
    </w:p>
    <w:p w:rsidR="00BD27AC" w:rsidRDefault="00BD27AC" w:rsidP="001C7673">
      <w:pPr>
        <w:ind w:left="284" w:right="-284" w:hanging="284"/>
        <w:rPr>
          <w:sz w:val="28"/>
          <w:szCs w:val="28"/>
          <w:lang w:eastAsia="ru-RU"/>
        </w:rPr>
      </w:pPr>
      <w:r>
        <w:rPr>
          <w:sz w:val="28"/>
          <w:szCs w:val="28"/>
          <w:lang w:eastAsia="ru-RU"/>
        </w:rPr>
        <w:t xml:space="preserve">58. </w:t>
      </w:r>
      <w:r>
        <w:rPr>
          <w:b/>
          <w:sz w:val="28"/>
          <w:szCs w:val="28"/>
          <w:lang w:eastAsia="ru-RU"/>
        </w:rPr>
        <w:t xml:space="preserve">Какой ток называется  </w:t>
      </w:r>
      <w:proofErr w:type="spellStart"/>
      <w:r w:rsidR="003F5B8E">
        <w:rPr>
          <w:b/>
          <w:sz w:val="28"/>
          <w:szCs w:val="28"/>
          <w:lang w:eastAsia="ru-RU"/>
        </w:rPr>
        <w:t>фибрилляционным</w:t>
      </w:r>
      <w:proofErr w:type="spellEnd"/>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1. 0,001</w:t>
      </w:r>
      <w:proofErr w:type="gramStart"/>
      <w:r>
        <w:rPr>
          <w:sz w:val="28"/>
          <w:szCs w:val="28"/>
          <w:lang w:eastAsia="ru-RU"/>
        </w:rPr>
        <w:t>А</w:t>
      </w:r>
      <w:proofErr w:type="gramEnd"/>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2. 0,01</w:t>
      </w:r>
      <w:proofErr w:type="gramStart"/>
      <w:r>
        <w:rPr>
          <w:sz w:val="28"/>
          <w:szCs w:val="28"/>
          <w:lang w:eastAsia="ru-RU"/>
        </w:rPr>
        <w:t>А</w:t>
      </w:r>
      <w:proofErr w:type="gramEnd"/>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3. 0,1</w:t>
      </w:r>
      <w:proofErr w:type="gramStart"/>
      <w:r>
        <w:rPr>
          <w:sz w:val="28"/>
          <w:szCs w:val="28"/>
          <w:lang w:eastAsia="ru-RU"/>
        </w:rPr>
        <w:t>А</w:t>
      </w:r>
      <w:proofErr w:type="gramEnd"/>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4. 0,0001А.</w:t>
      </w:r>
    </w:p>
    <w:p w:rsidR="00BD27AC" w:rsidRDefault="00BD27AC" w:rsidP="001C7673">
      <w:pPr>
        <w:ind w:left="284" w:right="-284" w:hanging="284"/>
        <w:rPr>
          <w:sz w:val="28"/>
          <w:szCs w:val="28"/>
          <w:lang w:eastAsia="ru-RU"/>
        </w:rPr>
      </w:pPr>
    </w:p>
    <w:p w:rsidR="00BD27AC" w:rsidRDefault="00BD27AC" w:rsidP="001C7673">
      <w:pPr>
        <w:ind w:left="284" w:right="-426" w:hanging="284"/>
        <w:rPr>
          <w:b/>
          <w:sz w:val="28"/>
          <w:szCs w:val="28"/>
          <w:lang w:eastAsia="ru-RU"/>
        </w:rPr>
      </w:pPr>
      <w:r>
        <w:rPr>
          <w:b/>
          <w:sz w:val="28"/>
          <w:szCs w:val="28"/>
          <w:lang w:eastAsia="ru-RU"/>
        </w:rPr>
        <w:t>59. По опасности поражения человека электрическим током помещения делятся на помещения:</w:t>
      </w:r>
    </w:p>
    <w:p w:rsidR="00BD27AC" w:rsidRDefault="00BD27AC" w:rsidP="001C7673">
      <w:pPr>
        <w:ind w:left="284" w:right="-284" w:hanging="284"/>
        <w:rPr>
          <w:sz w:val="28"/>
          <w:szCs w:val="28"/>
          <w:lang w:eastAsia="ru-RU"/>
        </w:rPr>
      </w:pPr>
      <w:r>
        <w:rPr>
          <w:sz w:val="28"/>
          <w:szCs w:val="28"/>
          <w:lang w:eastAsia="ru-RU"/>
        </w:rPr>
        <w:t>1. Сухие, влажные, пыльные, пожароопасные, с химически активной средой;</w:t>
      </w:r>
    </w:p>
    <w:p w:rsidR="00BD27AC" w:rsidRDefault="00BD27AC" w:rsidP="001C7673">
      <w:pPr>
        <w:ind w:left="284" w:right="-284" w:hanging="284"/>
        <w:rPr>
          <w:sz w:val="28"/>
          <w:szCs w:val="28"/>
          <w:lang w:eastAsia="ru-RU"/>
        </w:rPr>
      </w:pPr>
      <w:r>
        <w:rPr>
          <w:sz w:val="28"/>
          <w:szCs w:val="28"/>
          <w:lang w:eastAsia="ru-RU"/>
        </w:rPr>
        <w:t xml:space="preserve">2. </w:t>
      </w:r>
      <w:proofErr w:type="gramStart"/>
      <w:r>
        <w:rPr>
          <w:sz w:val="28"/>
          <w:szCs w:val="28"/>
          <w:lang w:eastAsia="ru-RU"/>
        </w:rPr>
        <w:t>Особо опасные, взрывоопасные, без повышенной опасности;</w:t>
      </w:r>
      <w:proofErr w:type="gramEnd"/>
    </w:p>
    <w:p w:rsidR="00BD27AC" w:rsidRDefault="00BD27AC" w:rsidP="001C7673">
      <w:pPr>
        <w:ind w:left="284" w:right="-284" w:hanging="284"/>
        <w:rPr>
          <w:sz w:val="28"/>
          <w:szCs w:val="28"/>
          <w:lang w:eastAsia="ru-RU"/>
        </w:rPr>
      </w:pPr>
      <w:r>
        <w:rPr>
          <w:sz w:val="28"/>
          <w:szCs w:val="28"/>
          <w:lang w:eastAsia="ru-RU"/>
        </w:rPr>
        <w:t xml:space="preserve">3. </w:t>
      </w:r>
      <w:proofErr w:type="gramStart"/>
      <w:r>
        <w:rPr>
          <w:sz w:val="28"/>
          <w:szCs w:val="28"/>
          <w:lang w:eastAsia="ru-RU"/>
        </w:rPr>
        <w:t>Особо опасные, с повышенной опасностью, без повышенной опасности;</w:t>
      </w:r>
      <w:proofErr w:type="gramEnd"/>
    </w:p>
    <w:p w:rsidR="00BD27AC" w:rsidRDefault="00BD27AC" w:rsidP="001C7673">
      <w:pPr>
        <w:ind w:left="284" w:right="-284" w:hanging="284"/>
        <w:rPr>
          <w:sz w:val="28"/>
          <w:szCs w:val="28"/>
          <w:lang w:eastAsia="ru-RU"/>
        </w:rPr>
      </w:pPr>
      <w:r>
        <w:rPr>
          <w:sz w:val="28"/>
          <w:szCs w:val="28"/>
          <w:lang w:eastAsia="ru-RU"/>
        </w:rPr>
        <w:t xml:space="preserve">4. </w:t>
      </w:r>
      <w:proofErr w:type="gramStart"/>
      <w:r>
        <w:rPr>
          <w:sz w:val="28"/>
          <w:szCs w:val="28"/>
          <w:lang w:eastAsia="ru-RU"/>
        </w:rPr>
        <w:t>Пожароопасные</w:t>
      </w:r>
      <w:proofErr w:type="gramEnd"/>
      <w:r>
        <w:rPr>
          <w:sz w:val="28"/>
          <w:szCs w:val="28"/>
          <w:lang w:eastAsia="ru-RU"/>
        </w:rPr>
        <w:t>, с химически активной средой, взрывоопасные.</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60. На какие группы подразделяются защитные средства?</w:t>
      </w:r>
    </w:p>
    <w:p w:rsidR="00BD27AC" w:rsidRDefault="00BD27AC" w:rsidP="001C7673">
      <w:pPr>
        <w:ind w:left="284" w:right="-284" w:hanging="284"/>
        <w:rPr>
          <w:sz w:val="28"/>
          <w:szCs w:val="28"/>
          <w:lang w:eastAsia="ru-RU"/>
        </w:rPr>
      </w:pPr>
      <w:r>
        <w:rPr>
          <w:sz w:val="28"/>
          <w:szCs w:val="28"/>
          <w:lang w:eastAsia="ru-RU"/>
        </w:rPr>
        <w:t>1. Основные и дополнительные;</w:t>
      </w:r>
    </w:p>
    <w:p w:rsidR="00BD27AC" w:rsidRDefault="00BD27AC" w:rsidP="001C7673">
      <w:pPr>
        <w:ind w:left="284" w:right="-284" w:hanging="284"/>
        <w:rPr>
          <w:sz w:val="28"/>
          <w:szCs w:val="28"/>
          <w:lang w:eastAsia="ru-RU"/>
        </w:rPr>
      </w:pPr>
      <w:r>
        <w:rPr>
          <w:sz w:val="28"/>
          <w:szCs w:val="28"/>
          <w:lang w:eastAsia="ru-RU"/>
        </w:rPr>
        <w:t>2. Основные, вспомогательные и дополнительные;</w:t>
      </w:r>
    </w:p>
    <w:p w:rsidR="00BD27AC" w:rsidRDefault="00BD27AC" w:rsidP="001C7673">
      <w:pPr>
        <w:ind w:left="284" w:right="-284" w:hanging="284"/>
        <w:rPr>
          <w:sz w:val="28"/>
          <w:szCs w:val="28"/>
          <w:lang w:eastAsia="ru-RU"/>
        </w:rPr>
      </w:pPr>
      <w:r>
        <w:rPr>
          <w:sz w:val="28"/>
          <w:szCs w:val="28"/>
          <w:lang w:eastAsia="ru-RU"/>
        </w:rPr>
        <w:t>3. Основные и неосновные.</w:t>
      </w:r>
    </w:p>
    <w:p w:rsidR="00BD27AC" w:rsidRDefault="00BD27AC" w:rsidP="001C7673">
      <w:pPr>
        <w:ind w:left="284" w:right="-284" w:hanging="284"/>
        <w:rPr>
          <w:sz w:val="28"/>
          <w:szCs w:val="28"/>
          <w:lang w:eastAsia="ru-RU"/>
        </w:rPr>
      </w:pPr>
    </w:p>
    <w:p w:rsidR="00BD27AC" w:rsidRDefault="00BD27AC" w:rsidP="001C7673">
      <w:pPr>
        <w:ind w:left="284" w:right="-426" w:hanging="284"/>
        <w:rPr>
          <w:b/>
          <w:sz w:val="28"/>
          <w:szCs w:val="28"/>
          <w:lang w:eastAsia="ru-RU"/>
        </w:rPr>
      </w:pPr>
      <w:r>
        <w:rPr>
          <w:b/>
          <w:sz w:val="28"/>
          <w:szCs w:val="28"/>
          <w:lang w:eastAsia="ru-RU"/>
        </w:rPr>
        <w:t>61.Укажите дополнительные защитные средства, применяемые в электроустановках напряжением до 1000В:</w:t>
      </w:r>
    </w:p>
    <w:p w:rsidR="00BD27AC" w:rsidRDefault="00BD27AC" w:rsidP="001C7673">
      <w:pPr>
        <w:ind w:left="284" w:right="-284" w:hanging="284"/>
        <w:rPr>
          <w:sz w:val="28"/>
          <w:szCs w:val="28"/>
          <w:lang w:eastAsia="ru-RU"/>
        </w:rPr>
      </w:pPr>
      <w:r>
        <w:rPr>
          <w:sz w:val="28"/>
          <w:szCs w:val="28"/>
          <w:lang w:eastAsia="ru-RU"/>
        </w:rPr>
        <w:t xml:space="preserve">1. Диэлектрические перчатки;  </w:t>
      </w:r>
    </w:p>
    <w:p w:rsidR="00BD27AC" w:rsidRDefault="00BD27AC" w:rsidP="001C7673">
      <w:pPr>
        <w:ind w:left="284" w:right="-284" w:hanging="284"/>
        <w:rPr>
          <w:sz w:val="28"/>
          <w:szCs w:val="28"/>
          <w:lang w:eastAsia="ru-RU"/>
        </w:rPr>
      </w:pPr>
      <w:r>
        <w:rPr>
          <w:sz w:val="28"/>
          <w:szCs w:val="28"/>
          <w:lang w:eastAsia="ru-RU"/>
        </w:rPr>
        <w:t xml:space="preserve">2. Диэлектрические галоши;  </w:t>
      </w:r>
    </w:p>
    <w:p w:rsidR="00BD27AC" w:rsidRDefault="00BD27AC" w:rsidP="001C7673">
      <w:pPr>
        <w:ind w:left="284" w:right="-284" w:hanging="284"/>
        <w:rPr>
          <w:sz w:val="28"/>
          <w:szCs w:val="28"/>
          <w:lang w:eastAsia="ru-RU"/>
        </w:rPr>
      </w:pPr>
      <w:r>
        <w:rPr>
          <w:sz w:val="28"/>
          <w:szCs w:val="28"/>
          <w:lang w:eastAsia="ru-RU"/>
        </w:rPr>
        <w:t xml:space="preserve">3. Изолирующие клещи;  </w:t>
      </w:r>
    </w:p>
    <w:p w:rsidR="00BD27AC" w:rsidRDefault="00AF16EB" w:rsidP="001C7673">
      <w:pPr>
        <w:ind w:left="284" w:right="-284" w:hanging="284"/>
        <w:rPr>
          <w:sz w:val="28"/>
          <w:szCs w:val="28"/>
          <w:lang w:eastAsia="ru-RU"/>
        </w:rPr>
      </w:pPr>
      <w:r>
        <w:rPr>
          <w:sz w:val="28"/>
          <w:szCs w:val="28"/>
          <w:lang w:eastAsia="ru-RU"/>
        </w:rPr>
        <w:t>4. Указатели напряжения</w:t>
      </w:r>
      <w:r w:rsidR="00BD27AC">
        <w:rPr>
          <w:sz w:val="28"/>
          <w:szCs w:val="28"/>
          <w:lang w:eastAsia="ru-RU"/>
        </w:rPr>
        <w:t>.</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 xml:space="preserve">62. </w:t>
      </w:r>
      <w:proofErr w:type="gramStart"/>
      <w:r>
        <w:rPr>
          <w:b/>
          <w:sz w:val="28"/>
          <w:szCs w:val="28"/>
          <w:lang w:eastAsia="ru-RU"/>
        </w:rPr>
        <w:t>В каких случаях проводится внеочередная проверка знаний по ОТ у руководителей и специалистов?</w:t>
      </w:r>
      <w:proofErr w:type="gramEnd"/>
    </w:p>
    <w:p w:rsidR="00BD27AC" w:rsidRDefault="00BD27AC" w:rsidP="001C7673">
      <w:pPr>
        <w:ind w:left="284" w:right="-284" w:hanging="284"/>
        <w:rPr>
          <w:sz w:val="28"/>
          <w:szCs w:val="28"/>
          <w:lang w:eastAsia="ru-RU"/>
        </w:rPr>
      </w:pPr>
      <w:r>
        <w:rPr>
          <w:sz w:val="28"/>
          <w:szCs w:val="28"/>
          <w:lang w:eastAsia="ru-RU"/>
        </w:rPr>
        <w:t xml:space="preserve">1. Все ниже перечисленное;  </w:t>
      </w:r>
    </w:p>
    <w:p w:rsidR="00BD27AC" w:rsidRDefault="00BD27AC" w:rsidP="001C7673">
      <w:pPr>
        <w:ind w:left="284" w:right="-284" w:hanging="284"/>
        <w:rPr>
          <w:sz w:val="28"/>
          <w:szCs w:val="28"/>
          <w:lang w:eastAsia="ru-RU"/>
        </w:rPr>
      </w:pPr>
      <w:r>
        <w:rPr>
          <w:sz w:val="28"/>
          <w:szCs w:val="28"/>
          <w:lang w:eastAsia="ru-RU"/>
        </w:rPr>
        <w:t xml:space="preserve">2. При введении новых нормативных актов, при вводе в эксплуатацию нового оборудования;   </w:t>
      </w:r>
    </w:p>
    <w:p w:rsidR="00BD27AC" w:rsidRDefault="00BD27AC" w:rsidP="001C7673">
      <w:pPr>
        <w:ind w:left="284" w:right="-284" w:hanging="284"/>
        <w:rPr>
          <w:sz w:val="28"/>
          <w:szCs w:val="28"/>
          <w:lang w:eastAsia="ru-RU"/>
        </w:rPr>
      </w:pPr>
      <w:r>
        <w:rPr>
          <w:sz w:val="28"/>
          <w:szCs w:val="28"/>
          <w:lang w:eastAsia="ru-RU"/>
        </w:rPr>
        <w:t xml:space="preserve">3. При переводе на другое место или назначении на другую должность, требующих дополнительных знаний;  </w:t>
      </w:r>
    </w:p>
    <w:p w:rsidR="00BD27AC" w:rsidRDefault="00BD27AC" w:rsidP="001C7673">
      <w:pPr>
        <w:ind w:left="284" w:right="-284" w:hanging="284"/>
        <w:rPr>
          <w:sz w:val="28"/>
          <w:szCs w:val="28"/>
          <w:lang w:eastAsia="ru-RU"/>
        </w:rPr>
      </w:pPr>
      <w:r>
        <w:rPr>
          <w:sz w:val="28"/>
          <w:szCs w:val="28"/>
          <w:lang w:eastAsia="ru-RU"/>
        </w:rPr>
        <w:lastRenderedPageBreak/>
        <w:t>4. По требованию органов государственного надзора.</w:t>
      </w:r>
    </w:p>
    <w:p w:rsidR="00BD27AC" w:rsidRDefault="00BD27AC" w:rsidP="001C7673">
      <w:pPr>
        <w:ind w:left="284" w:right="-284" w:hanging="284"/>
        <w:rPr>
          <w:sz w:val="28"/>
          <w:szCs w:val="28"/>
          <w:lang w:eastAsia="ru-RU"/>
        </w:rPr>
      </w:pPr>
    </w:p>
    <w:p w:rsidR="00BD27AC" w:rsidRDefault="00BD27AC" w:rsidP="001C7673">
      <w:pPr>
        <w:ind w:left="284" w:right="-284" w:hanging="284"/>
        <w:rPr>
          <w:sz w:val="28"/>
          <w:szCs w:val="28"/>
          <w:lang w:eastAsia="ru-RU"/>
        </w:rPr>
      </w:pPr>
      <w:r>
        <w:rPr>
          <w:b/>
          <w:sz w:val="28"/>
          <w:szCs w:val="28"/>
          <w:lang w:eastAsia="ru-RU"/>
        </w:rPr>
        <w:t>63.Как подразделяются электроустановки по уровню напряжения?</w:t>
      </w:r>
    </w:p>
    <w:p w:rsidR="00BD27AC" w:rsidRDefault="00BD27AC" w:rsidP="001C7673">
      <w:pPr>
        <w:ind w:left="284" w:right="-284" w:hanging="284"/>
        <w:rPr>
          <w:sz w:val="28"/>
          <w:szCs w:val="28"/>
          <w:lang w:eastAsia="ru-RU"/>
        </w:rPr>
      </w:pPr>
      <w:r>
        <w:rPr>
          <w:sz w:val="28"/>
          <w:szCs w:val="28"/>
          <w:lang w:eastAsia="ru-RU"/>
        </w:rPr>
        <w:t>1. До 42</w:t>
      </w:r>
      <w:proofErr w:type="gramStart"/>
      <w:r>
        <w:rPr>
          <w:sz w:val="28"/>
          <w:szCs w:val="28"/>
          <w:lang w:eastAsia="ru-RU"/>
        </w:rPr>
        <w:t xml:space="preserve"> В</w:t>
      </w:r>
      <w:proofErr w:type="gramEnd"/>
      <w:r>
        <w:rPr>
          <w:sz w:val="28"/>
          <w:szCs w:val="28"/>
          <w:lang w:eastAsia="ru-RU"/>
        </w:rPr>
        <w:t xml:space="preserve"> и выше;  </w:t>
      </w:r>
    </w:p>
    <w:p w:rsidR="00BD27AC" w:rsidRDefault="00BD27AC" w:rsidP="001C7673">
      <w:pPr>
        <w:ind w:left="284" w:right="-284" w:hanging="284"/>
        <w:rPr>
          <w:sz w:val="28"/>
          <w:szCs w:val="28"/>
          <w:lang w:eastAsia="ru-RU"/>
        </w:rPr>
      </w:pPr>
      <w:r>
        <w:rPr>
          <w:sz w:val="28"/>
          <w:szCs w:val="28"/>
          <w:lang w:eastAsia="ru-RU"/>
        </w:rPr>
        <w:t>2. До 1000</w:t>
      </w:r>
      <w:proofErr w:type="gramStart"/>
      <w:r>
        <w:rPr>
          <w:sz w:val="28"/>
          <w:szCs w:val="28"/>
          <w:lang w:eastAsia="ru-RU"/>
        </w:rPr>
        <w:t xml:space="preserve"> В</w:t>
      </w:r>
      <w:proofErr w:type="gramEnd"/>
      <w:r>
        <w:rPr>
          <w:sz w:val="28"/>
          <w:szCs w:val="28"/>
          <w:lang w:eastAsia="ru-RU"/>
        </w:rPr>
        <w:t xml:space="preserve"> и выше;  </w:t>
      </w:r>
    </w:p>
    <w:p w:rsidR="00BD27AC" w:rsidRDefault="00BD27AC" w:rsidP="001C7673">
      <w:pPr>
        <w:ind w:left="284" w:right="-284" w:hanging="284"/>
        <w:rPr>
          <w:sz w:val="28"/>
          <w:szCs w:val="28"/>
          <w:lang w:eastAsia="ru-RU"/>
        </w:rPr>
      </w:pPr>
      <w:r>
        <w:rPr>
          <w:sz w:val="28"/>
          <w:szCs w:val="28"/>
          <w:lang w:eastAsia="ru-RU"/>
        </w:rPr>
        <w:t>3. Не более 220</w:t>
      </w:r>
      <w:proofErr w:type="gramStart"/>
      <w:r>
        <w:rPr>
          <w:sz w:val="28"/>
          <w:szCs w:val="28"/>
          <w:lang w:eastAsia="ru-RU"/>
        </w:rPr>
        <w:t xml:space="preserve"> В</w:t>
      </w:r>
      <w:proofErr w:type="gramEnd"/>
      <w:r>
        <w:rPr>
          <w:sz w:val="28"/>
          <w:szCs w:val="28"/>
          <w:lang w:eastAsia="ru-RU"/>
        </w:rPr>
        <w:t xml:space="preserve"> и выше;</w:t>
      </w:r>
    </w:p>
    <w:p w:rsidR="00BD27AC" w:rsidRDefault="00BD27AC" w:rsidP="001C7673">
      <w:pPr>
        <w:ind w:left="284" w:right="-284" w:hanging="284"/>
        <w:rPr>
          <w:sz w:val="28"/>
          <w:szCs w:val="28"/>
          <w:lang w:eastAsia="ru-RU"/>
        </w:rPr>
      </w:pPr>
      <w:r>
        <w:rPr>
          <w:sz w:val="28"/>
          <w:szCs w:val="28"/>
          <w:lang w:eastAsia="ru-RU"/>
        </w:rPr>
        <w:t>4. Низкого, высокого и сверхвысокого напряжения.</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64.Укажите тип плаката с надписью «Не влезай – убьет»?</w:t>
      </w:r>
    </w:p>
    <w:p w:rsidR="00BD27AC" w:rsidRDefault="00BD27AC" w:rsidP="001C7673">
      <w:pPr>
        <w:ind w:left="284" w:right="-284" w:hanging="284"/>
        <w:rPr>
          <w:sz w:val="28"/>
          <w:szCs w:val="28"/>
          <w:lang w:eastAsia="ru-RU"/>
        </w:rPr>
      </w:pPr>
      <w:r>
        <w:rPr>
          <w:sz w:val="28"/>
          <w:szCs w:val="28"/>
          <w:lang w:eastAsia="ru-RU"/>
        </w:rPr>
        <w:t xml:space="preserve">1. Предупреждающий;  </w:t>
      </w:r>
    </w:p>
    <w:p w:rsidR="00BD27AC" w:rsidRDefault="00BD27AC" w:rsidP="001C7673">
      <w:pPr>
        <w:ind w:left="284" w:right="-284" w:hanging="284"/>
        <w:rPr>
          <w:sz w:val="28"/>
          <w:szCs w:val="28"/>
          <w:lang w:eastAsia="ru-RU"/>
        </w:rPr>
      </w:pPr>
      <w:r>
        <w:rPr>
          <w:sz w:val="28"/>
          <w:szCs w:val="28"/>
          <w:lang w:eastAsia="ru-RU"/>
        </w:rPr>
        <w:t xml:space="preserve">2. Запрещающий;  </w:t>
      </w:r>
    </w:p>
    <w:p w:rsidR="00BD27AC" w:rsidRDefault="00BD27AC" w:rsidP="001C7673">
      <w:pPr>
        <w:ind w:left="284" w:right="-284" w:hanging="284"/>
        <w:rPr>
          <w:sz w:val="28"/>
          <w:szCs w:val="28"/>
          <w:lang w:eastAsia="ru-RU"/>
        </w:rPr>
      </w:pPr>
      <w:r>
        <w:rPr>
          <w:sz w:val="28"/>
          <w:szCs w:val="28"/>
          <w:lang w:eastAsia="ru-RU"/>
        </w:rPr>
        <w:t xml:space="preserve">3. Предписывающий;  </w:t>
      </w:r>
    </w:p>
    <w:p w:rsidR="00BD27AC" w:rsidRDefault="00BD27AC" w:rsidP="001C7673">
      <w:pPr>
        <w:ind w:left="284" w:right="-284" w:hanging="284"/>
        <w:rPr>
          <w:sz w:val="28"/>
          <w:szCs w:val="28"/>
          <w:lang w:eastAsia="ru-RU"/>
        </w:rPr>
      </w:pPr>
      <w:r>
        <w:rPr>
          <w:sz w:val="28"/>
          <w:szCs w:val="28"/>
          <w:lang w:eastAsia="ru-RU"/>
        </w:rPr>
        <w:t>4. Указательный.</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65. Каким огнетушителем необходимо тушить загоревшуюся электроустановку, находящуюся под напряжением?</w:t>
      </w:r>
    </w:p>
    <w:p w:rsidR="00BD27AC" w:rsidRDefault="00BD27AC" w:rsidP="001C7673">
      <w:pPr>
        <w:ind w:left="284" w:right="-284" w:hanging="284"/>
        <w:rPr>
          <w:sz w:val="28"/>
          <w:szCs w:val="28"/>
          <w:lang w:eastAsia="ru-RU"/>
        </w:rPr>
      </w:pPr>
      <w:r>
        <w:rPr>
          <w:sz w:val="28"/>
          <w:szCs w:val="28"/>
          <w:lang w:eastAsia="ru-RU"/>
        </w:rPr>
        <w:t xml:space="preserve">1. Водным;  </w:t>
      </w:r>
    </w:p>
    <w:p w:rsidR="00BD27AC" w:rsidRDefault="00BD27AC" w:rsidP="001C7673">
      <w:pPr>
        <w:ind w:left="284" w:right="-284" w:hanging="284"/>
        <w:rPr>
          <w:sz w:val="28"/>
          <w:szCs w:val="28"/>
          <w:lang w:eastAsia="ru-RU"/>
        </w:rPr>
      </w:pPr>
      <w:r>
        <w:rPr>
          <w:sz w:val="28"/>
          <w:szCs w:val="28"/>
          <w:lang w:eastAsia="ru-RU"/>
        </w:rPr>
        <w:t xml:space="preserve">2. Пенным;  </w:t>
      </w:r>
    </w:p>
    <w:p w:rsidR="00BD27AC" w:rsidRDefault="00BD27AC" w:rsidP="001C7673">
      <w:pPr>
        <w:ind w:left="284" w:right="-284" w:hanging="284"/>
        <w:rPr>
          <w:sz w:val="28"/>
          <w:szCs w:val="28"/>
          <w:lang w:eastAsia="ru-RU"/>
        </w:rPr>
      </w:pPr>
      <w:r>
        <w:rPr>
          <w:sz w:val="28"/>
          <w:szCs w:val="28"/>
          <w:lang w:eastAsia="ru-RU"/>
        </w:rPr>
        <w:t xml:space="preserve">3. Воздушно-пенным;  </w:t>
      </w:r>
    </w:p>
    <w:p w:rsidR="00BD27AC" w:rsidRDefault="00BD27AC" w:rsidP="001C7673">
      <w:pPr>
        <w:ind w:left="284" w:right="-284" w:hanging="284"/>
        <w:rPr>
          <w:sz w:val="28"/>
          <w:szCs w:val="28"/>
          <w:lang w:eastAsia="ru-RU"/>
        </w:rPr>
      </w:pPr>
      <w:r>
        <w:rPr>
          <w:sz w:val="28"/>
          <w:szCs w:val="28"/>
          <w:lang w:eastAsia="ru-RU"/>
        </w:rPr>
        <w:t>4. Углекислотным.</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66. Какие основные мероприятия по предупреждению пожаров</w:t>
      </w:r>
      <w:r w:rsidR="00AF16EB">
        <w:rPr>
          <w:b/>
          <w:sz w:val="28"/>
          <w:szCs w:val="28"/>
          <w:lang w:eastAsia="ru-RU"/>
        </w:rPr>
        <w:t xml:space="preserve"> существуют</w:t>
      </w:r>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 xml:space="preserve">1. Наличие противопожарного водопровода высокого давления;  </w:t>
      </w:r>
    </w:p>
    <w:p w:rsidR="00BD27AC" w:rsidRDefault="00BD27AC" w:rsidP="001C7673">
      <w:pPr>
        <w:ind w:left="284" w:right="-284" w:hanging="284"/>
        <w:rPr>
          <w:sz w:val="28"/>
          <w:szCs w:val="28"/>
          <w:lang w:eastAsia="ru-RU"/>
        </w:rPr>
      </w:pPr>
      <w:r>
        <w:rPr>
          <w:sz w:val="28"/>
          <w:szCs w:val="28"/>
          <w:lang w:eastAsia="ru-RU"/>
        </w:rPr>
        <w:t xml:space="preserve">2. Использование при строительстве несгораемых материалов;  </w:t>
      </w:r>
    </w:p>
    <w:p w:rsidR="00BD27AC" w:rsidRDefault="00BD27AC" w:rsidP="001C7673">
      <w:pPr>
        <w:ind w:left="284" w:right="-284" w:hanging="284"/>
        <w:rPr>
          <w:sz w:val="28"/>
          <w:szCs w:val="28"/>
          <w:lang w:eastAsia="ru-RU"/>
        </w:rPr>
      </w:pPr>
      <w:r>
        <w:rPr>
          <w:sz w:val="28"/>
          <w:szCs w:val="28"/>
          <w:lang w:eastAsia="ru-RU"/>
        </w:rPr>
        <w:t>3. Наличие эвакуационных выходов.</w:t>
      </w:r>
    </w:p>
    <w:p w:rsidR="00BD27AC" w:rsidRDefault="00BD27AC" w:rsidP="001C7673">
      <w:pPr>
        <w:spacing w:after="240"/>
        <w:ind w:left="284" w:right="-284" w:hanging="284"/>
        <w:rPr>
          <w:sz w:val="28"/>
          <w:szCs w:val="28"/>
          <w:lang w:eastAsia="ru-RU"/>
        </w:rPr>
      </w:pPr>
      <w:r>
        <w:rPr>
          <w:sz w:val="28"/>
          <w:szCs w:val="28"/>
          <w:lang w:eastAsia="ru-RU"/>
        </w:rPr>
        <w:t>4. Все выше перечисленные мероприятия</w:t>
      </w:r>
    </w:p>
    <w:p w:rsidR="00BD27AC" w:rsidRDefault="00BD27AC" w:rsidP="001C7673">
      <w:pPr>
        <w:ind w:left="284" w:hanging="284"/>
        <w:rPr>
          <w:b/>
          <w:spacing w:val="-2"/>
          <w:sz w:val="28"/>
          <w:szCs w:val="28"/>
        </w:rPr>
      </w:pPr>
      <w:r>
        <w:rPr>
          <w:b/>
          <w:spacing w:val="-2"/>
          <w:sz w:val="28"/>
          <w:szCs w:val="28"/>
        </w:rPr>
        <w:t>67.  Какого вида ответственности не существует?</w:t>
      </w:r>
    </w:p>
    <w:p w:rsidR="00BD27AC" w:rsidRDefault="003F5B8E" w:rsidP="001C7673">
      <w:pPr>
        <w:rPr>
          <w:spacing w:val="-2"/>
          <w:sz w:val="28"/>
          <w:szCs w:val="28"/>
        </w:rPr>
      </w:pPr>
      <w:r>
        <w:rPr>
          <w:spacing w:val="-2"/>
          <w:sz w:val="28"/>
          <w:szCs w:val="28"/>
        </w:rPr>
        <w:t xml:space="preserve">1. Обязательная, </w:t>
      </w:r>
      <w:r w:rsidR="00BD27AC">
        <w:rPr>
          <w:spacing w:val="-2"/>
          <w:sz w:val="28"/>
          <w:szCs w:val="28"/>
        </w:rPr>
        <w:t xml:space="preserve">уголовная;  </w:t>
      </w:r>
    </w:p>
    <w:p w:rsidR="00BD27AC" w:rsidRDefault="00BD27AC" w:rsidP="001C7673">
      <w:pPr>
        <w:rPr>
          <w:spacing w:val="-2"/>
          <w:sz w:val="28"/>
          <w:szCs w:val="28"/>
        </w:rPr>
      </w:pPr>
      <w:r>
        <w:rPr>
          <w:spacing w:val="-2"/>
          <w:sz w:val="28"/>
          <w:szCs w:val="28"/>
        </w:rPr>
        <w:t xml:space="preserve">2. Административная, уголовная;  </w:t>
      </w:r>
    </w:p>
    <w:p w:rsidR="00BD27AC" w:rsidRDefault="00BD27AC" w:rsidP="001C7673">
      <w:pPr>
        <w:spacing w:after="240"/>
        <w:rPr>
          <w:spacing w:val="-2"/>
          <w:sz w:val="28"/>
          <w:szCs w:val="28"/>
        </w:rPr>
      </w:pPr>
      <w:r>
        <w:rPr>
          <w:spacing w:val="-2"/>
          <w:sz w:val="28"/>
          <w:szCs w:val="28"/>
        </w:rPr>
        <w:t>3. Дисциплинарная, материальная.</w:t>
      </w:r>
    </w:p>
    <w:p w:rsidR="00BD27AC" w:rsidRDefault="00BD27AC" w:rsidP="001C7673">
      <w:pPr>
        <w:ind w:left="284" w:hanging="284"/>
        <w:rPr>
          <w:b/>
          <w:spacing w:val="-2"/>
          <w:sz w:val="28"/>
          <w:szCs w:val="28"/>
        </w:rPr>
      </w:pPr>
      <w:r>
        <w:rPr>
          <w:b/>
          <w:spacing w:val="-2"/>
          <w:sz w:val="28"/>
          <w:szCs w:val="28"/>
        </w:rPr>
        <w:t>68. В обязанности работодателя входит…</w:t>
      </w:r>
    </w:p>
    <w:p w:rsidR="00BD27AC" w:rsidRDefault="00BD27AC" w:rsidP="001C7673">
      <w:pPr>
        <w:rPr>
          <w:spacing w:val="-2"/>
          <w:sz w:val="28"/>
          <w:szCs w:val="28"/>
        </w:rPr>
      </w:pPr>
      <w:r>
        <w:rPr>
          <w:spacing w:val="-2"/>
          <w:sz w:val="28"/>
          <w:szCs w:val="28"/>
        </w:rPr>
        <w:t xml:space="preserve">1. Наказание работника;  </w:t>
      </w:r>
    </w:p>
    <w:p w:rsidR="00BD27AC" w:rsidRDefault="00BD27AC" w:rsidP="001C7673">
      <w:pPr>
        <w:rPr>
          <w:spacing w:val="-2"/>
          <w:sz w:val="28"/>
          <w:szCs w:val="28"/>
        </w:rPr>
      </w:pPr>
      <w:r>
        <w:rPr>
          <w:spacing w:val="-2"/>
          <w:sz w:val="28"/>
          <w:szCs w:val="28"/>
        </w:rPr>
        <w:t xml:space="preserve">2. Поощрение работника;  </w:t>
      </w:r>
    </w:p>
    <w:p w:rsidR="00BD27AC" w:rsidRDefault="00BD27AC" w:rsidP="001C7673">
      <w:pPr>
        <w:rPr>
          <w:spacing w:val="-2"/>
          <w:sz w:val="28"/>
          <w:szCs w:val="28"/>
        </w:rPr>
      </w:pPr>
      <w:r>
        <w:rPr>
          <w:spacing w:val="-2"/>
          <w:sz w:val="28"/>
          <w:szCs w:val="28"/>
        </w:rPr>
        <w:t xml:space="preserve">3. Увольнение работника;  </w:t>
      </w:r>
    </w:p>
    <w:p w:rsidR="00BD27AC" w:rsidRDefault="00BD27AC" w:rsidP="001C7673">
      <w:pPr>
        <w:spacing w:after="240"/>
        <w:rPr>
          <w:spacing w:val="-2"/>
          <w:sz w:val="28"/>
          <w:szCs w:val="28"/>
          <w:u w:val="single"/>
        </w:rPr>
      </w:pPr>
      <w:r>
        <w:rPr>
          <w:spacing w:val="-2"/>
          <w:sz w:val="28"/>
          <w:szCs w:val="28"/>
        </w:rPr>
        <w:t>4. Страхование работника.</w:t>
      </w:r>
    </w:p>
    <w:p w:rsidR="00BD27AC" w:rsidRDefault="00BD27AC" w:rsidP="001C7673">
      <w:pPr>
        <w:ind w:left="284" w:hanging="284"/>
        <w:rPr>
          <w:b/>
          <w:spacing w:val="-2"/>
          <w:sz w:val="28"/>
          <w:szCs w:val="28"/>
        </w:rPr>
      </w:pPr>
      <w:r>
        <w:rPr>
          <w:b/>
          <w:spacing w:val="-2"/>
          <w:sz w:val="28"/>
          <w:szCs w:val="28"/>
        </w:rPr>
        <w:t xml:space="preserve">69. Какое средство тушения пожаров обладает универсальными </w:t>
      </w:r>
      <w:proofErr w:type="spellStart"/>
      <w:r>
        <w:rPr>
          <w:b/>
          <w:spacing w:val="-2"/>
          <w:sz w:val="28"/>
          <w:szCs w:val="28"/>
        </w:rPr>
        <w:t>огнегасительными</w:t>
      </w:r>
      <w:proofErr w:type="spellEnd"/>
      <w:r>
        <w:rPr>
          <w:b/>
          <w:spacing w:val="-2"/>
          <w:sz w:val="28"/>
          <w:szCs w:val="28"/>
        </w:rPr>
        <w:t xml:space="preserve"> свойствами?</w:t>
      </w:r>
    </w:p>
    <w:p w:rsidR="00BD27AC" w:rsidRDefault="00BD27AC" w:rsidP="001C7673">
      <w:pPr>
        <w:rPr>
          <w:spacing w:val="-2"/>
          <w:sz w:val="28"/>
          <w:szCs w:val="28"/>
        </w:rPr>
      </w:pPr>
      <w:r>
        <w:rPr>
          <w:spacing w:val="-2"/>
          <w:sz w:val="28"/>
          <w:szCs w:val="28"/>
        </w:rPr>
        <w:t xml:space="preserve">1. Порошкообразные составы;  </w:t>
      </w:r>
    </w:p>
    <w:p w:rsidR="00BD27AC" w:rsidRDefault="00BD27AC" w:rsidP="001C7673">
      <w:pPr>
        <w:rPr>
          <w:spacing w:val="-2"/>
          <w:sz w:val="28"/>
          <w:szCs w:val="28"/>
        </w:rPr>
      </w:pPr>
      <w:r>
        <w:rPr>
          <w:spacing w:val="-2"/>
          <w:sz w:val="28"/>
          <w:szCs w:val="28"/>
        </w:rPr>
        <w:t xml:space="preserve">2. Вода;  </w:t>
      </w:r>
    </w:p>
    <w:p w:rsidR="00BD27AC" w:rsidRDefault="00BD27AC" w:rsidP="001C7673">
      <w:pPr>
        <w:rPr>
          <w:spacing w:val="-2"/>
          <w:sz w:val="28"/>
          <w:szCs w:val="28"/>
        </w:rPr>
      </w:pPr>
      <w:r>
        <w:rPr>
          <w:spacing w:val="-2"/>
          <w:sz w:val="28"/>
          <w:szCs w:val="28"/>
        </w:rPr>
        <w:t xml:space="preserve">3. Инертные газы;  </w:t>
      </w:r>
    </w:p>
    <w:p w:rsidR="00BD27AC" w:rsidRDefault="00BD27AC" w:rsidP="001C7673">
      <w:pPr>
        <w:spacing w:after="240"/>
        <w:rPr>
          <w:spacing w:val="-2"/>
          <w:sz w:val="28"/>
          <w:szCs w:val="28"/>
        </w:rPr>
      </w:pPr>
      <w:r>
        <w:rPr>
          <w:spacing w:val="-2"/>
          <w:sz w:val="28"/>
          <w:szCs w:val="28"/>
        </w:rPr>
        <w:t xml:space="preserve">4. Химическая и воздушно-механическая пена. </w:t>
      </w:r>
    </w:p>
    <w:p w:rsidR="00BD27AC" w:rsidRDefault="00BD27AC" w:rsidP="001C7673">
      <w:pPr>
        <w:ind w:left="284" w:hanging="284"/>
        <w:rPr>
          <w:b/>
          <w:spacing w:val="-2"/>
          <w:sz w:val="28"/>
          <w:szCs w:val="28"/>
        </w:rPr>
      </w:pPr>
      <w:r>
        <w:rPr>
          <w:b/>
          <w:spacing w:val="-2"/>
          <w:sz w:val="28"/>
          <w:szCs w:val="28"/>
        </w:rPr>
        <w:t>70. Какие виды вибрации вы знаете?</w:t>
      </w:r>
    </w:p>
    <w:p w:rsidR="00BD27AC" w:rsidRDefault="00BD27AC" w:rsidP="001C7673">
      <w:pPr>
        <w:rPr>
          <w:spacing w:val="-2"/>
          <w:sz w:val="28"/>
          <w:szCs w:val="28"/>
        </w:rPr>
      </w:pPr>
      <w:r>
        <w:rPr>
          <w:spacing w:val="-2"/>
          <w:sz w:val="28"/>
          <w:szCs w:val="28"/>
        </w:rPr>
        <w:t xml:space="preserve">1. Общая и локальная;  </w:t>
      </w:r>
    </w:p>
    <w:p w:rsidR="00BD27AC" w:rsidRDefault="00BD27AC" w:rsidP="001C7673">
      <w:pPr>
        <w:rPr>
          <w:spacing w:val="-2"/>
          <w:sz w:val="28"/>
          <w:szCs w:val="28"/>
        </w:rPr>
      </w:pPr>
      <w:r>
        <w:rPr>
          <w:spacing w:val="-2"/>
          <w:sz w:val="28"/>
          <w:szCs w:val="28"/>
        </w:rPr>
        <w:lastRenderedPageBreak/>
        <w:t xml:space="preserve">2. Общая и частная;  </w:t>
      </w:r>
    </w:p>
    <w:p w:rsidR="00BD27AC" w:rsidRDefault="00BD27AC" w:rsidP="001C7673">
      <w:pPr>
        <w:rPr>
          <w:spacing w:val="-2"/>
          <w:sz w:val="28"/>
          <w:szCs w:val="28"/>
        </w:rPr>
      </w:pPr>
      <w:r>
        <w:rPr>
          <w:spacing w:val="-2"/>
          <w:sz w:val="28"/>
          <w:szCs w:val="28"/>
        </w:rPr>
        <w:t xml:space="preserve">3. Личная и локальная;  </w:t>
      </w:r>
    </w:p>
    <w:p w:rsidR="00BD27AC" w:rsidRDefault="00BD27AC" w:rsidP="001C7673">
      <w:pPr>
        <w:spacing w:after="240"/>
        <w:rPr>
          <w:spacing w:val="-2"/>
          <w:sz w:val="28"/>
          <w:szCs w:val="28"/>
        </w:rPr>
      </w:pPr>
      <w:r>
        <w:rPr>
          <w:spacing w:val="-2"/>
          <w:sz w:val="28"/>
          <w:szCs w:val="28"/>
        </w:rPr>
        <w:t>4. Личная и частная.</w:t>
      </w:r>
    </w:p>
    <w:p w:rsidR="00BD27AC" w:rsidRPr="00A212E7" w:rsidRDefault="00BD27AC" w:rsidP="00A212E7">
      <w:pPr>
        <w:spacing w:after="240" w:line="240" w:lineRule="exact"/>
        <w:rPr>
          <w:b/>
          <w:spacing w:val="-2"/>
          <w:sz w:val="28"/>
          <w:szCs w:val="28"/>
        </w:rPr>
      </w:pPr>
      <w:r w:rsidRPr="00A212E7">
        <w:rPr>
          <w:b/>
          <w:spacing w:val="-2"/>
          <w:sz w:val="28"/>
          <w:szCs w:val="28"/>
        </w:rPr>
        <w:t>71. Каковы ваши первоначальные действия при пожаре?</w:t>
      </w:r>
    </w:p>
    <w:p w:rsidR="00BD27AC" w:rsidRDefault="00BD27AC" w:rsidP="00A212E7">
      <w:pPr>
        <w:rPr>
          <w:spacing w:val="-2"/>
          <w:sz w:val="28"/>
          <w:szCs w:val="28"/>
        </w:rPr>
      </w:pPr>
      <w:r>
        <w:rPr>
          <w:spacing w:val="-2"/>
          <w:sz w:val="28"/>
          <w:szCs w:val="28"/>
        </w:rPr>
        <w:t>1. Сообщить в пожарную службу, эвакуировать людей.</w:t>
      </w:r>
    </w:p>
    <w:p w:rsidR="00BD27AC" w:rsidRDefault="00BD27AC" w:rsidP="00A212E7">
      <w:pPr>
        <w:rPr>
          <w:spacing w:val="-2"/>
          <w:sz w:val="28"/>
          <w:szCs w:val="28"/>
        </w:rPr>
      </w:pPr>
      <w:r>
        <w:rPr>
          <w:spacing w:val="-2"/>
          <w:sz w:val="28"/>
          <w:szCs w:val="28"/>
        </w:rPr>
        <w:t>2. Тушить пожар.</w:t>
      </w:r>
    </w:p>
    <w:p w:rsidR="00BD27AC" w:rsidRDefault="00BD27AC" w:rsidP="00A212E7">
      <w:pPr>
        <w:rPr>
          <w:spacing w:val="-2"/>
          <w:sz w:val="28"/>
          <w:szCs w:val="28"/>
        </w:rPr>
      </w:pPr>
      <w:r>
        <w:rPr>
          <w:spacing w:val="-2"/>
          <w:sz w:val="28"/>
          <w:szCs w:val="28"/>
        </w:rPr>
        <w:t>3. Сохранить ценности, потушить пожар.</w:t>
      </w:r>
    </w:p>
    <w:p w:rsidR="00BD27AC" w:rsidRDefault="00BD27AC" w:rsidP="00A212E7">
      <w:pPr>
        <w:rPr>
          <w:spacing w:val="-2"/>
          <w:sz w:val="28"/>
          <w:szCs w:val="28"/>
        </w:rPr>
      </w:pPr>
      <w:r>
        <w:rPr>
          <w:spacing w:val="-2"/>
          <w:sz w:val="28"/>
          <w:szCs w:val="28"/>
        </w:rPr>
        <w:t>4. Бежать за помощью.</w:t>
      </w:r>
    </w:p>
    <w:p w:rsidR="00BD27AC" w:rsidRDefault="00BD27AC" w:rsidP="00A212E7">
      <w:pPr>
        <w:rPr>
          <w:spacing w:val="-2"/>
          <w:sz w:val="28"/>
          <w:szCs w:val="28"/>
        </w:rPr>
      </w:pPr>
    </w:p>
    <w:p w:rsidR="00BD27AC" w:rsidRPr="00A212E7" w:rsidRDefault="00BD27AC" w:rsidP="00A212E7">
      <w:pPr>
        <w:spacing w:after="240" w:line="240" w:lineRule="exact"/>
        <w:rPr>
          <w:b/>
          <w:spacing w:val="-2"/>
          <w:sz w:val="28"/>
          <w:szCs w:val="28"/>
        </w:rPr>
      </w:pPr>
      <w:r w:rsidRPr="00A212E7">
        <w:rPr>
          <w:b/>
          <w:spacing w:val="-2"/>
          <w:sz w:val="28"/>
          <w:szCs w:val="28"/>
        </w:rPr>
        <w:t>7</w:t>
      </w:r>
      <w:r>
        <w:rPr>
          <w:b/>
          <w:spacing w:val="-2"/>
          <w:sz w:val="28"/>
          <w:szCs w:val="28"/>
        </w:rPr>
        <w:t>2</w:t>
      </w:r>
      <w:r w:rsidRPr="00A212E7">
        <w:rPr>
          <w:b/>
          <w:spacing w:val="-2"/>
          <w:sz w:val="28"/>
          <w:szCs w:val="28"/>
        </w:rPr>
        <w:t xml:space="preserve">. </w:t>
      </w:r>
      <w:r>
        <w:rPr>
          <w:b/>
          <w:spacing w:val="-2"/>
          <w:sz w:val="28"/>
          <w:szCs w:val="28"/>
        </w:rPr>
        <w:t>Сколько групп знаков безопасности вы  знаете</w:t>
      </w:r>
      <w:r w:rsidRPr="00A212E7">
        <w:rPr>
          <w:b/>
          <w:spacing w:val="-2"/>
          <w:sz w:val="28"/>
          <w:szCs w:val="28"/>
        </w:rPr>
        <w:t>?</w:t>
      </w:r>
    </w:p>
    <w:p w:rsidR="00BD27AC" w:rsidRDefault="00BD27AC" w:rsidP="00A212E7">
      <w:pPr>
        <w:rPr>
          <w:spacing w:val="-2"/>
          <w:sz w:val="28"/>
          <w:szCs w:val="28"/>
        </w:rPr>
      </w:pPr>
      <w:r>
        <w:rPr>
          <w:spacing w:val="-2"/>
          <w:sz w:val="28"/>
          <w:szCs w:val="28"/>
        </w:rPr>
        <w:t>1. 3.</w:t>
      </w:r>
    </w:p>
    <w:p w:rsidR="00BD27AC" w:rsidRDefault="00BD27AC" w:rsidP="00A212E7">
      <w:pPr>
        <w:rPr>
          <w:spacing w:val="-2"/>
          <w:sz w:val="28"/>
          <w:szCs w:val="28"/>
        </w:rPr>
      </w:pPr>
      <w:r>
        <w:rPr>
          <w:spacing w:val="-2"/>
          <w:sz w:val="28"/>
          <w:szCs w:val="28"/>
        </w:rPr>
        <w:t>2. 4.</w:t>
      </w:r>
    </w:p>
    <w:p w:rsidR="00BD27AC" w:rsidRDefault="00BD27AC" w:rsidP="00A212E7">
      <w:pPr>
        <w:rPr>
          <w:spacing w:val="-2"/>
          <w:sz w:val="28"/>
          <w:szCs w:val="28"/>
        </w:rPr>
      </w:pPr>
      <w:r>
        <w:rPr>
          <w:spacing w:val="-2"/>
          <w:sz w:val="28"/>
          <w:szCs w:val="28"/>
        </w:rPr>
        <w:t>3. 5.</w:t>
      </w:r>
    </w:p>
    <w:p w:rsidR="00BD27AC" w:rsidRDefault="00BD27AC" w:rsidP="00A212E7">
      <w:pPr>
        <w:rPr>
          <w:spacing w:val="-2"/>
          <w:sz w:val="28"/>
          <w:szCs w:val="28"/>
        </w:rPr>
      </w:pPr>
      <w:r>
        <w:rPr>
          <w:spacing w:val="-2"/>
          <w:sz w:val="28"/>
          <w:szCs w:val="28"/>
        </w:rPr>
        <w:t>4. 6.</w:t>
      </w:r>
    </w:p>
    <w:p w:rsidR="00BD27AC" w:rsidRDefault="00BD27AC" w:rsidP="00A212E7">
      <w:pPr>
        <w:rPr>
          <w:lang w:eastAsia="ru-RU"/>
        </w:rPr>
      </w:pPr>
    </w:p>
    <w:p w:rsidR="00BD27AC" w:rsidRPr="00A212E7" w:rsidRDefault="00BD27AC" w:rsidP="00A212E7">
      <w:pPr>
        <w:spacing w:after="240" w:line="240" w:lineRule="exact"/>
        <w:rPr>
          <w:b/>
          <w:spacing w:val="-2"/>
          <w:sz w:val="28"/>
          <w:szCs w:val="28"/>
        </w:rPr>
      </w:pPr>
      <w:r w:rsidRPr="00A212E7">
        <w:rPr>
          <w:b/>
          <w:spacing w:val="-2"/>
          <w:sz w:val="28"/>
          <w:szCs w:val="28"/>
        </w:rPr>
        <w:t>7</w:t>
      </w:r>
      <w:r>
        <w:rPr>
          <w:b/>
          <w:spacing w:val="-2"/>
          <w:sz w:val="28"/>
          <w:szCs w:val="28"/>
        </w:rPr>
        <w:t>3</w:t>
      </w:r>
      <w:r w:rsidRPr="00A212E7">
        <w:rPr>
          <w:b/>
          <w:spacing w:val="-2"/>
          <w:sz w:val="28"/>
          <w:szCs w:val="28"/>
        </w:rPr>
        <w:t xml:space="preserve">. </w:t>
      </w:r>
      <w:r>
        <w:rPr>
          <w:b/>
          <w:spacing w:val="-2"/>
          <w:sz w:val="28"/>
          <w:szCs w:val="28"/>
        </w:rPr>
        <w:t>К работам на высоте относятся работы…</w:t>
      </w:r>
    </w:p>
    <w:p w:rsidR="00BD27AC" w:rsidRDefault="00BD27AC" w:rsidP="00A212E7">
      <w:pPr>
        <w:rPr>
          <w:spacing w:val="-2"/>
          <w:sz w:val="28"/>
          <w:szCs w:val="28"/>
        </w:rPr>
      </w:pPr>
      <w:r>
        <w:rPr>
          <w:spacing w:val="-2"/>
          <w:sz w:val="28"/>
          <w:szCs w:val="28"/>
        </w:rPr>
        <w:t>1. Нахождение работника выше 5 м. от поверхности грунта.</w:t>
      </w:r>
    </w:p>
    <w:p w:rsidR="00BD27AC" w:rsidRDefault="00BD27AC" w:rsidP="00A212E7">
      <w:pPr>
        <w:rPr>
          <w:spacing w:val="-2"/>
          <w:sz w:val="28"/>
          <w:szCs w:val="28"/>
        </w:rPr>
      </w:pPr>
      <w:r>
        <w:rPr>
          <w:spacing w:val="-2"/>
          <w:sz w:val="28"/>
          <w:szCs w:val="28"/>
        </w:rPr>
        <w:t>2. Нахождение работника выше 1,3 м. от поверхности грунта.</w:t>
      </w:r>
    </w:p>
    <w:p w:rsidR="00BD27AC" w:rsidRDefault="00BD27AC" w:rsidP="00A212E7">
      <w:pPr>
        <w:rPr>
          <w:spacing w:val="-2"/>
          <w:sz w:val="28"/>
          <w:szCs w:val="28"/>
        </w:rPr>
      </w:pPr>
      <w:r>
        <w:rPr>
          <w:spacing w:val="-2"/>
          <w:sz w:val="28"/>
          <w:szCs w:val="28"/>
        </w:rPr>
        <w:t>3. Нахождение работника выше 1,2 м. от поверхности грунта.</w:t>
      </w:r>
    </w:p>
    <w:p w:rsidR="00BD27AC" w:rsidRDefault="00BD27AC" w:rsidP="00B61DC2">
      <w:pPr>
        <w:rPr>
          <w:spacing w:val="-2"/>
          <w:sz w:val="28"/>
          <w:szCs w:val="28"/>
        </w:rPr>
      </w:pPr>
      <w:r>
        <w:rPr>
          <w:spacing w:val="-2"/>
          <w:sz w:val="28"/>
          <w:szCs w:val="28"/>
        </w:rPr>
        <w:t>4. Нахождение работника выше 1,8 м. от поверхности грунта.</w:t>
      </w:r>
    </w:p>
    <w:p w:rsidR="00BD27AC" w:rsidRDefault="00BD27AC" w:rsidP="00A212E7">
      <w:pPr>
        <w:rPr>
          <w:spacing w:val="-2"/>
          <w:sz w:val="28"/>
          <w:szCs w:val="28"/>
        </w:rPr>
      </w:pPr>
    </w:p>
    <w:p w:rsidR="00BD27AC" w:rsidRPr="00A212E7" w:rsidRDefault="00BD27AC" w:rsidP="00B61DC2">
      <w:pPr>
        <w:spacing w:after="240" w:line="240" w:lineRule="exact"/>
        <w:rPr>
          <w:b/>
          <w:spacing w:val="-2"/>
          <w:sz w:val="28"/>
          <w:szCs w:val="28"/>
        </w:rPr>
      </w:pPr>
      <w:r w:rsidRPr="00A212E7">
        <w:rPr>
          <w:b/>
          <w:spacing w:val="-2"/>
          <w:sz w:val="28"/>
          <w:szCs w:val="28"/>
        </w:rPr>
        <w:t>7</w:t>
      </w:r>
      <w:r>
        <w:rPr>
          <w:b/>
          <w:spacing w:val="-2"/>
          <w:sz w:val="28"/>
          <w:szCs w:val="28"/>
        </w:rPr>
        <w:t>4</w:t>
      </w:r>
      <w:r w:rsidRPr="00A212E7">
        <w:rPr>
          <w:b/>
          <w:spacing w:val="-2"/>
          <w:sz w:val="28"/>
          <w:szCs w:val="28"/>
        </w:rPr>
        <w:t xml:space="preserve">. </w:t>
      </w:r>
      <w:r>
        <w:rPr>
          <w:b/>
          <w:spacing w:val="-2"/>
          <w:sz w:val="28"/>
          <w:szCs w:val="28"/>
        </w:rPr>
        <w:t>Нормальная продолжительность рабочего времени в неделю не может превышать…</w:t>
      </w:r>
    </w:p>
    <w:p w:rsidR="00BD27AC" w:rsidRDefault="00BD27AC" w:rsidP="00B61DC2">
      <w:pPr>
        <w:rPr>
          <w:spacing w:val="-2"/>
          <w:sz w:val="28"/>
          <w:szCs w:val="28"/>
        </w:rPr>
      </w:pPr>
      <w:r>
        <w:rPr>
          <w:spacing w:val="-2"/>
          <w:sz w:val="28"/>
          <w:szCs w:val="28"/>
        </w:rPr>
        <w:t>1. 36 часов.</w:t>
      </w:r>
    </w:p>
    <w:p w:rsidR="00BD27AC" w:rsidRDefault="00BD27AC" w:rsidP="00B61DC2">
      <w:pPr>
        <w:rPr>
          <w:spacing w:val="-2"/>
          <w:sz w:val="28"/>
          <w:szCs w:val="28"/>
        </w:rPr>
      </w:pPr>
      <w:r>
        <w:rPr>
          <w:spacing w:val="-2"/>
          <w:sz w:val="28"/>
          <w:szCs w:val="28"/>
        </w:rPr>
        <w:t>2. 42 часов.</w:t>
      </w:r>
    </w:p>
    <w:p w:rsidR="00BD27AC" w:rsidRDefault="00BD27AC" w:rsidP="00B61DC2">
      <w:pPr>
        <w:rPr>
          <w:spacing w:val="-2"/>
          <w:sz w:val="28"/>
          <w:szCs w:val="28"/>
        </w:rPr>
      </w:pPr>
      <w:r>
        <w:rPr>
          <w:spacing w:val="-2"/>
          <w:sz w:val="28"/>
          <w:szCs w:val="28"/>
        </w:rPr>
        <w:t>3. 40 часов.</w:t>
      </w:r>
    </w:p>
    <w:p w:rsidR="00BD27AC" w:rsidRDefault="00BD27AC" w:rsidP="00B61DC2">
      <w:pPr>
        <w:rPr>
          <w:spacing w:val="-2"/>
          <w:sz w:val="28"/>
          <w:szCs w:val="28"/>
        </w:rPr>
      </w:pPr>
      <w:r>
        <w:rPr>
          <w:spacing w:val="-2"/>
          <w:sz w:val="28"/>
          <w:szCs w:val="28"/>
        </w:rPr>
        <w:t>4. 48 часов.</w:t>
      </w:r>
    </w:p>
    <w:p w:rsidR="00BD27AC" w:rsidRDefault="00BD27AC" w:rsidP="00B61DC2">
      <w:pPr>
        <w:rPr>
          <w:spacing w:val="-2"/>
          <w:sz w:val="28"/>
          <w:szCs w:val="28"/>
        </w:rPr>
      </w:pPr>
    </w:p>
    <w:p w:rsidR="00BD27AC" w:rsidRPr="00A212E7" w:rsidRDefault="00BD27AC" w:rsidP="00B61DC2">
      <w:pPr>
        <w:spacing w:after="240" w:line="240" w:lineRule="exact"/>
        <w:rPr>
          <w:b/>
          <w:spacing w:val="-2"/>
          <w:sz w:val="28"/>
          <w:szCs w:val="28"/>
        </w:rPr>
      </w:pPr>
      <w:r w:rsidRPr="00A212E7">
        <w:rPr>
          <w:b/>
          <w:spacing w:val="-2"/>
          <w:sz w:val="28"/>
          <w:szCs w:val="28"/>
        </w:rPr>
        <w:t>7</w:t>
      </w:r>
      <w:r>
        <w:rPr>
          <w:b/>
          <w:spacing w:val="-2"/>
          <w:sz w:val="28"/>
          <w:szCs w:val="28"/>
        </w:rPr>
        <w:t>5</w:t>
      </w:r>
      <w:r w:rsidRPr="00A212E7">
        <w:rPr>
          <w:b/>
          <w:spacing w:val="-2"/>
          <w:sz w:val="28"/>
          <w:szCs w:val="28"/>
        </w:rPr>
        <w:t xml:space="preserve">. </w:t>
      </w:r>
      <w:r>
        <w:rPr>
          <w:b/>
          <w:spacing w:val="-2"/>
          <w:sz w:val="28"/>
          <w:szCs w:val="28"/>
        </w:rPr>
        <w:t>Какой инструктаж проводится при выполнении разовых работ?</w:t>
      </w:r>
    </w:p>
    <w:p w:rsidR="00BD27AC" w:rsidRDefault="00BD27AC" w:rsidP="00B61DC2">
      <w:pPr>
        <w:rPr>
          <w:spacing w:val="-2"/>
          <w:sz w:val="28"/>
          <w:szCs w:val="28"/>
        </w:rPr>
      </w:pPr>
      <w:r>
        <w:rPr>
          <w:spacing w:val="-2"/>
          <w:sz w:val="28"/>
          <w:szCs w:val="28"/>
        </w:rPr>
        <w:t>1. Целевой.</w:t>
      </w:r>
    </w:p>
    <w:p w:rsidR="00BD27AC" w:rsidRDefault="00BD27AC" w:rsidP="00B61DC2">
      <w:pPr>
        <w:rPr>
          <w:spacing w:val="-2"/>
          <w:sz w:val="28"/>
          <w:szCs w:val="28"/>
        </w:rPr>
      </w:pPr>
      <w:r>
        <w:rPr>
          <w:spacing w:val="-2"/>
          <w:sz w:val="28"/>
          <w:szCs w:val="28"/>
        </w:rPr>
        <w:t>2. Первичный.</w:t>
      </w:r>
    </w:p>
    <w:p w:rsidR="00BD27AC" w:rsidRDefault="00BD27AC" w:rsidP="00B61DC2">
      <w:pPr>
        <w:rPr>
          <w:spacing w:val="-2"/>
          <w:sz w:val="28"/>
          <w:szCs w:val="28"/>
        </w:rPr>
      </w:pPr>
      <w:r>
        <w:rPr>
          <w:spacing w:val="-2"/>
          <w:sz w:val="28"/>
          <w:szCs w:val="28"/>
        </w:rPr>
        <w:t>3. Вводный.</w:t>
      </w:r>
    </w:p>
    <w:p w:rsidR="00411AD8" w:rsidRDefault="00364BCB" w:rsidP="001C7673">
      <w:pPr>
        <w:rPr>
          <w:spacing w:val="-2"/>
          <w:sz w:val="28"/>
          <w:szCs w:val="28"/>
        </w:rPr>
      </w:pPr>
      <w:r>
        <w:rPr>
          <w:spacing w:val="-2"/>
          <w:sz w:val="28"/>
          <w:szCs w:val="28"/>
        </w:rPr>
        <w:t>4. Внеочередной.</w:t>
      </w:r>
    </w:p>
    <w:p w:rsidR="00364BCB" w:rsidRDefault="00364BCB" w:rsidP="001C7673">
      <w:pPr>
        <w:rPr>
          <w:spacing w:val="-2"/>
          <w:sz w:val="28"/>
          <w:szCs w:val="28"/>
        </w:rPr>
      </w:pPr>
    </w:p>
    <w:p w:rsidR="00364BCB" w:rsidRDefault="00364BCB" w:rsidP="001C7673">
      <w:pPr>
        <w:rPr>
          <w:spacing w:val="-2"/>
          <w:sz w:val="28"/>
          <w:szCs w:val="28"/>
        </w:rPr>
      </w:pPr>
    </w:p>
    <w:p w:rsidR="00364BCB" w:rsidRDefault="00364BCB" w:rsidP="001C7673">
      <w:pPr>
        <w:rPr>
          <w:spacing w:val="-2"/>
          <w:sz w:val="28"/>
          <w:szCs w:val="28"/>
        </w:rPr>
      </w:pPr>
    </w:p>
    <w:p w:rsidR="00364BCB" w:rsidRDefault="00364BCB" w:rsidP="001C7673">
      <w:pPr>
        <w:rPr>
          <w:spacing w:val="-2"/>
          <w:sz w:val="28"/>
          <w:szCs w:val="28"/>
        </w:rPr>
      </w:pPr>
    </w:p>
    <w:p w:rsidR="00364BCB" w:rsidRDefault="00364BCB" w:rsidP="001C7673">
      <w:pPr>
        <w:rPr>
          <w:spacing w:val="-2"/>
          <w:sz w:val="28"/>
          <w:szCs w:val="28"/>
        </w:rPr>
      </w:pPr>
    </w:p>
    <w:p w:rsidR="00364BCB" w:rsidRDefault="00364BCB" w:rsidP="001C7673">
      <w:pPr>
        <w:rPr>
          <w:spacing w:val="-2"/>
          <w:sz w:val="28"/>
          <w:szCs w:val="28"/>
        </w:rPr>
      </w:pPr>
    </w:p>
    <w:p w:rsidR="00364BCB" w:rsidRDefault="00364BCB" w:rsidP="001C7673">
      <w:pPr>
        <w:rPr>
          <w:spacing w:val="-2"/>
          <w:sz w:val="28"/>
          <w:szCs w:val="28"/>
        </w:rPr>
      </w:pPr>
    </w:p>
    <w:p w:rsidR="00364BCB" w:rsidRDefault="00364BCB" w:rsidP="001C7673">
      <w:pPr>
        <w:rPr>
          <w:spacing w:val="-2"/>
          <w:sz w:val="28"/>
          <w:szCs w:val="28"/>
        </w:rPr>
      </w:pPr>
    </w:p>
    <w:p w:rsidR="00364BCB" w:rsidRPr="00364BCB" w:rsidRDefault="00364BCB" w:rsidP="001C7673">
      <w:pPr>
        <w:rPr>
          <w:spacing w:val="-2"/>
          <w:sz w:val="28"/>
          <w:szCs w:val="28"/>
        </w:rPr>
      </w:pPr>
    </w:p>
    <w:p w:rsidR="00BD27AC" w:rsidRDefault="00BD27AC" w:rsidP="001C7673">
      <w:pPr>
        <w:rPr>
          <w:lang w:eastAsia="ru-RU"/>
        </w:rPr>
      </w:pPr>
    </w:p>
    <w:p w:rsidR="00BD27AC" w:rsidRDefault="00BD27AC" w:rsidP="001C7673">
      <w:pPr>
        <w:jc w:val="center"/>
        <w:rPr>
          <w:b/>
          <w:lang w:eastAsia="ru-RU"/>
        </w:rPr>
      </w:pPr>
      <w:r>
        <w:rPr>
          <w:b/>
          <w:lang w:eastAsia="ru-RU"/>
        </w:rPr>
        <w:lastRenderedPageBreak/>
        <w:t>Таблица кодов правильных ответов.</w:t>
      </w:r>
    </w:p>
    <w:p w:rsidR="00BD27AC" w:rsidRDefault="00BD27AC" w:rsidP="001C7673">
      <w:pPr>
        <w:rPr>
          <w:lang w:eastAsia="ru-RU"/>
        </w:rPr>
      </w:pPr>
    </w:p>
    <w:p w:rsidR="00BD27AC" w:rsidRDefault="00757550" w:rsidP="00757550">
      <w:pPr>
        <w:rPr>
          <w:sz w:val="28"/>
          <w:szCs w:val="28"/>
          <w:lang w:eastAsia="ru-RU"/>
        </w:rPr>
      </w:pPr>
      <w:r>
        <w:rPr>
          <w:sz w:val="28"/>
          <w:szCs w:val="28"/>
          <w:lang w:eastAsia="ru-RU"/>
        </w:rPr>
        <w:t>Вариант 1</w:t>
      </w:r>
    </w:p>
    <w:p w:rsidR="00BD27AC" w:rsidRDefault="00BD27AC" w:rsidP="001C7673">
      <w:pPr>
        <w:jc w:val="center"/>
        <w:rPr>
          <w:sz w:val="28"/>
          <w:szCs w:val="28"/>
          <w:lang w:eastAsia="ru-RU"/>
        </w:rPr>
      </w:pPr>
    </w:p>
    <w:tbl>
      <w:tblPr>
        <w:tblStyle w:val="afe"/>
        <w:tblW w:w="0" w:type="auto"/>
        <w:tblLook w:val="04A0"/>
      </w:tblPr>
      <w:tblGrid>
        <w:gridCol w:w="2084"/>
        <w:gridCol w:w="2084"/>
        <w:gridCol w:w="2084"/>
        <w:gridCol w:w="2084"/>
        <w:gridCol w:w="2084"/>
      </w:tblGrid>
      <w:tr w:rsidR="00EF69C1" w:rsidTr="00EF69C1">
        <w:tc>
          <w:tcPr>
            <w:tcW w:w="2084" w:type="dxa"/>
          </w:tcPr>
          <w:p w:rsidR="00EF69C1" w:rsidRDefault="00EF69C1" w:rsidP="001C7673">
            <w:pPr>
              <w:jc w:val="center"/>
              <w:rPr>
                <w:sz w:val="28"/>
                <w:szCs w:val="28"/>
                <w:lang w:eastAsia="ru-RU"/>
              </w:rPr>
            </w:pPr>
            <w:r>
              <w:rPr>
                <w:sz w:val="28"/>
                <w:szCs w:val="28"/>
                <w:lang w:eastAsia="ru-RU"/>
              </w:rPr>
              <w:t xml:space="preserve">1 </w:t>
            </w:r>
            <w:r w:rsidR="00757550">
              <w:rPr>
                <w:sz w:val="28"/>
                <w:szCs w:val="28"/>
                <w:lang w:eastAsia="ru-RU"/>
              </w:rPr>
              <w:t>–</w:t>
            </w:r>
            <w:r>
              <w:rPr>
                <w:sz w:val="28"/>
                <w:szCs w:val="28"/>
                <w:lang w:eastAsia="ru-RU"/>
              </w:rPr>
              <w:t xml:space="preserve"> 3</w:t>
            </w:r>
          </w:p>
        </w:tc>
        <w:tc>
          <w:tcPr>
            <w:tcW w:w="2084" w:type="dxa"/>
          </w:tcPr>
          <w:p w:rsidR="00EF69C1" w:rsidRDefault="00EF69C1" w:rsidP="001C7673">
            <w:pPr>
              <w:jc w:val="center"/>
              <w:rPr>
                <w:sz w:val="28"/>
                <w:szCs w:val="28"/>
                <w:lang w:eastAsia="ru-RU"/>
              </w:rPr>
            </w:pPr>
            <w:r>
              <w:rPr>
                <w:sz w:val="28"/>
                <w:szCs w:val="28"/>
                <w:lang w:eastAsia="ru-RU"/>
              </w:rPr>
              <w:t xml:space="preserve">2 </w:t>
            </w:r>
            <w:r w:rsidR="00757550">
              <w:rPr>
                <w:sz w:val="28"/>
                <w:szCs w:val="28"/>
                <w:lang w:eastAsia="ru-RU"/>
              </w:rPr>
              <w:t>–</w:t>
            </w:r>
            <w:r>
              <w:rPr>
                <w:sz w:val="28"/>
                <w:szCs w:val="28"/>
                <w:lang w:eastAsia="ru-RU"/>
              </w:rPr>
              <w:t xml:space="preserve"> 1</w:t>
            </w:r>
          </w:p>
        </w:tc>
        <w:tc>
          <w:tcPr>
            <w:tcW w:w="2084" w:type="dxa"/>
          </w:tcPr>
          <w:p w:rsidR="00EF69C1" w:rsidRDefault="00EF69C1" w:rsidP="001C7673">
            <w:pPr>
              <w:jc w:val="center"/>
              <w:rPr>
                <w:sz w:val="28"/>
                <w:szCs w:val="28"/>
                <w:lang w:eastAsia="ru-RU"/>
              </w:rPr>
            </w:pPr>
            <w:r>
              <w:rPr>
                <w:sz w:val="28"/>
                <w:szCs w:val="28"/>
                <w:lang w:eastAsia="ru-RU"/>
              </w:rPr>
              <w:t xml:space="preserve">3 </w:t>
            </w:r>
            <w:r w:rsidR="00757550">
              <w:rPr>
                <w:sz w:val="28"/>
                <w:szCs w:val="28"/>
                <w:lang w:eastAsia="ru-RU"/>
              </w:rPr>
              <w:t>–</w:t>
            </w:r>
            <w:r>
              <w:rPr>
                <w:sz w:val="28"/>
                <w:szCs w:val="28"/>
                <w:lang w:eastAsia="ru-RU"/>
              </w:rPr>
              <w:t xml:space="preserve"> 2</w:t>
            </w:r>
          </w:p>
        </w:tc>
        <w:tc>
          <w:tcPr>
            <w:tcW w:w="2084" w:type="dxa"/>
          </w:tcPr>
          <w:p w:rsidR="00EF69C1" w:rsidRDefault="00EF69C1" w:rsidP="001C7673">
            <w:pPr>
              <w:jc w:val="center"/>
              <w:rPr>
                <w:sz w:val="28"/>
                <w:szCs w:val="28"/>
                <w:lang w:eastAsia="ru-RU"/>
              </w:rPr>
            </w:pPr>
            <w:r>
              <w:rPr>
                <w:sz w:val="28"/>
                <w:szCs w:val="28"/>
                <w:lang w:eastAsia="ru-RU"/>
              </w:rPr>
              <w:t xml:space="preserve">4 </w:t>
            </w:r>
            <w:r w:rsidR="00757550">
              <w:rPr>
                <w:sz w:val="28"/>
                <w:szCs w:val="28"/>
                <w:lang w:eastAsia="ru-RU"/>
              </w:rPr>
              <w:t>–</w:t>
            </w:r>
            <w:r>
              <w:rPr>
                <w:sz w:val="28"/>
                <w:szCs w:val="28"/>
                <w:lang w:eastAsia="ru-RU"/>
              </w:rPr>
              <w:t xml:space="preserve"> 2</w:t>
            </w:r>
          </w:p>
        </w:tc>
        <w:tc>
          <w:tcPr>
            <w:tcW w:w="2084" w:type="dxa"/>
          </w:tcPr>
          <w:p w:rsidR="00EF69C1" w:rsidRDefault="00EF69C1" w:rsidP="001C7673">
            <w:pPr>
              <w:jc w:val="center"/>
              <w:rPr>
                <w:sz w:val="28"/>
                <w:szCs w:val="28"/>
                <w:lang w:eastAsia="ru-RU"/>
              </w:rPr>
            </w:pPr>
            <w:r>
              <w:rPr>
                <w:sz w:val="28"/>
                <w:szCs w:val="28"/>
                <w:lang w:eastAsia="ru-RU"/>
              </w:rPr>
              <w:t xml:space="preserve">5 </w:t>
            </w:r>
            <w:r w:rsidR="00757550">
              <w:rPr>
                <w:sz w:val="28"/>
                <w:szCs w:val="28"/>
                <w:lang w:eastAsia="ru-RU"/>
              </w:rPr>
              <w:t>–</w:t>
            </w:r>
            <w:r>
              <w:rPr>
                <w:sz w:val="28"/>
                <w:szCs w:val="28"/>
                <w:lang w:eastAsia="ru-RU"/>
              </w:rPr>
              <w:t xml:space="preserve"> 2</w:t>
            </w:r>
          </w:p>
        </w:tc>
      </w:tr>
      <w:tr w:rsidR="00EF69C1" w:rsidTr="00EF69C1">
        <w:tc>
          <w:tcPr>
            <w:tcW w:w="2084" w:type="dxa"/>
          </w:tcPr>
          <w:p w:rsidR="00EF69C1" w:rsidRDefault="00EF69C1" w:rsidP="001C7673">
            <w:pPr>
              <w:jc w:val="center"/>
              <w:rPr>
                <w:sz w:val="28"/>
                <w:szCs w:val="28"/>
                <w:lang w:eastAsia="ru-RU"/>
              </w:rPr>
            </w:pPr>
            <w:r>
              <w:rPr>
                <w:sz w:val="28"/>
                <w:szCs w:val="28"/>
                <w:lang w:eastAsia="ru-RU"/>
              </w:rPr>
              <w:t xml:space="preserve">6 </w:t>
            </w:r>
            <w:r w:rsidR="00757550">
              <w:rPr>
                <w:sz w:val="28"/>
                <w:szCs w:val="28"/>
                <w:lang w:eastAsia="ru-RU"/>
              </w:rPr>
              <w:t>–</w:t>
            </w:r>
            <w:r>
              <w:rPr>
                <w:sz w:val="28"/>
                <w:szCs w:val="28"/>
                <w:lang w:eastAsia="ru-RU"/>
              </w:rPr>
              <w:t xml:space="preserve"> 3</w:t>
            </w:r>
          </w:p>
        </w:tc>
        <w:tc>
          <w:tcPr>
            <w:tcW w:w="2084" w:type="dxa"/>
          </w:tcPr>
          <w:p w:rsidR="00EF69C1" w:rsidRDefault="00EF69C1" w:rsidP="001C7673">
            <w:pPr>
              <w:jc w:val="center"/>
              <w:rPr>
                <w:sz w:val="28"/>
                <w:szCs w:val="28"/>
                <w:lang w:eastAsia="ru-RU"/>
              </w:rPr>
            </w:pPr>
            <w:r>
              <w:rPr>
                <w:sz w:val="28"/>
                <w:szCs w:val="28"/>
                <w:lang w:eastAsia="ru-RU"/>
              </w:rPr>
              <w:t xml:space="preserve">7 </w:t>
            </w:r>
            <w:r w:rsidR="00757550">
              <w:rPr>
                <w:sz w:val="28"/>
                <w:szCs w:val="28"/>
                <w:lang w:eastAsia="ru-RU"/>
              </w:rPr>
              <w:t>–</w:t>
            </w:r>
            <w:r>
              <w:rPr>
                <w:sz w:val="28"/>
                <w:szCs w:val="28"/>
                <w:lang w:eastAsia="ru-RU"/>
              </w:rPr>
              <w:t xml:space="preserve"> 1</w:t>
            </w:r>
          </w:p>
        </w:tc>
        <w:tc>
          <w:tcPr>
            <w:tcW w:w="2084" w:type="dxa"/>
          </w:tcPr>
          <w:p w:rsidR="00EF69C1" w:rsidRDefault="00EF69C1" w:rsidP="001C7673">
            <w:pPr>
              <w:jc w:val="center"/>
              <w:rPr>
                <w:sz w:val="28"/>
                <w:szCs w:val="28"/>
                <w:lang w:eastAsia="ru-RU"/>
              </w:rPr>
            </w:pPr>
            <w:r>
              <w:rPr>
                <w:sz w:val="28"/>
                <w:szCs w:val="28"/>
                <w:lang w:eastAsia="ru-RU"/>
              </w:rPr>
              <w:t xml:space="preserve">8 </w:t>
            </w:r>
            <w:r w:rsidR="00757550">
              <w:rPr>
                <w:sz w:val="28"/>
                <w:szCs w:val="28"/>
                <w:lang w:eastAsia="ru-RU"/>
              </w:rPr>
              <w:t>–</w:t>
            </w:r>
            <w:r>
              <w:rPr>
                <w:sz w:val="28"/>
                <w:szCs w:val="28"/>
                <w:lang w:eastAsia="ru-RU"/>
              </w:rPr>
              <w:t xml:space="preserve"> 4</w:t>
            </w:r>
          </w:p>
        </w:tc>
        <w:tc>
          <w:tcPr>
            <w:tcW w:w="2084" w:type="dxa"/>
          </w:tcPr>
          <w:p w:rsidR="00EF69C1" w:rsidRDefault="00EF69C1" w:rsidP="001C7673">
            <w:pPr>
              <w:jc w:val="center"/>
              <w:rPr>
                <w:sz w:val="28"/>
                <w:szCs w:val="28"/>
                <w:lang w:eastAsia="ru-RU"/>
              </w:rPr>
            </w:pPr>
            <w:r>
              <w:rPr>
                <w:sz w:val="28"/>
                <w:szCs w:val="28"/>
                <w:lang w:eastAsia="ru-RU"/>
              </w:rPr>
              <w:t xml:space="preserve">9 </w:t>
            </w:r>
            <w:r w:rsidR="00757550">
              <w:rPr>
                <w:sz w:val="28"/>
                <w:szCs w:val="28"/>
                <w:lang w:eastAsia="ru-RU"/>
              </w:rPr>
              <w:t>–</w:t>
            </w:r>
            <w:r>
              <w:rPr>
                <w:sz w:val="28"/>
                <w:szCs w:val="28"/>
                <w:lang w:eastAsia="ru-RU"/>
              </w:rPr>
              <w:t xml:space="preserve"> 3</w:t>
            </w:r>
          </w:p>
        </w:tc>
        <w:tc>
          <w:tcPr>
            <w:tcW w:w="2084" w:type="dxa"/>
          </w:tcPr>
          <w:p w:rsidR="00EF69C1" w:rsidRDefault="00EF69C1" w:rsidP="001C7673">
            <w:pPr>
              <w:jc w:val="center"/>
              <w:rPr>
                <w:sz w:val="28"/>
                <w:szCs w:val="28"/>
                <w:lang w:eastAsia="ru-RU"/>
              </w:rPr>
            </w:pPr>
            <w:r>
              <w:rPr>
                <w:sz w:val="28"/>
                <w:szCs w:val="28"/>
                <w:lang w:eastAsia="ru-RU"/>
              </w:rPr>
              <w:t>10 -3</w:t>
            </w:r>
          </w:p>
        </w:tc>
      </w:tr>
      <w:tr w:rsidR="00EF69C1" w:rsidTr="00EF69C1">
        <w:tc>
          <w:tcPr>
            <w:tcW w:w="2084" w:type="dxa"/>
          </w:tcPr>
          <w:p w:rsidR="00EF69C1" w:rsidRDefault="00EF69C1" w:rsidP="001C7673">
            <w:pPr>
              <w:jc w:val="center"/>
              <w:rPr>
                <w:sz w:val="28"/>
                <w:szCs w:val="28"/>
                <w:lang w:eastAsia="ru-RU"/>
              </w:rPr>
            </w:pPr>
            <w:r>
              <w:rPr>
                <w:sz w:val="28"/>
                <w:szCs w:val="28"/>
                <w:lang w:eastAsia="ru-RU"/>
              </w:rPr>
              <w:t xml:space="preserve">11 </w:t>
            </w:r>
            <w:r w:rsidR="00757550">
              <w:rPr>
                <w:sz w:val="28"/>
                <w:szCs w:val="28"/>
                <w:lang w:eastAsia="ru-RU"/>
              </w:rPr>
              <w:t>–</w:t>
            </w:r>
            <w:r>
              <w:rPr>
                <w:sz w:val="28"/>
                <w:szCs w:val="28"/>
                <w:lang w:eastAsia="ru-RU"/>
              </w:rPr>
              <w:t xml:space="preserve"> 4</w:t>
            </w:r>
          </w:p>
        </w:tc>
        <w:tc>
          <w:tcPr>
            <w:tcW w:w="2084" w:type="dxa"/>
          </w:tcPr>
          <w:p w:rsidR="00EF69C1" w:rsidRDefault="00EF69C1" w:rsidP="001C7673">
            <w:pPr>
              <w:jc w:val="center"/>
              <w:rPr>
                <w:sz w:val="28"/>
                <w:szCs w:val="28"/>
                <w:lang w:eastAsia="ru-RU"/>
              </w:rPr>
            </w:pPr>
            <w:r>
              <w:rPr>
                <w:sz w:val="28"/>
                <w:szCs w:val="28"/>
                <w:lang w:eastAsia="ru-RU"/>
              </w:rPr>
              <w:t xml:space="preserve">12 </w:t>
            </w:r>
            <w:r w:rsidR="00757550">
              <w:rPr>
                <w:sz w:val="28"/>
                <w:szCs w:val="28"/>
                <w:lang w:eastAsia="ru-RU"/>
              </w:rPr>
              <w:t>–</w:t>
            </w:r>
            <w:r>
              <w:rPr>
                <w:sz w:val="28"/>
                <w:szCs w:val="28"/>
                <w:lang w:eastAsia="ru-RU"/>
              </w:rPr>
              <w:t xml:space="preserve"> 4</w:t>
            </w:r>
          </w:p>
        </w:tc>
        <w:tc>
          <w:tcPr>
            <w:tcW w:w="2084" w:type="dxa"/>
          </w:tcPr>
          <w:p w:rsidR="00EF69C1" w:rsidRDefault="00EF69C1" w:rsidP="001C7673">
            <w:pPr>
              <w:jc w:val="center"/>
              <w:rPr>
                <w:sz w:val="28"/>
                <w:szCs w:val="28"/>
                <w:lang w:eastAsia="ru-RU"/>
              </w:rPr>
            </w:pPr>
            <w:r>
              <w:rPr>
                <w:sz w:val="28"/>
                <w:szCs w:val="28"/>
                <w:lang w:eastAsia="ru-RU"/>
              </w:rPr>
              <w:t xml:space="preserve">13 </w:t>
            </w:r>
            <w:r w:rsidR="00757550">
              <w:rPr>
                <w:sz w:val="28"/>
                <w:szCs w:val="28"/>
                <w:lang w:eastAsia="ru-RU"/>
              </w:rPr>
              <w:t>–</w:t>
            </w:r>
            <w:r>
              <w:rPr>
                <w:sz w:val="28"/>
                <w:szCs w:val="28"/>
                <w:lang w:eastAsia="ru-RU"/>
              </w:rPr>
              <w:t xml:space="preserve"> 1</w:t>
            </w:r>
          </w:p>
        </w:tc>
        <w:tc>
          <w:tcPr>
            <w:tcW w:w="2084" w:type="dxa"/>
          </w:tcPr>
          <w:p w:rsidR="00EF69C1" w:rsidRDefault="00EF69C1" w:rsidP="001C7673">
            <w:pPr>
              <w:jc w:val="center"/>
              <w:rPr>
                <w:sz w:val="28"/>
                <w:szCs w:val="28"/>
                <w:lang w:eastAsia="ru-RU"/>
              </w:rPr>
            </w:pPr>
            <w:r>
              <w:rPr>
                <w:sz w:val="28"/>
                <w:szCs w:val="28"/>
                <w:lang w:eastAsia="ru-RU"/>
              </w:rPr>
              <w:t xml:space="preserve">14 </w:t>
            </w:r>
            <w:r w:rsidR="00757550">
              <w:rPr>
                <w:sz w:val="28"/>
                <w:szCs w:val="28"/>
                <w:lang w:eastAsia="ru-RU"/>
              </w:rPr>
              <w:t>–</w:t>
            </w:r>
            <w:r>
              <w:rPr>
                <w:sz w:val="28"/>
                <w:szCs w:val="28"/>
                <w:lang w:eastAsia="ru-RU"/>
              </w:rPr>
              <w:t xml:space="preserve"> 3</w:t>
            </w:r>
          </w:p>
        </w:tc>
        <w:tc>
          <w:tcPr>
            <w:tcW w:w="2084" w:type="dxa"/>
          </w:tcPr>
          <w:p w:rsidR="00EF69C1" w:rsidRDefault="00757550" w:rsidP="001C7673">
            <w:pPr>
              <w:jc w:val="center"/>
              <w:rPr>
                <w:sz w:val="28"/>
                <w:szCs w:val="28"/>
                <w:lang w:eastAsia="ru-RU"/>
              </w:rPr>
            </w:pPr>
            <w:r>
              <w:rPr>
                <w:sz w:val="28"/>
                <w:szCs w:val="28"/>
                <w:lang w:eastAsia="ru-RU"/>
              </w:rPr>
              <w:t>15 – 1</w:t>
            </w:r>
          </w:p>
        </w:tc>
      </w:tr>
      <w:tr w:rsidR="00EF69C1" w:rsidTr="00EF69C1">
        <w:tc>
          <w:tcPr>
            <w:tcW w:w="2084" w:type="dxa"/>
          </w:tcPr>
          <w:p w:rsidR="00EF69C1" w:rsidRDefault="00757550" w:rsidP="001C7673">
            <w:pPr>
              <w:jc w:val="center"/>
              <w:rPr>
                <w:sz w:val="28"/>
                <w:szCs w:val="28"/>
                <w:lang w:eastAsia="ru-RU"/>
              </w:rPr>
            </w:pPr>
            <w:r>
              <w:rPr>
                <w:sz w:val="28"/>
                <w:szCs w:val="28"/>
                <w:lang w:eastAsia="ru-RU"/>
              </w:rPr>
              <w:t>16 – 3</w:t>
            </w:r>
          </w:p>
        </w:tc>
        <w:tc>
          <w:tcPr>
            <w:tcW w:w="2084" w:type="dxa"/>
          </w:tcPr>
          <w:p w:rsidR="00EF69C1" w:rsidRDefault="00757550" w:rsidP="001C7673">
            <w:pPr>
              <w:jc w:val="center"/>
              <w:rPr>
                <w:sz w:val="28"/>
                <w:szCs w:val="28"/>
                <w:lang w:eastAsia="ru-RU"/>
              </w:rPr>
            </w:pPr>
            <w:r>
              <w:rPr>
                <w:sz w:val="28"/>
                <w:szCs w:val="28"/>
                <w:lang w:eastAsia="ru-RU"/>
              </w:rPr>
              <w:t>17 – 3</w:t>
            </w:r>
          </w:p>
        </w:tc>
        <w:tc>
          <w:tcPr>
            <w:tcW w:w="2084" w:type="dxa"/>
          </w:tcPr>
          <w:p w:rsidR="00EF69C1" w:rsidRDefault="00757550" w:rsidP="001C7673">
            <w:pPr>
              <w:jc w:val="center"/>
              <w:rPr>
                <w:sz w:val="28"/>
                <w:szCs w:val="28"/>
                <w:lang w:eastAsia="ru-RU"/>
              </w:rPr>
            </w:pPr>
            <w:r>
              <w:rPr>
                <w:sz w:val="28"/>
                <w:szCs w:val="28"/>
                <w:lang w:eastAsia="ru-RU"/>
              </w:rPr>
              <w:t>18 – 4</w:t>
            </w:r>
          </w:p>
        </w:tc>
        <w:tc>
          <w:tcPr>
            <w:tcW w:w="2084" w:type="dxa"/>
          </w:tcPr>
          <w:p w:rsidR="00EF69C1" w:rsidRDefault="00757550" w:rsidP="001C7673">
            <w:pPr>
              <w:jc w:val="center"/>
              <w:rPr>
                <w:sz w:val="28"/>
                <w:szCs w:val="28"/>
                <w:lang w:eastAsia="ru-RU"/>
              </w:rPr>
            </w:pPr>
            <w:r>
              <w:rPr>
                <w:sz w:val="28"/>
                <w:szCs w:val="28"/>
                <w:lang w:eastAsia="ru-RU"/>
              </w:rPr>
              <w:t>19 – 3</w:t>
            </w:r>
          </w:p>
        </w:tc>
        <w:tc>
          <w:tcPr>
            <w:tcW w:w="2084" w:type="dxa"/>
          </w:tcPr>
          <w:p w:rsidR="00EF69C1" w:rsidRDefault="00757550" w:rsidP="001C7673">
            <w:pPr>
              <w:jc w:val="center"/>
              <w:rPr>
                <w:sz w:val="28"/>
                <w:szCs w:val="28"/>
                <w:lang w:eastAsia="ru-RU"/>
              </w:rPr>
            </w:pPr>
            <w:r>
              <w:rPr>
                <w:sz w:val="28"/>
                <w:szCs w:val="28"/>
                <w:lang w:eastAsia="ru-RU"/>
              </w:rPr>
              <w:t>20 – 3</w:t>
            </w:r>
          </w:p>
        </w:tc>
      </w:tr>
      <w:tr w:rsidR="00757550" w:rsidTr="00EF69C1">
        <w:tc>
          <w:tcPr>
            <w:tcW w:w="2084" w:type="dxa"/>
          </w:tcPr>
          <w:p w:rsidR="00757550" w:rsidRDefault="00757550" w:rsidP="001C7673">
            <w:pPr>
              <w:jc w:val="center"/>
              <w:rPr>
                <w:sz w:val="28"/>
                <w:szCs w:val="28"/>
                <w:lang w:eastAsia="ru-RU"/>
              </w:rPr>
            </w:pPr>
            <w:r>
              <w:rPr>
                <w:sz w:val="28"/>
                <w:szCs w:val="28"/>
                <w:lang w:eastAsia="ru-RU"/>
              </w:rPr>
              <w:t>21 – 4</w:t>
            </w:r>
          </w:p>
        </w:tc>
        <w:tc>
          <w:tcPr>
            <w:tcW w:w="2084" w:type="dxa"/>
          </w:tcPr>
          <w:p w:rsidR="00757550" w:rsidRDefault="00757550" w:rsidP="001C7673">
            <w:pPr>
              <w:jc w:val="center"/>
              <w:rPr>
                <w:sz w:val="28"/>
                <w:szCs w:val="28"/>
                <w:lang w:eastAsia="ru-RU"/>
              </w:rPr>
            </w:pPr>
            <w:r>
              <w:rPr>
                <w:sz w:val="28"/>
                <w:szCs w:val="28"/>
                <w:lang w:eastAsia="ru-RU"/>
              </w:rPr>
              <w:t>22 – 1</w:t>
            </w:r>
          </w:p>
        </w:tc>
        <w:tc>
          <w:tcPr>
            <w:tcW w:w="2084" w:type="dxa"/>
          </w:tcPr>
          <w:p w:rsidR="00757550" w:rsidRDefault="00757550" w:rsidP="00FA42E9">
            <w:pPr>
              <w:jc w:val="center"/>
              <w:rPr>
                <w:sz w:val="28"/>
                <w:szCs w:val="28"/>
                <w:lang w:eastAsia="ru-RU"/>
              </w:rPr>
            </w:pPr>
            <w:r>
              <w:rPr>
                <w:sz w:val="28"/>
                <w:szCs w:val="28"/>
                <w:lang w:eastAsia="ru-RU"/>
              </w:rPr>
              <w:t>23 – 1</w:t>
            </w:r>
          </w:p>
        </w:tc>
        <w:tc>
          <w:tcPr>
            <w:tcW w:w="2084" w:type="dxa"/>
          </w:tcPr>
          <w:p w:rsidR="00757550" w:rsidRDefault="00757550" w:rsidP="001C7673">
            <w:pPr>
              <w:jc w:val="center"/>
              <w:rPr>
                <w:sz w:val="28"/>
                <w:szCs w:val="28"/>
                <w:lang w:eastAsia="ru-RU"/>
              </w:rPr>
            </w:pPr>
            <w:r>
              <w:rPr>
                <w:sz w:val="28"/>
                <w:szCs w:val="28"/>
                <w:lang w:eastAsia="ru-RU"/>
              </w:rPr>
              <w:t>24 – 4</w:t>
            </w:r>
          </w:p>
        </w:tc>
        <w:tc>
          <w:tcPr>
            <w:tcW w:w="2084" w:type="dxa"/>
          </w:tcPr>
          <w:p w:rsidR="00757550" w:rsidRDefault="00757550" w:rsidP="00FA42E9">
            <w:pPr>
              <w:jc w:val="center"/>
              <w:rPr>
                <w:sz w:val="28"/>
                <w:szCs w:val="28"/>
                <w:lang w:eastAsia="ru-RU"/>
              </w:rPr>
            </w:pPr>
            <w:r>
              <w:rPr>
                <w:sz w:val="28"/>
                <w:szCs w:val="28"/>
                <w:lang w:eastAsia="ru-RU"/>
              </w:rPr>
              <w:t>25 – 1</w:t>
            </w:r>
          </w:p>
        </w:tc>
      </w:tr>
    </w:tbl>
    <w:p w:rsidR="00757550" w:rsidRDefault="00757550" w:rsidP="00757550">
      <w:pPr>
        <w:rPr>
          <w:sz w:val="28"/>
          <w:szCs w:val="28"/>
          <w:lang w:eastAsia="ru-RU"/>
        </w:rPr>
      </w:pPr>
      <w:r>
        <w:rPr>
          <w:sz w:val="28"/>
          <w:szCs w:val="28"/>
          <w:lang w:eastAsia="ru-RU"/>
        </w:rPr>
        <w:t>Вариант 2</w:t>
      </w:r>
    </w:p>
    <w:p w:rsidR="00BD27AC" w:rsidRDefault="00BD27AC" w:rsidP="001C7673">
      <w:pPr>
        <w:jc w:val="center"/>
        <w:rPr>
          <w:sz w:val="28"/>
          <w:szCs w:val="28"/>
          <w:lang w:eastAsia="ru-RU"/>
        </w:rPr>
      </w:pPr>
    </w:p>
    <w:tbl>
      <w:tblPr>
        <w:tblStyle w:val="afe"/>
        <w:tblW w:w="0" w:type="auto"/>
        <w:tblLook w:val="04A0"/>
      </w:tblPr>
      <w:tblGrid>
        <w:gridCol w:w="2084"/>
        <w:gridCol w:w="2084"/>
        <w:gridCol w:w="2084"/>
        <w:gridCol w:w="2084"/>
        <w:gridCol w:w="2084"/>
      </w:tblGrid>
      <w:tr w:rsidR="00757550" w:rsidTr="00FA42E9">
        <w:tc>
          <w:tcPr>
            <w:tcW w:w="2084" w:type="dxa"/>
          </w:tcPr>
          <w:p w:rsidR="00757550" w:rsidRDefault="00757550" w:rsidP="00FA42E9">
            <w:pPr>
              <w:jc w:val="center"/>
              <w:rPr>
                <w:sz w:val="28"/>
                <w:szCs w:val="28"/>
                <w:lang w:eastAsia="ru-RU"/>
              </w:rPr>
            </w:pPr>
            <w:r>
              <w:rPr>
                <w:sz w:val="28"/>
                <w:szCs w:val="28"/>
                <w:lang w:eastAsia="ru-RU"/>
              </w:rPr>
              <w:t>26 - 1</w:t>
            </w:r>
          </w:p>
        </w:tc>
        <w:tc>
          <w:tcPr>
            <w:tcW w:w="2084" w:type="dxa"/>
          </w:tcPr>
          <w:p w:rsidR="00757550" w:rsidRDefault="00757550" w:rsidP="00FA42E9">
            <w:pPr>
              <w:jc w:val="center"/>
              <w:rPr>
                <w:sz w:val="28"/>
                <w:szCs w:val="28"/>
                <w:lang w:eastAsia="ru-RU"/>
              </w:rPr>
            </w:pPr>
            <w:r>
              <w:rPr>
                <w:sz w:val="28"/>
                <w:szCs w:val="28"/>
                <w:lang w:eastAsia="ru-RU"/>
              </w:rPr>
              <w:t>27 - 3</w:t>
            </w:r>
          </w:p>
        </w:tc>
        <w:tc>
          <w:tcPr>
            <w:tcW w:w="2084" w:type="dxa"/>
          </w:tcPr>
          <w:p w:rsidR="00757550" w:rsidRDefault="00757550" w:rsidP="00FA42E9">
            <w:pPr>
              <w:jc w:val="center"/>
              <w:rPr>
                <w:sz w:val="28"/>
                <w:szCs w:val="28"/>
                <w:lang w:eastAsia="ru-RU"/>
              </w:rPr>
            </w:pPr>
            <w:r>
              <w:rPr>
                <w:sz w:val="28"/>
                <w:szCs w:val="28"/>
                <w:lang w:eastAsia="ru-RU"/>
              </w:rPr>
              <w:t>28 - 4</w:t>
            </w:r>
          </w:p>
        </w:tc>
        <w:tc>
          <w:tcPr>
            <w:tcW w:w="2084" w:type="dxa"/>
          </w:tcPr>
          <w:p w:rsidR="00757550" w:rsidRDefault="00757550" w:rsidP="00FA42E9">
            <w:pPr>
              <w:jc w:val="center"/>
              <w:rPr>
                <w:sz w:val="28"/>
                <w:szCs w:val="28"/>
                <w:lang w:eastAsia="ru-RU"/>
              </w:rPr>
            </w:pPr>
            <w:r>
              <w:rPr>
                <w:sz w:val="28"/>
                <w:szCs w:val="28"/>
                <w:lang w:eastAsia="ru-RU"/>
              </w:rPr>
              <w:t>29 - 2</w:t>
            </w:r>
          </w:p>
        </w:tc>
        <w:tc>
          <w:tcPr>
            <w:tcW w:w="2084" w:type="dxa"/>
          </w:tcPr>
          <w:p w:rsidR="00757550" w:rsidRDefault="00757550" w:rsidP="00FA42E9">
            <w:pPr>
              <w:jc w:val="center"/>
              <w:rPr>
                <w:sz w:val="28"/>
                <w:szCs w:val="28"/>
                <w:lang w:eastAsia="ru-RU"/>
              </w:rPr>
            </w:pPr>
            <w:r>
              <w:rPr>
                <w:sz w:val="28"/>
                <w:szCs w:val="28"/>
                <w:lang w:eastAsia="ru-RU"/>
              </w:rPr>
              <w:t>30 - 4</w:t>
            </w:r>
          </w:p>
        </w:tc>
      </w:tr>
      <w:tr w:rsidR="00757550" w:rsidTr="00FA42E9">
        <w:tc>
          <w:tcPr>
            <w:tcW w:w="2084" w:type="dxa"/>
          </w:tcPr>
          <w:p w:rsidR="00757550" w:rsidRDefault="00757550" w:rsidP="00FA42E9">
            <w:pPr>
              <w:jc w:val="center"/>
              <w:rPr>
                <w:sz w:val="28"/>
                <w:szCs w:val="28"/>
                <w:lang w:eastAsia="ru-RU"/>
              </w:rPr>
            </w:pPr>
            <w:r>
              <w:rPr>
                <w:sz w:val="28"/>
                <w:szCs w:val="28"/>
                <w:lang w:eastAsia="ru-RU"/>
              </w:rPr>
              <w:t>31 - 4</w:t>
            </w:r>
          </w:p>
        </w:tc>
        <w:tc>
          <w:tcPr>
            <w:tcW w:w="2084" w:type="dxa"/>
          </w:tcPr>
          <w:p w:rsidR="00757550" w:rsidRDefault="00757550" w:rsidP="00FA42E9">
            <w:pPr>
              <w:jc w:val="center"/>
              <w:rPr>
                <w:sz w:val="28"/>
                <w:szCs w:val="28"/>
                <w:lang w:eastAsia="ru-RU"/>
              </w:rPr>
            </w:pPr>
            <w:r>
              <w:rPr>
                <w:sz w:val="28"/>
                <w:szCs w:val="28"/>
                <w:lang w:eastAsia="ru-RU"/>
              </w:rPr>
              <w:t>32 - 2</w:t>
            </w:r>
          </w:p>
        </w:tc>
        <w:tc>
          <w:tcPr>
            <w:tcW w:w="2084" w:type="dxa"/>
          </w:tcPr>
          <w:p w:rsidR="00757550" w:rsidRDefault="00757550" w:rsidP="00FA42E9">
            <w:pPr>
              <w:jc w:val="center"/>
              <w:rPr>
                <w:sz w:val="28"/>
                <w:szCs w:val="28"/>
                <w:lang w:eastAsia="ru-RU"/>
              </w:rPr>
            </w:pPr>
            <w:r>
              <w:rPr>
                <w:sz w:val="28"/>
                <w:szCs w:val="28"/>
                <w:lang w:eastAsia="ru-RU"/>
              </w:rPr>
              <w:t>33 - 3</w:t>
            </w:r>
          </w:p>
        </w:tc>
        <w:tc>
          <w:tcPr>
            <w:tcW w:w="2084" w:type="dxa"/>
          </w:tcPr>
          <w:p w:rsidR="00757550" w:rsidRDefault="00757550" w:rsidP="00FA42E9">
            <w:pPr>
              <w:jc w:val="center"/>
              <w:rPr>
                <w:sz w:val="28"/>
                <w:szCs w:val="28"/>
                <w:lang w:eastAsia="ru-RU"/>
              </w:rPr>
            </w:pPr>
            <w:r>
              <w:rPr>
                <w:sz w:val="28"/>
                <w:szCs w:val="28"/>
                <w:lang w:eastAsia="ru-RU"/>
              </w:rPr>
              <w:t>34 - 4</w:t>
            </w:r>
          </w:p>
        </w:tc>
        <w:tc>
          <w:tcPr>
            <w:tcW w:w="2084" w:type="dxa"/>
          </w:tcPr>
          <w:p w:rsidR="00757550" w:rsidRDefault="00757550" w:rsidP="00FA42E9">
            <w:pPr>
              <w:jc w:val="center"/>
              <w:rPr>
                <w:sz w:val="28"/>
                <w:szCs w:val="28"/>
                <w:lang w:eastAsia="ru-RU"/>
              </w:rPr>
            </w:pPr>
            <w:r>
              <w:rPr>
                <w:sz w:val="28"/>
                <w:szCs w:val="28"/>
                <w:lang w:eastAsia="ru-RU"/>
              </w:rPr>
              <w:t>35 - 4</w:t>
            </w:r>
          </w:p>
        </w:tc>
      </w:tr>
      <w:tr w:rsidR="00757550" w:rsidTr="00FA42E9">
        <w:tc>
          <w:tcPr>
            <w:tcW w:w="2084" w:type="dxa"/>
          </w:tcPr>
          <w:p w:rsidR="00757550" w:rsidRDefault="00757550" w:rsidP="00FA42E9">
            <w:pPr>
              <w:jc w:val="center"/>
              <w:rPr>
                <w:sz w:val="28"/>
                <w:szCs w:val="28"/>
                <w:lang w:eastAsia="ru-RU"/>
              </w:rPr>
            </w:pPr>
            <w:r>
              <w:rPr>
                <w:sz w:val="28"/>
                <w:szCs w:val="28"/>
                <w:lang w:eastAsia="ru-RU"/>
              </w:rPr>
              <w:t>36 - 3</w:t>
            </w:r>
          </w:p>
        </w:tc>
        <w:tc>
          <w:tcPr>
            <w:tcW w:w="2084" w:type="dxa"/>
          </w:tcPr>
          <w:p w:rsidR="00757550" w:rsidRDefault="00757550" w:rsidP="00FA42E9">
            <w:pPr>
              <w:jc w:val="center"/>
              <w:rPr>
                <w:sz w:val="28"/>
                <w:szCs w:val="28"/>
                <w:lang w:eastAsia="ru-RU"/>
              </w:rPr>
            </w:pPr>
            <w:r>
              <w:rPr>
                <w:sz w:val="28"/>
                <w:szCs w:val="28"/>
                <w:lang w:eastAsia="ru-RU"/>
              </w:rPr>
              <w:t>37 - 1</w:t>
            </w:r>
          </w:p>
        </w:tc>
        <w:tc>
          <w:tcPr>
            <w:tcW w:w="2084" w:type="dxa"/>
          </w:tcPr>
          <w:p w:rsidR="00757550" w:rsidRDefault="00757550" w:rsidP="00FA42E9">
            <w:pPr>
              <w:jc w:val="center"/>
              <w:rPr>
                <w:sz w:val="28"/>
                <w:szCs w:val="28"/>
                <w:lang w:eastAsia="ru-RU"/>
              </w:rPr>
            </w:pPr>
            <w:r>
              <w:rPr>
                <w:sz w:val="28"/>
                <w:szCs w:val="28"/>
                <w:lang w:eastAsia="ru-RU"/>
              </w:rPr>
              <w:t>38 - 4</w:t>
            </w:r>
          </w:p>
        </w:tc>
        <w:tc>
          <w:tcPr>
            <w:tcW w:w="2084" w:type="dxa"/>
          </w:tcPr>
          <w:p w:rsidR="00757550" w:rsidRDefault="00757550" w:rsidP="00FA42E9">
            <w:pPr>
              <w:jc w:val="center"/>
              <w:rPr>
                <w:sz w:val="28"/>
                <w:szCs w:val="28"/>
                <w:lang w:eastAsia="ru-RU"/>
              </w:rPr>
            </w:pPr>
            <w:r>
              <w:rPr>
                <w:sz w:val="28"/>
                <w:szCs w:val="28"/>
                <w:lang w:eastAsia="ru-RU"/>
              </w:rPr>
              <w:t>39 - 1</w:t>
            </w:r>
          </w:p>
        </w:tc>
        <w:tc>
          <w:tcPr>
            <w:tcW w:w="2084" w:type="dxa"/>
          </w:tcPr>
          <w:p w:rsidR="00757550" w:rsidRDefault="00757550" w:rsidP="00FA42E9">
            <w:pPr>
              <w:jc w:val="center"/>
              <w:rPr>
                <w:sz w:val="28"/>
                <w:szCs w:val="28"/>
                <w:lang w:eastAsia="ru-RU"/>
              </w:rPr>
            </w:pPr>
            <w:r>
              <w:rPr>
                <w:sz w:val="28"/>
                <w:szCs w:val="28"/>
                <w:lang w:eastAsia="ru-RU"/>
              </w:rPr>
              <w:t>40 - 4</w:t>
            </w:r>
          </w:p>
        </w:tc>
      </w:tr>
      <w:tr w:rsidR="00757550" w:rsidTr="00FA42E9">
        <w:tc>
          <w:tcPr>
            <w:tcW w:w="2084" w:type="dxa"/>
          </w:tcPr>
          <w:p w:rsidR="00757550" w:rsidRDefault="00757550" w:rsidP="00FA42E9">
            <w:pPr>
              <w:jc w:val="center"/>
              <w:rPr>
                <w:sz w:val="28"/>
                <w:szCs w:val="28"/>
                <w:lang w:eastAsia="ru-RU"/>
              </w:rPr>
            </w:pPr>
            <w:r>
              <w:rPr>
                <w:sz w:val="28"/>
                <w:szCs w:val="28"/>
                <w:lang w:eastAsia="ru-RU"/>
              </w:rPr>
              <w:t>41 - 2</w:t>
            </w:r>
          </w:p>
        </w:tc>
        <w:tc>
          <w:tcPr>
            <w:tcW w:w="2084" w:type="dxa"/>
          </w:tcPr>
          <w:p w:rsidR="00757550" w:rsidRDefault="00757550" w:rsidP="00FA42E9">
            <w:pPr>
              <w:jc w:val="center"/>
              <w:rPr>
                <w:sz w:val="28"/>
                <w:szCs w:val="28"/>
                <w:lang w:eastAsia="ru-RU"/>
              </w:rPr>
            </w:pPr>
            <w:r>
              <w:rPr>
                <w:sz w:val="28"/>
                <w:szCs w:val="28"/>
                <w:lang w:eastAsia="ru-RU"/>
              </w:rPr>
              <w:t>42 - 4</w:t>
            </w:r>
          </w:p>
        </w:tc>
        <w:tc>
          <w:tcPr>
            <w:tcW w:w="2084" w:type="dxa"/>
          </w:tcPr>
          <w:p w:rsidR="00757550" w:rsidRDefault="00757550" w:rsidP="00FA42E9">
            <w:pPr>
              <w:jc w:val="center"/>
              <w:rPr>
                <w:sz w:val="28"/>
                <w:szCs w:val="28"/>
                <w:lang w:eastAsia="ru-RU"/>
              </w:rPr>
            </w:pPr>
            <w:r>
              <w:rPr>
                <w:sz w:val="28"/>
                <w:szCs w:val="28"/>
                <w:lang w:eastAsia="ru-RU"/>
              </w:rPr>
              <w:t>43 - 4</w:t>
            </w:r>
          </w:p>
        </w:tc>
        <w:tc>
          <w:tcPr>
            <w:tcW w:w="2084" w:type="dxa"/>
          </w:tcPr>
          <w:p w:rsidR="00757550" w:rsidRDefault="00757550" w:rsidP="00FA42E9">
            <w:pPr>
              <w:jc w:val="center"/>
              <w:rPr>
                <w:sz w:val="28"/>
                <w:szCs w:val="28"/>
                <w:lang w:eastAsia="ru-RU"/>
              </w:rPr>
            </w:pPr>
            <w:r>
              <w:rPr>
                <w:sz w:val="28"/>
                <w:szCs w:val="28"/>
                <w:lang w:eastAsia="ru-RU"/>
              </w:rPr>
              <w:t>44 - 1</w:t>
            </w:r>
          </w:p>
        </w:tc>
        <w:tc>
          <w:tcPr>
            <w:tcW w:w="2084" w:type="dxa"/>
          </w:tcPr>
          <w:p w:rsidR="00757550" w:rsidRDefault="00757550" w:rsidP="00FA42E9">
            <w:pPr>
              <w:jc w:val="center"/>
              <w:rPr>
                <w:sz w:val="28"/>
                <w:szCs w:val="28"/>
                <w:lang w:eastAsia="ru-RU"/>
              </w:rPr>
            </w:pPr>
            <w:r>
              <w:rPr>
                <w:sz w:val="28"/>
                <w:szCs w:val="28"/>
                <w:lang w:eastAsia="ru-RU"/>
              </w:rPr>
              <w:t>45 - 3</w:t>
            </w:r>
          </w:p>
        </w:tc>
      </w:tr>
      <w:tr w:rsidR="00757550" w:rsidTr="00FA42E9">
        <w:tc>
          <w:tcPr>
            <w:tcW w:w="2084" w:type="dxa"/>
          </w:tcPr>
          <w:p w:rsidR="00757550" w:rsidRDefault="00757550" w:rsidP="00FA42E9">
            <w:pPr>
              <w:jc w:val="center"/>
              <w:rPr>
                <w:sz w:val="28"/>
                <w:szCs w:val="28"/>
                <w:lang w:eastAsia="ru-RU"/>
              </w:rPr>
            </w:pPr>
            <w:r>
              <w:rPr>
                <w:sz w:val="28"/>
                <w:szCs w:val="28"/>
                <w:lang w:eastAsia="ru-RU"/>
              </w:rPr>
              <w:t>46 - 4</w:t>
            </w:r>
          </w:p>
        </w:tc>
        <w:tc>
          <w:tcPr>
            <w:tcW w:w="2084" w:type="dxa"/>
          </w:tcPr>
          <w:p w:rsidR="00757550" w:rsidRDefault="00757550" w:rsidP="00FA42E9">
            <w:pPr>
              <w:jc w:val="center"/>
              <w:rPr>
                <w:sz w:val="28"/>
                <w:szCs w:val="28"/>
                <w:lang w:eastAsia="ru-RU"/>
              </w:rPr>
            </w:pPr>
            <w:r>
              <w:rPr>
                <w:sz w:val="28"/>
                <w:szCs w:val="28"/>
                <w:lang w:eastAsia="ru-RU"/>
              </w:rPr>
              <w:t>47 - 3</w:t>
            </w:r>
          </w:p>
        </w:tc>
        <w:tc>
          <w:tcPr>
            <w:tcW w:w="2084" w:type="dxa"/>
          </w:tcPr>
          <w:p w:rsidR="00757550" w:rsidRDefault="00757550" w:rsidP="00FA42E9">
            <w:pPr>
              <w:jc w:val="center"/>
              <w:rPr>
                <w:sz w:val="28"/>
                <w:szCs w:val="28"/>
                <w:lang w:eastAsia="ru-RU"/>
              </w:rPr>
            </w:pPr>
            <w:r>
              <w:rPr>
                <w:sz w:val="28"/>
                <w:szCs w:val="28"/>
                <w:lang w:eastAsia="ru-RU"/>
              </w:rPr>
              <w:t>48 - 4</w:t>
            </w:r>
          </w:p>
        </w:tc>
        <w:tc>
          <w:tcPr>
            <w:tcW w:w="2084" w:type="dxa"/>
          </w:tcPr>
          <w:p w:rsidR="00757550" w:rsidRDefault="00757550" w:rsidP="00FA42E9">
            <w:pPr>
              <w:jc w:val="center"/>
              <w:rPr>
                <w:sz w:val="28"/>
                <w:szCs w:val="28"/>
                <w:lang w:eastAsia="ru-RU"/>
              </w:rPr>
            </w:pPr>
            <w:r>
              <w:rPr>
                <w:sz w:val="28"/>
                <w:szCs w:val="28"/>
                <w:lang w:eastAsia="ru-RU"/>
              </w:rPr>
              <w:t>49 - 1</w:t>
            </w:r>
          </w:p>
        </w:tc>
        <w:tc>
          <w:tcPr>
            <w:tcW w:w="2084" w:type="dxa"/>
          </w:tcPr>
          <w:p w:rsidR="00757550" w:rsidRDefault="00757550" w:rsidP="00FA42E9">
            <w:pPr>
              <w:jc w:val="center"/>
              <w:rPr>
                <w:sz w:val="28"/>
                <w:szCs w:val="28"/>
                <w:lang w:eastAsia="ru-RU"/>
              </w:rPr>
            </w:pPr>
            <w:r>
              <w:rPr>
                <w:sz w:val="28"/>
                <w:szCs w:val="28"/>
                <w:lang w:eastAsia="ru-RU"/>
              </w:rPr>
              <w:t>50 - 1</w:t>
            </w:r>
          </w:p>
        </w:tc>
      </w:tr>
    </w:tbl>
    <w:p w:rsidR="00BD27AC" w:rsidRDefault="00757550" w:rsidP="00757550">
      <w:pPr>
        <w:rPr>
          <w:sz w:val="28"/>
          <w:szCs w:val="28"/>
          <w:lang w:eastAsia="ru-RU"/>
        </w:rPr>
      </w:pPr>
      <w:r>
        <w:rPr>
          <w:sz w:val="28"/>
          <w:szCs w:val="28"/>
          <w:lang w:eastAsia="ru-RU"/>
        </w:rPr>
        <w:t>Вариант 3</w:t>
      </w:r>
    </w:p>
    <w:p w:rsidR="00BD27AC" w:rsidRDefault="00BD27AC" w:rsidP="001C7673">
      <w:pPr>
        <w:jc w:val="center"/>
        <w:rPr>
          <w:sz w:val="28"/>
          <w:szCs w:val="28"/>
          <w:lang w:eastAsia="ru-RU"/>
        </w:rPr>
      </w:pPr>
    </w:p>
    <w:tbl>
      <w:tblPr>
        <w:tblStyle w:val="afe"/>
        <w:tblW w:w="0" w:type="auto"/>
        <w:tblLook w:val="04A0"/>
      </w:tblPr>
      <w:tblGrid>
        <w:gridCol w:w="2084"/>
        <w:gridCol w:w="2084"/>
        <w:gridCol w:w="2084"/>
        <w:gridCol w:w="2084"/>
        <w:gridCol w:w="2084"/>
      </w:tblGrid>
      <w:tr w:rsidR="00757550" w:rsidTr="00FA42E9">
        <w:tc>
          <w:tcPr>
            <w:tcW w:w="2084" w:type="dxa"/>
          </w:tcPr>
          <w:p w:rsidR="00757550" w:rsidRDefault="00757550" w:rsidP="00FA42E9">
            <w:pPr>
              <w:jc w:val="center"/>
              <w:rPr>
                <w:sz w:val="28"/>
                <w:szCs w:val="28"/>
                <w:lang w:eastAsia="ru-RU"/>
              </w:rPr>
            </w:pPr>
            <w:r>
              <w:rPr>
                <w:sz w:val="28"/>
                <w:szCs w:val="28"/>
                <w:lang w:eastAsia="ru-RU"/>
              </w:rPr>
              <w:t>51 – 3</w:t>
            </w:r>
          </w:p>
        </w:tc>
        <w:tc>
          <w:tcPr>
            <w:tcW w:w="2084" w:type="dxa"/>
          </w:tcPr>
          <w:p w:rsidR="00757550" w:rsidRDefault="00757550" w:rsidP="00FA42E9">
            <w:pPr>
              <w:jc w:val="center"/>
              <w:rPr>
                <w:sz w:val="28"/>
                <w:szCs w:val="28"/>
                <w:lang w:eastAsia="ru-RU"/>
              </w:rPr>
            </w:pPr>
            <w:r>
              <w:rPr>
                <w:sz w:val="28"/>
                <w:szCs w:val="28"/>
                <w:lang w:eastAsia="ru-RU"/>
              </w:rPr>
              <w:t>52 - 1</w:t>
            </w:r>
          </w:p>
        </w:tc>
        <w:tc>
          <w:tcPr>
            <w:tcW w:w="2084" w:type="dxa"/>
          </w:tcPr>
          <w:p w:rsidR="00757550" w:rsidRDefault="00757550" w:rsidP="00FA42E9">
            <w:pPr>
              <w:jc w:val="center"/>
              <w:rPr>
                <w:sz w:val="28"/>
                <w:szCs w:val="28"/>
                <w:lang w:eastAsia="ru-RU"/>
              </w:rPr>
            </w:pPr>
            <w:r>
              <w:rPr>
                <w:sz w:val="28"/>
                <w:szCs w:val="28"/>
                <w:lang w:eastAsia="ru-RU"/>
              </w:rPr>
              <w:t>53 - 1</w:t>
            </w:r>
          </w:p>
        </w:tc>
        <w:tc>
          <w:tcPr>
            <w:tcW w:w="2084" w:type="dxa"/>
          </w:tcPr>
          <w:p w:rsidR="00757550" w:rsidRDefault="00757550" w:rsidP="00FA42E9">
            <w:pPr>
              <w:jc w:val="center"/>
              <w:rPr>
                <w:sz w:val="28"/>
                <w:szCs w:val="28"/>
                <w:lang w:eastAsia="ru-RU"/>
              </w:rPr>
            </w:pPr>
            <w:r>
              <w:rPr>
                <w:sz w:val="28"/>
                <w:szCs w:val="28"/>
                <w:lang w:eastAsia="ru-RU"/>
              </w:rPr>
              <w:t>54 - 1</w:t>
            </w:r>
          </w:p>
        </w:tc>
        <w:tc>
          <w:tcPr>
            <w:tcW w:w="2084" w:type="dxa"/>
          </w:tcPr>
          <w:p w:rsidR="00757550" w:rsidRDefault="00757550" w:rsidP="00FA42E9">
            <w:pPr>
              <w:jc w:val="center"/>
              <w:rPr>
                <w:sz w:val="28"/>
                <w:szCs w:val="28"/>
                <w:lang w:eastAsia="ru-RU"/>
              </w:rPr>
            </w:pPr>
            <w:r>
              <w:rPr>
                <w:sz w:val="28"/>
                <w:szCs w:val="28"/>
                <w:lang w:eastAsia="ru-RU"/>
              </w:rPr>
              <w:t>55 - 2</w:t>
            </w:r>
          </w:p>
        </w:tc>
      </w:tr>
      <w:tr w:rsidR="00757550" w:rsidTr="00FA42E9">
        <w:tc>
          <w:tcPr>
            <w:tcW w:w="2084" w:type="dxa"/>
          </w:tcPr>
          <w:p w:rsidR="00757550" w:rsidRDefault="00757550" w:rsidP="00FA42E9">
            <w:pPr>
              <w:jc w:val="center"/>
              <w:rPr>
                <w:sz w:val="28"/>
                <w:szCs w:val="28"/>
                <w:lang w:eastAsia="ru-RU"/>
              </w:rPr>
            </w:pPr>
            <w:r>
              <w:rPr>
                <w:sz w:val="28"/>
                <w:szCs w:val="28"/>
                <w:lang w:eastAsia="ru-RU"/>
              </w:rPr>
              <w:t>56 – 2</w:t>
            </w:r>
          </w:p>
        </w:tc>
        <w:tc>
          <w:tcPr>
            <w:tcW w:w="2084" w:type="dxa"/>
          </w:tcPr>
          <w:p w:rsidR="00757550" w:rsidRDefault="00757550" w:rsidP="00FA42E9">
            <w:pPr>
              <w:jc w:val="center"/>
              <w:rPr>
                <w:sz w:val="28"/>
                <w:szCs w:val="28"/>
                <w:lang w:eastAsia="ru-RU"/>
              </w:rPr>
            </w:pPr>
            <w:r>
              <w:rPr>
                <w:sz w:val="28"/>
                <w:szCs w:val="28"/>
                <w:lang w:eastAsia="ru-RU"/>
              </w:rPr>
              <w:t>57 - 2</w:t>
            </w:r>
          </w:p>
        </w:tc>
        <w:tc>
          <w:tcPr>
            <w:tcW w:w="2084" w:type="dxa"/>
          </w:tcPr>
          <w:p w:rsidR="00757550" w:rsidRDefault="00757550" w:rsidP="00FA42E9">
            <w:pPr>
              <w:jc w:val="center"/>
              <w:rPr>
                <w:sz w:val="28"/>
                <w:szCs w:val="28"/>
                <w:lang w:eastAsia="ru-RU"/>
              </w:rPr>
            </w:pPr>
            <w:r>
              <w:rPr>
                <w:sz w:val="28"/>
                <w:szCs w:val="28"/>
                <w:lang w:eastAsia="ru-RU"/>
              </w:rPr>
              <w:t>58 - 3</w:t>
            </w:r>
          </w:p>
        </w:tc>
        <w:tc>
          <w:tcPr>
            <w:tcW w:w="2084" w:type="dxa"/>
          </w:tcPr>
          <w:p w:rsidR="00757550" w:rsidRDefault="00757550" w:rsidP="00FA42E9">
            <w:pPr>
              <w:jc w:val="center"/>
              <w:rPr>
                <w:sz w:val="28"/>
                <w:szCs w:val="28"/>
                <w:lang w:eastAsia="ru-RU"/>
              </w:rPr>
            </w:pPr>
            <w:r>
              <w:rPr>
                <w:sz w:val="28"/>
                <w:szCs w:val="28"/>
                <w:lang w:eastAsia="ru-RU"/>
              </w:rPr>
              <w:t>59 - 3</w:t>
            </w:r>
          </w:p>
        </w:tc>
        <w:tc>
          <w:tcPr>
            <w:tcW w:w="2084" w:type="dxa"/>
          </w:tcPr>
          <w:p w:rsidR="00757550" w:rsidRDefault="00757550" w:rsidP="00FA42E9">
            <w:pPr>
              <w:jc w:val="center"/>
              <w:rPr>
                <w:sz w:val="28"/>
                <w:szCs w:val="28"/>
                <w:lang w:eastAsia="ru-RU"/>
              </w:rPr>
            </w:pPr>
            <w:r>
              <w:rPr>
                <w:sz w:val="28"/>
                <w:szCs w:val="28"/>
                <w:lang w:eastAsia="ru-RU"/>
              </w:rPr>
              <w:t>60 - 1</w:t>
            </w:r>
          </w:p>
        </w:tc>
      </w:tr>
      <w:tr w:rsidR="00757550" w:rsidTr="00FA42E9">
        <w:tc>
          <w:tcPr>
            <w:tcW w:w="2084" w:type="dxa"/>
          </w:tcPr>
          <w:p w:rsidR="00757550" w:rsidRDefault="00757550" w:rsidP="00FA42E9">
            <w:pPr>
              <w:jc w:val="center"/>
              <w:rPr>
                <w:sz w:val="28"/>
                <w:szCs w:val="28"/>
                <w:lang w:eastAsia="ru-RU"/>
              </w:rPr>
            </w:pPr>
            <w:r>
              <w:rPr>
                <w:sz w:val="28"/>
                <w:szCs w:val="28"/>
                <w:lang w:eastAsia="ru-RU"/>
              </w:rPr>
              <w:t>61 – 2</w:t>
            </w:r>
          </w:p>
        </w:tc>
        <w:tc>
          <w:tcPr>
            <w:tcW w:w="2084" w:type="dxa"/>
          </w:tcPr>
          <w:p w:rsidR="00757550" w:rsidRDefault="00757550" w:rsidP="00FA42E9">
            <w:pPr>
              <w:jc w:val="center"/>
              <w:rPr>
                <w:sz w:val="28"/>
                <w:szCs w:val="28"/>
                <w:lang w:eastAsia="ru-RU"/>
              </w:rPr>
            </w:pPr>
            <w:r>
              <w:rPr>
                <w:sz w:val="28"/>
                <w:szCs w:val="28"/>
                <w:lang w:eastAsia="ru-RU"/>
              </w:rPr>
              <w:t>62 – 1</w:t>
            </w:r>
          </w:p>
        </w:tc>
        <w:tc>
          <w:tcPr>
            <w:tcW w:w="2084" w:type="dxa"/>
          </w:tcPr>
          <w:p w:rsidR="00757550" w:rsidRDefault="00757550" w:rsidP="00FA42E9">
            <w:pPr>
              <w:jc w:val="center"/>
              <w:rPr>
                <w:sz w:val="28"/>
                <w:szCs w:val="28"/>
                <w:lang w:eastAsia="ru-RU"/>
              </w:rPr>
            </w:pPr>
            <w:r>
              <w:rPr>
                <w:sz w:val="28"/>
                <w:szCs w:val="28"/>
                <w:lang w:eastAsia="ru-RU"/>
              </w:rPr>
              <w:t>63 - 2</w:t>
            </w:r>
          </w:p>
        </w:tc>
        <w:tc>
          <w:tcPr>
            <w:tcW w:w="2084" w:type="dxa"/>
          </w:tcPr>
          <w:p w:rsidR="00757550" w:rsidRDefault="00757550" w:rsidP="00FA42E9">
            <w:pPr>
              <w:jc w:val="center"/>
              <w:rPr>
                <w:sz w:val="28"/>
                <w:szCs w:val="28"/>
                <w:lang w:eastAsia="ru-RU"/>
              </w:rPr>
            </w:pPr>
            <w:r>
              <w:rPr>
                <w:sz w:val="28"/>
                <w:szCs w:val="28"/>
                <w:lang w:eastAsia="ru-RU"/>
              </w:rPr>
              <w:t>64 – 1</w:t>
            </w:r>
          </w:p>
        </w:tc>
        <w:tc>
          <w:tcPr>
            <w:tcW w:w="2084" w:type="dxa"/>
          </w:tcPr>
          <w:p w:rsidR="00757550" w:rsidRDefault="00757550" w:rsidP="00FA42E9">
            <w:pPr>
              <w:jc w:val="center"/>
              <w:rPr>
                <w:sz w:val="28"/>
                <w:szCs w:val="28"/>
                <w:lang w:eastAsia="ru-RU"/>
              </w:rPr>
            </w:pPr>
            <w:r>
              <w:rPr>
                <w:sz w:val="28"/>
                <w:szCs w:val="28"/>
                <w:lang w:eastAsia="ru-RU"/>
              </w:rPr>
              <w:t>65 – 4</w:t>
            </w:r>
          </w:p>
        </w:tc>
      </w:tr>
      <w:tr w:rsidR="00757550" w:rsidTr="00FA42E9">
        <w:tc>
          <w:tcPr>
            <w:tcW w:w="2084" w:type="dxa"/>
          </w:tcPr>
          <w:p w:rsidR="00757550" w:rsidRDefault="00757550" w:rsidP="00FA42E9">
            <w:pPr>
              <w:jc w:val="center"/>
              <w:rPr>
                <w:sz w:val="28"/>
                <w:szCs w:val="28"/>
                <w:lang w:eastAsia="ru-RU"/>
              </w:rPr>
            </w:pPr>
            <w:r>
              <w:rPr>
                <w:sz w:val="28"/>
                <w:szCs w:val="28"/>
                <w:lang w:eastAsia="ru-RU"/>
              </w:rPr>
              <w:t>66 - 4</w:t>
            </w:r>
          </w:p>
        </w:tc>
        <w:tc>
          <w:tcPr>
            <w:tcW w:w="2084" w:type="dxa"/>
          </w:tcPr>
          <w:p w:rsidR="00757550" w:rsidRDefault="00757550" w:rsidP="00FA42E9">
            <w:pPr>
              <w:jc w:val="center"/>
              <w:rPr>
                <w:sz w:val="28"/>
                <w:szCs w:val="28"/>
                <w:lang w:eastAsia="ru-RU"/>
              </w:rPr>
            </w:pPr>
            <w:r>
              <w:rPr>
                <w:sz w:val="28"/>
                <w:szCs w:val="28"/>
                <w:lang w:eastAsia="ru-RU"/>
              </w:rPr>
              <w:t>67 - 1</w:t>
            </w:r>
          </w:p>
        </w:tc>
        <w:tc>
          <w:tcPr>
            <w:tcW w:w="2084" w:type="dxa"/>
          </w:tcPr>
          <w:p w:rsidR="00757550" w:rsidRDefault="00757550" w:rsidP="00FA42E9">
            <w:pPr>
              <w:jc w:val="center"/>
              <w:rPr>
                <w:sz w:val="28"/>
                <w:szCs w:val="28"/>
                <w:lang w:eastAsia="ru-RU"/>
              </w:rPr>
            </w:pPr>
            <w:r>
              <w:rPr>
                <w:sz w:val="28"/>
                <w:szCs w:val="28"/>
                <w:lang w:eastAsia="ru-RU"/>
              </w:rPr>
              <w:t>68 – 4</w:t>
            </w:r>
          </w:p>
        </w:tc>
        <w:tc>
          <w:tcPr>
            <w:tcW w:w="2084" w:type="dxa"/>
          </w:tcPr>
          <w:p w:rsidR="00757550" w:rsidRDefault="00757550" w:rsidP="00FA42E9">
            <w:pPr>
              <w:jc w:val="center"/>
              <w:rPr>
                <w:sz w:val="28"/>
                <w:szCs w:val="28"/>
                <w:lang w:eastAsia="ru-RU"/>
              </w:rPr>
            </w:pPr>
            <w:r>
              <w:rPr>
                <w:sz w:val="28"/>
                <w:szCs w:val="28"/>
                <w:lang w:eastAsia="ru-RU"/>
              </w:rPr>
              <w:t>69 - 1</w:t>
            </w:r>
          </w:p>
        </w:tc>
        <w:tc>
          <w:tcPr>
            <w:tcW w:w="2084" w:type="dxa"/>
          </w:tcPr>
          <w:p w:rsidR="00757550" w:rsidRDefault="00757550" w:rsidP="00FA42E9">
            <w:pPr>
              <w:jc w:val="center"/>
              <w:rPr>
                <w:sz w:val="28"/>
                <w:szCs w:val="28"/>
                <w:lang w:eastAsia="ru-RU"/>
              </w:rPr>
            </w:pPr>
            <w:r>
              <w:rPr>
                <w:sz w:val="28"/>
                <w:szCs w:val="28"/>
                <w:lang w:eastAsia="ru-RU"/>
              </w:rPr>
              <w:t>70 - 1</w:t>
            </w:r>
          </w:p>
        </w:tc>
      </w:tr>
      <w:tr w:rsidR="00757550" w:rsidTr="00FA42E9">
        <w:tc>
          <w:tcPr>
            <w:tcW w:w="2084" w:type="dxa"/>
          </w:tcPr>
          <w:p w:rsidR="00757550" w:rsidRDefault="00757550" w:rsidP="00FA42E9">
            <w:pPr>
              <w:jc w:val="center"/>
              <w:rPr>
                <w:sz w:val="28"/>
                <w:szCs w:val="28"/>
                <w:lang w:eastAsia="ru-RU"/>
              </w:rPr>
            </w:pPr>
            <w:r>
              <w:rPr>
                <w:sz w:val="28"/>
                <w:szCs w:val="28"/>
                <w:lang w:eastAsia="ru-RU"/>
              </w:rPr>
              <w:t>71 - 1</w:t>
            </w:r>
          </w:p>
        </w:tc>
        <w:tc>
          <w:tcPr>
            <w:tcW w:w="2084" w:type="dxa"/>
          </w:tcPr>
          <w:p w:rsidR="00757550" w:rsidRDefault="00757550" w:rsidP="00FA42E9">
            <w:pPr>
              <w:ind w:left="-108" w:right="-108"/>
              <w:jc w:val="center"/>
              <w:rPr>
                <w:sz w:val="28"/>
                <w:szCs w:val="28"/>
                <w:lang w:eastAsia="ru-RU"/>
              </w:rPr>
            </w:pPr>
            <w:r>
              <w:rPr>
                <w:sz w:val="28"/>
                <w:szCs w:val="28"/>
                <w:lang w:eastAsia="ru-RU"/>
              </w:rPr>
              <w:t>72 - 2</w:t>
            </w:r>
          </w:p>
        </w:tc>
        <w:tc>
          <w:tcPr>
            <w:tcW w:w="2084" w:type="dxa"/>
          </w:tcPr>
          <w:p w:rsidR="00757550" w:rsidRDefault="00757550" w:rsidP="00FA42E9">
            <w:pPr>
              <w:jc w:val="center"/>
              <w:rPr>
                <w:sz w:val="28"/>
                <w:szCs w:val="28"/>
                <w:lang w:eastAsia="ru-RU"/>
              </w:rPr>
            </w:pPr>
            <w:r>
              <w:rPr>
                <w:sz w:val="28"/>
                <w:szCs w:val="28"/>
                <w:lang w:eastAsia="ru-RU"/>
              </w:rPr>
              <w:t>73 - 2</w:t>
            </w:r>
          </w:p>
        </w:tc>
        <w:tc>
          <w:tcPr>
            <w:tcW w:w="2084" w:type="dxa"/>
          </w:tcPr>
          <w:p w:rsidR="00757550" w:rsidRDefault="00757550" w:rsidP="00FA42E9">
            <w:pPr>
              <w:jc w:val="center"/>
              <w:rPr>
                <w:sz w:val="28"/>
                <w:szCs w:val="28"/>
                <w:lang w:eastAsia="ru-RU"/>
              </w:rPr>
            </w:pPr>
            <w:r>
              <w:rPr>
                <w:sz w:val="28"/>
                <w:szCs w:val="28"/>
                <w:lang w:eastAsia="ru-RU"/>
              </w:rPr>
              <w:t xml:space="preserve">74 - 3 </w:t>
            </w:r>
          </w:p>
        </w:tc>
        <w:tc>
          <w:tcPr>
            <w:tcW w:w="2084" w:type="dxa"/>
          </w:tcPr>
          <w:p w:rsidR="00757550" w:rsidRDefault="00757550" w:rsidP="00FA42E9">
            <w:pPr>
              <w:jc w:val="center"/>
              <w:rPr>
                <w:sz w:val="28"/>
                <w:szCs w:val="28"/>
                <w:lang w:eastAsia="ru-RU"/>
              </w:rPr>
            </w:pPr>
            <w:r>
              <w:rPr>
                <w:sz w:val="28"/>
                <w:szCs w:val="28"/>
                <w:lang w:eastAsia="ru-RU"/>
              </w:rPr>
              <w:t>75 - 1</w:t>
            </w:r>
          </w:p>
        </w:tc>
      </w:tr>
    </w:tbl>
    <w:p w:rsidR="00BD27AC" w:rsidRDefault="00BD27AC" w:rsidP="001C7673">
      <w:pPr>
        <w:jc w:val="center"/>
        <w:rPr>
          <w:sz w:val="28"/>
          <w:szCs w:val="28"/>
          <w:lang w:eastAsia="ru-RU"/>
        </w:rPr>
      </w:pPr>
    </w:p>
    <w:p w:rsidR="00BD27AC" w:rsidRDefault="00BD27AC" w:rsidP="001C7673">
      <w:pPr>
        <w:jc w:val="center"/>
        <w:rPr>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364BCB">
      <w:pPr>
        <w:spacing w:after="200" w:line="276" w:lineRule="auto"/>
        <w:rPr>
          <w:b/>
        </w:rPr>
      </w:pPr>
    </w:p>
    <w:p w:rsidR="00364BCB" w:rsidRDefault="00364BCB" w:rsidP="00364BCB">
      <w:pPr>
        <w:spacing w:after="200" w:line="276" w:lineRule="auto"/>
        <w:rPr>
          <w:b/>
        </w:rPr>
      </w:pPr>
    </w:p>
    <w:p w:rsidR="00364BCB" w:rsidRDefault="00364BCB" w:rsidP="00364BCB">
      <w:pPr>
        <w:spacing w:after="200" w:line="276" w:lineRule="auto"/>
        <w:rPr>
          <w:b/>
        </w:rPr>
      </w:pPr>
    </w:p>
    <w:p w:rsidR="00364BCB" w:rsidRDefault="00364BCB" w:rsidP="00364BCB">
      <w:pPr>
        <w:spacing w:after="200" w:line="276" w:lineRule="auto"/>
        <w:rPr>
          <w:b/>
        </w:rPr>
      </w:pPr>
    </w:p>
    <w:p w:rsidR="00364BCB" w:rsidRDefault="00364BCB" w:rsidP="00364BCB">
      <w:pPr>
        <w:spacing w:after="200" w:line="276" w:lineRule="auto"/>
        <w:rPr>
          <w:b/>
        </w:rPr>
      </w:pPr>
    </w:p>
    <w:p w:rsidR="00364BCB" w:rsidRDefault="00364BCB" w:rsidP="00364BCB">
      <w:pPr>
        <w:spacing w:after="200" w:line="276" w:lineRule="auto"/>
        <w:rPr>
          <w:b/>
        </w:rPr>
      </w:pPr>
    </w:p>
    <w:p w:rsidR="00364BCB" w:rsidRDefault="00364BCB" w:rsidP="00364BCB">
      <w:pPr>
        <w:spacing w:after="200" w:line="276" w:lineRule="auto"/>
        <w:rPr>
          <w:b/>
        </w:rPr>
      </w:pPr>
    </w:p>
    <w:p w:rsidR="00BD27AC" w:rsidRPr="00384F4E" w:rsidRDefault="00BD27AC" w:rsidP="001C7673">
      <w:pPr>
        <w:rPr>
          <w:sz w:val="28"/>
          <w:szCs w:val="28"/>
          <w:lang w:eastAsia="ru-RU"/>
        </w:rPr>
      </w:pPr>
      <w:r w:rsidRPr="00384F4E">
        <w:rPr>
          <w:sz w:val="28"/>
          <w:szCs w:val="28"/>
          <w:lang w:eastAsia="ru-RU"/>
        </w:rPr>
        <w:lastRenderedPageBreak/>
        <w:t>Приложение 3</w:t>
      </w:r>
    </w:p>
    <w:p w:rsidR="00AB0EC7" w:rsidRPr="00AB0EC7" w:rsidRDefault="00AB0EC7" w:rsidP="00AB0EC7">
      <w:pPr>
        <w:rPr>
          <w:noProof/>
          <w:sz w:val="24"/>
          <w:szCs w:val="24"/>
          <w:lang w:eastAsia="ru-RU"/>
        </w:rPr>
      </w:pPr>
    </w:p>
    <w:p w:rsidR="00AB0EC7" w:rsidRPr="00AB0EC7" w:rsidRDefault="00AB0EC7" w:rsidP="00AB0EC7">
      <w:pPr>
        <w:jc w:val="center"/>
        <w:rPr>
          <w:b/>
          <w:bCs/>
          <w:noProof/>
          <w:sz w:val="28"/>
          <w:szCs w:val="28"/>
          <w:lang w:eastAsia="ru-RU"/>
        </w:rPr>
      </w:pPr>
      <w:r w:rsidRPr="00AB0EC7">
        <w:rPr>
          <w:b/>
          <w:bCs/>
          <w:noProof/>
          <w:sz w:val="28"/>
          <w:szCs w:val="28"/>
          <w:lang w:eastAsia="ru-RU"/>
        </w:rPr>
        <w:t>Департамент внутренней и кадровой политики Белгородской области</w:t>
      </w:r>
    </w:p>
    <w:p w:rsidR="00AB0EC7" w:rsidRPr="00AB0EC7" w:rsidRDefault="00AB0EC7" w:rsidP="00AB0EC7">
      <w:pPr>
        <w:jc w:val="center"/>
        <w:rPr>
          <w:b/>
          <w:bCs/>
          <w:noProof/>
          <w:sz w:val="28"/>
          <w:szCs w:val="28"/>
          <w:lang w:eastAsia="ru-RU"/>
        </w:rPr>
      </w:pPr>
      <w:r w:rsidRPr="00AB0EC7">
        <w:rPr>
          <w:b/>
          <w:bCs/>
          <w:noProof/>
          <w:sz w:val="28"/>
          <w:szCs w:val="28"/>
          <w:lang w:eastAsia="ru-RU"/>
        </w:rPr>
        <w:t xml:space="preserve">Областное государственное автономное </w:t>
      </w:r>
      <w:r w:rsidR="000D2E9E">
        <w:rPr>
          <w:b/>
          <w:bCs/>
          <w:noProof/>
          <w:sz w:val="28"/>
          <w:szCs w:val="28"/>
          <w:lang w:eastAsia="ru-RU"/>
        </w:rPr>
        <w:t>профессиональное</w:t>
      </w:r>
      <w:r w:rsidRPr="00AB0EC7">
        <w:rPr>
          <w:b/>
          <w:bCs/>
          <w:noProof/>
          <w:sz w:val="28"/>
          <w:szCs w:val="28"/>
          <w:lang w:eastAsia="ru-RU"/>
        </w:rPr>
        <w:t>образовательно</w:t>
      </w:r>
      <w:r w:rsidR="00411AD8">
        <w:rPr>
          <w:b/>
          <w:bCs/>
          <w:noProof/>
          <w:sz w:val="28"/>
          <w:szCs w:val="28"/>
          <w:lang w:eastAsia="ru-RU"/>
        </w:rPr>
        <w:t>е</w:t>
      </w:r>
      <w:r w:rsidRPr="00AB0EC7">
        <w:rPr>
          <w:b/>
          <w:bCs/>
          <w:noProof/>
          <w:sz w:val="28"/>
          <w:szCs w:val="28"/>
          <w:lang w:eastAsia="ru-RU"/>
        </w:rPr>
        <w:t xml:space="preserve"> учреждение </w:t>
      </w:r>
    </w:p>
    <w:p w:rsidR="00AB0EC7" w:rsidRPr="00AB0EC7" w:rsidRDefault="00AB0EC7" w:rsidP="00AB0EC7">
      <w:pPr>
        <w:jc w:val="center"/>
        <w:rPr>
          <w:b/>
          <w:bCs/>
          <w:noProof/>
          <w:sz w:val="28"/>
          <w:szCs w:val="28"/>
          <w:lang w:eastAsia="ru-RU"/>
        </w:rPr>
      </w:pPr>
      <w:r w:rsidRPr="00AB0EC7">
        <w:rPr>
          <w:b/>
          <w:bCs/>
          <w:noProof/>
          <w:sz w:val="28"/>
          <w:szCs w:val="28"/>
          <w:lang w:eastAsia="ru-RU"/>
        </w:rPr>
        <w:t>“Губкинский горно-политехнический колледж”</w:t>
      </w:r>
    </w:p>
    <w:p w:rsidR="00BD27AC" w:rsidRPr="00384F4E" w:rsidRDefault="00BD27AC" w:rsidP="001C7673">
      <w:pPr>
        <w:rPr>
          <w:bCs/>
          <w:sz w:val="28"/>
          <w:szCs w:val="28"/>
          <w:lang w:eastAsia="ru-RU"/>
        </w:rPr>
      </w:pPr>
    </w:p>
    <w:p w:rsidR="000D2E9E" w:rsidRPr="00D35454" w:rsidRDefault="00BD27AC" w:rsidP="00E9114F">
      <w:pPr>
        <w:rPr>
          <w:sz w:val="28"/>
          <w:szCs w:val="28"/>
          <w:lang w:eastAsia="ru-RU"/>
        </w:rPr>
      </w:pPr>
      <w:r w:rsidRPr="00384F4E">
        <w:rPr>
          <w:sz w:val="28"/>
          <w:szCs w:val="28"/>
          <w:lang w:eastAsia="ru-RU"/>
        </w:rPr>
        <w:t xml:space="preserve">Перечень тем для </w:t>
      </w:r>
      <w:r w:rsidR="000D2E9E">
        <w:rPr>
          <w:sz w:val="28"/>
          <w:szCs w:val="28"/>
          <w:lang w:eastAsia="ru-RU"/>
        </w:rPr>
        <w:t>самостоятельной работы студенто</w:t>
      </w:r>
      <w:r w:rsidR="00E9114F">
        <w:rPr>
          <w:sz w:val="28"/>
          <w:szCs w:val="28"/>
          <w:lang w:eastAsia="ru-RU"/>
        </w:rPr>
        <w:t xml:space="preserve">в </w:t>
      </w:r>
      <w:r w:rsidR="000D2E9E">
        <w:rPr>
          <w:sz w:val="28"/>
          <w:szCs w:val="28"/>
          <w:lang w:eastAsia="ru-RU"/>
        </w:rPr>
        <w:t>п</w:t>
      </w:r>
      <w:r w:rsidR="000D2E9E" w:rsidRPr="00384F4E">
        <w:rPr>
          <w:sz w:val="28"/>
          <w:szCs w:val="28"/>
          <w:lang w:eastAsia="ru-RU"/>
        </w:rPr>
        <w:t>о</w:t>
      </w:r>
      <w:r w:rsidR="000D2E9E">
        <w:rPr>
          <w:sz w:val="28"/>
          <w:szCs w:val="28"/>
          <w:lang w:eastAsia="ru-RU"/>
        </w:rPr>
        <w:t xml:space="preserve"> профессиональномумодулю</w:t>
      </w:r>
      <w:r w:rsidR="000D2E9E" w:rsidRPr="00D35454">
        <w:rPr>
          <w:sz w:val="28"/>
          <w:szCs w:val="28"/>
          <w:lang w:eastAsia="ru-RU"/>
        </w:rPr>
        <w:t>ОРГАНИЗАЦИЯ БЕЗОПАСНЫХ УСЛОВИЙ ТРУДА</w:t>
      </w:r>
    </w:p>
    <w:p w:rsidR="00D35454" w:rsidRPr="00D35454" w:rsidRDefault="00D35454" w:rsidP="00D35454">
      <w:pPr>
        <w:jc w:val="center"/>
        <w:rPr>
          <w:sz w:val="28"/>
          <w:szCs w:val="28"/>
          <w:lang w:eastAsia="ru-RU"/>
        </w:rPr>
      </w:pPr>
    </w:p>
    <w:p w:rsidR="00EE2D6E" w:rsidRPr="00EE2D6E" w:rsidRDefault="00EE2D6E" w:rsidP="000D2E9E">
      <w:pPr>
        <w:rPr>
          <w:bCs/>
          <w:i/>
          <w:sz w:val="28"/>
          <w:szCs w:val="28"/>
          <w:lang w:eastAsia="ru-RU"/>
        </w:rPr>
      </w:pPr>
      <w:r w:rsidRPr="00EE2D6E">
        <w:rPr>
          <w:bCs/>
          <w:i/>
          <w:sz w:val="28"/>
          <w:szCs w:val="28"/>
          <w:lang w:eastAsia="ru-RU"/>
        </w:rPr>
        <w:t xml:space="preserve">Организация работы по охране труда на предприятии </w:t>
      </w:r>
    </w:p>
    <w:p w:rsidR="000D2E9E" w:rsidRPr="00EE2D6E" w:rsidRDefault="00EE2D6E" w:rsidP="000D2E9E">
      <w:pPr>
        <w:rPr>
          <w:bCs/>
          <w:i/>
          <w:sz w:val="28"/>
          <w:szCs w:val="28"/>
          <w:lang w:eastAsia="ru-RU"/>
        </w:rPr>
      </w:pPr>
      <w:r w:rsidRPr="00EE2D6E">
        <w:rPr>
          <w:bCs/>
          <w:i/>
          <w:sz w:val="28"/>
          <w:szCs w:val="28"/>
          <w:lang w:eastAsia="ru-RU"/>
        </w:rPr>
        <w:t>Методы обеспечения комфортных климатических условий в производственных помещениях</w:t>
      </w:r>
    </w:p>
    <w:p w:rsidR="00EE2D6E" w:rsidRPr="00EE2D6E" w:rsidRDefault="00EE2D6E" w:rsidP="000D2E9E">
      <w:pPr>
        <w:rPr>
          <w:bCs/>
          <w:i/>
          <w:sz w:val="28"/>
          <w:szCs w:val="28"/>
          <w:lang w:eastAsia="ru-RU"/>
        </w:rPr>
      </w:pPr>
      <w:r w:rsidRPr="00EE2D6E">
        <w:rPr>
          <w:bCs/>
          <w:i/>
          <w:sz w:val="28"/>
          <w:szCs w:val="28"/>
          <w:lang w:eastAsia="ru-RU"/>
        </w:rPr>
        <w:t xml:space="preserve">Чрезмерные формы психического напряжения. </w:t>
      </w:r>
    </w:p>
    <w:p w:rsidR="00EE2D6E" w:rsidRPr="00EE2D6E" w:rsidRDefault="00EE2D6E" w:rsidP="000D2E9E">
      <w:pPr>
        <w:rPr>
          <w:bCs/>
          <w:i/>
          <w:sz w:val="28"/>
          <w:szCs w:val="28"/>
          <w:lang w:eastAsia="ru-RU"/>
        </w:rPr>
      </w:pPr>
      <w:r w:rsidRPr="00EE2D6E">
        <w:rPr>
          <w:bCs/>
          <w:i/>
          <w:sz w:val="28"/>
          <w:szCs w:val="28"/>
          <w:lang w:eastAsia="ru-RU"/>
        </w:rPr>
        <w:t>Влияние алкоголя на безопасность труда.</w:t>
      </w:r>
    </w:p>
    <w:p w:rsidR="00EE2D6E" w:rsidRDefault="00EE2D6E" w:rsidP="000D2E9E">
      <w:pPr>
        <w:rPr>
          <w:bCs/>
          <w:i/>
          <w:sz w:val="28"/>
          <w:szCs w:val="28"/>
          <w:lang w:eastAsia="ru-RU"/>
        </w:rPr>
      </w:pPr>
      <w:r w:rsidRPr="00EE2D6E">
        <w:rPr>
          <w:bCs/>
          <w:i/>
          <w:sz w:val="28"/>
          <w:szCs w:val="28"/>
          <w:lang w:eastAsia="ru-RU"/>
        </w:rPr>
        <w:t>Роль безопасных условий труда в повышении качества трудовой жизни</w:t>
      </w:r>
    </w:p>
    <w:p w:rsidR="000D2E9E" w:rsidRPr="00EE2D6E" w:rsidRDefault="00EE2D6E" w:rsidP="000D2E9E">
      <w:pPr>
        <w:rPr>
          <w:bCs/>
          <w:i/>
          <w:sz w:val="28"/>
          <w:szCs w:val="28"/>
          <w:lang w:eastAsia="ru-RU"/>
        </w:rPr>
      </w:pPr>
      <w:r w:rsidRPr="00EE2D6E">
        <w:rPr>
          <w:bCs/>
          <w:i/>
          <w:sz w:val="28"/>
          <w:szCs w:val="28"/>
          <w:lang w:eastAsia="ru-RU"/>
        </w:rPr>
        <w:t xml:space="preserve"> Основные направления улучшения условий труда на предприятии</w:t>
      </w:r>
    </w:p>
    <w:p w:rsidR="00EE2D6E" w:rsidRPr="00EE2D6E" w:rsidRDefault="00EE2D6E" w:rsidP="000D2E9E">
      <w:pPr>
        <w:rPr>
          <w:i/>
          <w:sz w:val="28"/>
          <w:szCs w:val="28"/>
          <w:lang w:eastAsia="ru-RU"/>
        </w:rPr>
      </w:pPr>
      <w:r w:rsidRPr="00EE2D6E">
        <w:rPr>
          <w:i/>
          <w:sz w:val="28"/>
          <w:szCs w:val="28"/>
          <w:lang w:eastAsia="ru-RU"/>
        </w:rPr>
        <w:t xml:space="preserve">Производственные вредности и меры борьбы с ними </w:t>
      </w:r>
    </w:p>
    <w:p w:rsidR="00EE2D6E" w:rsidRPr="00EE2D6E" w:rsidRDefault="00EE2D6E" w:rsidP="000D2E9E">
      <w:pPr>
        <w:rPr>
          <w:i/>
          <w:sz w:val="28"/>
          <w:szCs w:val="28"/>
          <w:lang w:eastAsia="ru-RU"/>
        </w:rPr>
      </w:pPr>
      <w:r w:rsidRPr="00EE2D6E">
        <w:rPr>
          <w:i/>
          <w:sz w:val="28"/>
          <w:szCs w:val="28"/>
          <w:lang w:eastAsia="ru-RU"/>
        </w:rPr>
        <w:t>Травматизм и</w:t>
      </w:r>
      <w:r>
        <w:rPr>
          <w:i/>
          <w:sz w:val="28"/>
          <w:szCs w:val="28"/>
          <w:lang w:eastAsia="ru-RU"/>
        </w:rPr>
        <w:t xml:space="preserve"> заболеваемость на производстве</w:t>
      </w:r>
    </w:p>
    <w:p w:rsidR="00EE2D6E" w:rsidRPr="00EE2D6E" w:rsidRDefault="00EE2D6E" w:rsidP="000D2E9E">
      <w:pPr>
        <w:rPr>
          <w:i/>
          <w:sz w:val="28"/>
          <w:szCs w:val="28"/>
          <w:lang w:eastAsia="ru-RU"/>
        </w:rPr>
      </w:pPr>
      <w:r w:rsidRPr="00EE2D6E">
        <w:rPr>
          <w:i/>
          <w:sz w:val="28"/>
          <w:szCs w:val="28"/>
          <w:lang w:eastAsia="ru-RU"/>
        </w:rPr>
        <w:t>О</w:t>
      </w:r>
      <w:r>
        <w:rPr>
          <w:i/>
          <w:sz w:val="28"/>
          <w:szCs w:val="28"/>
          <w:lang w:eastAsia="ru-RU"/>
        </w:rPr>
        <w:t>пасные производственные объекты</w:t>
      </w:r>
    </w:p>
    <w:p w:rsidR="00EE2D6E" w:rsidRPr="00EE2D6E" w:rsidRDefault="00EE2D6E" w:rsidP="000D2E9E">
      <w:pPr>
        <w:rPr>
          <w:i/>
          <w:sz w:val="28"/>
          <w:szCs w:val="28"/>
          <w:lang w:eastAsia="ru-RU"/>
        </w:rPr>
      </w:pPr>
      <w:r w:rsidRPr="00EE2D6E">
        <w:rPr>
          <w:i/>
          <w:sz w:val="28"/>
          <w:szCs w:val="28"/>
          <w:lang w:eastAsia="ru-RU"/>
        </w:rPr>
        <w:t>Требования промышленной безопасности к эксплуатации опас</w:t>
      </w:r>
      <w:r>
        <w:rPr>
          <w:i/>
          <w:sz w:val="28"/>
          <w:szCs w:val="28"/>
          <w:lang w:eastAsia="ru-RU"/>
        </w:rPr>
        <w:t>ного производственного объекта</w:t>
      </w:r>
    </w:p>
    <w:p w:rsidR="00EE2D6E" w:rsidRPr="00EE2D6E" w:rsidRDefault="00EE2D6E" w:rsidP="000D2E9E">
      <w:pPr>
        <w:rPr>
          <w:i/>
          <w:sz w:val="28"/>
          <w:szCs w:val="28"/>
          <w:lang w:eastAsia="ru-RU"/>
        </w:rPr>
      </w:pPr>
      <w:r w:rsidRPr="00EE2D6E">
        <w:rPr>
          <w:i/>
          <w:sz w:val="28"/>
          <w:szCs w:val="28"/>
          <w:lang w:eastAsia="ru-RU"/>
        </w:rPr>
        <w:t>Обязанности работников опа</w:t>
      </w:r>
      <w:r>
        <w:rPr>
          <w:i/>
          <w:sz w:val="28"/>
          <w:szCs w:val="28"/>
          <w:lang w:eastAsia="ru-RU"/>
        </w:rPr>
        <w:t>сного производственного объекта</w:t>
      </w:r>
    </w:p>
    <w:p w:rsidR="000D2E9E" w:rsidRDefault="00EE2D6E" w:rsidP="000D2E9E">
      <w:pPr>
        <w:rPr>
          <w:i/>
          <w:sz w:val="28"/>
          <w:szCs w:val="28"/>
          <w:lang w:eastAsia="ru-RU"/>
        </w:rPr>
      </w:pPr>
      <w:r w:rsidRPr="00EE2D6E">
        <w:rPr>
          <w:i/>
          <w:sz w:val="28"/>
          <w:szCs w:val="28"/>
          <w:lang w:eastAsia="ru-RU"/>
        </w:rPr>
        <w:t>Обеспечение системы управления промышленной безопасностью</w:t>
      </w:r>
    </w:p>
    <w:p w:rsidR="00EE2D6E" w:rsidRPr="00EE2D6E" w:rsidRDefault="00EE2D6E" w:rsidP="000D2E9E">
      <w:pPr>
        <w:rPr>
          <w:i/>
          <w:sz w:val="28"/>
          <w:szCs w:val="28"/>
          <w:lang w:eastAsia="ru-RU"/>
        </w:rPr>
      </w:pPr>
      <w:r w:rsidRPr="00EE2D6E">
        <w:rPr>
          <w:i/>
          <w:sz w:val="28"/>
          <w:szCs w:val="28"/>
          <w:lang w:eastAsia="ru-RU"/>
        </w:rPr>
        <w:t>Отчет по практической работе</w:t>
      </w:r>
    </w:p>
    <w:p w:rsidR="00EE2D6E" w:rsidRPr="00EE2D6E" w:rsidRDefault="00EE2D6E" w:rsidP="00EE2D6E">
      <w:pPr>
        <w:jc w:val="both"/>
        <w:rPr>
          <w:i/>
          <w:sz w:val="28"/>
          <w:szCs w:val="28"/>
          <w:lang w:eastAsia="ru-RU"/>
        </w:rPr>
      </w:pPr>
      <w:r w:rsidRPr="00EE2D6E">
        <w:rPr>
          <w:i/>
          <w:sz w:val="28"/>
          <w:szCs w:val="28"/>
          <w:lang w:eastAsia="ru-RU"/>
        </w:rPr>
        <w:t xml:space="preserve">Проработка конспектов занятий </w:t>
      </w:r>
    </w:p>
    <w:p w:rsidR="00BD27AC" w:rsidRDefault="00BD27AC" w:rsidP="001C7673">
      <w:pPr>
        <w:ind w:left="720" w:firstLine="360"/>
        <w:jc w:val="both"/>
        <w:rPr>
          <w:sz w:val="28"/>
          <w:szCs w:val="28"/>
        </w:rPr>
      </w:pPr>
      <w:r>
        <w:rPr>
          <w:sz w:val="28"/>
          <w:szCs w:val="28"/>
        </w:rPr>
        <w:t>Составитель:</w:t>
      </w:r>
    </w:p>
    <w:p w:rsidR="00BD27AC" w:rsidRDefault="00BD27AC" w:rsidP="000D2E9E">
      <w:pPr>
        <w:ind w:left="720" w:firstLine="360"/>
        <w:jc w:val="both"/>
        <w:rPr>
          <w:sz w:val="28"/>
          <w:szCs w:val="28"/>
        </w:rPr>
      </w:pPr>
      <w:r>
        <w:rPr>
          <w:sz w:val="28"/>
          <w:szCs w:val="28"/>
        </w:rPr>
        <w:t>Преподаватель охраны труда _______________Л. А. Новикова</w:t>
      </w: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sz w:val="28"/>
          <w:szCs w:val="28"/>
        </w:rPr>
      </w:pPr>
    </w:p>
    <w:p w:rsidR="00EE2D6E" w:rsidRDefault="00EE2D6E" w:rsidP="000D2E9E">
      <w:pPr>
        <w:ind w:left="720" w:firstLine="360"/>
        <w:jc w:val="both"/>
        <w:rPr>
          <w:b/>
          <w:sz w:val="28"/>
          <w:szCs w:val="28"/>
          <w:lang w:eastAsia="ru-RU"/>
        </w:rPr>
      </w:pPr>
    </w:p>
    <w:p w:rsidR="00D35454" w:rsidRDefault="00D35454" w:rsidP="001C7673">
      <w:pPr>
        <w:rPr>
          <w:b/>
          <w:sz w:val="28"/>
          <w:szCs w:val="28"/>
          <w:lang w:eastAsia="ru-RU"/>
        </w:rPr>
      </w:pPr>
    </w:p>
    <w:p w:rsidR="00BD27AC" w:rsidRPr="00384F4E" w:rsidRDefault="00BD27AC" w:rsidP="001C7673">
      <w:pPr>
        <w:spacing w:after="200" w:line="276" w:lineRule="auto"/>
        <w:jc w:val="right"/>
        <w:rPr>
          <w:b/>
        </w:rPr>
      </w:pPr>
      <w:r w:rsidRPr="00384F4E">
        <w:rPr>
          <w:b/>
        </w:rPr>
        <w:lastRenderedPageBreak/>
        <w:t>Приложение 4</w:t>
      </w:r>
    </w:p>
    <w:p w:rsidR="00AB0EC7" w:rsidRPr="00AB0EC7" w:rsidRDefault="00AB0EC7" w:rsidP="00AB0EC7">
      <w:pPr>
        <w:rPr>
          <w:noProof/>
          <w:sz w:val="24"/>
          <w:szCs w:val="24"/>
          <w:lang w:eastAsia="ru-RU"/>
        </w:rPr>
      </w:pPr>
    </w:p>
    <w:p w:rsidR="000D2E9E" w:rsidRPr="00AB0EC7" w:rsidRDefault="000D2E9E" w:rsidP="000D2E9E">
      <w:pPr>
        <w:jc w:val="center"/>
        <w:rPr>
          <w:b/>
          <w:bCs/>
          <w:noProof/>
          <w:sz w:val="28"/>
          <w:szCs w:val="28"/>
          <w:lang w:eastAsia="ru-RU"/>
        </w:rPr>
      </w:pPr>
      <w:r w:rsidRPr="00AB0EC7">
        <w:rPr>
          <w:b/>
          <w:bCs/>
          <w:noProof/>
          <w:sz w:val="28"/>
          <w:szCs w:val="28"/>
          <w:lang w:eastAsia="ru-RU"/>
        </w:rPr>
        <w:t>Департамент внутренней и кадровой политики Белгородской области</w:t>
      </w:r>
    </w:p>
    <w:p w:rsidR="000D2E9E" w:rsidRPr="00AB0EC7" w:rsidRDefault="000D2E9E" w:rsidP="000D2E9E">
      <w:pPr>
        <w:jc w:val="center"/>
        <w:rPr>
          <w:b/>
          <w:bCs/>
          <w:noProof/>
          <w:sz w:val="28"/>
          <w:szCs w:val="28"/>
          <w:lang w:eastAsia="ru-RU"/>
        </w:rPr>
      </w:pPr>
      <w:r w:rsidRPr="00AB0EC7">
        <w:rPr>
          <w:b/>
          <w:bCs/>
          <w:noProof/>
          <w:sz w:val="28"/>
          <w:szCs w:val="28"/>
          <w:lang w:eastAsia="ru-RU"/>
        </w:rPr>
        <w:t xml:space="preserve">Областное государственное автономное </w:t>
      </w:r>
      <w:r>
        <w:rPr>
          <w:b/>
          <w:bCs/>
          <w:noProof/>
          <w:sz w:val="28"/>
          <w:szCs w:val="28"/>
          <w:lang w:eastAsia="ru-RU"/>
        </w:rPr>
        <w:t>профессиональное</w:t>
      </w:r>
      <w:r w:rsidRPr="00AB0EC7">
        <w:rPr>
          <w:b/>
          <w:bCs/>
          <w:noProof/>
          <w:sz w:val="28"/>
          <w:szCs w:val="28"/>
          <w:lang w:eastAsia="ru-RU"/>
        </w:rPr>
        <w:t xml:space="preserve"> образовательно</w:t>
      </w:r>
      <w:r>
        <w:rPr>
          <w:b/>
          <w:bCs/>
          <w:noProof/>
          <w:sz w:val="28"/>
          <w:szCs w:val="28"/>
          <w:lang w:eastAsia="ru-RU"/>
        </w:rPr>
        <w:t>е</w:t>
      </w:r>
      <w:r w:rsidRPr="00AB0EC7">
        <w:rPr>
          <w:b/>
          <w:bCs/>
          <w:noProof/>
          <w:sz w:val="28"/>
          <w:szCs w:val="28"/>
          <w:lang w:eastAsia="ru-RU"/>
        </w:rPr>
        <w:t xml:space="preserve"> учреждение </w:t>
      </w:r>
    </w:p>
    <w:p w:rsidR="000D2E9E" w:rsidRPr="00AB0EC7" w:rsidRDefault="000D2E9E" w:rsidP="000D2E9E">
      <w:pPr>
        <w:jc w:val="center"/>
        <w:rPr>
          <w:b/>
          <w:bCs/>
          <w:noProof/>
          <w:sz w:val="28"/>
          <w:szCs w:val="28"/>
          <w:lang w:eastAsia="ru-RU"/>
        </w:rPr>
      </w:pPr>
      <w:r w:rsidRPr="00AB0EC7">
        <w:rPr>
          <w:b/>
          <w:bCs/>
          <w:noProof/>
          <w:sz w:val="28"/>
          <w:szCs w:val="28"/>
          <w:lang w:eastAsia="ru-RU"/>
        </w:rPr>
        <w:t>“Губкинский горно-политехнический колледж”</w:t>
      </w:r>
    </w:p>
    <w:p w:rsidR="00BD27AC" w:rsidRPr="006D0CC0" w:rsidRDefault="00BD27AC" w:rsidP="001C7673">
      <w:pPr>
        <w:ind w:left="-851" w:right="-284"/>
        <w:jc w:val="center"/>
        <w:rPr>
          <w:sz w:val="28"/>
          <w:szCs w:val="28"/>
        </w:rPr>
      </w:pPr>
      <w:r w:rsidRPr="006D0CC0">
        <w:rPr>
          <w:sz w:val="28"/>
          <w:szCs w:val="28"/>
        </w:rPr>
        <w:t xml:space="preserve">Перечень вопросов для проведения </w:t>
      </w:r>
    </w:p>
    <w:p w:rsidR="00BD27AC" w:rsidRPr="006D0CC0" w:rsidRDefault="00BD27AC" w:rsidP="001C7673">
      <w:pPr>
        <w:ind w:left="-851" w:right="-284"/>
        <w:jc w:val="center"/>
        <w:rPr>
          <w:sz w:val="28"/>
          <w:szCs w:val="28"/>
          <w:lang w:eastAsia="ru-RU"/>
        </w:rPr>
      </w:pPr>
      <w:r w:rsidRPr="006D0CC0">
        <w:rPr>
          <w:sz w:val="28"/>
          <w:szCs w:val="28"/>
          <w:lang w:eastAsia="ru-RU"/>
        </w:rPr>
        <w:t xml:space="preserve"> для проведения промежуточной аттестации в форме устного экзамена </w:t>
      </w:r>
    </w:p>
    <w:p w:rsidR="00D35454" w:rsidRPr="00D35454" w:rsidRDefault="00D35454" w:rsidP="00D35454">
      <w:pPr>
        <w:jc w:val="center"/>
        <w:rPr>
          <w:sz w:val="28"/>
          <w:szCs w:val="28"/>
          <w:lang w:eastAsia="ru-RU"/>
        </w:rPr>
      </w:pPr>
      <w:r>
        <w:rPr>
          <w:sz w:val="28"/>
          <w:szCs w:val="28"/>
          <w:lang w:eastAsia="ru-RU"/>
        </w:rPr>
        <w:t>п</w:t>
      </w:r>
      <w:r w:rsidRPr="00384F4E">
        <w:rPr>
          <w:sz w:val="28"/>
          <w:szCs w:val="28"/>
          <w:lang w:eastAsia="ru-RU"/>
        </w:rPr>
        <w:t>о</w:t>
      </w:r>
      <w:r>
        <w:rPr>
          <w:sz w:val="28"/>
          <w:szCs w:val="28"/>
          <w:lang w:eastAsia="ru-RU"/>
        </w:rPr>
        <w:t xml:space="preserve"> профессиональномумодулю</w:t>
      </w:r>
    </w:p>
    <w:p w:rsidR="00D35454" w:rsidRPr="00D35454" w:rsidRDefault="00D35454" w:rsidP="00D35454">
      <w:pPr>
        <w:jc w:val="center"/>
        <w:rPr>
          <w:sz w:val="28"/>
          <w:szCs w:val="28"/>
          <w:lang w:eastAsia="ru-RU"/>
        </w:rPr>
      </w:pPr>
      <w:r w:rsidRPr="00D35454">
        <w:rPr>
          <w:sz w:val="28"/>
          <w:szCs w:val="28"/>
          <w:lang w:eastAsia="ru-RU"/>
        </w:rPr>
        <w:t>ОРГАНИЗАЦИЯ БЕЗОПАСНЫХ УСЛОВИЙ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Охрана труда: определение, мероприятия входящие в систему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разработки и утверждения инструкций по охране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Опасные и вредные производственные факторы. Классификация.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Вибрация. Способы защиты.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Производственный шум. Способы защиты.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Коллективный договор и ответственность сторон за его выполнение.</w:t>
      </w:r>
    </w:p>
    <w:p w:rsidR="00BD27AC" w:rsidRPr="00384F4E" w:rsidRDefault="00C25D5A" w:rsidP="00C435EE">
      <w:pPr>
        <w:numPr>
          <w:ilvl w:val="0"/>
          <w:numId w:val="26"/>
        </w:numPr>
        <w:suppressAutoHyphens/>
        <w:rPr>
          <w:sz w:val="28"/>
          <w:szCs w:val="28"/>
          <w:lang w:eastAsia="ru-RU"/>
        </w:rPr>
      </w:pPr>
      <w:r>
        <w:rPr>
          <w:sz w:val="28"/>
          <w:szCs w:val="28"/>
          <w:lang w:eastAsia="ru-RU"/>
        </w:rPr>
        <w:t>Трудовой договор.</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Права и гарантии права работников на труд в условиях, соответствующих требованиям охраны труда.</w:t>
      </w:r>
    </w:p>
    <w:p w:rsidR="00BD27AC" w:rsidRPr="00C25D5A" w:rsidRDefault="00BD27AC" w:rsidP="00C435EE">
      <w:pPr>
        <w:numPr>
          <w:ilvl w:val="0"/>
          <w:numId w:val="26"/>
        </w:numPr>
        <w:suppressAutoHyphens/>
        <w:rPr>
          <w:sz w:val="28"/>
          <w:szCs w:val="28"/>
          <w:lang w:eastAsia="ru-RU"/>
        </w:rPr>
      </w:pPr>
      <w:r w:rsidRPr="00384F4E">
        <w:rPr>
          <w:bCs/>
          <w:sz w:val="28"/>
          <w:szCs w:val="28"/>
          <w:lang w:eastAsia="ru-RU"/>
        </w:rPr>
        <w:t xml:space="preserve">Государственный надзор и </w:t>
      </w:r>
      <w:proofErr w:type="gramStart"/>
      <w:r w:rsidRPr="00384F4E">
        <w:rPr>
          <w:bCs/>
          <w:sz w:val="28"/>
          <w:szCs w:val="28"/>
          <w:lang w:eastAsia="ru-RU"/>
        </w:rPr>
        <w:t>контроль за</w:t>
      </w:r>
      <w:proofErr w:type="gramEnd"/>
      <w:r w:rsidRPr="00384F4E">
        <w:rPr>
          <w:bCs/>
          <w:sz w:val="28"/>
          <w:szCs w:val="28"/>
          <w:lang w:eastAsia="ru-RU"/>
        </w:rPr>
        <w:t xml:space="preserve"> соблюдением законодательства об охране труда. </w:t>
      </w:r>
    </w:p>
    <w:p w:rsidR="00C25D5A" w:rsidRDefault="00C25D5A" w:rsidP="00C25D5A">
      <w:pPr>
        <w:numPr>
          <w:ilvl w:val="0"/>
          <w:numId w:val="26"/>
        </w:numPr>
        <w:suppressAutoHyphens/>
        <w:rPr>
          <w:sz w:val="28"/>
          <w:szCs w:val="28"/>
          <w:lang w:eastAsia="ru-RU"/>
        </w:rPr>
      </w:pPr>
      <w:r w:rsidRPr="00C25D5A">
        <w:rPr>
          <w:sz w:val="28"/>
          <w:szCs w:val="28"/>
          <w:lang w:eastAsia="ru-RU"/>
        </w:rPr>
        <w:t>Особенности охраны труда женщин и молодёжи</w:t>
      </w:r>
      <w:r>
        <w:rPr>
          <w:sz w:val="28"/>
          <w:szCs w:val="28"/>
          <w:lang w:eastAsia="ru-RU"/>
        </w:rPr>
        <w:t>.</w:t>
      </w:r>
    </w:p>
    <w:p w:rsidR="00C25D5A" w:rsidRPr="00384F4E" w:rsidRDefault="00C25D5A" w:rsidP="00C25D5A">
      <w:pPr>
        <w:numPr>
          <w:ilvl w:val="0"/>
          <w:numId w:val="26"/>
        </w:numPr>
        <w:suppressAutoHyphens/>
        <w:rPr>
          <w:sz w:val="28"/>
          <w:szCs w:val="28"/>
          <w:lang w:eastAsia="ru-RU"/>
        </w:rPr>
      </w:pPr>
      <w:r>
        <w:rPr>
          <w:sz w:val="28"/>
          <w:szCs w:val="28"/>
          <w:lang w:eastAsia="ru-RU"/>
        </w:rPr>
        <w:t>Рабочее время и время отдыха.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Обязанности работодателя по обеспечению безопасных условий 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работника в области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Виды ответственности за нарушение требований охраны труда.</w:t>
      </w:r>
    </w:p>
    <w:p w:rsidR="00C25D5A" w:rsidRDefault="00C25D5A" w:rsidP="00C25D5A">
      <w:pPr>
        <w:numPr>
          <w:ilvl w:val="0"/>
          <w:numId w:val="26"/>
        </w:numPr>
        <w:suppressAutoHyphens/>
        <w:rPr>
          <w:sz w:val="28"/>
          <w:szCs w:val="28"/>
          <w:lang w:eastAsia="ru-RU"/>
        </w:rPr>
      </w:pPr>
      <w:r w:rsidRPr="00C25D5A">
        <w:rPr>
          <w:sz w:val="28"/>
          <w:szCs w:val="28"/>
          <w:lang w:eastAsia="ru-RU"/>
        </w:rPr>
        <w:t xml:space="preserve">Обязанности работников ОПО. </w:t>
      </w:r>
    </w:p>
    <w:p w:rsidR="00BD27AC" w:rsidRPr="00384F4E" w:rsidRDefault="00BD27AC" w:rsidP="00C25D5A">
      <w:pPr>
        <w:numPr>
          <w:ilvl w:val="0"/>
          <w:numId w:val="26"/>
        </w:numPr>
        <w:suppressAutoHyphens/>
        <w:rPr>
          <w:sz w:val="28"/>
          <w:szCs w:val="28"/>
          <w:lang w:eastAsia="ru-RU"/>
        </w:rPr>
      </w:pPr>
      <w:r w:rsidRPr="00384F4E">
        <w:rPr>
          <w:bCs/>
          <w:sz w:val="28"/>
          <w:szCs w:val="28"/>
          <w:lang w:eastAsia="ru-RU"/>
        </w:rPr>
        <w:t>Организация и проведение предварительных и периодических медицинских осмотров.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Внеочередная проверка знаний по охране труда руководителей и специалистов предприятий.</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Обучение работников рабочих профессий.  </w:t>
      </w:r>
    </w:p>
    <w:p w:rsidR="00BD27AC" w:rsidRPr="00384F4E" w:rsidRDefault="00C25D5A" w:rsidP="00C435EE">
      <w:pPr>
        <w:numPr>
          <w:ilvl w:val="0"/>
          <w:numId w:val="26"/>
        </w:numPr>
        <w:suppressAutoHyphens/>
        <w:rPr>
          <w:sz w:val="28"/>
          <w:szCs w:val="28"/>
          <w:lang w:eastAsia="ru-RU"/>
        </w:rPr>
      </w:pPr>
      <w:r>
        <w:rPr>
          <w:bCs/>
          <w:sz w:val="28"/>
          <w:szCs w:val="28"/>
          <w:lang w:eastAsia="ru-RU"/>
        </w:rPr>
        <w:t xml:space="preserve">Виды инструктажей. </w:t>
      </w:r>
      <w:r w:rsidR="00BD27AC" w:rsidRPr="00384F4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384F4E" w:rsidRDefault="00C25D5A" w:rsidP="00C25D5A">
      <w:pPr>
        <w:numPr>
          <w:ilvl w:val="0"/>
          <w:numId w:val="26"/>
        </w:numPr>
        <w:suppressAutoHyphens/>
        <w:rPr>
          <w:sz w:val="28"/>
          <w:szCs w:val="28"/>
          <w:lang w:eastAsia="ru-RU"/>
        </w:rPr>
      </w:pPr>
      <w:r w:rsidRPr="00C25D5A">
        <w:rPr>
          <w:bCs/>
          <w:sz w:val="28"/>
          <w:szCs w:val="28"/>
          <w:lang w:eastAsia="ru-RU"/>
        </w:rPr>
        <w:t xml:space="preserve">Виды инструктажей. </w:t>
      </w:r>
      <w:r w:rsidR="00BD27AC" w:rsidRPr="00384F4E">
        <w:rPr>
          <w:bCs/>
          <w:sz w:val="28"/>
          <w:szCs w:val="28"/>
          <w:lang w:eastAsia="ru-RU"/>
        </w:rPr>
        <w:t xml:space="preserve">Вводный инструктаж по безопасности труда. Порядок проведения и оформления. </w:t>
      </w:r>
    </w:p>
    <w:p w:rsidR="00BD27AC" w:rsidRPr="00384F4E" w:rsidRDefault="00C25D5A" w:rsidP="00C435EE">
      <w:pPr>
        <w:numPr>
          <w:ilvl w:val="0"/>
          <w:numId w:val="26"/>
        </w:numPr>
        <w:suppressAutoHyphens/>
        <w:rPr>
          <w:sz w:val="28"/>
          <w:szCs w:val="28"/>
          <w:lang w:eastAsia="ru-RU"/>
        </w:rPr>
      </w:pPr>
      <w:r w:rsidRPr="00C25D5A">
        <w:rPr>
          <w:bCs/>
          <w:sz w:val="28"/>
          <w:szCs w:val="28"/>
          <w:lang w:eastAsia="ru-RU"/>
        </w:rPr>
        <w:t xml:space="preserve">Виды инструктажей. </w:t>
      </w:r>
      <w:r w:rsidR="00BD27AC" w:rsidRPr="00384F4E">
        <w:rPr>
          <w:bCs/>
          <w:sz w:val="28"/>
          <w:szCs w:val="28"/>
          <w:lang w:eastAsia="ru-RU"/>
        </w:rPr>
        <w:t xml:space="preserve">Повторный инструктаж. Порядок проведения и оформления. </w:t>
      </w:r>
    </w:p>
    <w:p w:rsidR="00BD27AC" w:rsidRPr="00384F4E" w:rsidRDefault="00C25D5A" w:rsidP="00C435EE">
      <w:pPr>
        <w:numPr>
          <w:ilvl w:val="0"/>
          <w:numId w:val="26"/>
        </w:numPr>
        <w:suppressAutoHyphens/>
        <w:rPr>
          <w:sz w:val="28"/>
          <w:szCs w:val="28"/>
          <w:lang w:eastAsia="ru-RU"/>
        </w:rPr>
      </w:pPr>
      <w:r w:rsidRPr="00C25D5A">
        <w:rPr>
          <w:bCs/>
          <w:sz w:val="28"/>
          <w:szCs w:val="28"/>
          <w:lang w:eastAsia="ru-RU"/>
        </w:rPr>
        <w:t xml:space="preserve">Виды инструктажей. </w:t>
      </w:r>
      <w:r w:rsidR="00BD27AC" w:rsidRPr="00384F4E">
        <w:rPr>
          <w:bCs/>
          <w:sz w:val="28"/>
          <w:szCs w:val="28"/>
          <w:lang w:eastAsia="ru-RU"/>
        </w:rPr>
        <w:t xml:space="preserve">Внеплановый инструктаж. Необходимость его проведения. </w:t>
      </w:r>
    </w:p>
    <w:p w:rsidR="00BD27AC" w:rsidRPr="00384F4E" w:rsidRDefault="00C25D5A" w:rsidP="00C435EE">
      <w:pPr>
        <w:numPr>
          <w:ilvl w:val="0"/>
          <w:numId w:val="26"/>
        </w:numPr>
        <w:suppressAutoHyphens/>
        <w:rPr>
          <w:sz w:val="28"/>
          <w:szCs w:val="28"/>
          <w:lang w:eastAsia="ru-RU"/>
        </w:rPr>
      </w:pPr>
      <w:r w:rsidRPr="00C25D5A">
        <w:rPr>
          <w:bCs/>
          <w:sz w:val="28"/>
          <w:szCs w:val="28"/>
          <w:lang w:eastAsia="ru-RU"/>
        </w:rPr>
        <w:t xml:space="preserve">Виды инструктажей. </w:t>
      </w:r>
      <w:r w:rsidR="00BD27AC" w:rsidRPr="00384F4E">
        <w:rPr>
          <w:bCs/>
          <w:sz w:val="28"/>
          <w:szCs w:val="28"/>
          <w:lang w:eastAsia="ru-RU"/>
        </w:rPr>
        <w:t xml:space="preserve">Целевой инструктаж. Причины проведения и порядок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В какие сроки и с кем проводится стажировка на рабочем месте. Допуск к самостоятельной работе.</w:t>
      </w:r>
    </w:p>
    <w:p w:rsidR="00BD27AC" w:rsidRPr="00EE2D6E" w:rsidRDefault="00C25D5A" w:rsidP="00C435EE">
      <w:pPr>
        <w:numPr>
          <w:ilvl w:val="0"/>
          <w:numId w:val="26"/>
        </w:numPr>
        <w:suppressAutoHyphens/>
        <w:rPr>
          <w:sz w:val="28"/>
          <w:szCs w:val="28"/>
          <w:lang w:eastAsia="ru-RU"/>
        </w:rPr>
      </w:pPr>
      <w:r>
        <w:rPr>
          <w:bCs/>
          <w:sz w:val="28"/>
          <w:szCs w:val="28"/>
          <w:lang w:eastAsia="ru-RU"/>
        </w:rPr>
        <w:lastRenderedPageBreak/>
        <w:t>Специальная оценка услови</w:t>
      </w:r>
      <w:r w:rsidR="00EE2D6E">
        <w:rPr>
          <w:bCs/>
          <w:sz w:val="28"/>
          <w:szCs w:val="28"/>
          <w:lang w:eastAsia="ru-RU"/>
        </w:rPr>
        <w:t>й</w:t>
      </w:r>
      <w:r>
        <w:rPr>
          <w:bCs/>
          <w:sz w:val="28"/>
          <w:szCs w:val="28"/>
          <w:lang w:eastAsia="ru-RU"/>
        </w:rPr>
        <w:t xml:space="preserve"> труда</w:t>
      </w:r>
      <w:r w:rsidR="00BD27AC" w:rsidRPr="00384F4E">
        <w:rPr>
          <w:bCs/>
          <w:sz w:val="28"/>
          <w:szCs w:val="28"/>
          <w:lang w:eastAsia="ru-RU"/>
        </w:rPr>
        <w:t xml:space="preserve">. </w:t>
      </w:r>
    </w:p>
    <w:p w:rsidR="00EE2D6E" w:rsidRPr="00384F4E" w:rsidRDefault="00EE2D6E" w:rsidP="00C435EE">
      <w:pPr>
        <w:numPr>
          <w:ilvl w:val="0"/>
          <w:numId w:val="26"/>
        </w:numPr>
        <w:suppressAutoHyphens/>
        <w:rPr>
          <w:sz w:val="28"/>
          <w:szCs w:val="28"/>
          <w:lang w:eastAsia="ru-RU"/>
        </w:rPr>
      </w:pPr>
      <w:r>
        <w:rPr>
          <w:bCs/>
          <w:sz w:val="28"/>
          <w:szCs w:val="28"/>
          <w:lang w:eastAsia="ru-RU"/>
        </w:rPr>
        <w:t>Внеочередная специальная оценка условий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Несчастные случаи, которые подлежат расследованию и учету как несчастные случаи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Обязанности работодателя по организации расследования несчастных случаев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 Первоочередные меры, принимаемые в связи с несчастным случаем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оформления акта по форме Н-1 о несчастном случае на производстве.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Компенсации за тяжелую работу и работу с вредными и (или) опасными условиями труда.</w:t>
      </w:r>
    </w:p>
    <w:p w:rsidR="00BD27AC" w:rsidRPr="00C25D5A" w:rsidRDefault="00BD27AC" w:rsidP="00C435EE">
      <w:pPr>
        <w:numPr>
          <w:ilvl w:val="0"/>
          <w:numId w:val="26"/>
        </w:numPr>
        <w:suppressAutoHyphens/>
        <w:rPr>
          <w:sz w:val="28"/>
          <w:szCs w:val="28"/>
          <w:lang w:eastAsia="ru-RU"/>
        </w:rPr>
      </w:pPr>
      <w:r w:rsidRPr="00384F4E">
        <w:rPr>
          <w:bCs/>
          <w:sz w:val="28"/>
          <w:szCs w:val="28"/>
          <w:lang w:eastAsia="ru-RU"/>
        </w:rPr>
        <w:t>Какие цехи, предприятия относятся к категории опасных производственных объектов.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эксплуатации производственных зданий и сооружений.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надзора за техническим состоянием зданий и сооружений.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территории предприятия.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Рабочее место, его безопасная организация.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Безопасность труда при проведении погрузочно-разгрузочных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работе с электроинструментом.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Требования безопасности при работе с ручным 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при работе на высоте.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Порядок организации и выполнения работ повышенной опасности.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предъявляемые к переносным лестницам.</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Цвета сигнальные и знаки безопасности.</w:t>
      </w:r>
    </w:p>
    <w:p w:rsidR="00BD27AC" w:rsidRDefault="00BD27AC" w:rsidP="00C435EE">
      <w:pPr>
        <w:numPr>
          <w:ilvl w:val="0"/>
          <w:numId w:val="26"/>
        </w:numPr>
        <w:suppressAutoHyphens/>
        <w:rPr>
          <w:sz w:val="28"/>
          <w:szCs w:val="28"/>
          <w:lang w:eastAsia="ru-RU"/>
        </w:rPr>
      </w:pPr>
      <w:r w:rsidRPr="00384F4E">
        <w:rPr>
          <w:sz w:val="28"/>
          <w:szCs w:val="28"/>
          <w:lang w:eastAsia="ru-RU"/>
        </w:rPr>
        <w:t>Требования безопасности при проведении временных огневых работ.</w:t>
      </w:r>
    </w:p>
    <w:p w:rsidR="00C25D5A" w:rsidRDefault="00C25D5A" w:rsidP="00C25D5A">
      <w:pPr>
        <w:numPr>
          <w:ilvl w:val="0"/>
          <w:numId w:val="26"/>
        </w:numPr>
        <w:suppressAutoHyphens/>
        <w:rPr>
          <w:sz w:val="28"/>
          <w:szCs w:val="28"/>
          <w:lang w:eastAsia="ru-RU"/>
        </w:rPr>
      </w:pPr>
      <w:proofErr w:type="gramStart"/>
      <w:r w:rsidRPr="00C25D5A">
        <w:rPr>
          <w:sz w:val="28"/>
          <w:szCs w:val="28"/>
          <w:lang w:eastAsia="ru-RU"/>
        </w:rPr>
        <w:t>Организация трехступенчатого контроля по ОТ</w:t>
      </w:r>
      <w:r>
        <w:rPr>
          <w:sz w:val="28"/>
          <w:szCs w:val="28"/>
          <w:lang w:eastAsia="ru-RU"/>
        </w:rPr>
        <w:t xml:space="preserve"> и ПБ</w:t>
      </w:r>
      <w:r w:rsidRPr="00C25D5A">
        <w:rPr>
          <w:sz w:val="28"/>
          <w:szCs w:val="28"/>
          <w:lang w:eastAsia="ru-RU"/>
        </w:rPr>
        <w:t xml:space="preserve"> в организации.</w:t>
      </w:r>
      <w:proofErr w:type="gramEnd"/>
    </w:p>
    <w:p w:rsidR="00C25D5A" w:rsidRDefault="00C25D5A" w:rsidP="00C25D5A">
      <w:pPr>
        <w:numPr>
          <w:ilvl w:val="0"/>
          <w:numId w:val="26"/>
        </w:numPr>
        <w:suppressAutoHyphens/>
        <w:rPr>
          <w:sz w:val="28"/>
          <w:szCs w:val="28"/>
          <w:lang w:eastAsia="ru-RU"/>
        </w:rPr>
      </w:pPr>
      <w:r w:rsidRPr="00C25D5A">
        <w:rPr>
          <w:sz w:val="28"/>
          <w:szCs w:val="28"/>
          <w:lang w:eastAsia="ru-RU"/>
        </w:rPr>
        <w:t>Использование средств индивидуальной и коллективной защиты</w:t>
      </w:r>
      <w:r>
        <w:rPr>
          <w:sz w:val="28"/>
          <w:szCs w:val="28"/>
          <w:lang w:eastAsia="ru-RU"/>
        </w:rPr>
        <w:t>.</w:t>
      </w:r>
    </w:p>
    <w:p w:rsidR="00C25D5A" w:rsidRPr="00384F4E" w:rsidRDefault="00C25D5A" w:rsidP="00C25D5A">
      <w:pPr>
        <w:numPr>
          <w:ilvl w:val="0"/>
          <w:numId w:val="26"/>
        </w:numPr>
        <w:suppressAutoHyphens/>
        <w:rPr>
          <w:sz w:val="28"/>
          <w:szCs w:val="28"/>
          <w:lang w:eastAsia="ru-RU"/>
        </w:rPr>
      </w:pPr>
      <w:r w:rsidRPr="00C25D5A">
        <w:rPr>
          <w:sz w:val="28"/>
          <w:szCs w:val="28"/>
          <w:lang w:eastAsia="ru-RU"/>
        </w:rPr>
        <w:t>Действия работников при возникновении аварий, несчастных случаев, пожаров и других происшествий</w:t>
      </w:r>
      <w:r>
        <w:rPr>
          <w:sz w:val="28"/>
          <w:szCs w:val="28"/>
          <w:lang w:eastAsia="ru-RU"/>
        </w:rPr>
        <w:t>.</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работникам, осуществляющим оперативные обслуживание электроустановок.</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Квалификационные группы по электробезопасности, порядок их присвоения.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Защитное заземление, организация контроля.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Технические мероприятия, обеспечивающие безопасность работ со снятием напряжения.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Организационные мероприятия, обеспечивающие безопасность работ.</w:t>
      </w:r>
    </w:p>
    <w:p w:rsidR="00BD27AC" w:rsidRPr="00C25D5A" w:rsidRDefault="00BD27AC" w:rsidP="00C25D5A">
      <w:pPr>
        <w:numPr>
          <w:ilvl w:val="0"/>
          <w:numId w:val="26"/>
        </w:numPr>
        <w:suppressAutoHyphens/>
        <w:rPr>
          <w:sz w:val="28"/>
          <w:szCs w:val="28"/>
          <w:lang w:eastAsia="ru-RU"/>
        </w:rPr>
      </w:pPr>
      <w:r w:rsidRPr="00384F4E">
        <w:rPr>
          <w:sz w:val="28"/>
          <w:szCs w:val="28"/>
          <w:lang w:eastAsia="ru-RU"/>
        </w:rPr>
        <w:t>Работы с переносными инструментами, светильниками, ручными эл. машинами, разделительными трансформаторами.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и дополнительные защитные средства, применяемые в электроустановках.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Первая помощь при вывихах, переломах, ушибах и растяжениях.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оказания первой помощи при переломах конечностей.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Первая помощь при кровотечении.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пострадавшему от электрического тока.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доврачебной помощи при ожогах кислотами и щелочами.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lastRenderedPageBreak/>
        <w:t xml:space="preserve"> Первая помощь при ожогах.</w:t>
      </w:r>
    </w:p>
    <w:p w:rsidR="00BD27AC" w:rsidRDefault="00BD27AC" w:rsidP="00C435EE">
      <w:pPr>
        <w:numPr>
          <w:ilvl w:val="0"/>
          <w:numId w:val="26"/>
        </w:numPr>
        <w:suppressAutoHyphens/>
        <w:rPr>
          <w:sz w:val="28"/>
          <w:szCs w:val="28"/>
          <w:lang w:eastAsia="ru-RU"/>
        </w:rPr>
      </w:pPr>
      <w:r w:rsidRPr="00384F4E">
        <w:rPr>
          <w:sz w:val="28"/>
          <w:szCs w:val="28"/>
          <w:lang w:eastAsia="ru-RU"/>
        </w:rPr>
        <w:t xml:space="preserve"> Оказание первой помощи при падении с высоты.</w:t>
      </w:r>
    </w:p>
    <w:p w:rsidR="008E0BA1" w:rsidRPr="00384F4E" w:rsidRDefault="008E0BA1" w:rsidP="008E0BA1">
      <w:pPr>
        <w:numPr>
          <w:ilvl w:val="0"/>
          <w:numId w:val="26"/>
        </w:numPr>
        <w:suppressAutoHyphens/>
        <w:rPr>
          <w:sz w:val="28"/>
          <w:szCs w:val="28"/>
          <w:lang w:eastAsia="ru-RU"/>
        </w:rPr>
      </w:pPr>
      <w:r w:rsidRPr="008E0BA1">
        <w:rPr>
          <w:sz w:val="28"/>
          <w:szCs w:val="28"/>
          <w:lang w:eastAsia="ru-RU"/>
        </w:rPr>
        <w:t>Обучение и проведение инструктажей по пожарной безопасности.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 Причины возникновения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действий при пожаре.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Профилактика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Порошковые огнетушители, их применение.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Углекислотные огнетушители.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Первичные средства пожаротушения.</w:t>
      </w:r>
    </w:p>
    <w:p w:rsidR="00BD27AC" w:rsidRPr="00D61BDA" w:rsidRDefault="00BD27AC" w:rsidP="001C7673">
      <w:pPr>
        <w:rPr>
          <w:b/>
          <w:sz w:val="28"/>
          <w:szCs w:val="28"/>
          <w:lang w:eastAsia="ru-RU"/>
        </w:rPr>
      </w:pPr>
    </w:p>
    <w:p w:rsidR="00BD27AC" w:rsidRDefault="00BD27AC" w:rsidP="001C7673">
      <w:pPr>
        <w:rPr>
          <w:b/>
          <w:sz w:val="28"/>
          <w:szCs w:val="28"/>
          <w:lang w:eastAsia="ru-RU"/>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Pr="00D35454" w:rsidRDefault="00D35454" w:rsidP="00D35454">
      <w:pPr>
        <w:rPr>
          <w:b/>
          <w:sz w:val="28"/>
          <w:szCs w:val="28"/>
          <w:lang w:eastAsia="ru-RU"/>
        </w:rPr>
      </w:pPr>
    </w:p>
    <w:p w:rsidR="00D35454" w:rsidRPr="00D35454" w:rsidRDefault="00D35454" w:rsidP="00D35454">
      <w:pPr>
        <w:rPr>
          <w:b/>
          <w:sz w:val="28"/>
          <w:szCs w:val="28"/>
          <w:lang w:eastAsia="ru-RU"/>
        </w:rPr>
      </w:pPr>
    </w:p>
    <w:p w:rsidR="00D35454" w:rsidRPr="00D35454" w:rsidRDefault="00D35454" w:rsidP="00D35454">
      <w:pPr>
        <w:rPr>
          <w:b/>
          <w:sz w:val="28"/>
          <w:szCs w:val="28"/>
          <w:lang w:eastAsia="ru-RU"/>
        </w:rPr>
      </w:pPr>
    </w:p>
    <w:p w:rsidR="00D35454" w:rsidRPr="00D35454" w:rsidRDefault="00D35454" w:rsidP="00D35454">
      <w:pPr>
        <w:rPr>
          <w:b/>
          <w:sz w:val="28"/>
          <w:szCs w:val="28"/>
          <w:lang w:eastAsia="ru-RU"/>
        </w:rPr>
      </w:pPr>
    </w:p>
    <w:tbl>
      <w:tblPr>
        <w:tblpPr w:leftFromText="181" w:rightFromText="181" w:vertAnchor="page" w:horzAnchor="margin" w:tblpY="1456"/>
        <w:tblW w:w="0" w:type="auto"/>
        <w:tblCellMar>
          <w:left w:w="0" w:type="dxa"/>
          <w:right w:w="0" w:type="dxa"/>
        </w:tblCellMar>
        <w:tblLook w:val="0000"/>
      </w:tblPr>
      <w:tblGrid>
        <w:gridCol w:w="5673"/>
        <w:gridCol w:w="2126"/>
        <w:gridCol w:w="2551"/>
      </w:tblGrid>
      <w:tr w:rsidR="00D35454" w:rsidRPr="00D35454" w:rsidTr="00B245B1">
        <w:trPr>
          <w:trHeight w:val="206"/>
        </w:trPr>
        <w:tc>
          <w:tcPr>
            <w:tcW w:w="567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rPr>
                <w:b/>
              </w:rPr>
            </w:pPr>
            <w:r w:rsidRPr="00D35454">
              <w:rPr>
                <w:b/>
                <w:bCs/>
                <w:color w:val="000000"/>
                <w:kern w:val="24"/>
              </w:rPr>
              <w:lastRenderedPageBreak/>
              <w:t>Критерии оценки</w:t>
            </w:r>
          </w:p>
        </w:tc>
        <w:tc>
          <w:tcPr>
            <w:tcW w:w="467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rPr>
                <w:b/>
              </w:rPr>
            </w:pPr>
            <w:r w:rsidRPr="00D35454">
              <w:rPr>
                <w:b/>
                <w:bCs/>
                <w:color w:val="000000"/>
                <w:kern w:val="24"/>
                <w:position w:val="1"/>
              </w:rPr>
              <w:t xml:space="preserve">Оценка уровня подготовки </w:t>
            </w:r>
          </w:p>
        </w:tc>
      </w:tr>
      <w:tr w:rsidR="00D35454" w:rsidRPr="00D35454" w:rsidTr="00B245B1">
        <w:trPr>
          <w:trHeight w:val="298"/>
        </w:trPr>
        <w:tc>
          <w:tcPr>
            <w:tcW w:w="5673" w:type="dxa"/>
            <w:vMerge/>
            <w:tcBorders>
              <w:top w:val="single" w:sz="8" w:space="0" w:color="000000"/>
              <w:left w:val="single" w:sz="8" w:space="0" w:color="000000"/>
              <w:bottom w:val="single" w:sz="8" w:space="0" w:color="000000"/>
              <w:right w:val="single" w:sz="8" w:space="0" w:color="000000"/>
            </w:tcBorders>
            <w:vAlign w:val="center"/>
          </w:tcPr>
          <w:p w:rsidR="00D35454" w:rsidRPr="00D35454" w:rsidRDefault="00D35454" w:rsidP="00D35454">
            <w:pPr>
              <w:keepNext/>
              <w:keepLines/>
              <w:suppressLineNumbers/>
              <w:rPr>
                <w:b/>
              </w:rPr>
            </w:pP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rPr>
                <w:b/>
              </w:rPr>
            </w:pPr>
            <w:r w:rsidRPr="00D35454">
              <w:rPr>
                <w:b/>
                <w:bCs/>
                <w:color w:val="000000"/>
                <w:kern w:val="24"/>
              </w:rPr>
              <w:t>балл (отметка)</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rPr>
                <w:b/>
              </w:rPr>
            </w:pPr>
            <w:r w:rsidRPr="00D35454">
              <w:rPr>
                <w:b/>
                <w:bCs/>
                <w:color w:val="000000"/>
                <w:kern w:val="24"/>
                <w:position w:val="1"/>
              </w:rPr>
              <w:t>вербальный аналог</w:t>
            </w:r>
          </w:p>
        </w:tc>
      </w:tr>
      <w:tr w:rsidR="00D35454" w:rsidRPr="00D35454" w:rsidTr="00B245B1">
        <w:trPr>
          <w:trHeight w:val="195"/>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textAlignment w:val="baseline"/>
            </w:pPr>
            <w:r w:rsidRPr="00D35454">
              <w:t>Обучающийся:</w:t>
            </w:r>
          </w:p>
          <w:p w:rsidR="00D35454" w:rsidRPr="00D35454" w:rsidRDefault="00D35454" w:rsidP="00D35454">
            <w:pPr>
              <w:keepNext/>
              <w:keepLines/>
              <w:suppressLineNumbers/>
              <w:textAlignment w:val="baseline"/>
            </w:pPr>
            <w:r w:rsidRPr="00D35454">
              <w:t>- последовательно, связно излагает материал, показывает знание и глубокое понимание всего материала;</w:t>
            </w:r>
          </w:p>
          <w:p w:rsidR="00D35454" w:rsidRPr="00D35454" w:rsidRDefault="00D35454" w:rsidP="00D35454">
            <w:pPr>
              <w:keepNext/>
              <w:keepLines/>
              <w:suppressLineNumbers/>
              <w:textAlignment w:val="baseline"/>
            </w:pPr>
            <w:r w:rsidRPr="00D35454">
              <w:t>- делает необходимые выводы;</w:t>
            </w:r>
          </w:p>
          <w:p w:rsidR="00D35454" w:rsidRPr="00D35454" w:rsidRDefault="00D35454" w:rsidP="00D35454">
            <w:pPr>
              <w:keepNext/>
              <w:keepLines/>
              <w:suppressLineNumbers/>
              <w:textAlignment w:val="baseline"/>
            </w:pPr>
            <w:r w:rsidRPr="00D35454">
              <w:t>- в пределах программы отвечает на поставленные вопросы.</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pPr>
            <w:r w:rsidRPr="00D35454">
              <w:rPr>
                <w:bCs/>
                <w:color w:val="000000"/>
                <w:kern w:val="24"/>
                <w:position w:val="1"/>
              </w:rPr>
              <w:t>5</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pPr>
            <w:r w:rsidRPr="00D35454">
              <w:rPr>
                <w:bCs/>
                <w:color w:val="000000"/>
                <w:kern w:val="24"/>
                <w:position w:val="1"/>
              </w:rPr>
              <w:t>отлично</w:t>
            </w:r>
          </w:p>
        </w:tc>
      </w:tr>
      <w:tr w:rsidR="00D35454" w:rsidRPr="00D35454" w:rsidTr="00B245B1">
        <w:trPr>
          <w:trHeight w:val="132"/>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textAlignment w:val="baseline"/>
            </w:pPr>
            <w:r w:rsidRPr="00D35454">
              <w:t>Обучающийся:</w:t>
            </w:r>
          </w:p>
          <w:p w:rsidR="00D35454" w:rsidRPr="00D35454" w:rsidRDefault="00D35454" w:rsidP="00D35454">
            <w:pPr>
              <w:keepNext/>
              <w:keepLines/>
              <w:suppressLineNumbers/>
              <w:textAlignment w:val="baseline"/>
            </w:pPr>
            <w:r w:rsidRPr="00D35454">
              <w:t>- усвоил основной материал программы;</w:t>
            </w:r>
          </w:p>
          <w:p w:rsidR="00D35454" w:rsidRPr="00D35454" w:rsidRDefault="00D35454" w:rsidP="00D35454">
            <w:pPr>
              <w:keepNext/>
              <w:keepLines/>
              <w:suppressLineNumbers/>
              <w:textAlignment w:val="baseline"/>
            </w:pPr>
            <w:r w:rsidRPr="00D35454">
              <w:t>- ответ, в основном, удовлетворяет установленным требованиям;</w:t>
            </w:r>
          </w:p>
          <w:p w:rsidR="00D35454" w:rsidRPr="00D35454" w:rsidRDefault="00D35454" w:rsidP="00D35454">
            <w:pPr>
              <w:keepNext/>
              <w:keepLines/>
              <w:suppressLineNumbers/>
              <w:textAlignment w:val="baseline"/>
            </w:pPr>
            <w:r w:rsidRPr="00D35454">
              <w:t>- но при этом делает несущественные пропуски при изложении фактического материала, предусмотренного программой;</w:t>
            </w:r>
          </w:p>
          <w:p w:rsidR="00D35454" w:rsidRPr="00D35454" w:rsidRDefault="00D35454" w:rsidP="00D35454">
            <w:pPr>
              <w:keepNext/>
              <w:keepLines/>
              <w:suppressLineNumbers/>
              <w:textAlignment w:val="baseline"/>
            </w:pPr>
            <w:r w:rsidRPr="00D35454">
              <w:t>- допускает две негрубые ошибки или неточности в формулировках.</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pPr>
            <w:r w:rsidRPr="00D35454">
              <w:rPr>
                <w:bCs/>
                <w:color w:val="000000"/>
                <w:kern w:val="24"/>
                <w:position w:val="1"/>
              </w:rPr>
              <w:t>4</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pPr>
            <w:r w:rsidRPr="00D35454">
              <w:rPr>
                <w:bCs/>
                <w:color w:val="000000"/>
                <w:kern w:val="24"/>
                <w:position w:val="1"/>
              </w:rPr>
              <w:t>хорошо</w:t>
            </w:r>
          </w:p>
        </w:tc>
      </w:tr>
      <w:tr w:rsidR="00D35454" w:rsidRPr="00D35454" w:rsidTr="00B245B1">
        <w:trPr>
          <w:trHeight w:val="210"/>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textAlignment w:val="baseline"/>
            </w:pPr>
            <w:r w:rsidRPr="00D35454">
              <w:t>Обучающийся:</w:t>
            </w:r>
          </w:p>
          <w:p w:rsidR="00D35454" w:rsidRPr="00D35454" w:rsidRDefault="00D35454" w:rsidP="00D35454">
            <w:pPr>
              <w:keepNext/>
              <w:keepLines/>
              <w:suppressLineNumbers/>
              <w:textAlignment w:val="baseline"/>
            </w:pPr>
            <w:r w:rsidRPr="00D35454">
              <w:t>- знает и понимает основной материал программы;</w:t>
            </w:r>
          </w:p>
          <w:p w:rsidR="00D35454" w:rsidRPr="00D35454" w:rsidRDefault="00D35454" w:rsidP="00D35454">
            <w:pPr>
              <w:keepNext/>
              <w:keepLines/>
              <w:suppressLineNumbers/>
              <w:textAlignment w:val="baseline"/>
            </w:pPr>
            <w:r w:rsidRPr="00D35454">
              <w:t>- материал излагается упрощенно, с ошибками и затруднениями.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pPr>
            <w:r w:rsidRPr="00D35454">
              <w:rPr>
                <w:bCs/>
                <w:color w:val="000000"/>
                <w:kern w:val="24"/>
                <w:position w:val="1"/>
              </w:rPr>
              <w:t>3</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pPr>
            <w:r w:rsidRPr="00D35454">
              <w:rPr>
                <w:bCs/>
                <w:color w:val="000000"/>
                <w:kern w:val="24"/>
                <w:position w:val="1"/>
              </w:rPr>
              <w:t>удовлетворительно</w:t>
            </w:r>
          </w:p>
        </w:tc>
      </w:tr>
      <w:tr w:rsidR="00D35454" w:rsidRPr="00D35454" w:rsidTr="00B245B1">
        <w:trPr>
          <w:trHeight w:val="58"/>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textAlignment w:val="baseline"/>
            </w:pPr>
            <w:r w:rsidRPr="00D35454">
              <w:t>Обучающийся:</w:t>
            </w:r>
          </w:p>
          <w:p w:rsidR="00D35454" w:rsidRPr="00D35454" w:rsidRDefault="00D35454" w:rsidP="00D35454">
            <w:pPr>
              <w:keepNext/>
              <w:keepLines/>
              <w:suppressLineNumbers/>
              <w:textAlignment w:val="baseline"/>
            </w:pPr>
            <w:r w:rsidRPr="00D35454">
              <w:t>- излагает материал бессистемно;</w:t>
            </w:r>
          </w:p>
          <w:p w:rsidR="00D35454" w:rsidRPr="00D35454" w:rsidRDefault="00D35454" w:rsidP="00D35454">
            <w:pPr>
              <w:keepNext/>
              <w:keepLines/>
              <w:suppressLineNumbers/>
              <w:textAlignment w:val="baseline"/>
            </w:pPr>
            <w:r w:rsidRPr="00D35454">
              <w:t>- при отсутствии ответа.</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pPr>
            <w:r w:rsidRPr="00D35454">
              <w:rPr>
                <w:bCs/>
                <w:color w:val="000000"/>
                <w:kern w:val="24"/>
                <w:position w:val="1"/>
              </w:rPr>
              <w:t>2</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5454" w:rsidRPr="00D35454" w:rsidRDefault="00D35454" w:rsidP="00D35454">
            <w:pPr>
              <w:keepNext/>
              <w:keepLines/>
              <w:suppressLineNumbers/>
              <w:jc w:val="center"/>
              <w:textAlignment w:val="baseline"/>
            </w:pPr>
            <w:r w:rsidRPr="00D35454">
              <w:rPr>
                <w:bCs/>
                <w:color w:val="000000"/>
                <w:kern w:val="24"/>
                <w:position w:val="1"/>
              </w:rPr>
              <w:t>неудовлетворительно</w:t>
            </w:r>
          </w:p>
        </w:tc>
      </w:tr>
    </w:tbl>
    <w:p w:rsidR="00D35454" w:rsidRPr="00D35454" w:rsidRDefault="00D35454" w:rsidP="00D35454">
      <w:pPr>
        <w:suppressAutoHyphens/>
        <w:jc w:val="center"/>
        <w:rPr>
          <w:bCs/>
          <w:smallCaps/>
          <w:sz w:val="28"/>
          <w:szCs w:val="28"/>
          <w:lang w:eastAsia="ar-SA"/>
        </w:rPr>
      </w:pPr>
    </w:p>
    <w:p w:rsidR="00D35454" w:rsidRPr="00D35454" w:rsidRDefault="00D35454" w:rsidP="00D35454">
      <w:pPr>
        <w:suppressAutoHyphens/>
        <w:jc w:val="center"/>
        <w:rPr>
          <w:bCs/>
          <w:smallCaps/>
          <w:sz w:val="28"/>
          <w:szCs w:val="28"/>
          <w:lang w:eastAsia="ar-SA"/>
        </w:rPr>
      </w:pPr>
    </w:p>
    <w:p w:rsidR="00D35454" w:rsidRPr="00D35454" w:rsidRDefault="00D35454" w:rsidP="00D35454">
      <w:pPr>
        <w:suppressAutoHyphens/>
        <w:jc w:val="center"/>
        <w:rPr>
          <w:bCs/>
          <w:smallCaps/>
          <w:sz w:val="28"/>
          <w:szCs w:val="28"/>
          <w:lang w:eastAsia="ar-SA"/>
        </w:rPr>
      </w:pPr>
    </w:p>
    <w:p w:rsidR="00D35454" w:rsidRPr="00D35454" w:rsidRDefault="00D35454" w:rsidP="00D35454">
      <w:pPr>
        <w:ind w:left="720" w:firstLine="360"/>
        <w:jc w:val="both"/>
        <w:rPr>
          <w:sz w:val="28"/>
          <w:szCs w:val="28"/>
        </w:rPr>
      </w:pPr>
    </w:p>
    <w:p w:rsidR="00D35454" w:rsidRPr="00D35454" w:rsidRDefault="00D35454" w:rsidP="00D35454">
      <w:pPr>
        <w:ind w:left="720" w:firstLine="360"/>
        <w:jc w:val="both"/>
        <w:rPr>
          <w:sz w:val="28"/>
          <w:szCs w:val="28"/>
        </w:rPr>
      </w:pPr>
      <w:r w:rsidRPr="00D35454">
        <w:rPr>
          <w:sz w:val="28"/>
          <w:szCs w:val="28"/>
        </w:rPr>
        <w:t>Составитель:</w:t>
      </w:r>
    </w:p>
    <w:p w:rsidR="00D35454" w:rsidRPr="00D35454" w:rsidRDefault="00D35454" w:rsidP="00D35454">
      <w:pPr>
        <w:ind w:left="720" w:firstLine="360"/>
        <w:jc w:val="both"/>
        <w:rPr>
          <w:sz w:val="28"/>
          <w:szCs w:val="28"/>
        </w:rPr>
      </w:pPr>
      <w:r w:rsidRPr="00D35454">
        <w:rPr>
          <w:sz w:val="28"/>
          <w:szCs w:val="28"/>
        </w:rPr>
        <w:t>Преподаватель охраны труда _______________Л. А. Новикова</w:t>
      </w:r>
    </w:p>
    <w:p w:rsidR="00D35454" w:rsidRPr="00D35454" w:rsidRDefault="00D35454" w:rsidP="00D35454">
      <w:pPr>
        <w:ind w:left="720" w:firstLine="360"/>
        <w:jc w:val="both"/>
        <w:rPr>
          <w:sz w:val="28"/>
          <w:szCs w:val="28"/>
        </w:rPr>
      </w:pPr>
    </w:p>
    <w:p w:rsidR="00D35454" w:rsidRPr="00D35454" w:rsidRDefault="00D35454" w:rsidP="00D35454">
      <w:pPr>
        <w:jc w:val="both"/>
        <w:rPr>
          <w:sz w:val="28"/>
          <w:szCs w:val="28"/>
        </w:rPr>
      </w:pPr>
    </w:p>
    <w:p w:rsidR="00D35454" w:rsidRPr="00D35454" w:rsidRDefault="00D35454" w:rsidP="00D35454">
      <w:pPr>
        <w:tabs>
          <w:tab w:val="left" w:pos="2295"/>
        </w:tabs>
        <w:rPr>
          <w:b/>
          <w:sz w:val="28"/>
          <w:szCs w:val="28"/>
        </w:rPr>
      </w:pPr>
    </w:p>
    <w:p w:rsidR="00D35454" w:rsidRPr="00D35454" w:rsidRDefault="00D35454" w:rsidP="00D35454"/>
    <w:p w:rsidR="00D35454" w:rsidRPr="00D35454" w:rsidRDefault="00D35454" w:rsidP="00D35454">
      <w:pPr>
        <w:keepNext/>
        <w:keepLines/>
        <w:suppressLineNumbers/>
        <w:suppressAutoHyphens/>
        <w:rPr>
          <w:sz w:val="28"/>
          <w:szCs w:val="28"/>
          <w:lang w:eastAsia="ru-RU"/>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D35454" w:rsidRDefault="00D35454" w:rsidP="001C7673">
      <w:pPr>
        <w:ind w:left="720" w:firstLine="360"/>
        <w:jc w:val="both"/>
        <w:rPr>
          <w:sz w:val="28"/>
          <w:szCs w:val="28"/>
        </w:rPr>
      </w:pPr>
    </w:p>
    <w:p w:rsidR="00BD27AC" w:rsidRDefault="00BD27AC" w:rsidP="001C7673">
      <w:pPr>
        <w:tabs>
          <w:tab w:val="left" w:pos="2295"/>
        </w:tabs>
        <w:rPr>
          <w:b/>
          <w:sz w:val="28"/>
          <w:szCs w:val="28"/>
        </w:rPr>
      </w:pPr>
    </w:p>
    <w:p w:rsidR="00BD27AC" w:rsidRPr="00F21255" w:rsidRDefault="00BD27AC" w:rsidP="001C7673"/>
    <w:p w:rsidR="00BD27AC" w:rsidRPr="00863129" w:rsidRDefault="00BD27AC" w:rsidP="001C7673">
      <w:pPr>
        <w:keepNext/>
        <w:keepLines/>
        <w:suppressLineNumbers/>
        <w:suppressAutoHyphens/>
        <w:rPr>
          <w:sz w:val="28"/>
          <w:szCs w:val="28"/>
          <w:lang w:eastAsia="ru-RU"/>
        </w:rPr>
      </w:pPr>
    </w:p>
    <w:sectPr w:rsidR="00BD27AC" w:rsidRPr="00863129" w:rsidSect="001D5F64">
      <w:footerReference w:type="default" r:id="rId8"/>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5B1" w:rsidRDefault="00B245B1" w:rsidP="001D5F64">
      <w:r>
        <w:separator/>
      </w:r>
    </w:p>
  </w:endnote>
  <w:endnote w:type="continuationSeparator" w:id="1">
    <w:p w:rsidR="00B245B1" w:rsidRDefault="00B245B1" w:rsidP="001D5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_RewinderRgh">
    <w:altName w:val="Courier New"/>
    <w:panose1 w:val="00000000000000000000"/>
    <w:charset w:val="CC"/>
    <w:family w:val="decorative"/>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B1" w:rsidRDefault="004B2D64">
    <w:pPr>
      <w:pStyle w:val="af0"/>
      <w:jc w:val="right"/>
    </w:pPr>
    <w:r>
      <w:fldChar w:fldCharType="begin"/>
    </w:r>
    <w:r w:rsidR="00B245B1">
      <w:instrText xml:space="preserve"> PAGE   \* MERGEFORMAT </w:instrText>
    </w:r>
    <w:r>
      <w:fldChar w:fldCharType="separate"/>
    </w:r>
    <w:r w:rsidR="00C629BD">
      <w:rPr>
        <w:noProof/>
      </w:rPr>
      <w:t>2</w:t>
    </w:r>
    <w:r>
      <w:rPr>
        <w:noProof/>
      </w:rPr>
      <w:fldChar w:fldCharType="end"/>
    </w:r>
  </w:p>
  <w:p w:rsidR="00B245B1" w:rsidRDefault="00B245B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5B1" w:rsidRDefault="00B245B1" w:rsidP="001D5F64">
      <w:r>
        <w:separator/>
      </w:r>
    </w:p>
  </w:footnote>
  <w:footnote w:type="continuationSeparator" w:id="1">
    <w:p w:rsidR="00B245B1" w:rsidRDefault="00B245B1" w:rsidP="001D5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nothing"/>
      <w:lvlText w:val="%1."/>
      <w:lvlJc w:val="left"/>
      <w:pPr>
        <w:tabs>
          <w:tab w:val="num" w:pos="0"/>
        </w:tabs>
      </w:pPr>
      <w:rPr>
        <w:rFonts w:ascii="Times New Roman" w:hAnsi="Times New Roman" w:cs="Times New Roman"/>
      </w:rPr>
    </w:lvl>
  </w:abstractNum>
  <w:abstractNum w:abstractNumId="1">
    <w:nsid w:val="00000007"/>
    <w:multiLevelType w:val="singleLevel"/>
    <w:tmpl w:val="00000007"/>
    <w:name w:val="WW8Num7"/>
    <w:lvl w:ilvl="0">
      <w:start w:val="2"/>
      <w:numFmt w:val="decimal"/>
      <w:suff w:val="nothing"/>
      <w:lvlText w:val="%1."/>
      <w:lvlJc w:val="left"/>
      <w:pPr>
        <w:tabs>
          <w:tab w:val="num" w:pos="0"/>
        </w:tabs>
      </w:pPr>
      <w:rPr>
        <w:rFonts w:ascii="Times New Roman" w:hAnsi="Times New Roman" w:cs="Times New Roman"/>
      </w:rPr>
    </w:lvl>
  </w:abstractNum>
  <w:abstractNum w:abstractNumId="2">
    <w:nsid w:val="0000000C"/>
    <w:multiLevelType w:val="singleLevel"/>
    <w:tmpl w:val="0000000C"/>
    <w:name w:val="WW8Num14"/>
    <w:lvl w:ilvl="0">
      <w:start w:val="1"/>
      <w:numFmt w:val="decimal"/>
      <w:suff w:val="nothing"/>
      <w:lvlText w:val="%1."/>
      <w:lvlJc w:val="left"/>
      <w:pPr>
        <w:tabs>
          <w:tab w:val="num" w:pos="0"/>
        </w:tabs>
      </w:pPr>
      <w:rPr>
        <w:rFonts w:ascii="Times New Roman" w:hAnsi="Times New Roman" w:cs="Times New Roman"/>
      </w:rPr>
    </w:lvl>
  </w:abstractNum>
  <w:abstractNum w:abstractNumId="3">
    <w:nsid w:val="00000014"/>
    <w:multiLevelType w:val="singleLevel"/>
    <w:tmpl w:val="00000014"/>
    <w:name w:val="WW8Num24"/>
    <w:lvl w:ilvl="0">
      <w:start w:val="1"/>
      <w:numFmt w:val="decimal"/>
      <w:suff w:val="nothing"/>
      <w:lvlText w:val="%1."/>
      <w:lvlJc w:val="left"/>
      <w:pPr>
        <w:tabs>
          <w:tab w:val="num" w:pos="0"/>
        </w:tabs>
      </w:pPr>
      <w:rPr>
        <w:rFonts w:ascii="Times New Roman" w:hAnsi="Times New Roman" w:cs="Times New Roman"/>
      </w:rPr>
    </w:lvl>
  </w:abstractNum>
  <w:abstractNum w:abstractNumId="4">
    <w:nsid w:val="0000001A"/>
    <w:multiLevelType w:val="singleLevel"/>
    <w:tmpl w:val="0000001A"/>
    <w:name w:val="WW8Num32"/>
    <w:lvl w:ilvl="0">
      <w:start w:val="1"/>
      <w:numFmt w:val="decimal"/>
      <w:suff w:val="nothing"/>
      <w:lvlText w:val="%1."/>
      <w:lvlJc w:val="left"/>
      <w:pPr>
        <w:tabs>
          <w:tab w:val="num" w:pos="0"/>
        </w:tabs>
      </w:pPr>
      <w:rPr>
        <w:rFonts w:ascii="Times New Roman" w:hAnsi="Times New Roman" w:cs="Times New Roman"/>
      </w:rPr>
    </w:lvl>
  </w:abstractNum>
  <w:abstractNum w:abstractNumId="5">
    <w:nsid w:val="0000001F"/>
    <w:multiLevelType w:val="singleLevel"/>
    <w:tmpl w:val="0000001F"/>
    <w:name w:val="WW8Num38"/>
    <w:lvl w:ilvl="0">
      <w:start w:val="1"/>
      <w:numFmt w:val="decimal"/>
      <w:suff w:val="nothing"/>
      <w:lvlText w:val="%1."/>
      <w:lvlJc w:val="left"/>
      <w:pPr>
        <w:tabs>
          <w:tab w:val="num" w:pos="0"/>
        </w:tabs>
      </w:pPr>
      <w:rPr>
        <w:rFonts w:ascii="Times New Roman" w:hAnsi="Times New Roman" w:cs="Times New Roman"/>
      </w:rPr>
    </w:lvl>
  </w:abstractNum>
  <w:abstractNum w:abstractNumId="6">
    <w:nsid w:val="00000020"/>
    <w:multiLevelType w:val="singleLevel"/>
    <w:tmpl w:val="00000020"/>
    <w:name w:val="WW8Num39"/>
    <w:lvl w:ilvl="0">
      <w:start w:val="1"/>
      <w:numFmt w:val="decimal"/>
      <w:suff w:val="nothing"/>
      <w:lvlText w:val="%1."/>
      <w:lvlJc w:val="left"/>
      <w:pPr>
        <w:tabs>
          <w:tab w:val="num" w:pos="0"/>
        </w:tabs>
      </w:pPr>
      <w:rPr>
        <w:rFonts w:ascii="Times New Roman" w:hAnsi="Times New Roman" w:cs="Times New Roman"/>
      </w:rPr>
    </w:lvl>
  </w:abstractNum>
  <w:abstractNum w:abstractNumId="7">
    <w:nsid w:val="00000022"/>
    <w:multiLevelType w:val="singleLevel"/>
    <w:tmpl w:val="00000022"/>
    <w:name w:val="WW8Num42"/>
    <w:lvl w:ilvl="0">
      <w:start w:val="1"/>
      <w:numFmt w:val="decimal"/>
      <w:suff w:val="nothing"/>
      <w:lvlText w:val="%1."/>
      <w:lvlJc w:val="left"/>
      <w:pPr>
        <w:tabs>
          <w:tab w:val="num" w:pos="0"/>
        </w:tabs>
      </w:pPr>
      <w:rPr>
        <w:rFonts w:ascii="Times New Roman" w:hAnsi="Times New Roman" w:cs="Times New Roman"/>
      </w:rPr>
    </w:lvl>
  </w:abstractNum>
  <w:abstractNum w:abstractNumId="8">
    <w:nsid w:val="00000023"/>
    <w:multiLevelType w:val="singleLevel"/>
    <w:tmpl w:val="00000023"/>
    <w:name w:val="WW8Num43"/>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27"/>
    <w:multiLevelType w:val="singleLevel"/>
    <w:tmpl w:val="00000027"/>
    <w:name w:val="WW8Num48"/>
    <w:lvl w:ilvl="0">
      <w:start w:val="1"/>
      <w:numFmt w:val="decimal"/>
      <w:suff w:val="nothing"/>
      <w:lvlText w:val="%1."/>
      <w:lvlJc w:val="left"/>
      <w:pPr>
        <w:tabs>
          <w:tab w:val="num" w:pos="0"/>
        </w:tabs>
      </w:pPr>
      <w:rPr>
        <w:rFonts w:ascii="Times New Roman" w:hAnsi="Times New Roman" w:cs="Times New Roman"/>
      </w:rPr>
    </w:lvl>
  </w:abstractNum>
  <w:abstractNum w:abstractNumId="10">
    <w:nsid w:val="00000028"/>
    <w:multiLevelType w:val="singleLevel"/>
    <w:tmpl w:val="00000028"/>
    <w:name w:val="WW8Num49"/>
    <w:lvl w:ilvl="0">
      <w:start w:val="1"/>
      <w:numFmt w:val="decimal"/>
      <w:suff w:val="nothing"/>
      <w:lvlText w:val="%1."/>
      <w:lvlJc w:val="left"/>
      <w:pPr>
        <w:tabs>
          <w:tab w:val="num" w:pos="0"/>
        </w:tabs>
      </w:pPr>
      <w:rPr>
        <w:rFonts w:ascii="Times New Roman" w:hAnsi="Times New Roman" w:cs="Times New Roman"/>
      </w:rPr>
    </w:lvl>
  </w:abstractNum>
  <w:abstractNum w:abstractNumId="11">
    <w:nsid w:val="0000002B"/>
    <w:multiLevelType w:val="singleLevel"/>
    <w:tmpl w:val="0000002B"/>
    <w:name w:val="WW8Num52"/>
    <w:lvl w:ilvl="0">
      <w:start w:val="1"/>
      <w:numFmt w:val="decimal"/>
      <w:suff w:val="nothing"/>
      <w:lvlText w:val="%1."/>
      <w:lvlJc w:val="left"/>
      <w:pPr>
        <w:tabs>
          <w:tab w:val="num" w:pos="0"/>
        </w:tabs>
      </w:pPr>
      <w:rPr>
        <w:rFonts w:ascii="Times New Roman" w:hAnsi="Times New Roman" w:cs="Times New Roman"/>
      </w:rPr>
    </w:lvl>
  </w:abstractNum>
  <w:abstractNum w:abstractNumId="12">
    <w:nsid w:val="00000031"/>
    <w:multiLevelType w:val="multilevel"/>
    <w:tmpl w:val="00000031"/>
    <w:name w:val="WW8Num60"/>
    <w:lvl w:ilvl="0">
      <w:start w:val="1"/>
      <w:numFmt w:val="decimal"/>
      <w:suff w:val="nothing"/>
      <w:lvlText w:val="%1."/>
      <w:lvlJc w:val="left"/>
      <w:pPr>
        <w:tabs>
          <w:tab w:val="num" w:pos="0"/>
        </w:tabs>
      </w:pPr>
      <w:rPr>
        <w:rFonts w:ascii="Times New Roman" w:hAnsi="Times New Roman" w:cs="Times New Roman"/>
      </w:rPr>
    </w:lvl>
    <w:lvl w:ilvl="1">
      <w:start w:val="1"/>
      <w:numFmt w:val="lowerLetter"/>
      <w:lvlText w:val="%2."/>
      <w:lvlJc w:val="left"/>
      <w:pPr>
        <w:tabs>
          <w:tab w:val="num" w:pos="1109"/>
        </w:tabs>
        <w:ind w:left="1109" w:hanging="360"/>
      </w:pPr>
      <w:rPr>
        <w:rFonts w:cs="Times New Roman"/>
      </w:rPr>
    </w:lvl>
    <w:lvl w:ilvl="2">
      <w:start w:val="1"/>
      <w:numFmt w:val="lowerRoman"/>
      <w:lvlText w:val="%3."/>
      <w:lvlJc w:val="right"/>
      <w:pPr>
        <w:tabs>
          <w:tab w:val="num" w:pos="1829"/>
        </w:tabs>
        <w:ind w:left="1829"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69"/>
        </w:tabs>
        <w:ind w:left="3269" w:hanging="360"/>
      </w:pPr>
      <w:rPr>
        <w:rFonts w:cs="Times New Roman"/>
      </w:rPr>
    </w:lvl>
    <w:lvl w:ilvl="5">
      <w:start w:val="1"/>
      <w:numFmt w:val="lowerRoman"/>
      <w:lvlText w:val="%6."/>
      <w:lvlJc w:val="right"/>
      <w:pPr>
        <w:tabs>
          <w:tab w:val="num" w:pos="3989"/>
        </w:tabs>
        <w:ind w:left="3989" w:hanging="180"/>
      </w:pPr>
      <w:rPr>
        <w:rFonts w:cs="Times New Roman"/>
      </w:rPr>
    </w:lvl>
    <w:lvl w:ilvl="6">
      <w:start w:val="1"/>
      <w:numFmt w:val="decimal"/>
      <w:lvlText w:val="%7."/>
      <w:lvlJc w:val="left"/>
      <w:pPr>
        <w:tabs>
          <w:tab w:val="num" w:pos="4709"/>
        </w:tabs>
        <w:ind w:left="4709" w:hanging="360"/>
      </w:pPr>
      <w:rPr>
        <w:rFonts w:cs="Times New Roman"/>
      </w:rPr>
    </w:lvl>
    <w:lvl w:ilvl="7">
      <w:start w:val="1"/>
      <w:numFmt w:val="lowerLetter"/>
      <w:lvlText w:val="%8."/>
      <w:lvlJc w:val="left"/>
      <w:pPr>
        <w:tabs>
          <w:tab w:val="num" w:pos="5429"/>
        </w:tabs>
        <w:ind w:left="5429" w:hanging="360"/>
      </w:pPr>
      <w:rPr>
        <w:rFonts w:cs="Times New Roman"/>
      </w:rPr>
    </w:lvl>
    <w:lvl w:ilvl="8">
      <w:start w:val="1"/>
      <w:numFmt w:val="lowerRoman"/>
      <w:lvlText w:val="%9."/>
      <w:lvlJc w:val="right"/>
      <w:pPr>
        <w:tabs>
          <w:tab w:val="num" w:pos="6149"/>
        </w:tabs>
        <w:ind w:left="6149" w:hanging="180"/>
      </w:pPr>
      <w:rPr>
        <w:rFonts w:cs="Times New Roman"/>
      </w:rPr>
    </w:lvl>
  </w:abstractNum>
  <w:abstractNum w:abstractNumId="13">
    <w:nsid w:val="00000038"/>
    <w:multiLevelType w:val="singleLevel"/>
    <w:tmpl w:val="00000038"/>
    <w:name w:val="WW8Num70"/>
    <w:lvl w:ilvl="0">
      <w:start w:val="1"/>
      <w:numFmt w:val="decimal"/>
      <w:suff w:val="nothing"/>
      <w:lvlText w:val="%1."/>
      <w:lvlJc w:val="left"/>
      <w:pPr>
        <w:tabs>
          <w:tab w:val="num" w:pos="0"/>
        </w:tabs>
      </w:pPr>
      <w:rPr>
        <w:rFonts w:ascii="Times New Roman" w:hAnsi="Times New Roman" w:cs="Times New Roman"/>
      </w:rPr>
    </w:lvl>
  </w:abstractNum>
  <w:abstractNum w:abstractNumId="14">
    <w:nsid w:val="0000003C"/>
    <w:multiLevelType w:val="singleLevel"/>
    <w:tmpl w:val="0000003C"/>
    <w:name w:val="WW8Num75"/>
    <w:lvl w:ilvl="0">
      <w:start w:val="1"/>
      <w:numFmt w:val="decimal"/>
      <w:suff w:val="nothing"/>
      <w:lvlText w:val="%1."/>
      <w:lvlJc w:val="left"/>
      <w:pPr>
        <w:tabs>
          <w:tab w:val="num" w:pos="0"/>
        </w:tabs>
      </w:pPr>
      <w:rPr>
        <w:rFonts w:ascii="Times New Roman" w:hAnsi="Times New Roman" w:cs="Times New Roman"/>
      </w:rPr>
    </w:lvl>
  </w:abstractNum>
  <w:abstractNum w:abstractNumId="15">
    <w:nsid w:val="0000003D"/>
    <w:multiLevelType w:val="singleLevel"/>
    <w:tmpl w:val="0000003D"/>
    <w:name w:val="WW8Num76"/>
    <w:lvl w:ilvl="0">
      <w:start w:val="1"/>
      <w:numFmt w:val="decimal"/>
      <w:suff w:val="nothing"/>
      <w:lvlText w:val="%1."/>
      <w:lvlJc w:val="left"/>
      <w:pPr>
        <w:tabs>
          <w:tab w:val="num" w:pos="0"/>
        </w:tabs>
      </w:pPr>
      <w:rPr>
        <w:rFonts w:ascii="Times New Roman" w:hAnsi="Times New Roman" w:cs="Times New Roman"/>
      </w:rPr>
    </w:lvl>
  </w:abstractNum>
  <w:abstractNum w:abstractNumId="16">
    <w:nsid w:val="00000045"/>
    <w:multiLevelType w:val="singleLevel"/>
    <w:tmpl w:val="00000045"/>
    <w:name w:val="WW8Num86"/>
    <w:lvl w:ilvl="0">
      <w:start w:val="1"/>
      <w:numFmt w:val="decimal"/>
      <w:suff w:val="nothing"/>
      <w:lvlText w:val="%1."/>
      <w:lvlJc w:val="left"/>
      <w:pPr>
        <w:tabs>
          <w:tab w:val="num" w:pos="0"/>
        </w:tabs>
      </w:pPr>
      <w:rPr>
        <w:rFonts w:ascii="Times New Roman" w:hAnsi="Times New Roman" w:cs="Times New Roman"/>
      </w:rPr>
    </w:lvl>
  </w:abstractNum>
  <w:abstractNum w:abstractNumId="17">
    <w:nsid w:val="02C6104B"/>
    <w:multiLevelType w:val="hybridMultilevel"/>
    <w:tmpl w:val="EF24C9DE"/>
    <w:lvl w:ilvl="0" w:tplc="E7A660E6">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7992F9C"/>
    <w:multiLevelType w:val="hybridMultilevel"/>
    <w:tmpl w:val="E7E614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8E64A3C"/>
    <w:multiLevelType w:val="hybridMultilevel"/>
    <w:tmpl w:val="3B86FF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103582C"/>
    <w:multiLevelType w:val="hybridMultilevel"/>
    <w:tmpl w:val="BF48B9A6"/>
    <w:lvl w:ilvl="0" w:tplc="9EA80A4E">
      <w:start w:val="8"/>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7F25F4"/>
    <w:multiLevelType w:val="hybridMultilevel"/>
    <w:tmpl w:val="6FF2FD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662741E6"/>
    <w:multiLevelType w:val="multilevel"/>
    <w:tmpl w:val="2FDA102E"/>
    <w:lvl w:ilvl="0">
      <w:start w:val="1"/>
      <w:numFmt w:val="decimal"/>
      <w:lvlText w:val="%1."/>
      <w:lvlJc w:val="left"/>
      <w:pPr>
        <w:tabs>
          <w:tab w:val="num" w:pos="510"/>
        </w:tabs>
        <w:ind w:left="510" w:hanging="510"/>
      </w:pPr>
      <w:rPr>
        <w:rFonts w:cs="Times New Roman" w:hint="default"/>
      </w:rPr>
    </w:lvl>
    <w:lvl w:ilvl="1">
      <w:start w:val="1"/>
      <w:numFmt w:val="decimal"/>
      <w:pStyle w:val="-11"/>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6C960188"/>
    <w:multiLevelType w:val="hybridMultilevel"/>
    <w:tmpl w:val="88106BD0"/>
    <w:lvl w:ilvl="0" w:tplc="6D62C92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19"/>
  </w:num>
  <w:num w:numId="3">
    <w:abstractNumId w:val="2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8"/>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4"/>
    <w:lvlOverride w:ilvl="0">
      <w:startOverride w:val="1"/>
    </w:lvlOverride>
  </w:num>
  <w:num w:numId="14">
    <w:abstractNumId w:val="13"/>
    <w:lvlOverride w:ilvl="0">
      <w:startOverride w:val="1"/>
    </w:lvlOverride>
  </w:num>
  <w:num w:numId="15">
    <w:abstractNumId w:val="5"/>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6"/>
    <w:lvlOverride w:ilvl="0">
      <w:startOverride w:val="1"/>
    </w:lvlOverride>
  </w:num>
  <w:num w:numId="19">
    <w:abstractNumId w:val="15"/>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10"/>
    <w:lvlOverride w:ilvl="0">
      <w:startOverride w:val="1"/>
    </w:lvlOverride>
  </w:num>
  <w:num w:numId="24">
    <w:abstractNumId w:val="4"/>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5F64"/>
    <w:rsid w:val="00001AC1"/>
    <w:rsid w:val="000377D4"/>
    <w:rsid w:val="00094A91"/>
    <w:rsid w:val="000D2E9E"/>
    <w:rsid w:val="000D4103"/>
    <w:rsid w:val="00100E03"/>
    <w:rsid w:val="0012187C"/>
    <w:rsid w:val="00132E59"/>
    <w:rsid w:val="00142E33"/>
    <w:rsid w:val="00154924"/>
    <w:rsid w:val="00190198"/>
    <w:rsid w:val="001C2D6E"/>
    <w:rsid w:val="001C716A"/>
    <w:rsid w:val="001C7673"/>
    <w:rsid w:val="001D5F64"/>
    <w:rsid w:val="001E1CEE"/>
    <w:rsid w:val="00203F23"/>
    <w:rsid w:val="00240681"/>
    <w:rsid w:val="00242920"/>
    <w:rsid w:val="002A0B84"/>
    <w:rsid w:val="002A34BA"/>
    <w:rsid w:val="002C49DE"/>
    <w:rsid w:val="002F3EB8"/>
    <w:rsid w:val="00321C00"/>
    <w:rsid w:val="00356666"/>
    <w:rsid w:val="00363CCF"/>
    <w:rsid w:val="00364BCB"/>
    <w:rsid w:val="00384F4E"/>
    <w:rsid w:val="00392B45"/>
    <w:rsid w:val="003B0547"/>
    <w:rsid w:val="003F5B8E"/>
    <w:rsid w:val="003F5FF7"/>
    <w:rsid w:val="00404929"/>
    <w:rsid w:val="00411AD8"/>
    <w:rsid w:val="00431F04"/>
    <w:rsid w:val="00435110"/>
    <w:rsid w:val="00490193"/>
    <w:rsid w:val="004A2920"/>
    <w:rsid w:val="004B2D64"/>
    <w:rsid w:val="004C7177"/>
    <w:rsid w:val="004D5715"/>
    <w:rsid w:val="00532202"/>
    <w:rsid w:val="00540ADD"/>
    <w:rsid w:val="0055013B"/>
    <w:rsid w:val="00576E70"/>
    <w:rsid w:val="005855FF"/>
    <w:rsid w:val="005A281C"/>
    <w:rsid w:val="005C078C"/>
    <w:rsid w:val="005E4310"/>
    <w:rsid w:val="005F4785"/>
    <w:rsid w:val="00622EE6"/>
    <w:rsid w:val="00631BC9"/>
    <w:rsid w:val="00691990"/>
    <w:rsid w:val="00691ED4"/>
    <w:rsid w:val="00693BC9"/>
    <w:rsid w:val="006A19DD"/>
    <w:rsid w:val="006B32E0"/>
    <w:rsid w:val="006D0CC0"/>
    <w:rsid w:val="006E0A68"/>
    <w:rsid w:val="00755B17"/>
    <w:rsid w:val="00757550"/>
    <w:rsid w:val="00782416"/>
    <w:rsid w:val="00790068"/>
    <w:rsid w:val="007A284F"/>
    <w:rsid w:val="007B4E01"/>
    <w:rsid w:val="007C5D52"/>
    <w:rsid w:val="007D3C7C"/>
    <w:rsid w:val="007E1991"/>
    <w:rsid w:val="007F21C8"/>
    <w:rsid w:val="007F4D42"/>
    <w:rsid w:val="007F56DB"/>
    <w:rsid w:val="00826AEE"/>
    <w:rsid w:val="00845DAC"/>
    <w:rsid w:val="00855AA5"/>
    <w:rsid w:val="00863129"/>
    <w:rsid w:val="00870FB5"/>
    <w:rsid w:val="00880E1F"/>
    <w:rsid w:val="00885278"/>
    <w:rsid w:val="008D0DCD"/>
    <w:rsid w:val="008E0BA1"/>
    <w:rsid w:val="008F40A3"/>
    <w:rsid w:val="00903F75"/>
    <w:rsid w:val="00911565"/>
    <w:rsid w:val="00936539"/>
    <w:rsid w:val="00965F36"/>
    <w:rsid w:val="00981B40"/>
    <w:rsid w:val="00994057"/>
    <w:rsid w:val="009C0DB6"/>
    <w:rsid w:val="009E7605"/>
    <w:rsid w:val="00A127D5"/>
    <w:rsid w:val="00A12AFD"/>
    <w:rsid w:val="00A212E7"/>
    <w:rsid w:val="00A31526"/>
    <w:rsid w:val="00A37837"/>
    <w:rsid w:val="00A444AF"/>
    <w:rsid w:val="00A6274E"/>
    <w:rsid w:val="00A66044"/>
    <w:rsid w:val="00A77D15"/>
    <w:rsid w:val="00A77D6C"/>
    <w:rsid w:val="00A963CC"/>
    <w:rsid w:val="00AA0EE9"/>
    <w:rsid w:val="00AB0EC7"/>
    <w:rsid w:val="00AD1118"/>
    <w:rsid w:val="00AF16EB"/>
    <w:rsid w:val="00AF594A"/>
    <w:rsid w:val="00B245B1"/>
    <w:rsid w:val="00B351CF"/>
    <w:rsid w:val="00B446D0"/>
    <w:rsid w:val="00B61DC2"/>
    <w:rsid w:val="00B64AF7"/>
    <w:rsid w:val="00B8069A"/>
    <w:rsid w:val="00B92959"/>
    <w:rsid w:val="00BD06AC"/>
    <w:rsid w:val="00BD1CAE"/>
    <w:rsid w:val="00BD27AC"/>
    <w:rsid w:val="00BE6EEC"/>
    <w:rsid w:val="00C12609"/>
    <w:rsid w:val="00C15F94"/>
    <w:rsid w:val="00C204F8"/>
    <w:rsid w:val="00C25D5A"/>
    <w:rsid w:val="00C35E11"/>
    <w:rsid w:val="00C435EE"/>
    <w:rsid w:val="00C465CA"/>
    <w:rsid w:val="00C629BD"/>
    <w:rsid w:val="00C709A1"/>
    <w:rsid w:val="00C91EED"/>
    <w:rsid w:val="00CD6922"/>
    <w:rsid w:val="00CD6CEB"/>
    <w:rsid w:val="00CF37FA"/>
    <w:rsid w:val="00CF437D"/>
    <w:rsid w:val="00D00706"/>
    <w:rsid w:val="00D35454"/>
    <w:rsid w:val="00D421B3"/>
    <w:rsid w:val="00D56041"/>
    <w:rsid w:val="00D61B0C"/>
    <w:rsid w:val="00D61BDA"/>
    <w:rsid w:val="00D7270D"/>
    <w:rsid w:val="00D90017"/>
    <w:rsid w:val="00DA091B"/>
    <w:rsid w:val="00DC2B1E"/>
    <w:rsid w:val="00DF5C67"/>
    <w:rsid w:val="00E04241"/>
    <w:rsid w:val="00E23AD0"/>
    <w:rsid w:val="00E311EB"/>
    <w:rsid w:val="00E54D98"/>
    <w:rsid w:val="00E5699D"/>
    <w:rsid w:val="00E57A48"/>
    <w:rsid w:val="00E57E65"/>
    <w:rsid w:val="00E9114F"/>
    <w:rsid w:val="00EE2D6E"/>
    <w:rsid w:val="00EF69C1"/>
    <w:rsid w:val="00F109CE"/>
    <w:rsid w:val="00F13AC4"/>
    <w:rsid w:val="00F14A08"/>
    <w:rsid w:val="00F21255"/>
    <w:rsid w:val="00F2684C"/>
    <w:rsid w:val="00F80163"/>
    <w:rsid w:val="00FA3749"/>
    <w:rsid w:val="00FA42E9"/>
    <w:rsid w:val="00FA49C6"/>
    <w:rsid w:val="00FB2B38"/>
    <w:rsid w:val="00FD610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D5F64"/>
    <w:rPr>
      <w:rFonts w:ascii="Times New Roman" w:eastAsia="Times New Roman" w:hAnsi="Times New Roman"/>
      <w:sz w:val="20"/>
      <w:szCs w:val="20"/>
      <w:lang w:eastAsia="en-US"/>
    </w:rPr>
  </w:style>
  <w:style w:type="paragraph" w:styleId="1">
    <w:name w:val="heading 1"/>
    <w:basedOn w:val="a1"/>
    <w:next w:val="a1"/>
    <w:link w:val="10"/>
    <w:uiPriority w:val="99"/>
    <w:qFormat/>
    <w:rsid w:val="003B0547"/>
    <w:pPr>
      <w:keepNext/>
      <w:spacing w:before="240" w:after="60"/>
      <w:ind w:left="204"/>
      <w:outlineLvl w:val="0"/>
    </w:pPr>
    <w:rPr>
      <w:b/>
      <w:kern w:val="28"/>
      <w:sz w:val="24"/>
      <w:szCs w:val="24"/>
    </w:rPr>
  </w:style>
  <w:style w:type="paragraph" w:styleId="2">
    <w:name w:val="heading 2"/>
    <w:basedOn w:val="a1"/>
    <w:next w:val="a1"/>
    <w:link w:val="20"/>
    <w:uiPriority w:val="99"/>
    <w:qFormat/>
    <w:locked/>
    <w:rsid w:val="00CF37F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1C7673"/>
    <w:pPr>
      <w:keepNext/>
      <w:jc w:val="center"/>
      <w:outlineLvl w:val="2"/>
    </w:pPr>
    <w:rPr>
      <w:b/>
      <w:sz w:val="24"/>
      <w:lang w:eastAsia="ru-RU"/>
    </w:rPr>
  </w:style>
  <w:style w:type="paragraph" w:styleId="4">
    <w:name w:val="heading 4"/>
    <w:basedOn w:val="a1"/>
    <w:next w:val="a1"/>
    <w:link w:val="40"/>
    <w:uiPriority w:val="99"/>
    <w:qFormat/>
    <w:locked/>
    <w:rsid w:val="001C7673"/>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9"/>
    <w:qFormat/>
    <w:locked/>
    <w:rsid w:val="001C7673"/>
    <w:pPr>
      <w:tabs>
        <w:tab w:val="num" w:pos="2289"/>
      </w:tabs>
      <w:spacing w:before="240" w:after="60"/>
      <w:ind w:left="2289" w:hanging="1008"/>
      <w:outlineLvl w:val="4"/>
    </w:pPr>
    <w:rPr>
      <w:rFonts w:ascii="Arial" w:hAnsi="Arial"/>
      <w:sz w:val="22"/>
      <w:lang w:eastAsia="ru-RU"/>
    </w:rPr>
  </w:style>
  <w:style w:type="paragraph" w:styleId="6">
    <w:name w:val="heading 6"/>
    <w:basedOn w:val="a1"/>
    <w:next w:val="a1"/>
    <w:link w:val="60"/>
    <w:uiPriority w:val="99"/>
    <w:qFormat/>
    <w:locked/>
    <w:rsid w:val="001C7673"/>
    <w:pPr>
      <w:spacing w:before="240" w:after="60"/>
      <w:outlineLvl w:val="5"/>
    </w:pPr>
    <w:rPr>
      <w:b/>
      <w:bCs/>
      <w:sz w:val="22"/>
      <w:szCs w:val="22"/>
      <w:lang w:eastAsia="ru-RU"/>
    </w:rPr>
  </w:style>
  <w:style w:type="paragraph" w:styleId="7">
    <w:name w:val="heading 7"/>
    <w:basedOn w:val="a1"/>
    <w:next w:val="a1"/>
    <w:link w:val="70"/>
    <w:uiPriority w:val="99"/>
    <w:qFormat/>
    <w:locked/>
    <w:rsid w:val="001C7673"/>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1"/>
    <w:next w:val="a1"/>
    <w:link w:val="80"/>
    <w:uiPriority w:val="99"/>
    <w:qFormat/>
    <w:locked/>
    <w:rsid w:val="001C7673"/>
    <w:pPr>
      <w:tabs>
        <w:tab w:val="num" w:pos="2721"/>
      </w:tabs>
      <w:spacing w:before="240" w:after="60"/>
      <w:ind w:left="2721" w:hanging="1440"/>
      <w:outlineLvl w:val="7"/>
    </w:pPr>
    <w:rPr>
      <w:rFonts w:ascii="Arial" w:hAnsi="Arial"/>
      <w:i/>
      <w:lang w:eastAsia="ru-RU"/>
    </w:rPr>
  </w:style>
  <w:style w:type="paragraph" w:styleId="9">
    <w:name w:val="heading 9"/>
    <w:basedOn w:val="a1"/>
    <w:next w:val="a1"/>
    <w:link w:val="90"/>
    <w:uiPriority w:val="99"/>
    <w:qFormat/>
    <w:locked/>
    <w:rsid w:val="001C7673"/>
    <w:pPr>
      <w:tabs>
        <w:tab w:val="num" w:pos="2865"/>
      </w:tabs>
      <w:spacing w:before="240" w:after="60"/>
      <w:ind w:left="2865"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B0547"/>
    <w:rPr>
      <w:rFonts w:ascii="Times New Roman" w:hAnsi="Times New Roman" w:cs="Times New Roman"/>
      <w:b/>
      <w:kern w:val="28"/>
      <w:sz w:val="24"/>
      <w:szCs w:val="24"/>
    </w:rPr>
  </w:style>
  <w:style w:type="character" w:customStyle="1" w:styleId="20">
    <w:name w:val="Заголовок 2 Знак"/>
    <w:basedOn w:val="a2"/>
    <w:link w:val="2"/>
    <w:uiPriority w:val="99"/>
    <w:locked/>
    <w:rsid w:val="00CF37FA"/>
    <w:rPr>
      <w:rFonts w:ascii="Cambria" w:hAnsi="Cambria" w:cs="Times New Roman"/>
      <w:b/>
      <w:bCs/>
      <w:i/>
      <w:iCs/>
      <w:sz w:val="28"/>
      <w:szCs w:val="28"/>
      <w:lang w:eastAsia="en-US"/>
    </w:rPr>
  </w:style>
  <w:style w:type="character" w:customStyle="1" w:styleId="30">
    <w:name w:val="Заголовок 3 Знак"/>
    <w:basedOn w:val="a2"/>
    <w:link w:val="3"/>
    <w:uiPriority w:val="99"/>
    <w:locked/>
    <w:rsid w:val="001C7673"/>
    <w:rPr>
      <w:rFonts w:ascii="Times New Roman" w:hAnsi="Times New Roman" w:cs="Times New Roman"/>
      <w:b/>
      <w:sz w:val="20"/>
      <w:szCs w:val="20"/>
    </w:rPr>
  </w:style>
  <w:style w:type="character" w:customStyle="1" w:styleId="40">
    <w:name w:val="Заголовок 4 Знак"/>
    <w:basedOn w:val="a2"/>
    <w:link w:val="4"/>
    <w:uiPriority w:val="99"/>
    <w:locked/>
    <w:rsid w:val="001C7673"/>
    <w:rPr>
      <w:rFonts w:eastAsia="Times New Roman" w:cs="Times New Roman"/>
      <w:b/>
      <w:bCs/>
      <w:sz w:val="28"/>
      <w:szCs w:val="28"/>
      <w:lang w:eastAsia="ar-SA" w:bidi="ar-SA"/>
    </w:rPr>
  </w:style>
  <w:style w:type="character" w:customStyle="1" w:styleId="50">
    <w:name w:val="Заголовок 5 Знак"/>
    <w:basedOn w:val="a2"/>
    <w:link w:val="5"/>
    <w:uiPriority w:val="99"/>
    <w:locked/>
    <w:rsid w:val="001C7673"/>
    <w:rPr>
      <w:rFonts w:ascii="Arial" w:hAnsi="Arial" w:cs="Times New Roman"/>
      <w:sz w:val="20"/>
      <w:szCs w:val="20"/>
    </w:rPr>
  </w:style>
  <w:style w:type="character" w:customStyle="1" w:styleId="60">
    <w:name w:val="Заголовок 6 Знак"/>
    <w:basedOn w:val="a2"/>
    <w:link w:val="6"/>
    <w:uiPriority w:val="99"/>
    <w:locked/>
    <w:rsid w:val="001C7673"/>
    <w:rPr>
      <w:rFonts w:ascii="Times New Roman" w:hAnsi="Times New Roman" w:cs="Times New Roman"/>
      <w:b/>
      <w:bCs/>
    </w:rPr>
  </w:style>
  <w:style w:type="character" w:customStyle="1" w:styleId="70">
    <w:name w:val="Заголовок 7 Знак"/>
    <w:basedOn w:val="a2"/>
    <w:link w:val="7"/>
    <w:uiPriority w:val="99"/>
    <w:locked/>
    <w:rsid w:val="001C7673"/>
    <w:rPr>
      <w:rFonts w:ascii="Arial" w:hAnsi="Arial" w:cs="Times New Roman"/>
      <w:b/>
      <w:sz w:val="20"/>
      <w:szCs w:val="20"/>
    </w:rPr>
  </w:style>
  <w:style w:type="character" w:customStyle="1" w:styleId="80">
    <w:name w:val="Заголовок 8 Знак"/>
    <w:basedOn w:val="a2"/>
    <w:link w:val="8"/>
    <w:uiPriority w:val="99"/>
    <w:locked/>
    <w:rsid w:val="001C7673"/>
    <w:rPr>
      <w:rFonts w:ascii="Arial" w:hAnsi="Arial" w:cs="Times New Roman"/>
      <w:i/>
      <w:sz w:val="20"/>
      <w:szCs w:val="20"/>
    </w:rPr>
  </w:style>
  <w:style w:type="character" w:customStyle="1" w:styleId="90">
    <w:name w:val="Заголовок 9 Знак"/>
    <w:basedOn w:val="a2"/>
    <w:link w:val="9"/>
    <w:uiPriority w:val="99"/>
    <w:locked/>
    <w:rsid w:val="001C7673"/>
    <w:rPr>
      <w:rFonts w:ascii="Arial" w:hAnsi="Arial" w:cs="Times New Roman"/>
      <w:b/>
      <w:i/>
      <w:sz w:val="20"/>
      <w:szCs w:val="20"/>
    </w:rPr>
  </w:style>
  <w:style w:type="paragraph" w:customStyle="1" w:styleId="Style8">
    <w:name w:val="Style8"/>
    <w:basedOn w:val="a1"/>
    <w:uiPriority w:val="99"/>
    <w:rsid w:val="001D5F64"/>
    <w:pPr>
      <w:widowControl w:val="0"/>
      <w:autoSpaceDE w:val="0"/>
      <w:autoSpaceDN w:val="0"/>
      <w:adjustRightInd w:val="0"/>
      <w:spacing w:line="319" w:lineRule="exact"/>
      <w:ind w:firstLine="739"/>
      <w:jc w:val="both"/>
    </w:pPr>
    <w:rPr>
      <w:sz w:val="24"/>
      <w:szCs w:val="24"/>
      <w:lang w:eastAsia="ru-RU"/>
    </w:rPr>
  </w:style>
  <w:style w:type="character" w:customStyle="1" w:styleId="FontStyle65">
    <w:name w:val="Font Style65"/>
    <w:basedOn w:val="a2"/>
    <w:uiPriority w:val="99"/>
    <w:rsid w:val="001D5F64"/>
    <w:rPr>
      <w:rFonts w:ascii="Times New Roman" w:hAnsi="Times New Roman" w:cs="Times New Roman"/>
      <w:color w:val="000000"/>
      <w:sz w:val="26"/>
      <w:szCs w:val="26"/>
    </w:r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a6"/>
    <w:uiPriority w:val="99"/>
    <w:rsid w:val="001D5F64"/>
  </w:style>
  <w:style w:type="character" w:customStyle="1" w:styleId="a6">
    <w:name w:val="Текст сноски Знак"/>
    <w:aliases w:val="Текст сноски Знак1 Знак1 Знак2,Текст сноски Знак Знак Знак1 Знак2,Текст сноски Знак1 Знак Знак Знак2,Текст сноски Знак Знак Знак Знак Знак2,Текст сноски Знак1 Знак3,Знак1 Знак1 Знак2,Текст сноски Знак Знак1 Знак2,Знак Знак5,Знак6 Знак1"/>
    <w:basedOn w:val="a2"/>
    <w:link w:val="a5"/>
    <w:uiPriority w:val="99"/>
    <w:semiHidden/>
    <w:locked/>
    <w:rsid w:val="001D5F64"/>
    <w:rPr>
      <w:rFonts w:ascii="Times New Roman" w:hAnsi="Times New Roman" w:cs="Times New Roman"/>
      <w:sz w:val="20"/>
      <w:szCs w:val="20"/>
    </w:rPr>
  </w:style>
  <w:style w:type="character" w:styleId="a7">
    <w:name w:val="footnote reference"/>
    <w:basedOn w:val="a2"/>
    <w:uiPriority w:val="99"/>
    <w:semiHidden/>
    <w:rsid w:val="001D5F64"/>
    <w:rPr>
      <w:rFonts w:cs="Times New Roman"/>
      <w:vertAlign w:val="superscript"/>
    </w:rPr>
  </w:style>
  <w:style w:type="paragraph" w:styleId="a8">
    <w:name w:val="List Paragraph"/>
    <w:basedOn w:val="a1"/>
    <w:uiPriority w:val="99"/>
    <w:qFormat/>
    <w:rsid w:val="001D5F64"/>
    <w:pPr>
      <w:spacing w:after="200" w:line="276" w:lineRule="auto"/>
      <w:ind w:left="720"/>
      <w:contextualSpacing/>
    </w:pPr>
    <w:rPr>
      <w:rFonts w:ascii="Calibri" w:eastAsia="Calibri" w:hAnsi="Calibri"/>
      <w:sz w:val="22"/>
      <w:szCs w:val="22"/>
    </w:rPr>
  </w:style>
  <w:style w:type="paragraph" w:styleId="a9">
    <w:name w:val="Body Text"/>
    <w:basedOn w:val="a1"/>
    <w:link w:val="aa"/>
    <w:uiPriority w:val="99"/>
    <w:rsid w:val="001E1CEE"/>
    <w:pPr>
      <w:spacing w:after="120" w:line="276" w:lineRule="auto"/>
    </w:pPr>
    <w:rPr>
      <w:rFonts w:ascii="Calibri" w:eastAsia="Calibri" w:hAnsi="Calibri"/>
      <w:sz w:val="22"/>
      <w:szCs w:val="22"/>
    </w:rPr>
  </w:style>
  <w:style w:type="character" w:customStyle="1" w:styleId="aa">
    <w:name w:val="Основной текст Знак"/>
    <w:basedOn w:val="a2"/>
    <w:link w:val="a9"/>
    <w:uiPriority w:val="99"/>
    <w:locked/>
    <w:rsid w:val="001E1CEE"/>
    <w:rPr>
      <w:rFonts w:ascii="Calibri" w:hAnsi="Calibri" w:cs="Times New Roman"/>
    </w:rPr>
  </w:style>
  <w:style w:type="character" w:customStyle="1" w:styleId="ab">
    <w:name w:val="Основной текст_"/>
    <w:link w:val="11"/>
    <w:uiPriority w:val="99"/>
    <w:locked/>
    <w:rsid w:val="001E1CEE"/>
    <w:rPr>
      <w:sz w:val="23"/>
      <w:shd w:val="clear" w:color="auto" w:fill="FFFFFF"/>
    </w:rPr>
  </w:style>
  <w:style w:type="paragraph" w:customStyle="1" w:styleId="11">
    <w:name w:val="Основной текст1"/>
    <w:basedOn w:val="a1"/>
    <w:link w:val="ab"/>
    <w:uiPriority w:val="99"/>
    <w:rsid w:val="001E1CEE"/>
    <w:pPr>
      <w:shd w:val="clear" w:color="auto" w:fill="FFFFFF"/>
      <w:spacing w:before="300" w:after="60" w:line="240" w:lineRule="atLeast"/>
      <w:ind w:hanging="1620"/>
      <w:jc w:val="both"/>
    </w:pPr>
    <w:rPr>
      <w:rFonts w:ascii="Calibri" w:eastAsia="Calibri" w:hAnsi="Calibri"/>
      <w:sz w:val="23"/>
      <w:shd w:val="clear" w:color="auto" w:fill="FFFFFF"/>
      <w:lang w:eastAsia="ru-RU"/>
    </w:rPr>
  </w:style>
  <w:style w:type="paragraph" w:styleId="ac">
    <w:name w:val="Body Text Indent"/>
    <w:basedOn w:val="a1"/>
    <w:link w:val="ad"/>
    <w:uiPriority w:val="99"/>
    <w:rsid w:val="006A19DD"/>
    <w:pPr>
      <w:spacing w:after="120"/>
      <w:ind w:left="283"/>
    </w:pPr>
  </w:style>
  <w:style w:type="character" w:customStyle="1" w:styleId="ad">
    <w:name w:val="Основной текст с отступом Знак"/>
    <w:basedOn w:val="a2"/>
    <w:link w:val="ac"/>
    <w:uiPriority w:val="99"/>
    <w:locked/>
    <w:rsid w:val="006A19DD"/>
    <w:rPr>
      <w:rFonts w:ascii="Times New Roman" w:hAnsi="Times New Roman" w:cs="Times New Roman"/>
      <w:sz w:val="20"/>
      <w:szCs w:val="20"/>
    </w:rPr>
  </w:style>
  <w:style w:type="paragraph" w:customStyle="1" w:styleId="Normal1">
    <w:name w:val="Normal1"/>
    <w:uiPriority w:val="99"/>
    <w:rsid w:val="006A19DD"/>
    <w:pPr>
      <w:ind w:firstLine="567"/>
      <w:jc w:val="both"/>
    </w:pPr>
    <w:rPr>
      <w:rFonts w:ascii="Times New Roman" w:eastAsia="Times New Roman" w:hAnsi="Times New Roman"/>
      <w:sz w:val="28"/>
      <w:szCs w:val="20"/>
      <w:lang w:eastAsia="ko-KR"/>
    </w:rPr>
  </w:style>
  <w:style w:type="paragraph" w:styleId="ae">
    <w:name w:val="header"/>
    <w:basedOn w:val="a1"/>
    <w:link w:val="af"/>
    <w:uiPriority w:val="99"/>
    <w:rsid w:val="006A19DD"/>
    <w:pPr>
      <w:tabs>
        <w:tab w:val="center" w:pos="4677"/>
        <w:tab w:val="right" w:pos="9355"/>
      </w:tabs>
    </w:pPr>
  </w:style>
  <w:style w:type="character" w:customStyle="1" w:styleId="af">
    <w:name w:val="Верхний колонтитул Знак"/>
    <w:basedOn w:val="a2"/>
    <w:link w:val="ae"/>
    <w:uiPriority w:val="99"/>
    <w:locked/>
    <w:rsid w:val="006A19DD"/>
    <w:rPr>
      <w:rFonts w:ascii="Times New Roman" w:hAnsi="Times New Roman" w:cs="Times New Roman"/>
      <w:sz w:val="20"/>
      <w:szCs w:val="20"/>
    </w:rPr>
  </w:style>
  <w:style w:type="paragraph" w:styleId="af0">
    <w:name w:val="footer"/>
    <w:basedOn w:val="a1"/>
    <w:link w:val="af1"/>
    <w:uiPriority w:val="99"/>
    <w:rsid w:val="006A19DD"/>
    <w:pPr>
      <w:tabs>
        <w:tab w:val="center" w:pos="4677"/>
        <w:tab w:val="right" w:pos="9355"/>
      </w:tabs>
    </w:pPr>
  </w:style>
  <w:style w:type="character" w:customStyle="1" w:styleId="af1">
    <w:name w:val="Нижний колонтитул Знак"/>
    <w:basedOn w:val="a2"/>
    <w:link w:val="af0"/>
    <w:uiPriority w:val="99"/>
    <w:locked/>
    <w:rsid w:val="006A19DD"/>
    <w:rPr>
      <w:rFonts w:ascii="Times New Roman" w:hAnsi="Times New Roman" w:cs="Times New Roman"/>
      <w:sz w:val="20"/>
      <w:szCs w:val="20"/>
    </w:rPr>
  </w:style>
  <w:style w:type="character" w:customStyle="1" w:styleId="Absatz-Standardschriftart">
    <w:name w:val="Absatz-Standardschriftart"/>
    <w:uiPriority w:val="99"/>
    <w:rsid w:val="001C7673"/>
  </w:style>
  <w:style w:type="character" w:customStyle="1" w:styleId="WW8Num2z0">
    <w:name w:val="WW8Num2z0"/>
    <w:uiPriority w:val="99"/>
    <w:rsid w:val="001C7673"/>
    <w:rPr>
      <w:rFonts w:ascii="Symbol" w:hAnsi="Symbol"/>
    </w:rPr>
  </w:style>
  <w:style w:type="character" w:customStyle="1" w:styleId="WW-Absatz-Standardschriftart">
    <w:name w:val="WW-Absatz-Standardschriftart"/>
    <w:uiPriority w:val="99"/>
    <w:rsid w:val="001C7673"/>
  </w:style>
  <w:style w:type="character" w:customStyle="1" w:styleId="WW-Absatz-Standardschriftart1">
    <w:name w:val="WW-Absatz-Standardschriftart1"/>
    <w:uiPriority w:val="99"/>
    <w:rsid w:val="001C7673"/>
  </w:style>
  <w:style w:type="character" w:customStyle="1" w:styleId="WW-Absatz-Standardschriftart11">
    <w:name w:val="WW-Absatz-Standardschriftart11"/>
    <w:uiPriority w:val="99"/>
    <w:rsid w:val="001C7673"/>
  </w:style>
  <w:style w:type="character" w:customStyle="1" w:styleId="12">
    <w:name w:val="Основной шрифт абзаца1"/>
    <w:uiPriority w:val="99"/>
    <w:rsid w:val="001C7673"/>
  </w:style>
  <w:style w:type="character" w:styleId="af2">
    <w:name w:val="page number"/>
    <w:basedOn w:val="a2"/>
    <w:uiPriority w:val="99"/>
    <w:rsid w:val="001C7673"/>
    <w:rPr>
      <w:rFonts w:cs="Times New Roman"/>
    </w:rPr>
  </w:style>
  <w:style w:type="character" w:customStyle="1" w:styleId="FontStyle21">
    <w:name w:val="Font Style21"/>
    <w:uiPriority w:val="99"/>
    <w:rsid w:val="001C7673"/>
    <w:rPr>
      <w:rFonts w:ascii="Times New Roman" w:hAnsi="Times New Roman"/>
      <w:sz w:val="24"/>
    </w:rPr>
  </w:style>
  <w:style w:type="character" w:styleId="af3">
    <w:name w:val="Hyperlink"/>
    <w:basedOn w:val="a2"/>
    <w:uiPriority w:val="99"/>
    <w:rsid w:val="001C7673"/>
    <w:rPr>
      <w:rFonts w:cs="Times New Roman"/>
      <w:color w:val="000080"/>
      <w:u w:val="single"/>
    </w:rPr>
  </w:style>
  <w:style w:type="character" w:customStyle="1" w:styleId="af4">
    <w:name w:val="Символ нумерации"/>
    <w:uiPriority w:val="99"/>
    <w:rsid w:val="001C7673"/>
  </w:style>
  <w:style w:type="character" w:customStyle="1" w:styleId="af5">
    <w:name w:val="Маркеры списка"/>
    <w:uiPriority w:val="99"/>
    <w:rsid w:val="001C7673"/>
    <w:rPr>
      <w:rFonts w:ascii="OpenSymbol" w:eastAsia="OpenSymbol" w:hAnsi="OpenSymbol"/>
    </w:rPr>
  </w:style>
  <w:style w:type="paragraph" w:customStyle="1" w:styleId="af6">
    <w:name w:val="Заголовок"/>
    <w:basedOn w:val="a1"/>
    <w:next w:val="a9"/>
    <w:uiPriority w:val="99"/>
    <w:rsid w:val="001C7673"/>
    <w:pPr>
      <w:keepNext/>
      <w:suppressAutoHyphens/>
      <w:spacing w:before="240" w:after="120"/>
    </w:pPr>
    <w:rPr>
      <w:rFonts w:ascii="Arial" w:eastAsia="SimSun" w:hAnsi="Arial" w:cs="Tahoma"/>
      <w:sz w:val="28"/>
      <w:szCs w:val="28"/>
      <w:lang w:eastAsia="ar-SA"/>
    </w:rPr>
  </w:style>
  <w:style w:type="paragraph" w:styleId="af7">
    <w:name w:val="List"/>
    <w:basedOn w:val="a9"/>
    <w:uiPriority w:val="99"/>
    <w:rsid w:val="001C7673"/>
    <w:pPr>
      <w:suppressAutoHyphens/>
      <w:spacing w:line="360" w:lineRule="auto"/>
      <w:ind w:firstLine="709"/>
      <w:jc w:val="both"/>
    </w:pPr>
    <w:rPr>
      <w:rFonts w:ascii="Times New Roman" w:eastAsia="Times New Roman" w:hAnsi="Times New Roman" w:cs="Tahoma"/>
      <w:sz w:val="24"/>
      <w:szCs w:val="24"/>
      <w:lang w:eastAsia="ar-SA"/>
    </w:rPr>
  </w:style>
  <w:style w:type="paragraph" w:customStyle="1" w:styleId="13">
    <w:name w:val="Название1"/>
    <w:basedOn w:val="a1"/>
    <w:uiPriority w:val="99"/>
    <w:rsid w:val="001C7673"/>
    <w:pPr>
      <w:suppressLineNumbers/>
      <w:suppressAutoHyphens/>
      <w:spacing w:before="120" w:after="120"/>
    </w:pPr>
    <w:rPr>
      <w:rFonts w:cs="Tahoma"/>
      <w:i/>
      <w:iCs/>
      <w:sz w:val="24"/>
      <w:szCs w:val="24"/>
      <w:lang w:eastAsia="ar-SA"/>
    </w:rPr>
  </w:style>
  <w:style w:type="paragraph" w:customStyle="1" w:styleId="14">
    <w:name w:val="Указатель1"/>
    <w:basedOn w:val="a1"/>
    <w:uiPriority w:val="99"/>
    <w:rsid w:val="001C7673"/>
    <w:pPr>
      <w:suppressLineNumbers/>
      <w:suppressAutoHyphens/>
    </w:pPr>
    <w:rPr>
      <w:rFonts w:cs="Tahoma"/>
      <w:sz w:val="24"/>
      <w:szCs w:val="24"/>
      <w:lang w:eastAsia="ar-SA"/>
    </w:rPr>
  </w:style>
  <w:style w:type="paragraph" w:customStyle="1" w:styleId="ConsPlusNormal">
    <w:name w:val="ConsPlusNormal"/>
    <w:uiPriority w:val="99"/>
    <w:rsid w:val="001C7673"/>
    <w:pPr>
      <w:widowControl w:val="0"/>
      <w:suppressAutoHyphens/>
      <w:autoSpaceDE w:val="0"/>
      <w:ind w:firstLine="720"/>
    </w:pPr>
    <w:rPr>
      <w:rFonts w:ascii="Arial" w:hAnsi="Arial" w:cs="Arial"/>
      <w:sz w:val="20"/>
      <w:szCs w:val="20"/>
      <w:lang w:eastAsia="ar-SA"/>
    </w:rPr>
  </w:style>
  <w:style w:type="paragraph" w:customStyle="1" w:styleId="ConsNormal">
    <w:name w:val="ConsNormal"/>
    <w:uiPriority w:val="99"/>
    <w:rsid w:val="001C7673"/>
    <w:pPr>
      <w:suppressAutoHyphens/>
      <w:autoSpaceDE w:val="0"/>
      <w:ind w:right="19772" w:firstLine="720"/>
    </w:pPr>
    <w:rPr>
      <w:rFonts w:ascii="Arial" w:hAnsi="Arial" w:cs="Arial"/>
      <w:sz w:val="20"/>
      <w:szCs w:val="20"/>
      <w:lang w:eastAsia="ar-SA"/>
    </w:rPr>
  </w:style>
  <w:style w:type="paragraph" w:customStyle="1" w:styleId="21">
    <w:name w:val="Абзац списка2"/>
    <w:basedOn w:val="a1"/>
    <w:uiPriority w:val="99"/>
    <w:rsid w:val="001C7673"/>
    <w:pPr>
      <w:suppressAutoHyphens/>
      <w:ind w:left="720"/>
    </w:pPr>
    <w:rPr>
      <w:sz w:val="24"/>
      <w:szCs w:val="24"/>
      <w:lang w:eastAsia="ar-SA"/>
    </w:rPr>
  </w:style>
  <w:style w:type="paragraph" w:customStyle="1" w:styleId="15">
    <w:name w:val="Абзац1"/>
    <w:basedOn w:val="a1"/>
    <w:uiPriority w:val="99"/>
    <w:rsid w:val="001C7673"/>
    <w:pPr>
      <w:suppressAutoHyphens/>
      <w:spacing w:after="60" w:line="360" w:lineRule="exact"/>
      <w:ind w:firstLine="709"/>
      <w:jc w:val="both"/>
    </w:pPr>
    <w:rPr>
      <w:sz w:val="28"/>
      <w:lang w:eastAsia="ar-SA"/>
    </w:rPr>
  </w:style>
  <w:style w:type="paragraph" w:customStyle="1" w:styleId="af8">
    <w:name w:val="Содержимое врезки"/>
    <w:basedOn w:val="a9"/>
    <w:uiPriority w:val="99"/>
    <w:rsid w:val="001C7673"/>
    <w:pPr>
      <w:suppressAutoHyphens/>
      <w:spacing w:line="360" w:lineRule="auto"/>
      <w:ind w:firstLine="709"/>
      <w:jc w:val="both"/>
    </w:pPr>
    <w:rPr>
      <w:rFonts w:ascii="Times New Roman" w:eastAsia="Times New Roman" w:hAnsi="Times New Roman"/>
      <w:sz w:val="24"/>
      <w:szCs w:val="24"/>
      <w:lang w:eastAsia="ar-SA"/>
    </w:rPr>
  </w:style>
  <w:style w:type="paragraph" w:customStyle="1" w:styleId="af9">
    <w:name w:val="Содержимое таблицы"/>
    <w:basedOn w:val="a1"/>
    <w:uiPriority w:val="99"/>
    <w:rsid w:val="001C7673"/>
    <w:pPr>
      <w:suppressLineNumbers/>
      <w:suppressAutoHyphens/>
    </w:pPr>
    <w:rPr>
      <w:sz w:val="24"/>
      <w:szCs w:val="24"/>
      <w:lang w:eastAsia="ar-SA"/>
    </w:rPr>
  </w:style>
  <w:style w:type="paragraph" w:customStyle="1" w:styleId="afa">
    <w:name w:val="Заголовок таблицы"/>
    <w:basedOn w:val="af9"/>
    <w:uiPriority w:val="99"/>
    <w:rsid w:val="001C7673"/>
    <w:pPr>
      <w:jc w:val="center"/>
    </w:pPr>
    <w:rPr>
      <w:b/>
      <w:bCs/>
    </w:rPr>
  </w:style>
  <w:style w:type="paragraph" w:customStyle="1" w:styleId="-">
    <w:name w:val="абзац-текст"/>
    <w:basedOn w:val="afb"/>
    <w:uiPriority w:val="99"/>
    <w:rsid w:val="001C7673"/>
    <w:pPr>
      <w:suppressAutoHyphens w:val="0"/>
      <w:spacing w:line="288" w:lineRule="auto"/>
      <w:ind w:firstLine="567"/>
      <w:jc w:val="both"/>
    </w:pPr>
    <w:rPr>
      <w:color w:val="000000"/>
      <w:sz w:val="28"/>
      <w:szCs w:val="28"/>
      <w:lang w:eastAsia="ru-RU"/>
    </w:rPr>
  </w:style>
  <w:style w:type="paragraph" w:styleId="afb">
    <w:name w:val="Normal (Web)"/>
    <w:aliases w:val="Обычный (Web)"/>
    <w:basedOn w:val="a1"/>
    <w:link w:val="afc"/>
    <w:uiPriority w:val="99"/>
    <w:rsid w:val="001C7673"/>
    <w:pPr>
      <w:suppressAutoHyphens/>
    </w:pPr>
    <w:rPr>
      <w:sz w:val="24"/>
      <w:szCs w:val="24"/>
      <w:lang w:eastAsia="ar-SA"/>
    </w:rPr>
  </w:style>
  <w:style w:type="character" w:customStyle="1" w:styleId="afc">
    <w:name w:val="Обычный (веб) Знак"/>
    <w:aliases w:val="Обычный (Web) Знак"/>
    <w:link w:val="afb"/>
    <w:uiPriority w:val="99"/>
    <w:locked/>
    <w:rsid w:val="001C7673"/>
    <w:rPr>
      <w:rFonts w:ascii="Times New Roman" w:hAnsi="Times New Roman"/>
      <w:sz w:val="24"/>
      <w:lang w:eastAsia="ar-SA" w:bidi="ar-SA"/>
    </w:rPr>
  </w:style>
  <w:style w:type="paragraph" w:customStyle="1" w:styleId="a0">
    <w:name w:val="список с тире"/>
    <w:basedOn w:val="a1"/>
    <w:uiPriority w:val="99"/>
    <w:rsid w:val="001C7673"/>
    <w:pPr>
      <w:numPr>
        <w:numId w:val="1"/>
      </w:numPr>
      <w:tabs>
        <w:tab w:val="left" w:pos="851"/>
      </w:tabs>
      <w:spacing w:before="120"/>
      <w:ind w:left="851" w:hanging="284"/>
      <w:jc w:val="both"/>
    </w:pPr>
    <w:rPr>
      <w:rFonts w:eastAsia="SimSun"/>
      <w:color w:val="000000"/>
      <w:sz w:val="28"/>
      <w:szCs w:val="28"/>
      <w:lang w:eastAsia="zh-CN"/>
    </w:rPr>
  </w:style>
  <w:style w:type="paragraph" w:customStyle="1" w:styleId="afd">
    <w:name w:val="абзац"/>
    <w:basedOn w:val="a1"/>
    <w:uiPriority w:val="99"/>
    <w:rsid w:val="001C7673"/>
    <w:pPr>
      <w:shd w:val="clear" w:color="auto" w:fill="FFFFFF"/>
      <w:spacing w:line="312" w:lineRule="auto"/>
      <w:ind w:firstLine="567"/>
      <w:jc w:val="both"/>
    </w:pPr>
    <w:rPr>
      <w:color w:val="000000"/>
      <w:sz w:val="28"/>
      <w:szCs w:val="28"/>
      <w:lang w:eastAsia="ru-RU"/>
    </w:rPr>
  </w:style>
  <w:style w:type="paragraph" w:customStyle="1" w:styleId="a">
    <w:name w:val="список_точка"/>
    <w:uiPriority w:val="99"/>
    <w:rsid w:val="001C7673"/>
    <w:pPr>
      <w:numPr>
        <w:numId w:val="2"/>
      </w:numPr>
      <w:spacing w:before="120"/>
      <w:jc w:val="both"/>
    </w:pPr>
    <w:rPr>
      <w:rFonts w:ascii="Times New Roman" w:eastAsia="Times New Roman" w:hAnsi="Times New Roman"/>
      <w:sz w:val="28"/>
      <w:szCs w:val="28"/>
    </w:rPr>
  </w:style>
  <w:style w:type="character" w:customStyle="1" w:styleId="mw-headline">
    <w:name w:val="mw-headline"/>
    <w:uiPriority w:val="99"/>
    <w:rsid w:val="001C7673"/>
  </w:style>
  <w:style w:type="paragraph" w:customStyle="1" w:styleId="-11">
    <w:name w:val="загол-11"/>
    <w:basedOn w:val="a1"/>
    <w:uiPriority w:val="99"/>
    <w:rsid w:val="001C7673"/>
    <w:pPr>
      <w:numPr>
        <w:ilvl w:val="1"/>
        <w:numId w:val="3"/>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uiPriority w:val="99"/>
    <w:rsid w:val="001C7673"/>
    <w:pPr>
      <w:widowControl w:val="0"/>
      <w:autoSpaceDE w:val="0"/>
      <w:autoSpaceDN w:val="0"/>
      <w:adjustRightInd w:val="0"/>
      <w:ind w:right="19772"/>
    </w:pPr>
    <w:rPr>
      <w:rFonts w:ascii="Arial" w:eastAsia="Times New Roman" w:hAnsi="Arial" w:cs="Arial"/>
      <w:b/>
      <w:bCs/>
      <w:sz w:val="16"/>
      <w:szCs w:val="16"/>
    </w:rPr>
  </w:style>
  <w:style w:type="table" w:styleId="afe">
    <w:name w:val="Table Grid"/>
    <w:basedOn w:val="a3"/>
    <w:uiPriority w:val="99"/>
    <w:locked/>
    <w:rsid w:val="001C76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uiPriority w:val="99"/>
    <w:locked/>
    <w:rsid w:val="001C7673"/>
  </w:style>
  <w:style w:type="paragraph" w:customStyle="1" w:styleId="Style25">
    <w:name w:val="Style25"/>
    <w:basedOn w:val="a1"/>
    <w:uiPriority w:val="99"/>
    <w:rsid w:val="001C7673"/>
    <w:pPr>
      <w:widowControl w:val="0"/>
      <w:autoSpaceDE w:val="0"/>
      <w:autoSpaceDN w:val="0"/>
      <w:adjustRightInd w:val="0"/>
      <w:spacing w:line="290" w:lineRule="exact"/>
      <w:jc w:val="both"/>
    </w:pPr>
    <w:rPr>
      <w:sz w:val="24"/>
      <w:szCs w:val="24"/>
      <w:lang w:eastAsia="ru-RU"/>
    </w:rPr>
  </w:style>
  <w:style w:type="character" w:customStyle="1" w:styleId="FontStyle37">
    <w:name w:val="Font Style37"/>
    <w:uiPriority w:val="99"/>
    <w:rsid w:val="001C7673"/>
    <w:rPr>
      <w:rFonts w:ascii="Times New Roman" w:hAnsi="Times New Roman"/>
      <w:sz w:val="22"/>
    </w:rPr>
  </w:style>
  <w:style w:type="character" w:customStyle="1" w:styleId="FontStyle49">
    <w:name w:val="Font Style49"/>
    <w:uiPriority w:val="99"/>
    <w:rsid w:val="001C7673"/>
    <w:rPr>
      <w:rFonts w:ascii="Times New Roman" w:hAnsi="Times New Roman"/>
      <w:b/>
      <w:i/>
      <w:sz w:val="22"/>
    </w:rPr>
  </w:style>
  <w:style w:type="paragraph" w:customStyle="1" w:styleId="Style5">
    <w:name w:val="Style5"/>
    <w:basedOn w:val="a1"/>
    <w:uiPriority w:val="99"/>
    <w:rsid w:val="001C7673"/>
    <w:pPr>
      <w:widowControl w:val="0"/>
      <w:autoSpaceDE w:val="0"/>
      <w:autoSpaceDN w:val="0"/>
      <w:adjustRightInd w:val="0"/>
      <w:spacing w:line="281" w:lineRule="exact"/>
      <w:ind w:firstLine="619"/>
      <w:jc w:val="both"/>
    </w:pPr>
    <w:rPr>
      <w:sz w:val="24"/>
      <w:szCs w:val="24"/>
      <w:lang w:eastAsia="ru-RU"/>
    </w:rPr>
  </w:style>
  <w:style w:type="character" w:customStyle="1" w:styleId="link1">
    <w:name w:val="link1"/>
    <w:uiPriority w:val="99"/>
    <w:rsid w:val="001C7673"/>
  </w:style>
  <w:style w:type="paragraph" w:customStyle="1" w:styleId="Normal2">
    <w:name w:val="Normal2"/>
    <w:uiPriority w:val="99"/>
    <w:rsid w:val="001C7673"/>
    <w:pPr>
      <w:widowControl w:val="0"/>
      <w:spacing w:before="100" w:after="100"/>
    </w:pPr>
    <w:rPr>
      <w:rFonts w:ascii="Times New Roman" w:eastAsia="Times New Roman" w:hAnsi="Times New Roman"/>
      <w:sz w:val="24"/>
      <w:szCs w:val="20"/>
    </w:rPr>
  </w:style>
  <w:style w:type="paragraph" w:styleId="31">
    <w:name w:val="Body Text Indent 3"/>
    <w:basedOn w:val="a1"/>
    <w:link w:val="32"/>
    <w:uiPriority w:val="99"/>
    <w:semiHidden/>
    <w:rsid w:val="001C7673"/>
    <w:pPr>
      <w:suppressAutoHyphens/>
      <w:spacing w:after="120"/>
      <w:ind w:left="283"/>
    </w:pPr>
    <w:rPr>
      <w:sz w:val="16"/>
      <w:szCs w:val="16"/>
      <w:lang w:eastAsia="ar-SA"/>
    </w:rPr>
  </w:style>
  <w:style w:type="character" w:customStyle="1" w:styleId="32">
    <w:name w:val="Основной текст с отступом 3 Знак"/>
    <w:basedOn w:val="a2"/>
    <w:link w:val="31"/>
    <w:uiPriority w:val="99"/>
    <w:semiHidden/>
    <w:locked/>
    <w:rsid w:val="001C7673"/>
    <w:rPr>
      <w:rFonts w:ascii="Times New Roman" w:hAnsi="Times New Roman" w:cs="Times New Roman"/>
      <w:sz w:val="16"/>
      <w:szCs w:val="16"/>
      <w:lang w:eastAsia="ar-SA" w:bidi="ar-SA"/>
    </w:rPr>
  </w:style>
  <w:style w:type="paragraph" w:customStyle="1" w:styleId="81">
    <w:name w:val="Знак Знак8 Знак Знак"/>
    <w:basedOn w:val="a1"/>
    <w:uiPriority w:val="99"/>
    <w:rsid w:val="001C7673"/>
    <w:pPr>
      <w:spacing w:after="160" w:line="240" w:lineRule="exact"/>
    </w:pPr>
    <w:rPr>
      <w:rFonts w:ascii="Verdana" w:hAnsi="Verdana"/>
      <w:lang w:val="en-US"/>
    </w:rPr>
  </w:style>
  <w:style w:type="paragraph" w:styleId="aff">
    <w:name w:val="Balloon Text"/>
    <w:basedOn w:val="a1"/>
    <w:link w:val="aff0"/>
    <w:uiPriority w:val="99"/>
    <w:semiHidden/>
    <w:rsid w:val="001C7673"/>
    <w:pPr>
      <w:suppressAutoHyphens/>
    </w:pPr>
    <w:rPr>
      <w:rFonts w:ascii="Tahoma" w:hAnsi="Tahoma"/>
      <w:sz w:val="16"/>
      <w:szCs w:val="16"/>
      <w:lang w:eastAsia="ar-SA"/>
    </w:rPr>
  </w:style>
  <w:style w:type="character" w:customStyle="1" w:styleId="aff0">
    <w:name w:val="Текст выноски Знак"/>
    <w:basedOn w:val="a2"/>
    <w:link w:val="aff"/>
    <w:uiPriority w:val="99"/>
    <w:semiHidden/>
    <w:locked/>
    <w:rsid w:val="001C7673"/>
    <w:rPr>
      <w:rFonts w:ascii="Tahoma" w:hAnsi="Tahoma" w:cs="Times New Roman"/>
      <w:sz w:val="16"/>
      <w:szCs w:val="16"/>
      <w:lang w:eastAsia="ar-SA" w:bidi="ar-SA"/>
    </w:rPr>
  </w:style>
  <w:style w:type="paragraph" w:styleId="aff1">
    <w:name w:val="Title"/>
    <w:basedOn w:val="a1"/>
    <w:next w:val="a1"/>
    <w:link w:val="aff2"/>
    <w:uiPriority w:val="99"/>
    <w:qFormat/>
    <w:locked/>
    <w:rsid w:val="001C7673"/>
    <w:pPr>
      <w:spacing w:before="120" w:after="120"/>
    </w:pPr>
    <w:rPr>
      <w:b/>
    </w:rPr>
  </w:style>
  <w:style w:type="character" w:customStyle="1" w:styleId="aff2">
    <w:name w:val="Название Знак"/>
    <w:basedOn w:val="a2"/>
    <w:link w:val="aff1"/>
    <w:uiPriority w:val="99"/>
    <w:locked/>
    <w:rsid w:val="001C7673"/>
    <w:rPr>
      <w:rFonts w:ascii="Times New Roman" w:hAnsi="Times New Roman" w:cs="Times New Roman"/>
      <w:b/>
      <w:sz w:val="20"/>
      <w:szCs w:val="20"/>
      <w:lang w:eastAsia="en-US"/>
    </w:rPr>
  </w:style>
  <w:style w:type="paragraph" w:styleId="23">
    <w:name w:val="Body Text 2"/>
    <w:basedOn w:val="a1"/>
    <w:link w:val="24"/>
    <w:uiPriority w:val="99"/>
    <w:rsid w:val="001C7673"/>
    <w:pPr>
      <w:spacing w:after="120" w:line="480" w:lineRule="auto"/>
    </w:pPr>
  </w:style>
  <w:style w:type="character" w:customStyle="1" w:styleId="24">
    <w:name w:val="Основной текст 2 Знак"/>
    <w:basedOn w:val="a2"/>
    <w:link w:val="23"/>
    <w:uiPriority w:val="99"/>
    <w:locked/>
    <w:rsid w:val="001C7673"/>
    <w:rPr>
      <w:rFonts w:ascii="Times New Roman" w:hAnsi="Times New Roman" w:cs="Times New Roman"/>
      <w:sz w:val="20"/>
      <w:szCs w:val="20"/>
      <w:lang w:eastAsia="en-US"/>
    </w:rPr>
  </w:style>
  <w:style w:type="paragraph" w:styleId="aff3">
    <w:name w:val="Plain Text"/>
    <w:basedOn w:val="a1"/>
    <w:link w:val="aff4"/>
    <w:uiPriority w:val="99"/>
    <w:rsid w:val="001C7673"/>
    <w:rPr>
      <w:rFonts w:ascii="Courier New" w:hAnsi="Courier New"/>
      <w:lang w:eastAsia="ru-RU"/>
    </w:rPr>
  </w:style>
  <w:style w:type="character" w:customStyle="1" w:styleId="aff4">
    <w:name w:val="Текст Знак"/>
    <w:basedOn w:val="a2"/>
    <w:link w:val="aff3"/>
    <w:uiPriority w:val="99"/>
    <w:locked/>
    <w:rsid w:val="001C7673"/>
    <w:rPr>
      <w:rFonts w:ascii="Courier New" w:hAnsi="Courier New" w:cs="Times New Roman"/>
      <w:sz w:val="20"/>
      <w:szCs w:val="20"/>
    </w:rPr>
  </w:style>
  <w:style w:type="paragraph" w:styleId="25">
    <w:name w:val="Body Text Indent 2"/>
    <w:basedOn w:val="a1"/>
    <w:link w:val="26"/>
    <w:uiPriority w:val="99"/>
    <w:rsid w:val="001C7673"/>
    <w:pPr>
      <w:spacing w:after="120" w:line="480" w:lineRule="auto"/>
      <w:ind w:left="283"/>
    </w:pPr>
    <w:rPr>
      <w:sz w:val="24"/>
      <w:szCs w:val="24"/>
      <w:lang w:eastAsia="ru-RU"/>
    </w:rPr>
  </w:style>
  <w:style w:type="character" w:customStyle="1" w:styleId="26">
    <w:name w:val="Основной текст с отступом 2 Знак"/>
    <w:basedOn w:val="a2"/>
    <w:link w:val="25"/>
    <w:uiPriority w:val="99"/>
    <w:locked/>
    <w:rsid w:val="001C7673"/>
    <w:rPr>
      <w:rFonts w:ascii="Times New Roman" w:hAnsi="Times New Roman" w:cs="Times New Roman"/>
      <w:sz w:val="24"/>
      <w:szCs w:val="24"/>
    </w:rPr>
  </w:style>
  <w:style w:type="paragraph" w:customStyle="1" w:styleId="Default">
    <w:name w:val="Default"/>
    <w:uiPriority w:val="99"/>
    <w:rsid w:val="001C7673"/>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a1"/>
    <w:uiPriority w:val="99"/>
    <w:rsid w:val="001C7673"/>
    <w:pPr>
      <w:spacing w:after="200" w:line="276" w:lineRule="auto"/>
      <w:ind w:left="720"/>
      <w:contextualSpacing/>
    </w:pPr>
    <w:rPr>
      <w:rFonts w:ascii="Calibri" w:hAnsi="Calibri"/>
      <w:sz w:val="22"/>
      <w:szCs w:val="22"/>
      <w:lang w:val="en-US"/>
    </w:rPr>
  </w:style>
  <w:style w:type="paragraph" w:customStyle="1" w:styleId="aff5">
    <w:name w:val="список с точками"/>
    <w:basedOn w:val="a1"/>
    <w:uiPriority w:val="99"/>
    <w:rsid w:val="001C7673"/>
    <w:pPr>
      <w:tabs>
        <w:tab w:val="num" w:pos="720"/>
        <w:tab w:val="num" w:pos="756"/>
      </w:tabs>
      <w:spacing w:line="312" w:lineRule="auto"/>
      <w:ind w:left="756" w:hanging="360"/>
      <w:jc w:val="both"/>
    </w:pPr>
    <w:rPr>
      <w:sz w:val="24"/>
      <w:szCs w:val="24"/>
      <w:lang w:eastAsia="ru-RU"/>
    </w:rPr>
  </w:style>
  <w:style w:type="paragraph" w:customStyle="1" w:styleId="justify2">
    <w:name w:val="justify2"/>
    <w:basedOn w:val="a1"/>
    <w:uiPriority w:val="99"/>
    <w:rsid w:val="001C7673"/>
    <w:pPr>
      <w:tabs>
        <w:tab w:val="left" w:pos="0"/>
      </w:tabs>
      <w:spacing w:before="100" w:beforeAutospacing="1" w:after="100" w:afterAutospacing="1"/>
      <w:ind w:right="-142"/>
      <w:jc w:val="both"/>
    </w:pPr>
    <w:rPr>
      <w:sz w:val="24"/>
      <w:szCs w:val="24"/>
      <w:lang w:eastAsia="ru-RU"/>
    </w:rPr>
  </w:style>
  <w:style w:type="paragraph" w:styleId="aff6">
    <w:name w:val="caption"/>
    <w:basedOn w:val="a1"/>
    <w:next w:val="a1"/>
    <w:uiPriority w:val="99"/>
    <w:qFormat/>
    <w:locked/>
    <w:rsid w:val="001C7673"/>
    <w:pPr>
      <w:spacing w:after="160" w:line="288" w:lineRule="auto"/>
      <w:ind w:left="2160"/>
    </w:pPr>
    <w:rPr>
      <w:rFonts w:eastAsia="Calibri"/>
      <w:b/>
      <w:bCs/>
      <w:smallCaps/>
      <w:color w:val="1F497D"/>
      <w:spacing w:val="10"/>
      <w:sz w:val="18"/>
      <w:szCs w:val="18"/>
      <w:lang w:val="en-US"/>
    </w:rPr>
  </w:style>
  <w:style w:type="paragraph" w:styleId="aff7">
    <w:name w:val="Subtitle"/>
    <w:basedOn w:val="a1"/>
    <w:next w:val="a1"/>
    <w:link w:val="aff8"/>
    <w:uiPriority w:val="99"/>
    <w:qFormat/>
    <w:locked/>
    <w:rsid w:val="001C7673"/>
    <w:pPr>
      <w:spacing w:after="600"/>
    </w:pPr>
    <w:rPr>
      <w:rFonts w:eastAsia="Calibri"/>
      <w:smallCaps/>
      <w:color w:val="938953"/>
      <w:spacing w:val="5"/>
      <w:sz w:val="28"/>
      <w:szCs w:val="28"/>
      <w:lang w:val="en-US"/>
    </w:rPr>
  </w:style>
  <w:style w:type="character" w:customStyle="1" w:styleId="aff8">
    <w:name w:val="Подзаголовок Знак"/>
    <w:basedOn w:val="a2"/>
    <w:link w:val="aff7"/>
    <w:uiPriority w:val="99"/>
    <w:locked/>
    <w:rsid w:val="001C7673"/>
    <w:rPr>
      <w:rFonts w:ascii="Times New Roman" w:hAnsi="Times New Roman" w:cs="Times New Roman"/>
      <w:smallCaps/>
      <w:color w:val="938953"/>
      <w:spacing w:val="5"/>
      <w:sz w:val="28"/>
      <w:szCs w:val="28"/>
      <w:lang w:val="en-US" w:eastAsia="en-US"/>
    </w:rPr>
  </w:style>
  <w:style w:type="character" w:styleId="aff9">
    <w:name w:val="Strong"/>
    <w:basedOn w:val="a2"/>
    <w:uiPriority w:val="99"/>
    <w:qFormat/>
    <w:locked/>
    <w:rsid w:val="001C7673"/>
    <w:rPr>
      <w:rFonts w:cs="Times New Roman"/>
      <w:b/>
      <w:spacing w:val="0"/>
    </w:rPr>
  </w:style>
  <w:style w:type="character" w:styleId="affa">
    <w:name w:val="Emphasis"/>
    <w:basedOn w:val="a2"/>
    <w:uiPriority w:val="99"/>
    <w:qFormat/>
    <w:locked/>
    <w:rsid w:val="001C7673"/>
    <w:rPr>
      <w:rFonts w:cs="Times New Roman"/>
      <w:b/>
      <w:smallCaps/>
      <w:color w:val="5A5A5A"/>
      <w:spacing w:val="20"/>
      <w:kern w:val="0"/>
      <w:vertAlign w:val="baseline"/>
    </w:rPr>
  </w:style>
  <w:style w:type="paragraph" w:styleId="affb">
    <w:name w:val="No Spacing"/>
    <w:basedOn w:val="a1"/>
    <w:uiPriority w:val="99"/>
    <w:qFormat/>
    <w:rsid w:val="001C7673"/>
    <w:pPr>
      <w:ind w:left="2160"/>
    </w:pPr>
    <w:rPr>
      <w:rFonts w:eastAsia="Calibri"/>
      <w:color w:val="5A5A5A"/>
      <w:sz w:val="28"/>
      <w:szCs w:val="28"/>
      <w:lang w:val="en-US"/>
    </w:rPr>
  </w:style>
  <w:style w:type="paragraph" w:styleId="27">
    <w:name w:val="Quote"/>
    <w:basedOn w:val="a1"/>
    <w:next w:val="a1"/>
    <w:link w:val="28"/>
    <w:uiPriority w:val="99"/>
    <w:qFormat/>
    <w:rsid w:val="001C7673"/>
    <w:pPr>
      <w:spacing w:after="160" w:line="288" w:lineRule="auto"/>
      <w:ind w:left="2160"/>
    </w:pPr>
    <w:rPr>
      <w:rFonts w:eastAsia="Calibri"/>
      <w:i/>
      <w:iCs/>
      <w:color w:val="5A5A5A"/>
      <w:sz w:val="28"/>
      <w:szCs w:val="28"/>
      <w:lang w:val="en-US"/>
    </w:rPr>
  </w:style>
  <w:style w:type="character" w:customStyle="1" w:styleId="28">
    <w:name w:val="Цитата 2 Знак"/>
    <w:basedOn w:val="a2"/>
    <w:link w:val="27"/>
    <w:uiPriority w:val="99"/>
    <w:locked/>
    <w:rsid w:val="001C7673"/>
    <w:rPr>
      <w:rFonts w:ascii="Times New Roman" w:hAnsi="Times New Roman" w:cs="Times New Roman"/>
      <w:i/>
      <w:iCs/>
      <w:color w:val="5A5A5A"/>
      <w:sz w:val="28"/>
      <w:szCs w:val="28"/>
      <w:lang w:val="en-US" w:eastAsia="en-US"/>
    </w:rPr>
  </w:style>
  <w:style w:type="paragraph" w:styleId="affc">
    <w:name w:val="Intense Quote"/>
    <w:basedOn w:val="a1"/>
    <w:next w:val="a1"/>
    <w:link w:val="affd"/>
    <w:uiPriority w:val="99"/>
    <w:qFormat/>
    <w:rsid w:val="001C767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rPr>
  </w:style>
  <w:style w:type="character" w:customStyle="1" w:styleId="affd">
    <w:name w:val="Выделенная цитата Знак"/>
    <w:basedOn w:val="a2"/>
    <w:link w:val="affc"/>
    <w:uiPriority w:val="99"/>
    <w:locked/>
    <w:rsid w:val="001C7673"/>
    <w:rPr>
      <w:rFonts w:ascii="Cambria" w:hAnsi="Cambria" w:cs="Times New Roman"/>
      <w:smallCaps/>
      <w:color w:val="365F91"/>
      <w:sz w:val="28"/>
      <w:szCs w:val="28"/>
      <w:lang w:val="en-US" w:eastAsia="en-US"/>
    </w:rPr>
  </w:style>
  <w:style w:type="character" w:styleId="affe">
    <w:name w:val="Subtle Emphasis"/>
    <w:basedOn w:val="a2"/>
    <w:uiPriority w:val="99"/>
    <w:qFormat/>
    <w:rsid w:val="001C7673"/>
    <w:rPr>
      <w:smallCaps/>
      <w:color w:val="5A5A5A"/>
      <w:vertAlign w:val="baseline"/>
    </w:rPr>
  </w:style>
  <w:style w:type="character" w:styleId="afff">
    <w:name w:val="Intense Emphasis"/>
    <w:basedOn w:val="a2"/>
    <w:uiPriority w:val="99"/>
    <w:qFormat/>
    <w:rsid w:val="001C7673"/>
    <w:rPr>
      <w:b/>
      <w:smallCaps/>
      <w:color w:val="4F81BD"/>
      <w:spacing w:val="40"/>
    </w:rPr>
  </w:style>
  <w:style w:type="character" w:styleId="afff0">
    <w:name w:val="Subtle Reference"/>
    <w:basedOn w:val="a2"/>
    <w:uiPriority w:val="99"/>
    <w:qFormat/>
    <w:rsid w:val="001C7673"/>
    <w:rPr>
      <w:rFonts w:ascii="Cambria" w:hAnsi="Cambria"/>
      <w:i/>
      <w:smallCaps/>
      <w:color w:val="5A5A5A"/>
      <w:spacing w:val="20"/>
    </w:rPr>
  </w:style>
  <w:style w:type="character" w:styleId="afff1">
    <w:name w:val="Intense Reference"/>
    <w:basedOn w:val="a2"/>
    <w:uiPriority w:val="99"/>
    <w:qFormat/>
    <w:rsid w:val="001C7673"/>
    <w:rPr>
      <w:rFonts w:ascii="Cambria" w:hAnsi="Cambria"/>
      <w:b/>
      <w:i/>
      <w:smallCaps/>
      <w:color w:val="17365D"/>
      <w:spacing w:val="20"/>
    </w:rPr>
  </w:style>
  <w:style w:type="character" w:styleId="afff2">
    <w:name w:val="Book Title"/>
    <w:basedOn w:val="a2"/>
    <w:uiPriority w:val="99"/>
    <w:qFormat/>
    <w:rsid w:val="001C7673"/>
    <w:rPr>
      <w:rFonts w:ascii="Cambria" w:hAnsi="Cambria"/>
      <w:b/>
      <w:smallCaps/>
      <w:color w:val="17365D"/>
      <w:spacing w:val="10"/>
      <w:u w:val="single"/>
    </w:rPr>
  </w:style>
  <w:style w:type="paragraph" w:styleId="afff3">
    <w:name w:val="TOC Heading"/>
    <w:basedOn w:val="1"/>
    <w:next w:val="a1"/>
    <w:uiPriority w:val="99"/>
    <w:qFormat/>
    <w:rsid w:val="001C7673"/>
    <w:pPr>
      <w:keepNext w:val="0"/>
      <w:spacing w:before="400"/>
      <w:ind w:left="2160"/>
      <w:contextualSpacing/>
      <w:outlineLvl w:val="9"/>
    </w:pPr>
    <w:rPr>
      <w:rFonts w:ascii="Cambria" w:hAnsi="Cambria"/>
      <w:b w:val="0"/>
      <w:smallCaps/>
      <w:color w:val="0F243E"/>
      <w:spacing w:val="20"/>
      <w:kern w:val="0"/>
      <w:sz w:val="32"/>
      <w:szCs w:val="32"/>
      <w:lang w:val="en-US"/>
    </w:rPr>
  </w:style>
  <w:style w:type="character" w:styleId="afff4">
    <w:name w:val="FollowedHyperlink"/>
    <w:basedOn w:val="a2"/>
    <w:uiPriority w:val="99"/>
    <w:semiHidden/>
    <w:rsid w:val="001C7673"/>
    <w:rPr>
      <w:rFonts w:cs="Times New Roman"/>
      <w:color w:val="800080"/>
      <w:u w:val="single"/>
    </w:rPr>
  </w:style>
  <w:style w:type="paragraph" w:styleId="afff5">
    <w:name w:val="Document Map"/>
    <w:basedOn w:val="a1"/>
    <w:link w:val="afff6"/>
    <w:uiPriority w:val="99"/>
    <w:semiHidden/>
    <w:rsid w:val="001C7673"/>
    <w:pPr>
      <w:shd w:val="clear" w:color="auto" w:fill="000080"/>
      <w:suppressAutoHyphens/>
    </w:pPr>
    <w:rPr>
      <w:rFonts w:ascii="Tahoma" w:hAnsi="Tahoma" w:cs="Tahoma"/>
      <w:lang w:eastAsia="ar-SA"/>
    </w:rPr>
  </w:style>
  <w:style w:type="character" w:customStyle="1" w:styleId="afff6">
    <w:name w:val="Схема документа Знак"/>
    <w:basedOn w:val="a2"/>
    <w:link w:val="afff5"/>
    <w:uiPriority w:val="99"/>
    <w:semiHidden/>
    <w:locked/>
    <w:rsid w:val="001C7673"/>
    <w:rPr>
      <w:rFonts w:ascii="Tahoma" w:hAnsi="Tahoma" w:cs="Tahoma"/>
      <w:sz w:val="20"/>
      <w:szCs w:val="20"/>
      <w:shd w:val="clear" w:color="auto" w:fill="000080"/>
      <w:lang w:eastAsia="ar-SA" w:bidi="ar-SA"/>
    </w:rPr>
  </w:style>
  <w:style w:type="paragraph" w:styleId="29">
    <w:name w:val="List 2"/>
    <w:basedOn w:val="a1"/>
    <w:uiPriority w:val="99"/>
    <w:rsid w:val="001C7673"/>
    <w:pPr>
      <w:suppressAutoHyphens/>
      <w:ind w:left="566" w:hanging="283"/>
    </w:pPr>
    <w:rPr>
      <w:sz w:val="24"/>
      <w:szCs w:val="24"/>
      <w:lang w:eastAsia="ar-SA"/>
    </w:rPr>
  </w:style>
  <w:style w:type="paragraph" w:customStyle="1" w:styleId="msonormalcxspmiddle">
    <w:name w:val="msonormalcxspmiddle"/>
    <w:basedOn w:val="a1"/>
    <w:uiPriority w:val="99"/>
    <w:rsid w:val="001C7673"/>
    <w:pPr>
      <w:spacing w:before="100" w:beforeAutospacing="1" w:after="100" w:afterAutospacing="1"/>
    </w:pPr>
    <w:rPr>
      <w:sz w:val="24"/>
      <w:szCs w:val="24"/>
      <w:lang w:eastAsia="ru-RU"/>
    </w:rPr>
  </w:style>
  <w:style w:type="character" w:customStyle="1" w:styleId="18">
    <w:name w:val="Знак Знак18"/>
    <w:uiPriority w:val="99"/>
    <w:locked/>
    <w:rsid w:val="001C7673"/>
    <w:rPr>
      <w:rFonts w:ascii="Arial" w:eastAsia="Batang" w:hAnsi="Arial"/>
      <w:b/>
      <w:kern w:val="32"/>
      <w:sz w:val="32"/>
      <w:lang w:val="ru-RU" w:eastAsia="ru-RU"/>
    </w:rPr>
  </w:style>
  <w:style w:type="character" w:customStyle="1" w:styleId="17">
    <w:name w:val="Знак Знак17"/>
    <w:uiPriority w:val="99"/>
    <w:locked/>
    <w:rsid w:val="001C7673"/>
    <w:rPr>
      <w:b/>
      <w:sz w:val="36"/>
      <w:lang w:val="ru-RU" w:eastAsia="ru-RU"/>
    </w:rPr>
  </w:style>
  <w:style w:type="character" w:customStyle="1" w:styleId="16">
    <w:name w:val="Знак Знак16"/>
    <w:uiPriority w:val="99"/>
    <w:locked/>
    <w:rsid w:val="001C7673"/>
    <w:rPr>
      <w:b/>
      <w:sz w:val="24"/>
      <w:lang w:val="ru-RU" w:eastAsia="ru-RU"/>
    </w:rPr>
  </w:style>
  <w:style w:type="character" w:customStyle="1" w:styleId="150">
    <w:name w:val="Знак Знак15"/>
    <w:uiPriority w:val="99"/>
    <w:locked/>
    <w:rsid w:val="001C7673"/>
    <w:rPr>
      <w:rFonts w:ascii="Calibri" w:hAnsi="Calibri"/>
      <w:b/>
      <w:sz w:val="28"/>
      <w:lang w:val="ru-RU" w:eastAsia="ar-SA" w:bidi="ar-SA"/>
    </w:rPr>
  </w:style>
  <w:style w:type="character" w:customStyle="1" w:styleId="140">
    <w:name w:val="Знак Знак14"/>
    <w:uiPriority w:val="99"/>
    <w:locked/>
    <w:rsid w:val="001C7673"/>
    <w:rPr>
      <w:rFonts w:ascii="Arial" w:hAnsi="Arial"/>
      <w:sz w:val="22"/>
      <w:lang w:val="ru-RU" w:eastAsia="ru-RU"/>
    </w:rPr>
  </w:style>
  <w:style w:type="character" w:customStyle="1" w:styleId="130">
    <w:name w:val="Знак Знак13"/>
    <w:uiPriority w:val="99"/>
    <w:locked/>
    <w:rsid w:val="001C7673"/>
    <w:rPr>
      <w:b/>
      <w:sz w:val="22"/>
      <w:lang w:val="ru-RU" w:eastAsia="ru-RU"/>
    </w:rPr>
  </w:style>
  <w:style w:type="character" w:customStyle="1" w:styleId="120">
    <w:name w:val="Знак Знак12"/>
    <w:uiPriority w:val="99"/>
    <w:locked/>
    <w:rsid w:val="001C7673"/>
    <w:rPr>
      <w:sz w:val="24"/>
      <w:lang w:val="ru-RU" w:eastAsia="ar-SA" w:bidi="ar-SA"/>
    </w:rPr>
  </w:style>
  <w:style w:type="character" w:customStyle="1" w:styleId="110">
    <w:name w:val="Знак Знак11"/>
    <w:uiPriority w:val="99"/>
    <w:locked/>
    <w:rsid w:val="001C7673"/>
    <w:rPr>
      <w:i/>
      <w:sz w:val="24"/>
      <w:lang w:val="ru-RU" w:eastAsia="ar-SA" w:bidi="ar-SA"/>
    </w:rPr>
  </w:style>
  <w:style w:type="character" w:customStyle="1" w:styleId="100">
    <w:name w:val="Знак Знак10"/>
    <w:uiPriority w:val="99"/>
    <w:locked/>
    <w:rsid w:val="001C7673"/>
    <w:rPr>
      <w:rFonts w:ascii="Arial" w:hAnsi="Arial"/>
      <w:sz w:val="22"/>
      <w:lang w:val="ru-RU" w:eastAsia="ar-SA" w:bidi="ar-SA"/>
    </w:rPr>
  </w:style>
  <w:style w:type="character" w:customStyle="1" w:styleId="71">
    <w:name w:val="Знак Знак7"/>
    <w:uiPriority w:val="99"/>
    <w:locked/>
    <w:rsid w:val="001C7673"/>
    <w:rPr>
      <w:sz w:val="24"/>
      <w:lang w:val="ru-RU" w:eastAsia="ar-SA" w:bidi="ar-SA"/>
    </w:rPr>
  </w:style>
  <w:style w:type="character" w:customStyle="1" w:styleId="82">
    <w:name w:val="Знак Знак8"/>
    <w:uiPriority w:val="99"/>
    <w:locked/>
    <w:rsid w:val="001C7673"/>
    <w:rPr>
      <w:sz w:val="24"/>
      <w:lang w:val="ru-RU" w:eastAsia="ar-SA" w:bidi="ar-SA"/>
    </w:rPr>
  </w:style>
  <w:style w:type="character" w:customStyle="1" w:styleId="41">
    <w:name w:val="Знак Знак4"/>
    <w:uiPriority w:val="99"/>
    <w:locked/>
    <w:rsid w:val="001C7673"/>
    <w:rPr>
      <w:b/>
      <w:lang w:val="ru-RU" w:eastAsia="en-US"/>
    </w:rPr>
  </w:style>
  <w:style w:type="character" w:customStyle="1" w:styleId="91">
    <w:name w:val="Знак Знак9"/>
    <w:uiPriority w:val="99"/>
    <w:locked/>
    <w:rsid w:val="001C7673"/>
    <w:rPr>
      <w:sz w:val="24"/>
      <w:lang w:val="ru-RU" w:eastAsia="ar-SA" w:bidi="ar-SA"/>
    </w:rPr>
  </w:style>
  <w:style w:type="character" w:customStyle="1" w:styleId="33">
    <w:name w:val="Знак Знак3"/>
    <w:uiPriority w:val="99"/>
    <w:locked/>
    <w:rsid w:val="001C7673"/>
    <w:rPr>
      <w:lang w:val="ru-RU" w:eastAsia="en-US"/>
    </w:rPr>
  </w:style>
  <w:style w:type="character" w:customStyle="1" w:styleId="19">
    <w:name w:val="Знак Знак1"/>
    <w:uiPriority w:val="99"/>
    <w:locked/>
    <w:rsid w:val="001C7673"/>
    <w:rPr>
      <w:sz w:val="24"/>
      <w:lang w:val="ru-RU" w:eastAsia="ru-RU"/>
    </w:rPr>
  </w:style>
  <w:style w:type="character" w:customStyle="1" w:styleId="61">
    <w:name w:val="Знак Знак6"/>
    <w:uiPriority w:val="99"/>
    <w:locked/>
    <w:rsid w:val="001C7673"/>
    <w:rPr>
      <w:sz w:val="16"/>
      <w:lang w:eastAsia="ar-SA" w:bidi="ar-SA"/>
    </w:rPr>
  </w:style>
  <w:style w:type="character" w:customStyle="1" w:styleId="2a">
    <w:name w:val="Знак Знак2"/>
    <w:uiPriority w:val="99"/>
    <w:locked/>
    <w:rsid w:val="001C7673"/>
    <w:rPr>
      <w:rFonts w:ascii="Courier New" w:hAnsi="Courier New"/>
      <w:lang w:val="ru-RU" w:eastAsia="ru-RU"/>
    </w:rPr>
  </w:style>
  <w:style w:type="paragraph" w:customStyle="1" w:styleId="810">
    <w:name w:val="Знак Знак8 Знак Знак1"/>
    <w:basedOn w:val="a1"/>
    <w:uiPriority w:val="99"/>
    <w:rsid w:val="001C7673"/>
    <w:pPr>
      <w:spacing w:after="160" w:line="240" w:lineRule="exact"/>
    </w:pPr>
    <w:rPr>
      <w:rFonts w:ascii="Verdana" w:hAnsi="Verdana"/>
      <w:lang w:val="en-US"/>
    </w:rPr>
  </w:style>
  <w:style w:type="character" w:customStyle="1" w:styleId="111">
    <w:name w:val="Текст сноски Знак1 Знак1 Знак1"/>
    <w:aliases w:val="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uiPriority w:val="99"/>
    <w:semiHidden/>
    <w:rsid w:val="001C7673"/>
    <w:rPr>
      <w:lang w:eastAsia="ar-SA" w:bidi="ar-SA"/>
    </w:rPr>
  </w:style>
  <w:style w:type="character" w:customStyle="1" w:styleId="710">
    <w:name w:val="Заголовок 7 Знак1"/>
    <w:uiPriority w:val="99"/>
    <w:semiHidden/>
    <w:rsid w:val="001C7673"/>
    <w:rPr>
      <w:rFonts w:ascii="Cambria" w:hAnsi="Cambria"/>
      <w:i/>
      <w:color w:val="404040"/>
      <w:sz w:val="24"/>
      <w:lang w:eastAsia="ar-SA" w:bidi="ar-SA"/>
    </w:rPr>
  </w:style>
  <w:style w:type="character" w:customStyle="1" w:styleId="811">
    <w:name w:val="Заголовок 8 Знак1"/>
    <w:uiPriority w:val="99"/>
    <w:semiHidden/>
    <w:rsid w:val="001C7673"/>
    <w:rPr>
      <w:rFonts w:ascii="Cambria" w:hAnsi="Cambria"/>
      <w:color w:val="404040"/>
      <w:lang w:eastAsia="ar-SA" w:bidi="ar-SA"/>
    </w:rPr>
  </w:style>
  <w:style w:type="character" w:customStyle="1" w:styleId="910">
    <w:name w:val="Заголовок 9 Знак1"/>
    <w:uiPriority w:val="99"/>
    <w:semiHidden/>
    <w:rsid w:val="001C7673"/>
    <w:rPr>
      <w:rFonts w:ascii="Cambria" w:hAnsi="Cambria"/>
      <w:i/>
      <w:color w:val="404040"/>
      <w:lang w:eastAsia="ar-SA" w:bidi="ar-SA"/>
    </w:rPr>
  </w:style>
  <w:style w:type="character" w:customStyle="1" w:styleId="1a">
    <w:name w:val="Нижний колонтитул Знак1"/>
    <w:uiPriority w:val="99"/>
    <w:semiHidden/>
    <w:rsid w:val="001C7673"/>
    <w:rPr>
      <w:sz w:val="24"/>
      <w:lang w:eastAsia="ar-SA" w:bidi="ar-SA"/>
    </w:rPr>
  </w:style>
  <w:style w:type="character" w:customStyle="1" w:styleId="1b">
    <w:name w:val="Верхний колонтитул Знак1"/>
    <w:uiPriority w:val="99"/>
    <w:semiHidden/>
    <w:rsid w:val="001C7673"/>
    <w:rPr>
      <w:sz w:val="24"/>
      <w:lang w:eastAsia="ar-SA" w:bidi="ar-SA"/>
    </w:rPr>
  </w:style>
  <w:style w:type="character" w:customStyle="1" w:styleId="1c">
    <w:name w:val="Основной текст с отступом Знак1"/>
    <w:uiPriority w:val="99"/>
    <w:semiHidden/>
    <w:rsid w:val="001C7673"/>
    <w:rPr>
      <w:sz w:val="24"/>
      <w:lang w:eastAsia="ar-SA" w:bidi="ar-SA"/>
    </w:rPr>
  </w:style>
  <w:style w:type="character" w:customStyle="1" w:styleId="310">
    <w:name w:val="Основной текст с отступом 3 Знак1"/>
    <w:uiPriority w:val="99"/>
    <w:semiHidden/>
    <w:rsid w:val="001C7673"/>
    <w:rPr>
      <w:sz w:val="16"/>
      <w:lang w:eastAsia="ar-SA" w:bidi="ar-SA"/>
    </w:rPr>
  </w:style>
  <w:style w:type="character" w:customStyle="1" w:styleId="1d">
    <w:name w:val="Текст выноски Знак1"/>
    <w:uiPriority w:val="99"/>
    <w:semiHidden/>
    <w:rsid w:val="001C7673"/>
    <w:rPr>
      <w:rFonts w:ascii="Tahoma" w:hAnsi="Tahoma"/>
      <w:sz w:val="16"/>
      <w:lang w:eastAsia="ar-SA" w:bidi="ar-SA"/>
    </w:rPr>
  </w:style>
  <w:style w:type="character" w:customStyle="1" w:styleId="1e">
    <w:name w:val="Название Знак1"/>
    <w:uiPriority w:val="99"/>
    <w:rsid w:val="001C7673"/>
    <w:rPr>
      <w:rFonts w:ascii="Cambria" w:hAnsi="Cambria"/>
      <w:color w:val="17365D"/>
      <w:spacing w:val="5"/>
      <w:kern w:val="28"/>
      <w:sz w:val="52"/>
      <w:lang w:eastAsia="ar-SA" w:bidi="ar-SA"/>
    </w:rPr>
  </w:style>
  <w:style w:type="character" w:customStyle="1" w:styleId="210">
    <w:name w:val="Основной текст 2 Знак1"/>
    <w:uiPriority w:val="99"/>
    <w:semiHidden/>
    <w:rsid w:val="001C7673"/>
    <w:rPr>
      <w:sz w:val="24"/>
      <w:lang w:eastAsia="ar-SA" w:bidi="ar-SA"/>
    </w:rPr>
  </w:style>
  <w:style w:type="character" w:customStyle="1" w:styleId="1f">
    <w:name w:val="Текст Знак1"/>
    <w:uiPriority w:val="99"/>
    <w:semiHidden/>
    <w:rsid w:val="001C7673"/>
    <w:rPr>
      <w:rFonts w:ascii="Consolas" w:hAnsi="Consolas"/>
      <w:sz w:val="21"/>
      <w:lang w:eastAsia="ar-SA" w:bidi="ar-SA"/>
    </w:rPr>
  </w:style>
  <w:style w:type="character" w:customStyle="1" w:styleId="211">
    <w:name w:val="Основной текст с отступом 2 Знак1"/>
    <w:uiPriority w:val="99"/>
    <w:semiHidden/>
    <w:rsid w:val="001C7673"/>
    <w:rPr>
      <w:sz w:val="24"/>
      <w:lang w:eastAsia="ar-SA" w:bidi="ar-SA"/>
    </w:rPr>
  </w:style>
  <w:style w:type="character" w:customStyle="1" w:styleId="1f0">
    <w:name w:val="Подзаголовок Знак1"/>
    <w:uiPriority w:val="99"/>
    <w:rsid w:val="001C7673"/>
    <w:rPr>
      <w:rFonts w:ascii="Cambria" w:hAnsi="Cambria"/>
      <w:i/>
      <w:color w:val="4F81BD"/>
      <w:spacing w:val="15"/>
      <w:sz w:val="24"/>
      <w:lang w:eastAsia="ar-SA" w:bidi="ar-SA"/>
    </w:rPr>
  </w:style>
  <w:style w:type="character" w:customStyle="1" w:styleId="212">
    <w:name w:val="Цитата 2 Знак1"/>
    <w:uiPriority w:val="99"/>
    <w:rsid w:val="001C7673"/>
    <w:rPr>
      <w:i/>
      <w:color w:val="000000"/>
      <w:sz w:val="24"/>
      <w:lang w:eastAsia="ar-SA" w:bidi="ar-SA"/>
    </w:rPr>
  </w:style>
  <w:style w:type="character" w:customStyle="1" w:styleId="1f1">
    <w:name w:val="Выделенная цитата Знак1"/>
    <w:uiPriority w:val="99"/>
    <w:rsid w:val="001C7673"/>
    <w:rPr>
      <w:b/>
      <w:i/>
      <w:color w:val="4F81BD"/>
      <w:sz w:val="24"/>
      <w:lang w:eastAsia="ar-SA" w:bidi="ar-SA"/>
    </w:rPr>
  </w:style>
  <w:style w:type="character" w:customStyle="1" w:styleId="1f2">
    <w:name w:val="Схема документа Знак1"/>
    <w:uiPriority w:val="99"/>
    <w:semiHidden/>
    <w:rsid w:val="001C7673"/>
    <w:rPr>
      <w:rFonts w:ascii="Tahoma" w:hAnsi="Tahoma"/>
      <w:sz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D5F64"/>
    <w:rPr>
      <w:rFonts w:ascii="Times New Roman" w:eastAsia="Times New Roman" w:hAnsi="Times New Roman"/>
      <w:sz w:val="20"/>
      <w:szCs w:val="20"/>
      <w:lang w:eastAsia="en-US"/>
    </w:rPr>
  </w:style>
  <w:style w:type="paragraph" w:styleId="1">
    <w:name w:val="heading 1"/>
    <w:basedOn w:val="a1"/>
    <w:next w:val="a1"/>
    <w:link w:val="10"/>
    <w:uiPriority w:val="99"/>
    <w:qFormat/>
    <w:rsid w:val="003B0547"/>
    <w:pPr>
      <w:keepNext/>
      <w:spacing w:before="240" w:after="60"/>
      <w:ind w:left="204"/>
      <w:outlineLvl w:val="0"/>
    </w:pPr>
    <w:rPr>
      <w:b/>
      <w:kern w:val="28"/>
      <w:sz w:val="24"/>
      <w:szCs w:val="24"/>
    </w:rPr>
  </w:style>
  <w:style w:type="paragraph" w:styleId="2">
    <w:name w:val="heading 2"/>
    <w:basedOn w:val="a1"/>
    <w:next w:val="a1"/>
    <w:link w:val="20"/>
    <w:uiPriority w:val="99"/>
    <w:qFormat/>
    <w:locked/>
    <w:rsid w:val="00CF37F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1C7673"/>
    <w:pPr>
      <w:keepNext/>
      <w:jc w:val="center"/>
      <w:outlineLvl w:val="2"/>
    </w:pPr>
    <w:rPr>
      <w:b/>
      <w:sz w:val="24"/>
      <w:lang w:eastAsia="ru-RU"/>
    </w:rPr>
  </w:style>
  <w:style w:type="paragraph" w:styleId="4">
    <w:name w:val="heading 4"/>
    <w:basedOn w:val="a1"/>
    <w:next w:val="a1"/>
    <w:link w:val="40"/>
    <w:uiPriority w:val="99"/>
    <w:qFormat/>
    <w:locked/>
    <w:rsid w:val="001C7673"/>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9"/>
    <w:qFormat/>
    <w:locked/>
    <w:rsid w:val="001C7673"/>
    <w:pPr>
      <w:tabs>
        <w:tab w:val="num" w:pos="2289"/>
      </w:tabs>
      <w:spacing w:before="240" w:after="60"/>
      <w:ind w:left="2289" w:hanging="1008"/>
      <w:outlineLvl w:val="4"/>
    </w:pPr>
    <w:rPr>
      <w:rFonts w:ascii="Arial" w:hAnsi="Arial"/>
      <w:sz w:val="22"/>
      <w:lang w:eastAsia="ru-RU"/>
    </w:rPr>
  </w:style>
  <w:style w:type="paragraph" w:styleId="6">
    <w:name w:val="heading 6"/>
    <w:basedOn w:val="a1"/>
    <w:next w:val="a1"/>
    <w:link w:val="60"/>
    <w:uiPriority w:val="99"/>
    <w:qFormat/>
    <w:locked/>
    <w:rsid w:val="001C7673"/>
    <w:pPr>
      <w:spacing w:before="240" w:after="60"/>
      <w:outlineLvl w:val="5"/>
    </w:pPr>
    <w:rPr>
      <w:b/>
      <w:bCs/>
      <w:sz w:val="22"/>
      <w:szCs w:val="22"/>
      <w:lang w:eastAsia="ru-RU"/>
    </w:rPr>
  </w:style>
  <w:style w:type="paragraph" w:styleId="7">
    <w:name w:val="heading 7"/>
    <w:basedOn w:val="a1"/>
    <w:next w:val="a1"/>
    <w:link w:val="70"/>
    <w:uiPriority w:val="99"/>
    <w:qFormat/>
    <w:locked/>
    <w:rsid w:val="001C7673"/>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1"/>
    <w:next w:val="a1"/>
    <w:link w:val="80"/>
    <w:uiPriority w:val="99"/>
    <w:qFormat/>
    <w:locked/>
    <w:rsid w:val="001C7673"/>
    <w:pPr>
      <w:tabs>
        <w:tab w:val="num" w:pos="2721"/>
      </w:tabs>
      <w:spacing w:before="240" w:after="60"/>
      <w:ind w:left="2721" w:hanging="1440"/>
      <w:outlineLvl w:val="7"/>
    </w:pPr>
    <w:rPr>
      <w:rFonts w:ascii="Arial" w:hAnsi="Arial"/>
      <w:i/>
      <w:lang w:eastAsia="ru-RU"/>
    </w:rPr>
  </w:style>
  <w:style w:type="paragraph" w:styleId="9">
    <w:name w:val="heading 9"/>
    <w:basedOn w:val="a1"/>
    <w:next w:val="a1"/>
    <w:link w:val="90"/>
    <w:uiPriority w:val="99"/>
    <w:qFormat/>
    <w:locked/>
    <w:rsid w:val="001C7673"/>
    <w:pPr>
      <w:tabs>
        <w:tab w:val="num" w:pos="2865"/>
      </w:tabs>
      <w:spacing w:before="240" w:after="60"/>
      <w:ind w:left="2865"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B0547"/>
    <w:rPr>
      <w:rFonts w:ascii="Times New Roman" w:hAnsi="Times New Roman" w:cs="Times New Roman"/>
      <w:b/>
      <w:kern w:val="28"/>
      <w:sz w:val="24"/>
      <w:szCs w:val="24"/>
    </w:rPr>
  </w:style>
  <w:style w:type="character" w:customStyle="1" w:styleId="20">
    <w:name w:val="Заголовок 2 Знак"/>
    <w:basedOn w:val="a2"/>
    <w:link w:val="2"/>
    <w:uiPriority w:val="99"/>
    <w:locked/>
    <w:rsid w:val="00CF37FA"/>
    <w:rPr>
      <w:rFonts w:ascii="Cambria" w:hAnsi="Cambria" w:cs="Times New Roman"/>
      <w:b/>
      <w:bCs/>
      <w:i/>
      <w:iCs/>
      <w:sz w:val="28"/>
      <w:szCs w:val="28"/>
      <w:lang w:eastAsia="en-US"/>
    </w:rPr>
  </w:style>
  <w:style w:type="character" w:customStyle="1" w:styleId="30">
    <w:name w:val="Заголовок 3 Знак"/>
    <w:basedOn w:val="a2"/>
    <w:link w:val="3"/>
    <w:uiPriority w:val="99"/>
    <w:locked/>
    <w:rsid w:val="001C7673"/>
    <w:rPr>
      <w:rFonts w:ascii="Times New Roman" w:hAnsi="Times New Roman" w:cs="Times New Roman"/>
      <w:b/>
      <w:sz w:val="20"/>
      <w:szCs w:val="20"/>
    </w:rPr>
  </w:style>
  <w:style w:type="character" w:customStyle="1" w:styleId="40">
    <w:name w:val="Заголовок 4 Знак"/>
    <w:basedOn w:val="a2"/>
    <w:link w:val="4"/>
    <w:uiPriority w:val="99"/>
    <w:locked/>
    <w:rsid w:val="001C7673"/>
    <w:rPr>
      <w:rFonts w:eastAsia="Times New Roman" w:cs="Times New Roman"/>
      <w:b/>
      <w:bCs/>
      <w:sz w:val="28"/>
      <w:szCs w:val="28"/>
      <w:lang w:eastAsia="ar-SA" w:bidi="ar-SA"/>
    </w:rPr>
  </w:style>
  <w:style w:type="character" w:customStyle="1" w:styleId="50">
    <w:name w:val="Заголовок 5 Знак"/>
    <w:basedOn w:val="a2"/>
    <w:link w:val="5"/>
    <w:uiPriority w:val="99"/>
    <w:locked/>
    <w:rsid w:val="001C7673"/>
    <w:rPr>
      <w:rFonts w:ascii="Arial" w:hAnsi="Arial" w:cs="Times New Roman"/>
      <w:sz w:val="20"/>
      <w:szCs w:val="20"/>
    </w:rPr>
  </w:style>
  <w:style w:type="character" w:customStyle="1" w:styleId="60">
    <w:name w:val="Заголовок 6 Знак"/>
    <w:basedOn w:val="a2"/>
    <w:link w:val="6"/>
    <w:uiPriority w:val="99"/>
    <w:locked/>
    <w:rsid w:val="001C7673"/>
    <w:rPr>
      <w:rFonts w:ascii="Times New Roman" w:hAnsi="Times New Roman" w:cs="Times New Roman"/>
      <w:b/>
      <w:bCs/>
    </w:rPr>
  </w:style>
  <w:style w:type="character" w:customStyle="1" w:styleId="70">
    <w:name w:val="Заголовок 7 Знак"/>
    <w:basedOn w:val="a2"/>
    <w:link w:val="7"/>
    <w:uiPriority w:val="99"/>
    <w:locked/>
    <w:rsid w:val="001C7673"/>
    <w:rPr>
      <w:rFonts w:ascii="Arial" w:hAnsi="Arial" w:cs="Times New Roman"/>
      <w:b/>
      <w:sz w:val="20"/>
      <w:szCs w:val="20"/>
    </w:rPr>
  </w:style>
  <w:style w:type="character" w:customStyle="1" w:styleId="80">
    <w:name w:val="Заголовок 8 Знак"/>
    <w:basedOn w:val="a2"/>
    <w:link w:val="8"/>
    <w:uiPriority w:val="99"/>
    <w:locked/>
    <w:rsid w:val="001C7673"/>
    <w:rPr>
      <w:rFonts w:ascii="Arial" w:hAnsi="Arial" w:cs="Times New Roman"/>
      <w:i/>
      <w:sz w:val="20"/>
      <w:szCs w:val="20"/>
    </w:rPr>
  </w:style>
  <w:style w:type="character" w:customStyle="1" w:styleId="90">
    <w:name w:val="Заголовок 9 Знак"/>
    <w:basedOn w:val="a2"/>
    <w:link w:val="9"/>
    <w:uiPriority w:val="99"/>
    <w:locked/>
    <w:rsid w:val="001C7673"/>
    <w:rPr>
      <w:rFonts w:ascii="Arial" w:hAnsi="Arial" w:cs="Times New Roman"/>
      <w:b/>
      <w:i/>
      <w:sz w:val="20"/>
      <w:szCs w:val="20"/>
    </w:rPr>
  </w:style>
  <w:style w:type="paragraph" w:customStyle="1" w:styleId="Style8">
    <w:name w:val="Style8"/>
    <w:basedOn w:val="a1"/>
    <w:uiPriority w:val="99"/>
    <w:rsid w:val="001D5F64"/>
    <w:pPr>
      <w:widowControl w:val="0"/>
      <w:autoSpaceDE w:val="0"/>
      <w:autoSpaceDN w:val="0"/>
      <w:adjustRightInd w:val="0"/>
      <w:spacing w:line="319" w:lineRule="exact"/>
      <w:ind w:firstLine="739"/>
      <w:jc w:val="both"/>
    </w:pPr>
    <w:rPr>
      <w:sz w:val="24"/>
      <w:szCs w:val="24"/>
      <w:lang w:eastAsia="ru-RU"/>
    </w:rPr>
  </w:style>
  <w:style w:type="character" w:customStyle="1" w:styleId="FontStyle65">
    <w:name w:val="Font Style65"/>
    <w:basedOn w:val="a2"/>
    <w:uiPriority w:val="99"/>
    <w:rsid w:val="001D5F64"/>
    <w:rPr>
      <w:rFonts w:ascii="Times New Roman" w:hAnsi="Times New Roman" w:cs="Times New Roman"/>
      <w:color w:val="000000"/>
      <w:sz w:val="26"/>
      <w:szCs w:val="26"/>
    </w:r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a6"/>
    <w:uiPriority w:val="99"/>
    <w:rsid w:val="001D5F64"/>
  </w:style>
  <w:style w:type="character" w:customStyle="1" w:styleId="a6">
    <w:name w:val="Текст сноски Знак"/>
    <w:aliases w:val="Текст сноски Знак1 Знак1 Знак2,Текст сноски Знак Знак Знак1 Знак2,Текст сноски Знак1 Знак Знак Знак2,Текст сноски Знак Знак Знак Знак Знак2,Текст сноски Знак1 Знак3,Знак1 Знак1 Знак2,Текст сноски Знак Знак1 Знак2,Знак Знак5,Знак6 Знак1"/>
    <w:basedOn w:val="a2"/>
    <w:link w:val="a5"/>
    <w:uiPriority w:val="99"/>
    <w:semiHidden/>
    <w:locked/>
    <w:rsid w:val="001D5F64"/>
    <w:rPr>
      <w:rFonts w:ascii="Times New Roman" w:hAnsi="Times New Roman" w:cs="Times New Roman"/>
      <w:sz w:val="20"/>
      <w:szCs w:val="20"/>
    </w:rPr>
  </w:style>
  <w:style w:type="character" w:styleId="a7">
    <w:name w:val="footnote reference"/>
    <w:basedOn w:val="a2"/>
    <w:uiPriority w:val="99"/>
    <w:semiHidden/>
    <w:rsid w:val="001D5F64"/>
    <w:rPr>
      <w:rFonts w:cs="Times New Roman"/>
      <w:vertAlign w:val="superscript"/>
    </w:rPr>
  </w:style>
  <w:style w:type="paragraph" w:styleId="a8">
    <w:name w:val="List Paragraph"/>
    <w:basedOn w:val="a1"/>
    <w:uiPriority w:val="99"/>
    <w:qFormat/>
    <w:rsid w:val="001D5F64"/>
    <w:pPr>
      <w:spacing w:after="200" w:line="276" w:lineRule="auto"/>
      <w:ind w:left="720"/>
      <w:contextualSpacing/>
    </w:pPr>
    <w:rPr>
      <w:rFonts w:ascii="Calibri" w:eastAsia="Calibri" w:hAnsi="Calibri"/>
      <w:sz w:val="22"/>
      <w:szCs w:val="22"/>
    </w:rPr>
  </w:style>
  <w:style w:type="paragraph" w:styleId="a9">
    <w:name w:val="Body Text"/>
    <w:basedOn w:val="a1"/>
    <w:link w:val="aa"/>
    <w:uiPriority w:val="99"/>
    <w:rsid w:val="001E1CEE"/>
    <w:pPr>
      <w:spacing w:after="120" w:line="276" w:lineRule="auto"/>
    </w:pPr>
    <w:rPr>
      <w:rFonts w:ascii="Calibri" w:eastAsia="Calibri" w:hAnsi="Calibri"/>
      <w:sz w:val="22"/>
      <w:szCs w:val="22"/>
    </w:rPr>
  </w:style>
  <w:style w:type="character" w:customStyle="1" w:styleId="aa">
    <w:name w:val="Основной текст Знак"/>
    <w:basedOn w:val="a2"/>
    <w:link w:val="a9"/>
    <w:uiPriority w:val="99"/>
    <w:locked/>
    <w:rsid w:val="001E1CEE"/>
    <w:rPr>
      <w:rFonts w:ascii="Calibri" w:hAnsi="Calibri" w:cs="Times New Roman"/>
    </w:rPr>
  </w:style>
  <w:style w:type="character" w:customStyle="1" w:styleId="ab">
    <w:name w:val="Основной текст_"/>
    <w:link w:val="11"/>
    <w:uiPriority w:val="99"/>
    <w:locked/>
    <w:rsid w:val="001E1CEE"/>
    <w:rPr>
      <w:sz w:val="23"/>
      <w:shd w:val="clear" w:color="auto" w:fill="FFFFFF"/>
    </w:rPr>
  </w:style>
  <w:style w:type="paragraph" w:customStyle="1" w:styleId="11">
    <w:name w:val="Основной текст1"/>
    <w:basedOn w:val="a1"/>
    <w:link w:val="ab"/>
    <w:uiPriority w:val="99"/>
    <w:rsid w:val="001E1CEE"/>
    <w:pPr>
      <w:shd w:val="clear" w:color="auto" w:fill="FFFFFF"/>
      <w:spacing w:before="300" w:after="60" w:line="240" w:lineRule="atLeast"/>
      <w:ind w:hanging="1620"/>
      <w:jc w:val="both"/>
    </w:pPr>
    <w:rPr>
      <w:rFonts w:ascii="Calibri" w:eastAsia="Calibri" w:hAnsi="Calibri"/>
      <w:sz w:val="23"/>
      <w:shd w:val="clear" w:color="auto" w:fill="FFFFFF"/>
      <w:lang w:eastAsia="ru-RU"/>
    </w:rPr>
  </w:style>
  <w:style w:type="paragraph" w:styleId="ac">
    <w:name w:val="Body Text Indent"/>
    <w:basedOn w:val="a1"/>
    <w:link w:val="ad"/>
    <w:uiPriority w:val="99"/>
    <w:rsid w:val="006A19DD"/>
    <w:pPr>
      <w:spacing w:after="120"/>
      <w:ind w:left="283"/>
    </w:pPr>
  </w:style>
  <w:style w:type="character" w:customStyle="1" w:styleId="ad">
    <w:name w:val="Основной текст с отступом Знак"/>
    <w:basedOn w:val="a2"/>
    <w:link w:val="ac"/>
    <w:uiPriority w:val="99"/>
    <w:locked/>
    <w:rsid w:val="006A19DD"/>
    <w:rPr>
      <w:rFonts w:ascii="Times New Roman" w:hAnsi="Times New Roman" w:cs="Times New Roman"/>
      <w:sz w:val="20"/>
      <w:szCs w:val="20"/>
    </w:rPr>
  </w:style>
  <w:style w:type="paragraph" w:customStyle="1" w:styleId="Normal1">
    <w:name w:val="Normal1"/>
    <w:uiPriority w:val="99"/>
    <w:rsid w:val="006A19DD"/>
    <w:pPr>
      <w:ind w:firstLine="567"/>
      <w:jc w:val="both"/>
    </w:pPr>
    <w:rPr>
      <w:rFonts w:ascii="Times New Roman" w:eastAsia="Times New Roman" w:hAnsi="Times New Roman"/>
      <w:sz w:val="28"/>
      <w:szCs w:val="20"/>
      <w:lang w:eastAsia="ko-KR"/>
    </w:rPr>
  </w:style>
  <w:style w:type="paragraph" w:styleId="ae">
    <w:name w:val="header"/>
    <w:basedOn w:val="a1"/>
    <w:link w:val="af"/>
    <w:uiPriority w:val="99"/>
    <w:rsid w:val="006A19DD"/>
    <w:pPr>
      <w:tabs>
        <w:tab w:val="center" w:pos="4677"/>
        <w:tab w:val="right" w:pos="9355"/>
      </w:tabs>
    </w:pPr>
  </w:style>
  <w:style w:type="character" w:customStyle="1" w:styleId="af">
    <w:name w:val="Верхний колонтитул Знак"/>
    <w:basedOn w:val="a2"/>
    <w:link w:val="ae"/>
    <w:uiPriority w:val="99"/>
    <w:locked/>
    <w:rsid w:val="006A19DD"/>
    <w:rPr>
      <w:rFonts w:ascii="Times New Roman" w:hAnsi="Times New Roman" w:cs="Times New Roman"/>
      <w:sz w:val="20"/>
      <w:szCs w:val="20"/>
    </w:rPr>
  </w:style>
  <w:style w:type="paragraph" w:styleId="af0">
    <w:name w:val="footer"/>
    <w:basedOn w:val="a1"/>
    <w:link w:val="af1"/>
    <w:uiPriority w:val="99"/>
    <w:rsid w:val="006A19DD"/>
    <w:pPr>
      <w:tabs>
        <w:tab w:val="center" w:pos="4677"/>
        <w:tab w:val="right" w:pos="9355"/>
      </w:tabs>
    </w:pPr>
  </w:style>
  <w:style w:type="character" w:customStyle="1" w:styleId="af1">
    <w:name w:val="Нижний колонтитул Знак"/>
    <w:basedOn w:val="a2"/>
    <w:link w:val="af0"/>
    <w:uiPriority w:val="99"/>
    <w:locked/>
    <w:rsid w:val="006A19DD"/>
    <w:rPr>
      <w:rFonts w:ascii="Times New Roman" w:hAnsi="Times New Roman" w:cs="Times New Roman"/>
      <w:sz w:val="20"/>
      <w:szCs w:val="20"/>
    </w:rPr>
  </w:style>
  <w:style w:type="character" w:customStyle="1" w:styleId="Absatz-Standardschriftart">
    <w:name w:val="Absatz-Standardschriftart"/>
    <w:uiPriority w:val="99"/>
    <w:rsid w:val="001C7673"/>
  </w:style>
  <w:style w:type="character" w:customStyle="1" w:styleId="WW8Num2z0">
    <w:name w:val="WW8Num2z0"/>
    <w:uiPriority w:val="99"/>
    <w:rsid w:val="001C7673"/>
    <w:rPr>
      <w:rFonts w:ascii="Symbol" w:hAnsi="Symbol"/>
    </w:rPr>
  </w:style>
  <w:style w:type="character" w:customStyle="1" w:styleId="WW-Absatz-Standardschriftart">
    <w:name w:val="WW-Absatz-Standardschriftart"/>
    <w:uiPriority w:val="99"/>
    <w:rsid w:val="001C7673"/>
  </w:style>
  <w:style w:type="character" w:customStyle="1" w:styleId="WW-Absatz-Standardschriftart1">
    <w:name w:val="WW-Absatz-Standardschriftart1"/>
    <w:uiPriority w:val="99"/>
    <w:rsid w:val="001C7673"/>
  </w:style>
  <w:style w:type="character" w:customStyle="1" w:styleId="WW-Absatz-Standardschriftart11">
    <w:name w:val="WW-Absatz-Standardschriftart11"/>
    <w:uiPriority w:val="99"/>
    <w:rsid w:val="001C7673"/>
  </w:style>
  <w:style w:type="character" w:customStyle="1" w:styleId="12">
    <w:name w:val="Основной шрифт абзаца1"/>
    <w:uiPriority w:val="99"/>
    <w:rsid w:val="001C7673"/>
  </w:style>
  <w:style w:type="character" w:styleId="af2">
    <w:name w:val="page number"/>
    <w:basedOn w:val="a2"/>
    <w:uiPriority w:val="99"/>
    <w:rsid w:val="001C7673"/>
    <w:rPr>
      <w:rFonts w:cs="Times New Roman"/>
    </w:rPr>
  </w:style>
  <w:style w:type="character" w:customStyle="1" w:styleId="FontStyle21">
    <w:name w:val="Font Style21"/>
    <w:uiPriority w:val="99"/>
    <w:rsid w:val="001C7673"/>
    <w:rPr>
      <w:rFonts w:ascii="Times New Roman" w:hAnsi="Times New Roman"/>
      <w:sz w:val="24"/>
    </w:rPr>
  </w:style>
  <w:style w:type="character" w:styleId="af3">
    <w:name w:val="Hyperlink"/>
    <w:basedOn w:val="a2"/>
    <w:uiPriority w:val="99"/>
    <w:rsid w:val="001C7673"/>
    <w:rPr>
      <w:rFonts w:cs="Times New Roman"/>
      <w:color w:val="000080"/>
      <w:u w:val="single"/>
    </w:rPr>
  </w:style>
  <w:style w:type="character" w:customStyle="1" w:styleId="af4">
    <w:name w:val="Символ нумерации"/>
    <w:uiPriority w:val="99"/>
    <w:rsid w:val="001C7673"/>
  </w:style>
  <w:style w:type="character" w:customStyle="1" w:styleId="af5">
    <w:name w:val="Маркеры списка"/>
    <w:uiPriority w:val="99"/>
    <w:rsid w:val="001C7673"/>
    <w:rPr>
      <w:rFonts w:ascii="OpenSymbol" w:eastAsia="OpenSymbol" w:hAnsi="OpenSymbol"/>
    </w:rPr>
  </w:style>
  <w:style w:type="paragraph" w:customStyle="1" w:styleId="af6">
    <w:name w:val="Заголовок"/>
    <w:basedOn w:val="a1"/>
    <w:next w:val="a9"/>
    <w:uiPriority w:val="99"/>
    <w:rsid w:val="001C7673"/>
    <w:pPr>
      <w:keepNext/>
      <w:suppressAutoHyphens/>
      <w:spacing w:before="240" w:after="120"/>
    </w:pPr>
    <w:rPr>
      <w:rFonts w:ascii="Arial" w:eastAsia="SimSun" w:hAnsi="Arial" w:cs="Tahoma"/>
      <w:sz w:val="28"/>
      <w:szCs w:val="28"/>
      <w:lang w:eastAsia="ar-SA"/>
    </w:rPr>
  </w:style>
  <w:style w:type="paragraph" w:styleId="af7">
    <w:name w:val="List"/>
    <w:basedOn w:val="a9"/>
    <w:uiPriority w:val="99"/>
    <w:rsid w:val="001C7673"/>
    <w:pPr>
      <w:suppressAutoHyphens/>
      <w:spacing w:line="360" w:lineRule="auto"/>
      <w:ind w:firstLine="709"/>
      <w:jc w:val="both"/>
    </w:pPr>
    <w:rPr>
      <w:rFonts w:ascii="Times New Roman" w:eastAsia="Times New Roman" w:hAnsi="Times New Roman" w:cs="Tahoma"/>
      <w:sz w:val="24"/>
      <w:szCs w:val="24"/>
      <w:lang w:eastAsia="ar-SA"/>
    </w:rPr>
  </w:style>
  <w:style w:type="paragraph" w:customStyle="1" w:styleId="13">
    <w:name w:val="Название1"/>
    <w:basedOn w:val="a1"/>
    <w:uiPriority w:val="99"/>
    <w:rsid w:val="001C7673"/>
    <w:pPr>
      <w:suppressLineNumbers/>
      <w:suppressAutoHyphens/>
      <w:spacing w:before="120" w:after="120"/>
    </w:pPr>
    <w:rPr>
      <w:rFonts w:cs="Tahoma"/>
      <w:i/>
      <w:iCs/>
      <w:sz w:val="24"/>
      <w:szCs w:val="24"/>
      <w:lang w:eastAsia="ar-SA"/>
    </w:rPr>
  </w:style>
  <w:style w:type="paragraph" w:customStyle="1" w:styleId="14">
    <w:name w:val="Указатель1"/>
    <w:basedOn w:val="a1"/>
    <w:uiPriority w:val="99"/>
    <w:rsid w:val="001C7673"/>
    <w:pPr>
      <w:suppressLineNumbers/>
      <w:suppressAutoHyphens/>
    </w:pPr>
    <w:rPr>
      <w:rFonts w:cs="Tahoma"/>
      <w:sz w:val="24"/>
      <w:szCs w:val="24"/>
      <w:lang w:eastAsia="ar-SA"/>
    </w:rPr>
  </w:style>
  <w:style w:type="paragraph" w:customStyle="1" w:styleId="ConsPlusNormal">
    <w:name w:val="ConsPlusNormal"/>
    <w:uiPriority w:val="99"/>
    <w:rsid w:val="001C7673"/>
    <w:pPr>
      <w:widowControl w:val="0"/>
      <w:suppressAutoHyphens/>
      <w:autoSpaceDE w:val="0"/>
      <w:ind w:firstLine="720"/>
    </w:pPr>
    <w:rPr>
      <w:rFonts w:ascii="Arial" w:hAnsi="Arial" w:cs="Arial"/>
      <w:sz w:val="20"/>
      <w:szCs w:val="20"/>
      <w:lang w:eastAsia="ar-SA"/>
    </w:rPr>
  </w:style>
  <w:style w:type="paragraph" w:customStyle="1" w:styleId="ConsNormal">
    <w:name w:val="ConsNormal"/>
    <w:uiPriority w:val="99"/>
    <w:rsid w:val="001C7673"/>
    <w:pPr>
      <w:suppressAutoHyphens/>
      <w:autoSpaceDE w:val="0"/>
      <w:ind w:right="19772" w:firstLine="720"/>
    </w:pPr>
    <w:rPr>
      <w:rFonts w:ascii="Arial" w:hAnsi="Arial" w:cs="Arial"/>
      <w:sz w:val="20"/>
      <w:szCs w:val="20"/>
      <w:lang w:eastAsia="ar-SA"/>
    </w:rPr>
  </w:style>
  <w:style w:type="paragraph" w:customStyle="1" w:styleId="21">
    <w:name w:val="Абзац списка2"/>
    <w:basedOn w:val="a1"/>
    <w:uiPriority w:val="99"/>
    <w:rsid w:val="001C7673"/>
    <w:pPr>
      <w:suppressAutoHyphens/>
      <w:ind w:left="720"/>
    </w:pPr>
    <w:rPr>
      <w:sz w:val="24"/>
      <w:szCs w:val="24"/>
      <w:lang w:eastAsia="ar-SA"/>
    </w:rPr>
  </w:style>
  <w:style w:type="paragraph" w:customStyle="1" w:styleId="15">
    <w:name w:val="Абзац1"/>
    <w:basedOn w:val="a1"/>
    <w:uiPriority w:val="99"/>
    <w:rsid w:val="001C7673"/>
    <w:pPr>
      <w:suppressAutoHyphens/>
      <w:spacing w:after="60" w:line="360" w:lineRule="exact"/>
      <w:ind w:firstLine="709"/>
      <w:jc w:val="both"/>
    </w:pPr>
    <w:rPr>
      <w:sz w:val="28"/>
      <w:lang w:eastAsia="ar-SA"/>
    </w:rPr>
  </w:style>
  <w:style w:type="paragraph" w:customStyle="1" w:styleId="af8">
    <w:name w:val="Содержимое врезки"/>
    <w:basedOn w:val="a9"/>
    <w:uiPriority w:val="99"/>
    <w:rsid w:val="001C7673"/>
    <w:pPr>
      <w:suppressAutoHyphens/>
      <w:spacing w:line="360" w:lineRule="auto"/>
      <w:ind w:firstLine="709"/>
      <w:jc w:val="both"/>
    </w:pPr>
    <w:rPr>
      <w:rFonts w:ascii="Times New Roman" w:eastAsia="Times New Roman" w:hAnsi="Times New Roman"/>
      <w:sz w:val="24"/>
      <w:szCs w:val="24"/>
      <w:lang w:eastAsia="ar-SA"/>
    </w:rPr>
  </w:style>
  <w:style w:type="paragraph" w:customStyle="1" w:styleId="af9">
    <w:name w:val="Содержимое таблицы"/>
    <w:basedOn w:val="a1"/>
    <w:uiPriority w:val="99"/>
    <w:rsid w:val="001C7673"/>
    <w:pPr>
      <w:suppressLineNumbers/>
      <w:suppressAutoHyphens/>
    </w:pPr>
    <w:rPr>
      <w:sz w:val="24"/>
      <w:szCs w:val="24"/>
      <w:lang w:eastAsia="ar-SA"/>
    </w:rPr>
  </w:style>
  <w:style w:type="paragraph" w:customStyle="1" w:styleId="afa">
    <w:name w:val="Заголовок таблицы"/>
    <w:basedOn w:val="af9"/>
    <w:uiPriority w:val="99"/>
    <w:rsid w:val="001C7673"/>
    <w:pPr>
      <w:jc w:val="center"/>
    </w:pPr>
    <w:rPr>
      <w:b/>
      <w:bCs/>
    </w:rPr>
  </w:style>
  <w:style w:type="paragraph" w:customStyle="1" w:styleId="-">
    <w:name w:val="абзац-текст"/>
    <w:basedOn w:val="afb"/>
    <w:uiPriority w:val="99"/>
    <w:rsid w:val="001C7673"/>
    <w:pPr>
      <w:suppressAutoHyphens w:val="0"/>
      <w:spacing w:line="288" w:lineRule="auto"/>
      <w:ind w:firstLine="567"/>
      <w:jc w:val="both"/>
    </w:pPr>
    <w:rPr>
      <w:color w:val="000000"/>
      <w:sz w:val="28"/>
      <w:szCs w:val="28"/>
      <w:lang w:eastAsia="ru-RU"/>
    </w:rPr>
  </w:style>
  <w:style w:type="paragraph" w:styleId="afb">
    <w:name w:val="Normal (Web)"/>
    <w:aliases w:val="Обычный (Web)"/>
    <w:basedOn w:val="a1"/>
    <w:link w:val="afc"/>
    <w:uiPriority w:val="99"/>
    <w:rsid w:val="001C7673"/>
    <w:pPr>
      <w:suppressAutoHyphens/>
    </w:pPr>
    <w:rPr>
      <w:sz w:val="24"/>
      <w:szCs w:val="24"/>
      <w:lang w:eastAsia="ar-SA"/>
    </w:rPr>
  </w:style>
  <w:style w:type="character" w:customStyle="1" w:styleId="afc">
    <w:name w:val="Обычный (веб) Знак"/>
    <w:aliases w:val="Обычный (Web) Знак"/>
    <w:link w:val="afb"/>
    <w:uiPriority w:val="99"/>
    <w:locked/>
    <w:rsid w:val="001C7673"/>
    <w:rPr>
      <w:rFonts w:ascii="Times New Roman" w:hAnsi="Times New Roman"/>
      <w:sz w:val="24"/>
      <w:lang w:eastAsia="ar-SA" w:bidi="ar-SA"/>
    </w:rPr>
  </w:style>
  <w:style w:type="paragraph" w:customStyle="1" w:styleId="a0">
    <w:name w:val="список с тире"/>
    <w:basedOn w:val="a1"/>
    <w:uiPriority w:val="99"/>
    <w:rsid w:val="001C7673"/>
    <w:pPr>
      <w:numPr>
        <w:numId w:val="1"/>
      </w:numPr>
      <w:tabs>
        <w:tab w:val="left" w:pos="851"/>
      </w:tabs>
      <w:spacing w:before="120"/>
      <w:ind w:left="851" w:hanging="284"/>
      <w:jc w:val="both"/>
    </w:pPr>
    <w:rPr>
      <w:rFonts w:eastAsia="SimSun"/>
      <w:color w:val="000000"/>
      <w:sz w:val="28"/>
      <w:szCs w:val="28"/>
      <w:lang w:eastAsia="zh-CN"/>
    </w:rPr>
  </w:style>
  <w:style w:type="paragraph" w:customStyle="1" w:styleId="afd">
    <w:name w:val="абзац"/>
    <w:basedOn w:val="a1"/>
    <w:uiPriority w:val="99"/>
    <w:rsid w:val="001C7673"/>
    <w:pPr>
      <w:shd w:val="clear" w:color="auto" w:fill="FFFFFF"/>
      <w:spacing w:line="312" w:lineRule="auto"/>
      <w:ind w:firstLine="567"/>
      <w:jc w:val="both"/>
    </w:pPr>
    <w:rPr>
      <w:color w:val="000000"/>
      <w:sz w:val="28"/>
      <w:szCs w:val="28"/>
      <w:lang w:eastAsia="ru-RU"/>
    </w:rPr>
  </w:style>
  <w:style w:type="paragraph" w:customStyle="1" w:styleId="a">
    <w:name w:val="список_точка"/>
    <w:uiPriority w:val="99"/>
    <w:rsid w:val="001C7673"/>
    <w:pPr>
      <w:numPr>
        <w:numId w:val="2"/>
      </w:numPr>
      <w:spacing w:before="120"/>
      <w:jc w:val="both"/>
    </w:pPr>
    <w:rPr>
      <w:rFonts w:ascii="Times New Roman" w:eastAsia="Times New Roman" w:hAnsi="Times New Roman"/>
      <w:sz w:val="28"/>
      <w:szCs w:val="28"/>
    </w:rPr>
  </w:style>
  <w:style w:type="character" w:customStyle="1" w:styleId="mw-headline">
    <w:name w:val="mw-headline"/>
    <w:uiPriority w:val="99"/>
    <w:rsid w:val="001C7673"/>
  </w:style>
  <w:style w:type="paragraph" w:customStyle="1" w:styleId="-11">
    <w:name w:val="загол-11"/>
    <w:basedOn w:val="a1"/>
    <w:uiPriority w:val="99"/>
    <w:rsid w:val="001C7673"/>
    <w:pPr>
      <w:numPr>
        <w:ilvl w:val="1"/>
        <w:numId w:val="3"/>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uiPriority w:val="99"/>
    <w:rsid w:val="001C7673"/>
    <w:pPr>
      <w:widowControl w:val="0"/>
      <w:autoSpaceDE w:val="0"/>
      <w:autoSpaceDN w:val="0"/>
      <w:adjustRightInd w:val="0"/>
      <w:ind w:right="19772"/>
    </w:pPr>
    <w:rPr>
      <w:rFonts w:ascii="Arial" w:eastAsia="Times New Roman" w:hAnsi="Arial" w:cs="Arial"/>
      <w:b/>
      <w:bCs/>
      <w:sz w:val="16"/>
      <w:szCs w:val="16"/>
    </w:rPr>
  </w:style>
  <w:style w:type="table" w:styleId="afe">
    <w:name w:val="Table Grid"/>
    <w:basedOn w:val="a3"/>
    <w:uiPriority w:val="99"/>
    <w:locked/>
    <w:rsid w:val="001C76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uiPriority w:val="99"/>
    <w:locked/>
    <w:rsid w:val="001C7673"/>
  </w:style>
  <w:style w:type="paragraph" w:customStyle="1" w:styleId="Style25">
    <w:name w:val="Style25"/>
    <w:basedOn w:val="a1"/>
    <w:uiPriority w:val="99"/>
    <w:rsid w:val="001C7673"/>
    <w:pPr>
      <w:widowControl w:val="0"/>
      <w:autoSpaceDE w:val="0"/>
      <w:autoSpaceDN w:val="0"/>
      <w:adjustRightInd w:val="0"/>
      <w:spacing w:line="290" w:lineRule="exact"/>
      <w:jc w:val="both"/>
    </w:pPr>
    <w:rPr>
      <w:sz w:val="24"/>
      <w:szCs w:val="24"/>
      <w:lang w:eastAsia="ru-RU"/>
    </w:rPr>
  </w:style>
  <w:style w:type="character" w:customStyle="1" w:styleId="FontStyle37">
    <w:name w:val="Font Style37"/>
    <w:uiPriority w:val="99"/>
    <w:rsid w:val="001C7673"/>
    <w:rPr>
      <w:rFonts w:ascii="Times New Roman" w:hAnsi="Times New Roman"/>
      <w:sz w:val="22"/>
    </w:rPr>
  </w:style>
  <w:style w:type="character" w:customStyle="1" w:styleId="FontStyle49">
    <w:name w:val="Font Style49"/>
    <w:uiPriority w:val="99"/>
    <w:rsid w:val="001C7673"/>
    <w:rPr>
      <w:rFonts w:ascii="Times New Roman" w:hAnsi="Times New Roman"/>
      <w:b/>
      <w:i/>
      <w:sz w:val="22"/>
    </w:rPr>
  </w:style>
  <w:style w:type="paragraph" w:customStyle="1" w:styleId="Style5">
    <w:name w:val="Style5"/>
    <w:basedOn w:val="a1"/>
    <w:uiPriority w:val="99"/>
    <w:rsid w:val="001C7673"/>
    <w:pPr>
      <w:widowControl w:val="0"/>
      <w:autoSpaceDE w:val="0"/>
      <w:autoSpaceDN w:val="0"/>
      <w:adjustRightInd w:val="0"/>
      <w:spacing w:line="281" w:lineRule="exact"/>
      <w:ind w:firstLine="619"/>
      <w:jc w:val="both"/>
    </w:pPr>
    <w:rPr>
      <w:sz w:val="24"/>
      <w:szCs w:val="24"/>
      <w:lang w:eastAsia="ru-RU"/>
    </w:rPr>
  </w:style>
  <w:style w:type="character" w:customStyle="1" w:styleId="link1">
    <w:name w:val="link1"/>
    <w:uiPriority w:val="99"/>
    <w:rsid w:val="001C7673"/>
  </w:style>
  <w:style w:type="paragraph" w:customStyle="1" w:styleId="Normal2">
    <w:name w:val="Normal2"/>
    <w:uiPriority w:val="99"/>
    <w:rsid w:val="001C7673"/>
    <w:pPr>
      <w:widowControl w:val="0"/>
      <w:spacing w:before="100" w:after="100"/>
    </w:pPr>
    <w:rPr>
      <w:rFonts w:ascii="Times New Roman" w:eastAsia="Times New Roman" w:hAnsi="Times New Roman"/>
      <w:sz w:val="24"/>
      <w:szCs w:val="20"/>
    </w:rPr>
  </w:style>
  <w:style w:type="paragraph" w:styleId="31">
    <w:name w:val="Body Text Indent 3"/>
    <w:basedOn w:val="a1"/>
    <w:link w:val="32"/>
    <w:uiPriority w:val="99"/>
    <w:semiHidden/>
    <w:rsid w:val="001C7673"/>
    <w:pPr>
      <w:suppressAutoHyphens/>
      <w:spacing w:after="120"/>
      <w:ind w:left="283"/>
    </w:pPr>
    <w:rPr>
      <w:sz w:val="16"/>
      <w:szCs w:val="16"/>
      <w:lang w:eastAsia="ar-SA"/>
    </w:rPr>
  </w:style>
  <w:style w:type="character" w:customStyle="1" w:styleId="32">
    <w:name w:val="Основной текст с отступом 3 Знак"/>
    <w:basedOn w:val="a2"/>
    <w:link w:val="31"/>
    <w:uiPriority w:val="99"/>
    <w:semiHidden/>
    <w:locked/>
    <w:rsid w:val="001C7673"/>
    <w:rPr>
      <w:rFonts w:ascii="Times New Roman" w:hAnsi="Times New Roman" w:cs="Times New Roman"/>
      <w:sz w:val="16"/>
      <w:szCs w:val="16"/>
      <w:lang w:eastAsia="ar-SA" w:bidi="ar-SA"/>
    </w:rPr>
  </w:style>
  <w:style w:type="paragraph" w:customStyle="1" w:styleId="81">
    <w:name w:val="Знак Знак8 Знак Знак"/>
    <w:basedOn w:val="a1"/>
    <w:uiPriority w:val="99"/>
    <w:rsid w:val="001C7673"/>
    <w:pPr>
      <w:spacing w:after="160" w:line="240" w:lineRule="exact"/>
    </w:pPr>
    <w:rPr>
      <w:rFonts w:ascii="Verdana" w:hAnsi="Verdana"/>
      <w:lang w:val="en-US"/>
    </w:rPr>
  </w:style>
  <w:style w:type="paragraph" w:styleId="aff">
    <w:name w:val="Balloon Text"/>
    <w:basedOn w:val="a1"/>
    <w:link w:val="aff0"/>
    <w:uiPriority w:val="99"/>
    <w:semiHidden/>
    <w:rsid w:val="001C7673"/>
    <w:pPr>
      <w:suppressAutoHyphens/>
    </w:pPr>
    <w:rPr>
      <w:rFonts w:ascii="Tahoma" w:hAnsi="Tahoma"/>
      <w:sz w:val="16"/>
      <w:szCs w:val="16"/>
      <w:lang w:eastAsia="ar-SA"/>
    </w:rPr>
  </w:style>
  <w:style w:type="character" w:customStyle="1" w:styleId="aff0">
    <w:name w:val="Текст выноски Знак"/>
    <w:basedOn w:val="a2"/>
    <w:link w:val="aff"/>
    <w:uiPriority w:val="99"/>
    <w:semiHidden/>
    <w:locked/>
    <w:rsid w:val="001C7673"/>
    <w:rPr>
      <w:rFonts w:ascii="Tahoma" w:hAnsi="Tahoma" w:cs="Times New Roman"/>
      <w:sz w:val="16"/>
      <w:szCs w:val="16"/>
      <w:lang w:eastAsia="ar-SA" w:bidi="ar-SA"/>
    </w:rPr>
  </w:style>
  <w:style w:type="paragraph" w:styleId="aff1">
    <w:name w:val="Title"/>
    <w:basedOn w:val="a1"/>
    <w:next w:val="a1"/>
    <w:link w:val="aff2"/>
    <w:uiPriority w:val="99"/>
    <w:qFormat/>
    <w:locked/>
    <w:rsid w:val="001C7673"/>
    <w:pPr>
      <w:spacing w:before="120" w:after="120"/>
    </w:pPr>
    <w:rPr>
      <w:b/>
    </w:rPr>
  </w:style>
  <w:style w:type="character" w:customStyle="1" w:styleId="aff2">
    <w:name w:val="Название Знак"/>
    <w:basedOn w:val="a2"/>
    <w:link w:val="aff1"/>
    <w:uiPriority w:val="99"/>
    <w:locked/>
    <w:rsid w:val="001C7673"/>
    <w:rPr>
      <w:rFonts w:ascii="Times New Roman" w:hAnsi="Times New Roman" w:cs="Times New Roman"/>
      <w:b/>
      <w:sz w:val="20"/>
      <w:szCs w:val="20"/>
      <w:lang w:eastAsia="en-US"/>
    </w:rPr>
  </w:style>
  <w:style w:type="paragraph" w:styleId="23">
    <w:name w:val="Body Text 2"/>
    <w:basedOn w:val="a1"/>
    <w:link w:val="24"/>
    <w:uiPriority w:val="99"/>
    <w:rsid w:val="001C7673"/>
    <w:pPr>
      <w:spacing w:after="120" w:line="480" w:lineRule="auto"/>
    </w:pPr>
  </w:style>
  <w:style w:type="character" w:customStyle="1" w:styleId="24">
    <w:name w:val="Основной текст 2 Знак"/>
    <w:basedOn w:val="a2"/>
    <w:link w:val="23"/>
    <w:uiPriority w:val="99"/>
    <w:locked/>
    <w:rsid w:val="001C7673"/>
    <w:rPr>
      <w:rFonts w:ascii="Times New Roman" w:hAnsi="Times New Roman" w:cs="Times New Roman"/>
      <w:sz w:val="20"/>
      <w:szCs w:val="20"/>
      <w:lang w:eastAsia="en-US"/>
    </w:rPr>
  </w:style>
  <w:style w:type="paragraph" w:styleId="aff3">
    <w:name w:val="Plain Text"/>
    <w:basedOn w:val="a1"/>
    <w:link w:val="aff4"/>
    <w:uiPriority w:val="99"/>
    <w:rsid w:val="001C7673"/>
    <w:rPr>
      <w:rFonts w:ascii="Courier New" w:hAnsi="Courier New"/>
      <w:lang w:eastAsia="ru-RU"/>
    </w:rPr>
  </w:style>
  <w:style w:type="character" w:customStyle="1" w:styleId="aff4">
    <w:name w:val="Текст Знак"/>
    <w:basedOn w:val="a2"/>
    <w:link w:val="aff3"/>
    <w:uiPriority w:val="99"/>
    <w:locked/>
    <w:rsid w:val="001C7673"/>
    <w:rPr>
      <w:rFonts w:ascii="Courier New" w:hAnsi="Courier New" w:cs="Times New Roman"/>
      <w:sz w:val="20"/>
      <w:szCs w:val="20"/>
    </w:rPr>
  </w:style>
  <w:style w:type="paragraph" w:styleId="25">
    <w:name w:val="Body Text Indent 2"/>
    <w:basedOn w:val="a1"/>
    <w:link w:val="26"/>
    <w:uiPriority w:val="99"/>
    <w:rsid w:val="001C7673"/>
    <w:pPr>
      <w:spacing w:after="120" w:line="480" w:lineRule="auto"/>
      <w:ind w:left="283"/>
    </w:pPr>
    <w:rPr>
      <w:sz w:val="24"/>
      <w:szCs w:val="24"/>
      <w:lang w:eastAsia="ru-RU"/>
    </w:rPr>
  </w:style>
  <w:style w:type="character" w:customStyle="1" w:styleId="26">
    <w:name w:val="Основной текст с отступом 2 Знак"/>
    <w:basedOn w:val="a2"/>
    <w:link w:val="25"/>
    <w:uiPriority w:val="99"/>
    <w:locked/>
    <w:rsid w:val="001C7673"/>
    <w:rPr>
      <w:rFonts w:ascii="Times New Roman" w:hAnsi="Times New Roman" w:cs="Times New Roman"/>
      <w:sz w:val="24"/>
      <w:szCs w:val="24"/>
    </w:rPr>
  </w:style>
  <w:style w:type="paragraph" w:customStyle="1" w:styleId="Default">
    <w:name w:val="Default"/>
    <w:uiPriority w:val="99"/>
    <w:rsid w:val="001C7673"/>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a1"/>
    <w:uiPriority w:val="99"/>
    <w:rsid w:val="001C7673"/>
    <w:pPr>
      <w:spacing w:after="200" w:line="276" w:lineRule="auto"/>
      <w:ind w:left="720"/>
      <w:contextualSpacing/>
    </w:pPr>
    <w:rPr>
      <w:rFonts w:ascii="Calibri" w:hAnsi="Calibri"/>
      <w:sz w:val="22"/>
      <w:szCs w:val="22"/>
      <w:lang w:val="en-US"/>
    </w:rPr>
  </w:style>
  <w:style w:type="paragraph" w:customStyle="1" w:styleId="aff5">
    <w:name w:val="список с точками"/>
    <w:basedOn w:val="a1"/>
    <w:uiPriority w:val="99"/>
    <w:rsid w:val="001C7673"/>
    <w:pPr>
      <w:tabs>
        <w:tab w:val="num" w:pos="720"/>
        <w:tab w:val="num" w:pos="756"/>
      </w:tabs>
      <w:spacing w:line="312" w:lineRule="auto"/>
      <w:ind w:left="756" w:hanging="360"/>
      <w:jc w:val="both"/>
    </w:pPr>
    <w:rPr>
      <w:sz w:val="24"/>
      <w:szCs w:val="24"/>
      <w:lang w:eastAsia="ru-RU"/>
    </w:rPr>
  </w:style>
  <w:style w:type="paragraph" w:customStyle="1" w:styleId="justify2">
    <w:name w:val="justify2"/>
    <w:basedOn w:val="a1"/>
    <w:uiPriority w:val="99"/>
    <w:rsid w:val="001C7673"/>
    <w:pPr>
      <w:tabs>
        <w:tab w:val="left" w:pos="0"/>
      </w:tabs>
      <w:spacing w:before="100" w:beforeAutospacing="1" w:after="100" w:afterAutospacing="1"/>
      <w:ind w:right="-142"/>
      <w:jc w:val="both"/>
    </w:pPr>
    <w:rPr>
      <w:sz w:val="24"/>
      <w:szCs w:val="24"/>
      <w:lang w:eastAsia="ru-RU"/>
    </w:rPr>
  </w:style>
  <w:style w:type="paragraph" w:styleId="aff6">
    <w:name w:val="caption"/>
    <w:basedOn w:val="a1"/>
    <w:next w:val="a1"/>
    <w:uiPriority w:val="99"/>
    <w:qFormat/>
    <w:locked/>
    <w:rsid w:val="001C7673"/>
    <w:pPr>
      <w:spacing w:after="160" w:line="288" w:lineRule="auto"/>
      <w:ind w:left="2160"/>
    </w:pPr>
    <w:rPr>
      <w:rFonts w:eastAsia="Calibri"/>
      <w:b/>
      <w:bCs/>
      <w:smallCaps/>
      <w:color w:val="1F497D"/>
      <w:spacing w:val="10"/>
      <w:sz w:val="18"/>
      <w:szCs w:val="18"/>
      <w:lang w:val="en-US"/>
    </w:rPr>
  </w:style>
  <w:style w:type="paragraph" w:styleId="aff7">
    <w:name w:val="Subtitle"/>
    <w:basedOn w:val="a1"/>
    <w:next w:val="a1"/>
    <w:link w:val="aff8"/>
    <w:uiPriority w:val="99"/>
    <w:qFormat/>
    <w:locked/>
    <w:rsid w:val="001C7673"/>
    <w:pPr>
      <w:spacing w:after="600"/>
    </w:pPr>
    <w:rPr>
      <w:rFonts w:eastAsia="Calibri"/>
      <w:smallCaps/>
      <w:color w:val="938953"/>
      <w:spacing w:val="5"/>
      <w:sz w:val="28"/>
      <w:szCs w:val="28"/>
      <w:lang w:val="en-US"/>
    </w:rPr>
  </w:style>
  <w:style w:type="character" w:customStyle="1" w:styleId="aff8">
    <w:name w:val="Подзаголовок Знак"/>
    <w:basedOn w:val="a2"/>
    <w:link w:val="aff7"/>
    <w:uiPriority w:val="99"/>
    <w:locked/>
    <w:rsid w:val="001C7673"/>
    <w:rPr>
      <w:rFonts w:ascii="Times New Roman" w:hAnsi="Times New Roman" w:cs="Times New Roman"/>
      <w:smallCaps/>
      <w:color w:val="938953"/>
      <w:spacing w:val="5"/>
      <w:sz w:val="28"/>
      <w:szCs w:val="28"/>
      <w:lang w:val="en-US" w:eastAsia="en-US"/>
    </w:rPr>
  </w:style>
  <w:style w:type="character" w:styleId="aff9">
    <w:name w:val="Strong"/>
    <w:basedOn w:val="a2"/>
    <w:uiPriority w:val="99"/>
    <w:qFormat/>
    <w:locked/>
    <w:rsid w:val="001C7673"/>
    <w:rPr>
      <w:rFonts w:cs="Times New Roman"/>
      <w:b/>
      <w:spacing w:val="0"/>
    </w:rPr>
  </w:style>
  <w:style w:type="character" w:styleId="affa">
    <w:name w:val="Emphasis"/>
    <w:basedOn w:val="a2"/>
    <w:uiPriority w:val="99"/>
    <w:qFormat/>
    <w:locked/>
    <w:rsid w:val="001C7673"/>
    <w:rPr>
      <w:rFonts w:cs="Times New Roman"/>
      <w:b/>
      <w:smallCaps/>
      <w:color w:val="5A5A5A"/>
      <w:spacing w:val="20"/>
      <w:kern w:val="0"/>
      <w:vertAlign w:val="baseline"/>
    </w:rPr>
  </w:style>
  <w:style w:type="paragraph" w:styleId="affb">
    <w:name w:val="No Spacing"/>
    <w:basedOn w:val="a1"/>
    <w:uiPriority w:val="99"/>
    <w:qFormat/>
    <w:rsid w:val="001C7673"/>
    <w:pPr>
      <w:ind w:left="2160"/>
    </w:pPr>
    <w:rPr>
      <w:rFonts w:eastAsia="Calibri"/>
      <w:color w:val="5A5A5A"/>
      <w:sz w:val="28"/>
      <w:szCs w:val="28"/>
      <w:lang w:val="en-US"/>
    </w:rPr>
  </w:style>
  <w:style w:type="paragraph" w:styleId="27">
    <w:name w:val="Quote"/>
    <w:basedOn w:val="a1"/>
    <w:next w:val="a1"/>
    <w:link w:val="28"/>
    <w:uiPriority w:val="99"/>
    <w:qFormat/>
    <w:rsid w:val="001C7673"/>
    <w:pPr>
      <w:spacing w:after="160" w:line="288" w:lineRule="auto"/>
      <w:ind w:left="2160"/>
    </w:pPr>
    <w:rPr>
      <w:rFonts w:eastAsia="Calibri"/>
      <w:i/>
      <w:iCs/>
      <w:color w:val="5A5A5A"/>
      <w:sz w:val="28"/>
      <w:szCs w:val="28"/>
      <w:lang w:val="en-US"/>
    </w:rPr>
  </w:style>
  <w:style w:type="character" w:customStyle="1" w:styleId="28">
    <w:name w:val="Цитата 2 Знак"/>
    <w:basedOn w:val="a2"/>
    <w:link w:val="27"/>
    <w:uiPriority w:val="99"/>
    <w:locked/>
    <w:rsid w:val="001C7673"/>
    <w:rPr>
      <w:rFonts w:ascii="Times New Roman" w:hAnsi="Times New Roman" w:cs="Times New Roman"/>
      <w:i/>
      <w:iCs/>
      <w:color w:val="5A5A5A"/>
      <w:sz w:val="28"/>
      <w:szCs w:val="28"/>
      <w:lang w:val="en-US" w:eastAsia="en-US"/>
    </w:rPr>
  </w:style>
  <w:style w:type="paragraph" w:styleId="affc">
    <w:name w:val="Intense Quote"/>
    <w:basedOn w:val="a1"/>
    <w:next w:val="a1"/>
    <w:link w:val="affd"/>
    <w:uiPriority w:val="99"/>
    <w:qFormat/>
    <w:rsid w:val="001C767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rPr>
  </w:style>
  <w:style w:type="character" w:customStyle="1" w:styleId="affd">
    <w:name w:val="Выделенная цитата Знак"/>
    <w:basedOn w:val="a2"/>
    <w:link w:val="affc"/>
    <w:uiPriority w:val="99"/>
    <w:locked/>
    <w:rsid w:val="001C7673"/>
    <w:rPr>
      <w:rFonts w:ascii="Cambria" w:hAnsi="Cambria" w:cs="Times New Roman"/>
      <w:smallCaps/>
      <w:color w:val="365F91"/>
      <w:sz w:val="28"/>
      <w:szCs w:val="28"/>
      <w:lang w:val="en-US" w:eastAsia="en-US"/>
    </w:rPr>
  </w:style>
  <w:style w:type="character" w:styleId="affe">
    <w:name w:val="Subtle Emphasis"/>
    <w:basedOn w:val="a2"/>
    <w:uiPriority w:val="99"/>
    <w:qFormat/>
    <w:rsid w:val="001C7673"/>
    <w:rPr>
      <w:smallCaps/>
      <w:color w:val="5A5A5A"/>
      <w:vertAlign w:val="baseline"/>
    </w:rPr>
  </w:style>
  <w:style w:type="character" w:styleId="afff">
    <w:name w:val="Intense Emphasis"/>
    <w:basedOn w:val="a2"/>
    <w:uiPriority w:val="99"/>
    <w:qFormat/>
    <w:rsid w:val="001C7673"/>
    <w:rPr>
      <w:b/>
      <w:smallCaps/>
      <w:color w:val="4F81BD"/>
      <w:spacing w:val="40"/>
    </w:rPr>
  </w:style>
  <w:style w:type="character" w:styleId="afff0">
    <w:name w:val="Subtle Reference"/>
    <w:basedOn w:val="a2"/>
    <w:uiPriority w:val="99"/>
    <w:qFormat/>
    <w:rsid w:val="001C7673"/>
    <w:rPr>
      <w:rFonts w:ascii="Cambria" w:hAnsi="Cambria"/>
      <w:i/>
      <w:smallCaps/>
      <w:color w:val="5A5A5A"/>
      <w:spacing w:val="20"/>
    </w:rPr>
  </w:style>
  <w:style w:type="character" w:styleId="afff1">
    <w:name w:val="Intense Reference"/>
    <w:basedOn w:val="a2"/>
    <w:uiPriority w:val="99"/>
    <w:qFormat/>
    <w:rsid w:val="001C7673"/>
    <w:rPr>
      <w:rFonts w:ascii="Cambria" w:hAnsi="Cambria"/>
      <w:b/>
      <w:i/>
      <w:smallCaps/>
      <w:color w:val="17365D"/>
      <w:spacing w:val="20"/>
    </w:rPr>
  </w:style>
  <w:style w:type="character" w:styleId="afff2">
    <w:name w:val="Book Title"/>
    <w:basedOn w:val="a2"/>
    <w:uiPriority w:val="99"/>
    <w:qFormat/>
    <w:rsid w:val="001C7673"/>
    <w:rPr>
      <w:rFonts w:ascii="Cambria" w:hAnsi="Cambria"/>
      <w:b/>
      <w:smallCaps/>
      <w:color w:val="17365D"/>
      <w:spacing w:val="10"/>
      <w:u w:val="single"/>
    </w:rPr>
  </w:style>
  <w:style w:type="paragraph" w:styleId="afff3">
    <w:name w:val="TOC Heading"/>
    <w:basedOn w:val="1"/>
    <w:next w:val="a1"/>
    <w:uiPriority w:val="99"/>
    <w:qFormat/>
    <w:rsid w:val="001C7673"/>
    <w:pPr>
      <w:keepNext w:val="0"/>
      <w:spacing w:before="400"/>
      <w:ind w:left="2160"/>
      <w:contextualSpacing/>
      <w:outlineLvl w:val="9"/>
    </w:pPr>
    <w:rPr>
      <w:rFonts w:ascii="Cambria" w:hAnsi="Cambria"/>
      <w:b w:val="0"/>
      <w:smallCaps/>
      <w:color w:val="0F243E"/>
      <w:spacing w:val="20"/>
      <w:kern w:val="0"/>
      <w:sz w:val="32"/>
      <w:szCs w:val="32"/>
      <w:lang w:val="en-US"/>
    </w:rPr>
  </w:style>
  <w:style w:type="character" w:styleId="afff4">
    <w:name w:val="FollowedHyperlink"/>
    <w:basedOn w:val="a2"/>
    <w:uiPriority w:val="99"/>
    <w:semiHidden/>
    <w:rsid w:val="001C7673"/>
    <w:rPr>
      <w:rFonts w:cs="Times New Roman"/>
      <w:color w:val="800080"/>
      <w:u w:val="single"/>
    </w:rPr>
  </w:style>
  <w:style w:type="paragraph" w:styleId="afff5">
    <w:name w:val="Document Map"/>
    <w:basedOn w:val="a1"/>
    <w:link w:val="afff6"/>
    <w:uiPriority w:val="99"/>
    <w:semiHidden/>
    <w:rsid w:val="001C7673"/>
    <w:pPr>
      <w:shd w:val="clear" w:color="auto" w:fill="000080"/>
      <w:suppressAutoHyphens/>
    </w:pPr>
    <w:rPr>
      <w:rFonts w:ascii="Tahoma" w:hAnsi="Tahoma" w:cs="Tahoma"/>
      <w:lang w:eastAsia="ar-SA"/>
    </w:rPr>
  </w:style>
  <w:style w:type="character" w:customStyle="1" w:styleId="afff6">
    <w:name w:val="Схема документа Знак"/>
    <w:basedOn w:val="a2"/>
    <w:link w:val="afff5"/>
    <w:uiPriority w:val="99"/>
    <w:semiHidden/>
    <w:locked/>
    <w:rsid w:val="001C7673"/>
    <w:rPr>
      <w:rFonts w:ascii="Tahoma" w:hAnsi="Tahoma" w:cs="Tahoma"/>
      <w:sz w:val="20"/>
      <w:szCs w:val="20"/>
      <w:shd w:val="clear" w:color="auto" w:fill="000080"/>
      <w:lang w:eastAsia="ar-SA" w:bidi="ar-SA"/>
    </w:rPr>
  </w:style>
  <w:style w:type="paragraph" w:styleId="29">
    <w:name w:val="List 2"/>
    <w:basedOn w:val="a1"/>
    <w:uiPriority w:val="99"/>
    <w:rsid w:val="001C7673"/>
    <w:pPr>
      <w:suppressAutoHyphens/>
      <w:ind w:left="566" w:hanging="283"/>
    </w:pPr>
    <w:rPr>
      <w:sz w:val="24"/>
      <w:szCs w:val="24"/>
      <w:lang w:eastAsia="ar-SA"/>
    </w:rPr>
  </w:style>
  <w:style w:type="paragraph" w:customStyle="1" w:styleId="msonormalcxspmiddle">
    <w:name w:val="msonormalcxspmiddle"/>
    <w:basedOn w:val="a1"/>
    <w:uiPriority w:val="99"/>
    <w:rsid w:val="001C7673"/>
    <w:pPr>
      <w:spacing w:before="100" w:beforeAutospacing="1" w:after="100" w:afterAutospacing="1"/>
    </w:pPr>
    <w:rPr>
      <w:sz w:val="24"/>
      <w:szCs w:val="24"/>
      <w:lang w:eastAsia="ru-RU"/>
    </w:rPr>
  </w:style>
  <w:style w:type="character" w:customStyle="1" w:styleId="18">
    <w:name w:val="Знак Знак18"/>
    <w:uiPriority w:val="99"/>
    <w:locked/>
    <w:rsid w:val="001C7673"/>
    <w:rPr>
      <w:rFonts w:ascii="Arial" w:eastAsia="Batang" w:hAnsi="Arial"/>
      <w:b/>
      <w:kern w:val="32"/>
      <w:sz w:val="32"/>
      <w:lang w:val="ru-RU" w:eastAsia="ru-RU"/>
    </w:rPr>
  </w:style>
  <w:style w:type="character" w:customStyle="1" w:styleId="17">
    <w:name w:val="Знак Знак17"/>
    <w:uiPriority w:val="99"/>
    <w:locked/>
    <w:rsid w:val="001C7673"/>
    <w:rPr>
      <w:b/>
      <w:sz w:val="36"/>
      <w:lang w:val="ru-RU" w:eastAsia="ru-RU"/>
    </w:rPr>
  </w:style>
  <w:style w:type="character" w:customStyle="1" w:styleId="16">
    <w:name w:val="Знак Знак16"/>
    <w:uiPriority w:val="99"/>
    <w:locked/>
    <w:rsid w:val="001C7673"/>
    <w:rPr>
      <w:b/>
      <w:sz w:val="24"/>
      <w:lang w:val="ru-RU" w:eastAsia="ru-RU"/>
    </w:rPr>
  </w:style>
  <w:style w:type="character" w:customStyle="1" w:styleId="150">
    <w:name w:val="Знак Знак15"/>
    <w:uiPriority w:val="99"/>
    <w:locked/>
    <w:rsid w:val="001C7673"/>
    <w:rPr>
      <w:rFonts w:ascii="Calibri" w:hAnsi="Calibri"/>
      <w:b/>
      <w:sz w:val="28"/>
      <w:lang w:val="ru-RU" w:eastAsia="ar-SA" w:bidi="ar-SA"/>
    </w:rPr>
  </w:style>
  <w:style w:type="character" w:customStyle="1" w:styleId="140">
    <w:name w:val="Знак Знак14"/>
    <w:uiPriority w:val="99"/>
    <w:locked/>
    <w:rsid w:val="001C7673"/>
    <w:rPr>
      <w:rFonts w:ascii="Arial" w:hAnsi="Arial"/>
      <w:sz w:val="22"/>
      <w:lang w:val="ru-RU" w:eastAsia="ru-RU"/>
    </w:rPr>
  </w:style>
  <w:style w:type="character" w:customStyle="1" w:styleId="130">
    <w:name w:val="Знак Знак13"/>
    <w:uiPriority w:val="99"/>
    <w:locked/>
    <w:rsid w:val="001C7673"/>
    <w:rPr>
      <w:b/>
      <w:sz w:val="22"/>
      <w:lang w:val="ru-RU" w:eastAsia="ru-RU"/>
    </w:rPr>
  </w:style>
  <w:style w:type="character" w:customStyle="1" w:styleId="120">
    <w:name w:val="Знак Знак12"/>
    <w:uiPriority w:val="99"/>
    <w:locked/>
    <w:rsid w:val="001C7673"/>
    <w:rPr>
      <w:sz w:val="24"/>
      <w:lang w:val="ru-RU" w:eastAsia="ar-SA" w:bidi="ar-SA"/>
    </w:rPr>
  </w:style>
  <w:style w:type="character" w:customStyle="1" w:styleId="110">
    <w:name w:val="Знак Знак11"/>
    <w:uiPriority w:val="99"/>
    <w:locked/>
    <w:rsid w:val="001C7673"/>
    <w:rPr>
      <w:i/>
      <w:sz w:val="24"/>
      <w:lang w:val="ru-RU" w:eastAsia="ar-SA" w:bidi="ar-SA"/>
    </w:rPr>
  </w:style>
  <w:style w:type="character" w:customStyle="1" w:styleId="100">
    <w:name w:val="Знак Знак10"/>
    <w:uiPriority w:val="99"/>
    <w:locked/>
    <w:rsid w:val="001C7673"/>
    <w:rPr>
      <w:rFonts w:ascii="Arial" w:hAnsi="Arial"/>
      <w:sz w:val="22"/>
      <w:lang w:val="ru-RU" w:eastAsia="ar-SA" w:bidi="ar-SA"/>
    </w:rPr>
  </w:style>
  <w:style w:type="character" w:customStyle="1" w:styleId="71">
    <w:name w:val="Знак Знак7"/>
    <w:uiPriority w:val="99"/>
    <w:locked/>
    <w:rsid w:val="001C7673"/>
    <w:rPr>
      <w:sz w:val="24"/>
      <w:lang w:val="ru-RU" w:eastAsia="ar-SA" w:bidi="ar-SA"/>
    </w:rPr>
  </w:style>
  <w:style w:type="character" w:customStyle="1" w:styleId="82">
    <w:name w:val="Знак Знак8"/>
    <w:uiPriority w:val="99"/>
    <w:locked/>
    <w:rsid w:val="001C7673"/>
    <w:rPr>
      <w:sz w:val="24"/>
      <w:lang w:val="ru-RU" w:eastAsia="ar-SA" w:bidi="ar-SA"/>
    </w:rPr>
  </w:style>
  <w:style w:type="character" w:customStyle="1" w:styleId="41">
    <w:name w:val="Знак Знак4"/>
    <w:uiPriority w:val="99"/>
    <w:locked/>
    <w:rsid w:val="001C7673"/>
    <w:rPr>
      <w:b/>
      <w:lang w:val="ru-RU" w:eastAsia="en-US"/>
    </w:rPr>
  </w:style>
  <w:style w:type="character" w:customStyle="1" w:styleId="91">
    <w:name w:val="Знак Знак9"/>
    <w:uiPriority w:val="99"/>
    <w:locked/>
    <w:rsid w:val="001C7673"/>
    <w:rPr>
      <w:sz w:val="24"/>
      <w:lang w:val="ru-RU" w:eastAsia="ar-SA" w:bidi="ar-SA"/>
    </w:rPr>
  </w:style>
  <w:style w:type="character" w:customStyle="1" w:styleId="33">
    <w:name w:val="Знак Знак3"/>
    <w:uiPriority w:val="99"/>
    <w:locked/>
    <w:rsid w:val="001C7673"/>
    <w:rPr>
      <w:lang w:val="ru-RU" w:eastAsia="en-US"/>
    </w:rPr>
  </w:style>
  <w:style w:type="character" w:customStyle="1" w:styleId="19">
    <w:name w:val="Знак Знак1"/>
    <w:uiPriority w:val="99"/>
    <w:locked/>
    <w:rsid w:val="001C7673"/>
    <w:rPr>
      <w:sz w:val="24"/>
      <w:lang w:val="ru-RU" w:eastAsia="ru-RU"/>
    </w:rPr>
  </w:style>
  <w:style w:type="character" w:customStyle="1" w:styleId="61">
    <w:name w:val="Знак Знак6"/>
    <w:uiPriority w:val="99"/>
    <w:locked/>
    <w:rsid w:val="001C7673"/>
    <w:rPr>
      <w:sz w:val="16"/>
      <w:lang w:eastAsia="ar-SA" w:bidi="ar-SA"/>
    </w:rPr>
  </w:style>
  <w:style w:type="character" w:customStyle="1" w:styleId="2a">
    <w:name w:val="Знак Знак2"/>
    <w:uiPriority w:val="99"/>
    <w:locked/>
    <w:rsid w:val="001C7673"/>
    <w:rPr>
      <w:rFonts w:ascii="Courier New" w:hAnsi="Courier New"/>
      <w:lang w:val="ru-RU" w:eastAsia="ru-RU"/>
    </w:rPr>
  </w:style>
  <w:style w:type="paragraph" w:customStyle="1" w:styleId="810">
    <w:name w:val="Знак Знак8 Знак Знак1"/>
    <w:basedOn w:val="a1"/>
    <w:uiPriority w:val="99"/>
    <w:rsid w:val="001C7673"/>
    <w:pPr>
      <w:spacing w:after="160" w:line="240" w:lineRule="exact"/>
    </w:pPr>
    <w:rPr>
      <w:rFonts w:ascii="Verdana" w:hAnsi="Verdana"/>
      <w:lang w:val="en-US"/>
    </w:rPr>
  </w:style>
  <w:style w:type="character" w:customStyle="1" w:styleId="111">
    <w:name w:val="Текст сноски Знак1 Знак1 Знак1"/>
    <w:aliases w:val="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uiPriority w:val="99"/>
    <w:semiHidden/>
    <w:rsid w:val="001C7673"/>
    <w:rPr>
      <w:lang w:eastAsia="ar-SA" w:bidi="ar-SA"/>
    </w:rPr>
  </w:style>
  <w:style w:type="character" w:customStyle="1" w:styleId="710">
    <w:name w:val="Заголовок 7 Знак1"/>
    <w:uiPriority w:val="99"/>
    <w:semiHidden/>
    <w:rsid w:val="001C7673"/>
    <w:rPr>
      <w:rFonts w:ascii="Cambria" w:hAnsi="Cambria"/>
      <w:i/>
      <w:color w:val="404040"/>
      <w:sz w:val="24"/>
      <w:lang w:eastAsia="ar-SA" w:bidi="ar-SA"/>
    </w:rPr>
  </w:style>
  <w:style w:type="character" w:customStyle="1" w:styleId="811">
    <w:name w:val="Заголовок 8 Знак1"/>
    <w:uiPriority w:val="99"/>
    <w:semiHidden/>
    <w:rsid w:val="001C7673"/>
    <w:rPr>
      <w:rFonts w:ascii="Cambria" w:hAnsi="Cambria"/>
      <w:color w:val="404040"/>
      <w:lang w:eastAsia="ar-SA" w:bidi="ar-SA"/>
    </w:rPr>
  </w:style>
  <w:style w:type="character" w:customStyle="1" w:styleId="910">
    <w:name w:val="Заголовок 9 Знак1"/>
    <w:uiPriority w:val="99"/>
    <w:semiHidden/>
    <w:rsid w:val="001C7673"/>
    <w:rPr>
      <w:rFonts w:ascii="Cambria" w:hAnsi="Cambria"/>
      <w:i/>
      <w:color w:val="404040"/>
      <w:lang w:eastAsia="ar-SA" w:bidi="ar-SA"/>
    </w:rPr>
  </w:style>
  <w:style w:type="character" w:customStyle="1" w:styleId="1a">
    <w:name w:val="Нижний колонтитул Знак1"/>
    <w:uiPriority w:val="99"/>
    <w:semiHidden/>
    <w:rsid w:val="001C7673"/>
    <w:rPr>
      <w:sz w:val="24"/>
      <w:lang w:eastAsia="ar-SA" w:bidi="ar-SA"/>
    </w:rPr>
  </w:style>
  <w:style w:type="character" w:customStyle="1" w:styleId="1b">
    <w:name w:val="Верхний колонтитул Знак1"/>
    <w:uiPriority w:val="99"/>
    <w:semiHidden/>
    <w:rsid w:val="001C7673"/>
    <w:rPr>
      <w:sz w:val="24"/>
      <w:lang w:eastAsia="ar-SA" w:bidi="ar-SA"/>
    </w:rPr>
  </w:style>
  <w:style w:type="character" w:customStyle="1" w:styleId="1c">
    <w:name w:val="Основной текст с отступом Знак1"/>
    <w:uiPriority w:val="99"/>
    <w:semiHidden/>
    <w:rsid w:val="001C7673"/>
    <w:rPr>
      <w:sz w:val="24"/>
      <w:lang w:eastAsia="ar-SA" w:bidi="ar-SA"/>
    </w:rPr>
  </w:style>
  <w:style w:type="character" w:customStyle="1" w:styleId="310">
    <w:name w:val="Основной текст с отступом 3 Знак1"/>
    <w:uiPriority w:val="99"/>
    <w:semiHidden/>
    <w:rsid w:val="001C7673"/>
    <w:rPr>
      <w:sz w:val="16"/>
      <w:lang w:eastAsia="ar-SA" w:bidi="ar-SA"/>
    </w:rPr>
  </w:style>
  <w:style w:type="character" w:customStyle="1" w:styleId="1d">
    <w:name w:val="Текст выноски Знак1"/>
    <w:uiPriority w:val="99"/>
    <w:semiHidden/>
    <w:rsid w:val="001C7673"/>
    <w:rPr>
      <w:rFonts w:ascii="Tahoma" w:hAnsi="Tahoma"/>
      <w:sz w:val="16"/>
      <w:lang w:eastAsia="ar-SA" w:bidi="ar-SA"/>
    </w:rPr>
  </w:style>
  <w:style w:type="character" w:customStyle="1" w:styleId="1e">
    <w:name w:val="Название Знак1"/>
    <w:uiPriority w:val="99"/>
    <w:rsid w:val="001C7673"/>
    <w:rPr>
      <w:rFonts w:ascii="Cambria" w:hAnsi="Cambria"/>
      <w:color w:val="17365D"/>
      <w:spacing w:val="5"/>
      <w:kern w:val="28"/>
      <w:sz w:val="52"/>
      <w:lang w:eastAsia="ar-SA" w:bidi="ar-SA"/>
    </w:rPr>
  </w:style>
  <w:style w:type="character" w:customStyle="1" w:styleId="210">
    <w:name w:val="Основной текст 2 Знак1"/>
    <w:uiPriority w:val="99"/>
    <w:semiHidden/>
    <w:rsid w:val="001C7673"/>
    <w:rPr>
      <w:sz w:val="24"/>
      <w:lang w:eastAsia="ar-SA" w:bidi="ar-SA"/>
    </w:rPr>
  </w:style>
  <w:style w:type="character" w:customStyle="1" w:styleId="1f">
    <w:name w:val="Текст Знак1"/>
    <w:uiPriority w:val="99"/>
    <w:semiHidden/>
    <w:rsid w:val="001C7673"/>
    <w:rPr>
      <w:rFonts w:ascii="Consolas" w:hAnsi="Consolas"/>
      <w:sz w:val="21"/>
      <w:lang w:eastAsia="ar-SA" w:bidi="ar-SA"/>
    </w:rPr>
  </w:style>
  <w:style w:type="character" w:customStyle="1" w:styleId="211">
    <w:name w:val="Основной текст с отступом 2 Знак1"/>
    <w:uiPriority w:val="99"/>
    <w:semiHidden/>
    <w:rsid w:val="001C7673"/>
    <w:rPr>
      <w:sz w:val="24"/>
      <w:lang w:eastAsia="ar-SA" w:bidi="ar-SA"/>
    </w:rPr>
  </w:style>
  <w:style w:type="character" w:customStyle="1" w:styleId="1f0">
    <w:name w:val="Подзаголовок Знак1"/>
    <w:uiPriority w:val="99"/>
    <w:rsid w:val="001C7673"/>
    <w:rPr>
      <w:rFonts w:ascii="Cambria" w:hAnsi="Cambria"/>
      <w:i/>
      <w:color w:val="4F81BD"/>
      <w:spacing w:val="15"/>
      <w:sz w:val="24"/>
      <w:lang w:eastAsia="ar-SA" w:bidi="ar-SA"/>
    </w:rPr>
  </w:style>
  <w:style w:type="character" w:customStyle="1" w:styleId="212">
    <w:name w:val="Цитата 2 Знак1"/>
    <w:uiPriority w:val="99"/>
    <w:rsid w:val="001C7673"/>
    <w:rPr>
      <w:i/>
      <w:color w:val="000000"/>
      <w:sz w:val="24"/>
      <w:lang w:eastAsia="ar-SA" w:bidi="ar-SA"/>
    </w:rPr>
  </w:style>
  <w:style w:type="character" w:customStyle="1" w:styleId="1f1">
    <w:name w:val="Выделенная цитата Знак1"/>
    <w:uiPriority w:val="99"/>
    <w:rsid w:val="001C7673"/>
    <w:rPr>
      <w:b/>
      <w:i/>
      <w:color w:val="4F81BD"/>
      <w:sz w:val="24"/>
      <w:lang w:eastAsia="ar-SA" w:bidi="ar-SA"/>
    </w:rPr>
  </w:style>
  <w:style w:type="character" w:customStyle="1" w:styleId="1f2">
    <w:name w:val="Схема документа Знак1"/>
    <w:uiPriority w:val="99"/>
    <w:semiHidden/>
    <w:rsid w:val="001C7673"/>
    <w:rPr>
      <w:rFonts w:ascii="Tahoma" w:hAnsi="Tahoma"/>
      <w:sz w:val="16"/>
      <w:lang w:eastAsia="ar-SA" w:bidi="ar-SA"/>
    </w:rPr>
  </w:style>
</w:styles>
</file>

<file path=word/webSettings.xml><?xml version="1.0" encoding="utf-8"?>
<w:webSettings xmlns:r="http://schemas.openxmlformats.org/officeDocument/2006/relationships" xmlns:w="http://schemas.openxmlformats.org/wordprocessingml/2006/main">
  <w:divs>
    <w:div w:id="5262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EDB5-5D30-47F2-83E0-EAD3791F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36</Pages>
  <Words>7506</Words>
  <Characters>47306</Characters>
  <Application>Microsoft Office Word</Application>
  <DocSecurity>0</DocSecurity>
  <Lines>394</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Новикова</cp:lastModifiedBy>
  <cp:revision>14</cp:revision>
  <cp:lastPrinted>2014-11-10T16:11:00Z</cp:lastPrinted>
  <dcterms:created xsi:type="dcterms:W3CDTF">2014-11-10T16:12:00Z</dcterms:created>
  <dcterms:modified xsi:type="dcterms:W3CDTF">2002-01-01T02:52:00Z</dcterms:modified>
</cp:coreProperties>
</file>