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2C" w:rsidRPr="003C3F2C" w:rsidRDefault="003C3F2C" w:rsidP="003C3F2C">
      <w:pPr>
        <w:jc w:val="center"/>
        <w:rPr>
          <w:bCs/>
          <w:sz w:val="28"/>
          <w:szCs w:val="28"/>
        </w:rPr>
      </w:pPr>
    </w:p>
    <w:p w:rsidR="003C3F2C" w:rsidRDefault="003C3F2C" w:rsidP="003C3F2C">
      <w:pPr>
        <w:jc w:val="center"/>
        <w:rPr>
          <w:b/>
          <w:bCs/>
          <w:sz w:val="28"/>
          <w:szCs w:val="28"/>
        </w:rPr>
      </w:pPr>
    </w:p>
    <w:p w:rsidR="003C3F2C" w:rsidRDefault="003C3F2C" w:rsidP="003C3F2C">
      <w:pPr>
        <w:rPr>
          <w:sz w:val="28"/>
          <w:szCs w:val="28"/>
        </w:rPr>
      </w:pPr>
    </w:p>
    <w:p w:rsidR="00EB21F5" w:rsidRDefault="00EB21F5" w:rsidP="003C3F2C">
      <w:pPr>
        <w:jc w:val="center"/>
        <w:rPr>
          <w:b/>
          <w:sz w:val="28"/>
          <w:szCs w:val="28"/>
        </w:rPr>
      </w:pPr>
    </w:p>
    <w:p w:rsidR="00EB21F5" w:rsidRDefault="00EB21F5" w:rsidP="003C3F2C">
      <w:pPr>
        <w:jc w:val="center"/>
        <w:rPr>
          <w:b/>
          <w:sz w:val="28"/>
          <w:szCs w:val="28"/>
        </w:rPr>
      </w:pPr>
    </w:p>
    <w:p w:rsidR="00EB21F5" w:rsidRDefault="00EB21F5" w:rsidP="003C3F2C">
      <w:pPr>
        <w:jc w:val="center"/>
        <w:rPr>
          <w:b/>
          <w:sz w:val="28"/>
          <w:szCs w:val="28"/>
        </w:rPr>
      </w:pPr>
    </w:p>
    <w:p w:rsidR="00EB21F5" w:rsidRDefault="00EB21F5" w:rsidP="003C3F2C">
      <w:pPr>
        <w:jc w:val="center"/>
        <w:rPr>
          <w:b/>
          <w:sz w:val="28"/>
          <w:szCs w:val="28"/>
        </w:rPr>
      </w:pPr>
    </w:p>
    <w:p w:rsidR="00EB21F5" w:rsidRDefault="00EB21F5" w:rsidP="003C3F2C">
      <w:pPr>
        <w:jc w:val="center"/>
        <w:rPr>
          <w:b/>
          <w:sz w:val="28"/>
          <w:szCs w:val="28"/>
        </w:rPr>
      </w:pPr>
    </w:p>
    <w:p w:rsidR="00EB21F5" w:rsidRDefault="00EB21F5" w:rsidP="003C3F2C">
      <w:pPr>
        <w:jc w:val="center"/>
        <w:rPr>
          <w:b/>
          <w:sz w:val="28"/>
          <w:szCs w:val="28"/>
        </w:rPr>
      </w:pPr>
    </w:p>
    <w:p w:rsidR="00EB21F5" w:rsidRDefault="00EB21F5" w:rsidP="003C3F2C">
      <w:pPr>
        <w:jc w:val="center"/>
        <w:rPr>
          <w:b/>
          <w:sz w:val="28"/>
          <w:szCs w:val="28"/>
        </w:rPr>
      </w:pPr>
    </w:p>
    <w:p w:rsidR="00EB21F5" w:rsidRDefault="00EB21F5" w:rsidP="003C3F2C">
      <w:pPr>
        <w:jc w:val="center"/>
        <w:rPr>
          <w:b/>
          <w:sz w:val="28"/>
          <w:szCs w:val="28"/>
        </w:rPr>
      </w:pPr>
    </w:p>
    <w:p w:rsidR="00EB21F5" w:rsidRDefault="00EB21F5" w:rsidP="003C3F2C">
      <w:pPr>
        <w:jc w:val="center"/>
        <w:rPr>
          <w:b/>
          <w:sz w:val="28"/>
          <w:szCs w:val="28"/>
        </w:rPr>
      </w:pPr>
    </w:p>
    <w:p w:rsidR="00EB21F5" w:rsidRDefault="00EB21F5" w:rsidP="003C3F2C">
      <w:pPr>
        <w:jc w:val="center"/>
        <w:rPr>
          <w:b/>
          <w:sz w:val="28"/>
          <w:szCs w:val="28"/>
        </w:rPr>
      </w:pPr>
    </w:p>
    <w:p w:rsidR="003C3F2C" w:rsidRPr="00484C4E" w:rsidRDefault="003C3F2C" w:rsidP="003C3F2C">
      <w:pPr>
        <w:jc w:val="center"/>
        <w:rPr>
          <w:b/>
          <w:sz w:val="28"/>
          <w:szCs w:val="28"/>
        </w:rPr>
      </w:pPr>
      <w:r>
        <w:rPr>
          <w:b/>
          <w:sz w:val="28"/>
          <w:szCs w:val="28"/>
        </w:rPr>
        <w:t>Контрольно-измерительные  материалы</w:t>
      </w:r>
    </w:p>
    <w:p w:rsidR="003C3F2C" w:rsidRDefault="003C3F2C" w:rsidP="003C3F2C">
      <w:pPr>
        <w:jc w:val="center"/>
        <w:rPr>
          <w:b/>
          <w:sz w:val="28"/>
          <w:szCs w:val="28"/>
        </w:rPr>
      </w:pPr>
      <w:r>
        <w:rPr>
          <w:b/>
          <w:sz w:val="28"/>
          <w:szCs w:val="28"/>
        </w:rPr>
        <w:t>для оценки результатов освоения учебной дисциплины</w:t>
      </w:r>
    </w:p>
    <w:p w:rsidR="003C3F2C" w:rsidRDefault="003C3F2C" w:rsidP="00881C31">
      <w:pPr>
        <w:jc w:val="center"/>
        <w:rPr>
          <w:b/>
          <w:bCs/>
          <w:sz w:val="28"/>
          <w:szCs w:val="28"/>
        </w:rPr>
      </w:pPr>
    </w:p>
    <w:p w:rsidR="00881C31" w:rsidRPr="009D6826" w:rsidRDefault="005B50E1" w:rsidP="00195E86">
      <w:pPr>
        <w:jc w:val="center"/>
        <w:rPr>
          <w:b/>
          <w:sz w:val="28"/>
          <w:szCs w:val="28"/>
        </w:rPr>
      </w:pPr>
      <w:r>
        <w:rPr>
          <w:b/>
          <w:bCs/>
          <w:sz w:val="28"/>
          <w:szCs w:val="28"/>
        </w:rPr>
        <w:t>Иностранный язык (немецкий</w:t>
      </w:r>
      <w:r w:rsidR="00881C31">
        <w:rPr>
          <w:b/>
          <w:bCs/>
          <w:sz w:val="28"/>
          <w:szCs w:val="28"/>
        </w:rPr>
        <w:t>)</w:t>
      </w:r>
    </w:p>
    <w:p w:rsidR="00512A21" w:rsidRPr="00833C96" w:rsidRDefault="00512A21" w:rsidP="001D47BA">
      <w:pPr>
        <w:spacing w:line="360" w:lineRule="auto"/>
        <w:jc w:val="center"/>
        <w:rPr>
          <w:i/>
          <w:iCs/>
        </w:rPr>
      </w:pPr>
    </w:p>
    <w:p w:rsidR="005B50E1" w:rsidRPr="00EB21F5" w:rsidRDefault="00B07F53" w:rsidP="00EB21F5">
      <w:pPr>
        <w:jc w:val="center"/>
        <w:rPr>
          <w:sz w:val="28"/>
          <w:szCs w:val="28"/>
        </w:rPr>
      </w:pPr>
      <w:r>
        <w:rPr>
          <w:sz w:val="28"/>
          <w:szCs w:val="28"/>
        </w:rPr>
        <w:t>для</w:t>
      </w:r>
      <w:r w:rsidR="00EB21F5">
        <w:rPr>
          <w:sz w:val="28"/>
          <w:szCs w:val="28"/>
        </w:rPr>
        <w:t xml:space="preserve"> специальности </w:t>
      </w:r>
      <w:r w:rsidR="00512A21" w:rsidRPr="003942BB">
        <w:rPr>
          <w:sz w:val="28"/>
          <w:szCs w:val="28"/>
        </w:rPr>
        <w:t>СПО</w:t>
      </w:r>
      <w:r w:rsidR="00EB21F5">
        <w:rPr>
          <w:sz w:val="28"/>
          <w:szCs w:val="28"/>
        </w:rPr>
        <w:t xml:space="preserve"> </w:t>
      </w:r>
      <w:r w:rsidR="005B50E1">
        <w:rPr>
          <w:b/>
          <w:bCs/>
          <w:sz w:val="28"/>
          <w:szCs w:val="28"/>
        </w:rPr>
        <w:t>36.02.01 Ветеринария</w:t>
      </w:r>
    </w:p>
    <w:p w:rsidR="00881C31" w:rsidRPr="00881C31" w:rsidRDefault="00881C31" w:rsidP="005B50E1">
      <w:pPr>
        <w:rPr>
          <w:b/>
          <w:sz w:val="28"/>
          <w:szCs w:val="28"/>
        </w:rPr>
      </w:pPr>
      <w:r>
        <w:rPr>
          <w:sz w:val="28"/>
          <w:szCs w:val="28"/>
        </w:rPr>
        <w:t xml:space="preserve">  </w:t>
      </w:r>
    </w:p>
    <w:p w:rsidR="00512A21" w:rsidRPr="003942BB" w:rsidRDefault="00512A21" w:rsidP="001D47BA">
      <w:pPr>
        <w:spacing w:line="360" w:lineRule="auto"/>
        <w:jc w:val="center"/>
        <w:rPr>
          <w:sz w:val="28"/>
          <w:szCs w:val="28"/>
        </w:rPr>
      </w:pPr>
    </w:p>
    <w:p w:rsidR="00512A21" w:rsidRDefault="00512A21" w:rsidP="001D47BA">
      <w:pPr>
        <w:spacing w:line="360" w:lineRule="auto"/>
        <w:jc w:val="center"/>
      </w:pPr>
    </w:p>
    <w:p w:rsidR="00512A21" w:rsidRPr="00833C96" w:rsidRDefault="00512A21" w:rsidP="001D47BA">
      <w:pPr>
        <w:spacing w:line="360" w:lineRule="auto"/>
        <w:jc w:val="center"/>
      </w:pPr>
    </w:p>
    <w:p w:rsidR="00512A21" w:rsidRPr="00833C96" w:rsidRDefault="00512A21" w:rsidP="001D47BA">
      <w:pPr>
        <w:spacing w:line="360" w:lineRule="auto"/>
        <w:jc w:val="both"/>
        <w:rPr>
          <w:b/>
          <w:bCs/>
        </w:rPr>
      </w:pPr>
    </w:p>
    <w:p w:rsidR="00512A21" w:rsidRPr="00833C96" w:rsidRDefault="00512A21" w:rsidP="001D47BA">
      <w:pPr>
        <w:spacing w:line="360" w:lineRule="auto"/>
        <w:jc w:val="both"/>
        <w:rPr>
          <w:b/>
          <w:bCs/>
        </w:rPr>
      </w:pPr>
    </w:p>
    <w:p w:rsidR="00EB21F5" w:rsidRDefault="00EB21F5" w:rsidP="009467FE">
      <w:pPr>
        <w:spacing w:line="360" w:lineRule="auto"/>
        <w:jc w:val="center"/>
        <w:rPr>
          <w:b/>
          <w:bCs/>
        </w:rPr>
      </w:pPr>
    </w:p>
    <w:p w:rsidR="00EB21F5" w:rsidRDefault="00EB21F5" w:rsidP="009467FE">
      <w:pPr>
        <w:spacing w:line="360" w:lineRule="auto"/>
        <w:jc w:val="center"/>
        <w:rPr>
          <w:b/>
          <w:bCs/>
        </w:rPr>
      </w:pPr>
    </w:p>
    <w:p w:rsidR="00512A21" w:rsidRPr="009467FE" w:rsidRDefault="005B50E1" w:rsidP="009467FE">
      <w:pPr>
        <w:spacing w:line="360" w:lineRule="auto"/>
        <w:jc w:val="center"/>
        <w:rPr>
          <w:b/>
          <w:bCs/>
        </w:rPr>
      </w:pPr>
      <w:r>
        <w:rPr>
          <w:b/>
          <w:bCs/>
          <w:lang w:val="en-US"/>
        </w:rPr>
        <w:t>I</w:t>
      </w:r>
      <w:r w:rsidR="009467FE" w:rsidRPr="009E20CD">
        <w:rPr>
          <w:b/>
          <w:bCs/>
        </w:rPr>
        <w:t xml:space="preserve"> </w:t>
      </w:r>
      <w:r w:rsidR="009467FE">
        <w:rPr>
          <w:b/>
          <w:bCs/>
        </w:rPr>
        <w:t>курс</w:t>
      </w:r>
    </w:p>
    <w:p w:rsidR="00512A21" w:rsidRDefault="00512A21" w:rsidP="001D47BA">
      <w:pPr>
        <w:spacing w:line="360" w:lineRule="auto"/>
        <w:jc w:val="both"/>
        <w:rPr>
          <w:b/>
          <w:bCs/>
        </w:rPr>
      </w:pPr>
    </w:p>
    <w:p w:rsidR="00512A21" w:rsidRDefault="00512A21" w:rsidP="001D47BA">
      <w:pPr>
        <w:spacing w:line="360" w:lineRule="auto"/>
        <w:jc w:val="both"/>
        <w:rPr>
          <w:b/>
          <w:bCs/>
        </w:rPr>
      </w:pPr>
    </w:p>
    <w:p w:rsidR="00512A21" w:rsidRDefault="00512A21" w:rsidP="001D47BA">
      <w:pPr>
        <w:spacing w:line="360" w:lineRule="auto"/>
        <w:jc w:val="both"/>
        <w:rPr>
          <w:b/>
          <w:bCs/>
        </w:rPr>
      </w:pPr>
    </w:p>
    <w:p w:rsidR="00C6522E" w:rsidRDefault="00C6522E" w:rsidP="001D47BA">
      <w:pPr>
        <w:spacing w:line="360" w:lineRule="auto"/>
        <w:rPr>
          <w:b/>
          <w:bCs/>
        </w:rPr>
      </w:pPr>
    </w:p>
    <w:p w:rsidR="00512A21" w:rsidRPr="00833C96" w:rsidRDefault="00512A21" w:rsidP="001D47BA">
      <w:pPr>
        <w:spacing w:line="360" w:lineRule="auto"/>
        <w:jc w:val="both"/>
        <w:rPr>
          <w:b/>
          <w:bCs/>
        </w:rPr>
      </w:pPr>
    </w:p>
    <w:p w:rsidR="003C3F2C" w:rsidRPr="003C3F2C" w:rsidRDefault="00512A21" w:rsidP="003C3F2C">
      <w:pPr>
        <w:jc w:val="center"/>
        <w:rPr>
          <w:b/>
          <w:bCs/>
        </w:rPr>
      </w:pPr>
      <w:r w:rsidRPr="00833C96">
        <w:br w:type="page"/>
      </w:r>
      <w:bookmarkStart w:id="0" w:name="_Toc307286507"/>
      <w:r w:rsidR="003C3F2C" w:rsidRPr="003C3F2C">
        <w:rPr>
          <w:b/>
          <w:bCs/>
        </w:rPr>
        <w:lastRenderedPageBreak/>
        <w:t xml:space="preserve">Комплект материалов для оценки сформированности компетенций по учебной дисциплине в форме итоговой контрольной работы </w:t>
      </w:r>
    </w:p>
    <w:bookmarkEnd w:id="0"/>
    <w:p w:rsidR="005C06CE" w:rsidRDefault="005C06CE" w:rsidP="003C3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5C06CE" w:rsidRDefault="005C06CE" w:rsidP="005C06CE">
      <w:pPr>
        <w:spacing w:after="120" w:line="312" w:lineRule="atLeast"/>
        <w:rPr>
          <w:b/>
          <w:color w:val="000000"/>
          <w:lang w:val="en-US"/>
        </w:rPr>
      </w:pPr>
      <w:r w:rsidRPr="000978F0">
        <w:rPr>
          <w:b/>
          <w:color w:val="000000"/>
        </w:rPr>
        <w:t>Вариант № 1</w:t>
      </w:r>
    </w:p>
    <w:p w:rsidR="008102DF" w:rsidRPr="008102DF" w:rsidRDefault="008102DF" w:rsidP="008102DF">
      <w:pPr>
        <w:spacing w:after="120" w:line="312" w:lineRule="atLeast"/>
        <w:jc w:val="both"/>
        <w:rPr>
          <w:b/>
          <w:color w:val="000000"/>
          <w:lang w:val="en-US"/>
        </w:rPr>
      </w:pPr>
      <w:r>
        <w:rPr>
          <w:b/>
          <w:color w:val="000000"/>
        </w:rPr>
        <w:t>Задание 1</w:t>
      </w:r>
    </w:p>
    <w:p w:rsidR="008102DF" w:rsidRPr="00185ADA" w:rsidRDefault="008102DF" w:rsidP="002B07F1">
      <w:pPr>
        <w:rPr>
          <w:b/>
          <w:bCs/>
          <w:color w:val="000000"/>
        </w:rPr>
      </w:pPr>
      <w:r w:rsidRPr="008102DF">
        <w:rPr>
          <w:b/>
          <w:bCs/>
          <w:color w:val="000000"/>
        </w:rPr>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8102DF" w:rsidRPr="008102DF" w:rsidTr="008102DF">
        <w:tc>
          <w:tcPr>
            <w:tcW w:w="9245" w:type="dxa"/>
          </w:tcPr>
          <w:p w:rsidR="008102DF" w:rsidRPr="000821A5" w:rsidRDefault="008102DF" w:rsidP="008102DF">
            <w:r w:rsidRPr="008102DF">
              <w:rPr>
                <w:i/>
                <w:iCs/>
                <w:color w:val="000000"/>
              </w:rPr>
              <w:t xml:space="preserve">Прочитайте в тексте </w:t>
            </w:r>
            <w:r w:rsidRPr="00185ADA">
              <w:rPr>
                <w:i/>
                <w:iCs/>
                <w:color w:val="000000"/>
                <w:szCs w:val="22"/>
              </w:rPr>
              <w:t xml:space="preserve">6 высказываний. Установите соответствие между </w:t>
            </w:r>
            <w:r>
              <w:rPr>
                <w:i/>
                <w:iCs/>
                <w:color w:val="000000"/>
                <w:szCs w:val="22"/>
              </w:rPr>
              <w:t>высказыва</w:t>
            </w:r>
            <w:r w:rsidRPr="00185ADA">
              <w:rPr>
                <w:i/>
                <w:iCs/>
                <w:color w:val="000000"/>
                <w:szCs w:val="22"/>
              </w:rPr>
              <w:t xml:space="preserve">ниями каждого говорящего </w:t>
            </w:r>
            <w:r w:rsidRPr="00185ADA">
              <w:rPr>
                <w:b/>
                <w:bCs/>
                <w:i/>
                <w:iCs/>
                <w:color w:val="000000"/>
                <w:szCs w:val="22"/>
              </w:rPr>
              <w:t>1</w:t>
            </w:r>
            <w:r w:rsidRPr="008102DF">
              <w:rPr>
                <w:b/>
                <w:bCs/>
                <w:i/>
                <w:iCs/>
                <w:color w:val="000000"/>
                <w:szCs w:val="22"/>
              </w:rPr>
              <w:t xml:space="preserve"> - </w:t>
            </w:r>
            <w:r w:rsidRPr="00185ADA">
              <w:rPr>
                <w:b/>
                <w:bCs/>
                <w:i/>
                <w:iCs/>
                <w:color w:val="000000"/>
                <w:szCs w:val="22"/>
              </w:rPr>
              <w:t xml:space="preserve">6 </w:t>
            </w:r>
            <w:r w:rsidRPr="00185ADA">
              <w:rPr>
                <w:i/>
                <w:iCs/>
                <w:color w:val="000000"/>
                <w:szCs w:val="22"/>
              </w:rPr>
              <w:t xml:space="preserve">и утверждениями, данными в списке </w:t>
            </w:r>
            <w:r w:rsidRPr="00185ADA">
              <w:rPr>
                <w:b/>
                <w:bCs/>
                <w:i/>
                <w:iCs/>
                <w:color w:val="000000"/>
                <w:szCs w:val="22"/>
                <w:lang w:val="en-US"/>
              </w:rPr>
              <w:t>A</w:t>
            </w:r>
            <w:r w:rsidRPr="008102DF">
              <w:rPr>
                <w:b/>
                <w:bCs/>
                <w:i/>
                <w:iCs/>
                <w:color w:val="000000"/>
                <w:szCs w:val="22"/>
              </w:rPr>
              <w:t xml:space="preserve"> - </w:t>
            </w:r>
            <w:r w:rsidRPr="00185ADA">
              <w:rPr>
                <w:b/>
                <w:bCs/>
                <w:i/>
                <w:iCs/>
                <w:color w:val="000000"/>
                <w:szCs w:val="22"/>
                <w:lang w:val="en-US"/>
              </w:rPr>
              <w:t>G</w:t>
            </w:r>
            <w:r w:rsidRPr="00185ADA">
              <w:rPr>
                <w:b/>
                <w:bCs/>
                <w:i/>
                <w:iCs/>
                <w:color w:val="000000"/>
                <w:szCs w:val="22"/>
              </w:rPr>
              <w:t xml:space="preserve">. </w:t>
            </w:r>
            <w:r w:rsidRPr="00185ADA">
              <w:rPr>
                <w:i/>
                <w:iCs/>
                <w:color w:val="000000"/>
                <w:szCs w:val="22"/>
              </w:rPr>
              <w:t>Используй</w:t>
            </w:r>
            <w:r w:rsidRPr="00185ADA">
              <w:rPr>
                <w:i/>
                <w:iCs/>
                <w:color w:val="000000"/>
                <w:szCs w:val="22"/>
              </w:rPr>
              <w:softHyphen/>
              <w:t xml:space="preserve">те каждую букву, обозначающую утверждение, </w:t>
            </w:r>
            <w:r>
              <w:rPr>
                <w:b/>
                <w:bCs/>
                <w:i/>
                <w:iCs/>
                <w:color w:val="000000"/>
                <w:szCs w:val="22"/>
              </w:rPr>
              <w:t>только один раз. В</w:t>
            </w:r>
            <w:r w:rsidRPr="00902B8B">
              <w:rPr>
                <w:b/>
                <w:bCs/>
                <w:i/>
                <w:iCs/>
                <w:color w:val="000000"/>
                <w:szCs w:val="22"/>
              </w:rPr>
              <w:t xml:space="preserve"> </w:t>
            </w:r>
            <w:r w:rsidRPr="00185ADA">
              <w:rPr>
                <w:b/>
                <w:bCs/>
                <w:i/>
                <w:iCs/>
                <w:color w:val="000000"/>
                <w:szCs w:val="22"/>
              </w:rPr>
              <w:t xml:space="preserve">задании есть одно лишнее утверждение. </w:t>
            </w:r>
            <w:r w:rsidRPr="00185ADA">
              <w:rPr>
                <w:i/>
                <w:iCs/>
                <w:color w:val="000000"/>
                <w:szCs w:val="22"/>
              </w:rPr>
              <w:t>Занесите свои ответы в таблицу.</w:t>
            </w:r>
          </w:p>
        </w:tc>
      </w:tr>
    </w:tbl>
    <w:p w:rsidR="008102DF" w:rsidRPr="008102DF" w:rsidRDefault="008102DF" w:rsidP="008102DF">
      <w:pPr>
        <w:spacing w:line="360" w:lineRule="auto"/>
        <w:rPr>
          <w:color w:val="000000"/>
        </w:rPr>
      </w:pPr>
    </w:p>
    <w:p w:rsidR="008102DF" w:rsidRDefault="008102DF" w:rsidP="008102DF">
      <w:pPr>
        <w:spacing w:line="360" w:lineRule="auto"/>
        <w:rPr>
          <w:color w:val="000000"/>
          <w:lang w:val="en-US"/>
        </w:rPr>
      </w:pPr>
      <w:r w:rsidRPr="008102DF">
        <w:rPr>
          <w:b/>
          <w:color w:val="000000"/>
          <w:lang w:val="en-US"/>
        </w:rPr>
        <w:t>A.</w:t>
      </w:r>
      <w:r>
        <w:rPr>
          <w:color w:val="000000"/>
          <w:lang w:val="en-US"/>
        </w:rPr>
        <w:t xml:space="preserve"> </w:t>
      </w:r>
      <w:r w:rsidRPr="00185ADA">
        <w:rPr>
          <w:color w:val="000000"/>
          <w:lang w:val="en-US"/>
        </w:rPr>
        <w:t>Ich und meine Schwester werden mit dem Auto zur Schule gebracht.</w:t>
      </w:r>
    </w:p>
    <w:p w:rsidR="008102DF" w:rsidRPr="00185ADA" w:rsidRDefault="008102DF" w:rsidP="008102DF">
      <w:pPr>
        <w:spacing w:line="360" w:lineRule="auto"/>
        <w:rPr>
          <w:color w:val="000000"/>
          <w:lang w:val="en-US"/>
        </w:rPr>
      </w:pPr>
      <w:r w:rsidRPr="008102DF">
        <w:rPr>
          <w:b/>
          <w:color w:val="000000"/>
          <w:lang w:val="en-US"/>
        </w:rPr>
        <w:t>B.</w:t>
      </w:r>
      <w:r>
        <w:rPr>
          <w:color w:val="000000"/>
          <w:lang w:val="en-US"/>
        </w:rPr>
        <w:t xml:space="preserve"> </w:t>
      </w:r>
      <w:r w:rsidR="003F389D" w:rsidRPr="003F389D">
        <w:rPr>
          <w:color w:val="000000"/>
          <w:lang w:val="en-US"/>
        </w:rPr>
        <w:t xml:space="preserve"> </w:t>
      </w:r>
      <w:r w:rsidRPr="00185ADA">
        <w:rPr>
          <w:color w:val="000000"/>
          <w:lang w:val="en-US"/>
        </w:rPr>
        <w:t>Da ich weit von der Schule wohne, fahre ich mit dem Zug dorthin.</w:t>
      </w:r>
    </w:p>
    <w:p w:rsidR="008102DF" w:rsidRPr="00185ADA" w:rsidRDefault="008102DF" w:rsidP="008102DF">
      <w:pPr>
        <w:spacing w:line="360" w:lineRule="auto"/>
        <w:rPr>
          <w:color w:val="000000"/>
          <w:lang w:val="en-US"/>
        </w:rPr>
      </w:pPr>
      <w:proofErr w:type="gramStart"/>
      <w:r w:rsidRPr="008102DF">
        <w:rPr>
          <w:b/>
          <w:color w:val="000000"/>
          <w:lang w:val="en-US"/>
        </w:rPr>
        <w:t>C.</w:t>
      </w:r>
      <w:r w:rsidR="003F389D" w:rsidRPr="003F389D">
        <w:rPr>
          <w:b/>
          <w:color w:val="000000"/>
          <w:lang w:val="en-US"/>
        </w:rPr>
        <w:t xml:space="preserve"> </w:t>
      </w:r>
      <w:r>
        <w:rPr>
          <w:color w:val="000000"/>
          <w:lang w:val="en-US"/>
        </w:rPr>
        <w:t xml:space="preserve"> Zur Schule gehe ich zu Fuβ</w:t>
      </w:r>
      <w:r w:rsidRPr="00185ADA">
        <w:rPr>
          <w:color w:val="000000"/>
          <w:lang w:val="en-US"/>
        </w:rPr>
        <w:t xml:space="preserve"> mit meiner Freundin.</w:t>
      </w:r>
      <w:proofErr w:type="gramEnd"/>
    </w:p>
    <w:p w:rsidR="008102DF" w:rsidRPr="00185ADA" w:rsidRDefault="008102DF" w:rsidP="008102DF">
      <w:pPr>
        <w:spacing w:line="360" w:lineRule="auto"/>
        <w:rPr>
          <w:color w:val="000000"/>
          <w:lang w:val="en-US"/>
        </w:rPr>
      </w:pPr>
      <w:r w:rsidRPr="008102DF">
        <w:rPr>
          <w:b/>
          <w:color w:val="000000"/>
          <w:lang w:val="en-US"/>
        </w:rPr>
        <w:t>D.</w:t>
      </w:r>
      <w:r>
        <w:rPr>
          <w:color w:val="000000"/>
          <w:lang w:val="en-US"/>
        </w:rPr>
        <w:t xml:space="preserve"> </w:t>
      </w:r>
      <w:r w:rsidR="003F389D" w:rsidRPr="003F389D">
        <w:rPr>
          <w:color w:val="000000"/>
          <w:lang w:val="en-US"/>
        </w:rPr>
        <w:t xml:space="preserve"> </w:t>
      </w:r>
      <w:r>
        <w:rPr>
          <w:color w:val="000000"/>
          <w:lang w:val="en-US"/>
        </w:rPr>
        <w:t>Ich fahre mit der Straβ</w:t>
      </w:r>
      <w:r w:rsidRPr="00185ADA">
        <w:rPr>
          <w:color w:val="000000"/>
          <w:lang w:val="en-US"/>
        </w:rPr>
        <w:t xml:space="preserve">enbahn zur Schule, morgens gibt es </w:t>
      </w:r>
      <w:proofErr w:type="gramStart"/>
      <w:r w:rsidRPr="00185ADA">
        <w:rPr>
          <w:color w:val="000000"/>
          <w:lang w:val="en-US"/>
        </w:rPr>
        <w:t>dort</w:t>
      </w:r>
      <w:proofErr w:type="gramEnd"/>
      <w:r w:rsidRPr="00185ADA">
        <w:rPr>
          <w:color w:val="000000"/>
          <w:lang w:val="en-US"/>
        </w:rPr>
        <w:t xml:space="preserve"> nicht so viele Leute.</w:t>
      </w:r>
    </w:p>
    <w:p w:rsidR="008102DF" w:rsidRPr="00185ADA" w:rsidRDefault="008102DF" w:rsidP="008102DF">
      <w:pPr>
        <w:spacing w:line="360" w:lineRule="auto"/>
        <w:rPr>
          <w:color w:val="000000"/>
          <w:lang w:val="en-US"/>
        </w:rPr>
      </w:pPr>
      <w:r w:rsidRPr="008102DF">
        <w:rPr>
          <w:b/>
          <w:color w:val="000000"/>
          <w:lang w:val="en-US"/>
        </w:rPr>
        <w:t>E.</w:t>
      </w:r>
      <w:r>
        <w:rPr>
          <w:color w:val="000000"/>
          <w:lang w:val="en-US"/>
        </w:rPr>
        <w:t xml:space="preserve"> </w:t>
      </w:r>
      <w:r w:rsidR="003F389D" w:rsidRPr="003F389D">
        <w:rPr>
          <w:color w:val="000000"/>
          <w:lang w:val="en-US"/>
        </w:rPr>
        <w:t xml:space="preserve"> </w:t>
      </w:r>
      <w:r w:rsidRPr="00185ADA">
        <w:rPr>
          <w:color w:val="000000"/>
          <w:lang w:val="en-US"/>
        </w:rPr>
        <w:t xml:space="preserve">Wenn das Wetter gut </w:t>
      </w:r>
      <w:proofErr w:type="gramStart"/>
      <w:r w:rsidRPr="00185ADA">
        <w:rPr>
          <w:color w:val="000000"/>
          <w:lang w:val="en-US"/>
        </w:rPr>
        <w:t>ist</w:t>
      </w:r>
      <w:proofErr w:type="gramEnd"/>
      <w:r w:rsidRPr="00185ADA">
        <w:rPr>
          <w:color w:val="000000"/>
          <w:lang w:val="en-US"/>
        </w:rPr>
        <w:t>, fahren wir mit Fahrradern zur Schule.</w:t>
      </w:r>
    </w:p>
    <w:p w:rsidR="008102DF" w:rsidRPr="00185ADA" w:rsidRDefault="008102DF" w:rsidP="008102DF">
      <w:pPr>
        <w:spacing w:line="360" w:lineRule="auto"/>
        <w:rPr>
          <w:color w:val="000000"/>
          <w:lang w:val="en-US"/>
        </w:rPr>
      </w:pPr>
      <w:r w:rsidRPr="008102DF">
        <w:rPr>
          <w:b/>
          <w:color w:val="000000"/>
          <w:lang w:val="en-US"/>
        </w:rPr>
        <w:t>F.</w:t>
      </w:r>
      <w:r>
        <w:rPr>
          <w:color w:val="000000"/>
          <w:lang w:val="en-US"/>
        </w:rPr>
        <w:t xml:space="preserve"> </w:t>
      </w:r>
      <w:r w:rsidR="003F389D" w:rsidRPr="003F389D">
        <w:rPr>
          <w:color w:val="000000"/>
          <w:lang w:val="en-US"/>
        </w:rPr>
        <w:t xml:space="preserve"> </w:t>
      </w:r>
      <w:r w:rsidRPr="00185ADA">
        <w:rPr>
          <w:color w:val="000000"/>
          <w:lang w:val="en-US"/>
        </w:rPr>
        <w:t>Ich fahre zur Schule mit der U-B</w:t>
      </w:r>
      <w:r>
        <w:rPr>
          <w:color w:val="000000"/>
          <w:lang w:val="en-US"/>
        </w:rPr>
        <w:t xml:space="preserve">ahn und sie </w:t>
      </w:r>
      <w:proofErr w:type="gramStart"/>
      <w:r>
        <w:rPr>
          <w:color w:val="000000"/>
          <w:lang w:val="en-US"/>
        </w:rPr>
        <w:t>ist</w:t>
      </w:r>
      <w:proofErr w:type="gramEnd"/>
      <w:r>
        <w:rPr>
          <w:color w:val="000000"/>
          <w:lang w:val="en-US"/>
        </w:rPr>
        <w:t xml:space="preserve"> morgens immer ü</w:t>
      </w:r>
      <w:r w:rsidRPr="00185ADA">
        <w:rPr>
          <w:color w:val="000000"/>
          <w:lang w:val="en-US"/>
        </w:rPr>
        <w:t>berfullt!</w:t>
      </w:r>
    </w:p>
    <w:p w:rsidR="008102DF" w:rsidRPr="00185ADA" w:rsidRDefault="008102DF" w:rsidP="008102DF">
      <w:pPr>
        <w:spacing w:line="360" w:lineRule="auto"/>
        <w:rPr>
          <w:color w:val="000000"/>
          <w:lang w:val="en-US"/>
        </w:rPr>
      </w:pPr>
      <w:r w:rsidRPr="008102DF">
        <w:rPr>
          <w:b/>
          <w:color w:val="000000"/>
          <w:lang w:val="en-US"/>
        </w:rPr>
        <w:t>G.</w:t>
      </w:r>
      <w:r>
        <w:rPr>
          <w:color w:val="000000"/>
          <w:lang w:val="en-US"/>
        </w:rPr>
        <w:t xml:space="preserve"> </w:t>
      </w:r>
      <w:r w:rsidR="003F389D" w:rsidRPr="003F389D">
        <w:rPr>
          <w:color w:val="000000"/>
          <w:lang w:val="en-US"/>
        </w:rPr>
        <w:t xml:space="preserve"> </w:t>
      </w:r>
      <w:r w:rsidRPr="00185ADA">
        <w:rPr>
          <w:color w:val="000000"/>
          <w:lang w:val="en-US"/>
        </w:rPr>
        <w:t>Ich fahre immer mit dem Schulbus zur Schule.</w:t>
      </w:r>
    </w:p>
    <w:tbl>
      <w:tblPr>
        <w:tblW w:w="0" w:type="auto"/>
        <w:tblInd w:w="5" w:type="dxa"/>
        <w:tblLayout w:type="fixed"/>
        <w:tblCellMar>
          <w:left w:w="0" w:type="dxa"/>
          <w:right w:w="0" w:type="dxa"/>
        </w:tblCellMar>
        <w:tblLook w:val="0000"/>
      </w:tblPr>
      <w:tblGrid>
        <w:gridCol w:w="1418"/>
        <w:gridCol w:w="283"/>
        <w:gridCol w:w="277"/>
        <w:gridCol w:w="365"/>
        <w:gridCol w:w="360"/>
        <w:gridCol w:w="360"/>
        <w:gridCol w:w="379"/>
      </w:tblGrid>
      <w:tr w:rsidR="008102DF" w:rsidRPr="00BD4E21" w:rsidTr="008102DF">
        <w:trPr>
          <w:trHeight w:val="259"/>
        </w:trPr>
        <w:tc>
          <w:tcPr>
            <w:tcW w:w="1418"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Говорящий</w:t>
            </w:r>
          </w:p>
        </w:tc>
        <w:tc>
          <w:tcPr>
            <w:tcW w:w="283" w:type="dxa"/>
            <w:tcBorders>
              <w:top w:val="single" w:sz="4" w:space="0" w:color="auto"/>
              <w:left w:val="single" w:sz="4" w:space="0" w:color="auto"/>
              <w:bottom w:val="nil"/>
              <w:right w:val="nil"/>
            </w:tcBorders>
            <w:shd w:val="clear" w:color="auto" w:fill="FFFFFF"/>
            <w:vAlign w:val="center"/>
          </w:tcPr>
          <w:p w:rsidR="008102DF" w:rsidRPr="00BD4E21" w:rsidRDefault="008102DF" w:rsidP="008102DF">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8102DF" w:rsidRPr="00BD4E21" w:rsidRDefault="008102DF" w:rsidP="008102DF">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8102DF" w:rsidRPr="00BD4E21" w:rsidRDefault="008102DF" w:rsidP="008102DF">
            <w:r w:rsidRPr="00BD4E21">
              <w:rPr>
                <w:color w:val="000000"/>
              </w:rPr>
              <w:t>6</w:t>
            </w:r>
          </w:p>
        </w:tc>
      </w:tr>
      <w:tr w:rsidR="008102DF" w:rsidRPr="00BD4E21" w:rsidTr="008102DF">
        <w:trPr>
          <w:trHeight w:val="264"/>
        </w:trPr>
        <w:tc>
          <w:tcPr>
            <w:tcW w:w="1418"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r w:rsidRPr="00BD4E21">
              <w:rPr>
                <w:color w:val="000000"/>
              </w:rPr>
              <w:t>Утверждение</w:t>
            </w:r>
          </w:p>
        </w:tc>
        <w:tc>
          <w:tcPr>
            <w:tcW w:w="283"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277"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65"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60"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60"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79" w:type="dxa"/>
            <w:tcBorders>
              <w:top w:val="single" w:sz="4" w:space="0" w:color="auto"/>
              <w:left w:val="single" w:sz="4" w:space="0" w:color="auto"/>
              <w:bottom w:val="single" w:sz="4" w:space="0" w:color="auto"/>
              <w:right w:val="single" w:sz="4" w:space="0" w:color="auto"/>
            </w:tcBorders>
            <w:shd w:val="clear" w:color="auto" w:fill="FFFFFF"/>
          </w:tcPr>
          <w:p w:rsidR="008102DF" w:rsidRPr="00BD4E21" w:rsidRDefault="008102DF" w:rsidP="008102DF"/>
        </w:tc>
      </w:tr>
    </w:tbl>
    <w:p w:rsidR="003F389D" w:rsidRDefault="003F389D" w:rsidP="005C06CE">
      <w:pPr>
        <w:spacing w:after="120" w:line="312" w:lineRule="atLeast"/>
        <w:jc w:val="both"/>
        <w:rPr>
          <w:b/>
          <w:color w:val="000000"/>
        </w:rPr>
      </w:pPr>
    </w:p>
    <w:p w:rsidR="005C06CE" w:rsidRDefault="003F389D" w:rsidP="005C06CE">
      <w:pPr>
        <w:spacing w:after="120" w:line="312" w:lineRule="atLeast"/>
        <w:jc w:val="both"/>
        <w:rPr>
          <w:b/>
          <w:color w:val="000000"/>
          <w:lang w:val="en-US"/>
        </w:rPr>
      </w:pPr>
      <w:r>
        <w:rPr>
          <w:b/>
          <w:color w:val="000000"/>
        </w:rPr>
        <w:t>Задание 2</w:t>
      </w:r>
    </w:p>
    <w:p w:rsidR="002B07F1" w:rsidRPr="002B07F1" w:rsidRDefault="002B07F1" w:rsidP="005C06CE">
      <w:pPr>
        <w:spacing w:after="120" w:line="312" w:lineRule="atLeast"/>
        <w:jc w:val="both"/>
        <w:rPr>
          <w:b/>
          <w:color w:val="000000"/>
        </w:rPr>
      </w:pPr>
      <w:r>
        <w:rPr>
          <w:b/>
          <w:color w:val="000000"/>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EE6BFD" w:rsidTr="00EE6BFD">
        <w:tc>
          <w:tcPr>
            <w:tcW w:w="9245" w:type="dxa"/>
          </w:tcPr>
          <w:p w:rsidR="00EE6BFD" w:rsidRPr="00EE6BFD" w:rsidRDefault="00EE6BFD" w:rsidP="00EE6BFD">
            <w:pPr>
              <w:jc w:val="both"/>
              <w:rPr>
                <w:b/>
                <w:bCs/>
                <w:color w:val="000000"/>
              </w:rPr>
            </w:pPr>
            <w:r w:rsidRPr="00EE6BFD">
              <w:rPr>
                <w:b/>
                <w:bCs/>
                <w:color w:val="000000"/>
              </w:rPr>
              <w:t xml:space="preserve">Прочитай тексты из журналов и газет и установи соответствие между заголовками </w:t>
            </w:r>
            <w:r w:rsidRPr="00EE6BFD">
              <w:rPr>
                <w:b/>
                <w:bCs/>
                <w:color w:val="000000"/>
                <w:lang w:val="en-US"/>
              </w:rPr>
              <w:t>A</w:t>
            </w:r>
            <w:r w:rsidRPr="00EE6BFD">
              <w:rPr>
                <w:b/>
                <w:bCs/>
                <w:color w:val="000000"/>
              </w:rPr>
              <w:t>—</w:t>
            </w:r>
            <w:r w:rsidRPr="00EE6BFD">
              <w:rPr>
                <w:b/>
                <w:bCs/>
                <w:color w:val="000000"/>
                <w:lang w:val="en-US"/>
              </w:rPr>
              <w:t>F</w:t>
            </w:r>
            <w:r w:rsidRPr="00EE6BFD">
              <w:rPr>
                <w:b/>
                <w:bCs/>
                <w:color w:val="000000"/>
              </w:rPr>
              <w:t xml:space="preserve"> и текстами 1—5. Каждый заголовок соответствует только одно</w:t>
            </w:r>
            <w:r w:rsidRPr="00EE6BFD">
              <w:rPr>
                <w:b/>
                <w:bCs/>
                <w:color w:val="000000"/>
              </w:rPr>
              <w:softHyphen/>
              <w:t>му тексту, при этом один из них лишний. Занеси ответы в таблицу.</w:t>
            </w:r>
          </w:p>
          <w:p w:rsidR="00EE6BFD" w:rsidRPr="00EE6BFD" w:rsidRDefault="00EE6BFD" w:rsidP="00EE6BFD">
            <w:pPr>
              <w:rPr>
                <w:b/>
                <w:bCs/>
                <w:color w:val="000000"/>
              </w:rPr>
            </w:pPr>
          </w:p>
        </w:tc>
      </w:tr>
    </w:tbl>
    <w:p w:rsidR="00EE6BFD" w:rsidRPr="006A198E" w:rsidRDefault="00EE6BFD" w:rsidP="00EE6BFD">
      <w:pPr>
        <w:rPr>
          <w:b/>
          <w:bCs/>
          <w:color w:val="000000"/>
        </w:rPr>
      </w:pPr>
    </w:p>
    <w:p w:rsidR="00EE6BFD" w:rsidRPr="006A198E" w:rsidRDefault="00EE6BFD" w:rsidP="00E44A45">
      <w:pPr>
        <w:numPr>
          <w:ilvl w:val="0"/>
          <w:numId w:val="6"/>
        </w:numPr>
        <w:spacing w:line="360" w:lineRule="auto"/>
        <w:rPr>
          <w:color w:val="000000"/>
          <w:lang w:val="en-US"/>
        </w:rPr>
      </w:pPr>
      <w:r w:rsidRPr="006A198E">
        <w:rPr>
          <w:color w:val="000000"/>
          <w:lang w:val="en-US"/>
        </w:rPr>
        <w:t>Reger Kontakt zu Schülern in Afrika</w:t>
      </w:r>
    </w:p>
    <w:p w:rsidR="00EE6BFD" w:rsidRPr="006A198E" w:rsidRDefault="00EE6BFD" w:rsidP="00E44A45">
      <w:pPr>
        <w:numPr>
          <w:ilvl w:val="0"/>
          <w:numId w:val="6"/>
        </w:numPr>
        <w:spacing w:line="360" w:lineRule="auto"/>
        <w:rPr>
          <w:color w:val="000000"/>
          <w:lang w:val="en-US"/>
        </w:rPr>
      </w:pPr>
      <w:r w:rsidRPr="006A198E">
        <w:rPr>
          <w:color w:val="000000"/>
          <w:lang w:val="en-US"/>
        </w:rPr>
        <w:t>Es wird schon gesurft</w:t>
      </w:r>
    </w:p>
    <w:p w:rsidR="00EE6BFD" w:rsidRPr="006A198E" w:rsidRDefault="00EE6BFD" w:rsidP="00E44A45">
      <w:pPr>
        <w:numPr>
          <w:ilvl w:val="0"/>
          <w:numId w:val="6"/>
        </w:numPr>
        <w:spacing w:line="360" w:lineRule="auto"/>
        <w:rPr>
          <w:color w:val="000000"/>
          <w:lang w:val="en-US"/>
        </w:rPr>
      </w:pPr>
      <w:r w:rsidRPr="006A198E">
        <w:rPr>
          <w:color w:val="000000"/>
          <w:lang w:val="en-US"/>
        </w:rPr>
        <w:t>Aus der Geschichte des Karnevals</w:t>
      </w:r>
    </w:p>
    <w:p w:rsidR="00EE6BFD" w:rsidRPr="006A198E" w:rsidRDefault="00EE6BFD" w:rsidP="00E44A45">
      <w:pPr>
        <w:numPr>
          <w:ilvl w:val="0"/>
          <w:numId w:val="6"/>
        </w:numPr>
        <w:spacing w:line="360" w:lineRule="auto"/>
        <w:rPr>
          <w:color w:val="000000"/>
          <w:lang w:val="en-US"/>
        </w:rPr>
      </w:pPr>
      <w:r w:rsidRPr="006A198E">
        <w:rPr>
          <w:color w:val="000000"/>
          <w:lang w:val="en-US"/>
        </w:rPr>
        <w:t xml:space="preserve">Was </w:t>
      </w:r>
      <w:proofErr w:type="gramStart"/>
      <w:r w:rsidRPr="006A198E">
        <w:rPr>
          <w:color w:val="000000"/>
          <w:lang w:val="en-US"/>
        </w:rPr>
        <w:t>ist</w:t>
      </w:r>
      <w:proofErr w:type="gramEnd"/>
      <w:r w:rsidRPr="006A198E">
        <w:rPr>
          <w:color w:val="000000"/>
          <w:lang w:val="en-US"/>
        </w:rPr>
        <w:t xml:space="preserve"> eigentlich Zeit?</w:t>
      </w:r>
    </w:p>
    <w:p w:rsidR="00EE6BFD" w:rsidRPr="006A198E" w:rsidRDefault="00EE6BFD" w:rsidP="00E44A45">
      <w:pPr>
        <w:numPr>
          <w:ilvl w:val="0"/>
          <w:numId w:val="6"/>
        </w:numPr>
        <w:spacing w:line="360" w:lineRule="auto"/>
        <w:rPr>
          <w:color w:val="000000"/>
          <w:lang w:val="en-US"/>
        </w:rPr>
      </w:pPr>
      <w:r w:rsidRPr="006A198E">
        <w:rPr>
          <w:color w:val="000000"/>
          <w:lang w:val="en-US"/>
        </w:rPr>
        <w:t>Köln im Februar</w:t>
      </w:r>
    </w:p>
    <w:p w:rsidR="00EE6BFD" w:rsidRPr="006A198E" w:rsidRDefault="00EE6BFD" w:rsidP="00E44A45">
      <w:pPr>
        <w:numPr>
          <w:ilvl w:val="0"/>
          <w:numId w:val="6"/>
        </w:numPr>
        <w:spacing w:line="360" w:lineRule="auto"/>
        <w:rPr>
          <w:color w:val="000000"/>
          <w:lang w:val="en-US"/>
        </w:rPr>
      </w:pPr>
      <w:r w:rsidRPr="006A198E">
        <w:rPr>
          <w:color w:val="000000"/>
          <w:lang w:val="en-US"/>
        </w:rPr>
        <w:t>Boxerin wird Miss Germany</w:t>
      </w:r>
    </w:p>
    <w:p w:rsidR="00EE6BFD" w:rsidRPr="006A198E" w:rsidRDefault="00EE6BFD" w:rsidP="00EE6BFD">
      <w:pPr>
        <w:rPr>
          <w:color w:val="000000"/>
          <w:lang w:val="en-US"/>
        </w:rPr>
      </w:pPr>
    </w:p>
    <w:p w:rsidR="00EE6BFD" w:rsidRPr="006A198E" w:rsidRDefault="00EE6BFD" w:rsidP="00EE6BFD">
      <w:pPr>
        <w:jc w:val="both"/>
        <w:rPr>
          <w:color w:val="000000"/>
          <w:lang w:val="en-US"/>
        </w:rPr>
      </w:pPr>
      <w:r w:rsidRPr="006A198E">
        <w:rPr>
          <w:color w:val="000000"/>
          <w:lang w:val="en-US"/>
        </w:rPr>
        <w:t>1. Sie ist 24 Jahre alt, 1</w:t>
      </w:r>
      <w:proofErr w:type="gramStart"/>
      <w:r w:rsidRPr="006A198E">
        <w:rPr>
          <w:color w:val="000000"/>
          <w:lang w:val="en-US"/>
        </w:rPr>
        <w:t>,73</w:t>
      </w:r>
      <w:proofErr w:type="gramEnd"/>
      <w:r w:rsidRPr="006A198E">
        <w:rPr>
          <w:color w:val="000000"/>
          <w:lang w:val="en-US"/>
        </w:rPr>
        <w:t xml:space="preserve"> Meter groβ, hat braune Haare und „schlagende Argumente": Claudia Hein, Fitnesstrainerin und Freizeitboxerin aus Köln, ist am Wochenende im Europa-Park in Rust zur neuen Miss Germany gewählt worden. </w:t>
      </w:r>
      <w:proofErr w:type="gramStart"/>
      <w:r w:rsidRPr="006A198E">
        <w:rPr>
          <w:color w:val="000000"/>
          <w:lang w:val="en-US"/>
        </w:rPr>
        <w:t>Sie konnte sich gegen 21 Konkurrentinnen aus ganz Deutschland durchsetzen.</w:t>
      </w:r>
      <w:proofErr w:type="gramEnd"/>
    </w:p>
    <w:p w:rsidR="00EE6BFD" w:rsidRPr="006A198E" w:rsidRDefault="00EE6BFD" w:rsidP="00EE6BFD">
      <w:pPr>
        <w:jc w:val="both"/>
        <w:rPr>
          <w:color w:val="000000"/>
          <w:lang w:val="en-US"/>
        </w:rPr>
      </w:pPr>
    </w:p>
    <w:p w:rsidR="00EE6BFD" w:rsidRPr="006A198E" w:rsidRDefault="00EE6BFD" w:rsidP="00EE6BFD">
      <w:pPr>
        <w:jc w:val="both"/>
        <w:rPr>
          <w:color w:val="000000"/>
          <w:lang w:val="en-US"/>
        </w:rPr>
      </w:pPr>
      <w:r w:rsidRPr="006A198E">
        <w:rPr>
          <w:color w:val="000000"/>
          <w:lang w:val="en-US"/>
        </w:rPr>
        <w:t xml:space="preserve">2. Auf </w:t>
      </w:r>
      <w:proofErr w:type="gramStart"/>
      <w:r w:rsidRPr="006A198E">
        <w:rPr>
          <w:color w:val="000000"/>
          <w:lang w:val="en-US"/>
        </w:rPr>
        <w:t>die</w:t>
      </w:r>
      <w:proofErr w:type="gramEnd"/>
      <w:r w:rsidRPr="006A198E">
        <w:rPr>
          <w:color w:val="000000"/>
          <w:lang w:val="en-US"/>
        </w:rPr>
        <w:t xml:space="preserve"> Wellen fertig, los! Wenn’s darum geht, wer </w:t>
      </w:r>
      <w:proofErr w:type="gramStart"/>
      <w:r w:rsidRPr="006A198E">
        <w:rPr>
          <w:color w:val="000000"/>
          <w:lang w:val="en-US"/>
        </w:rPr>
        <w:t>als</w:t>
      </w:r>
      <w:proofErr w:type="gramEnd"/>
      <w:r w:rsidRPr="006A198E">
        <w:rPr>
          <w:color w:val="000000"/>
          <w:lang w:val="en-US"/>
        </w:rPr>
        <w:t xml:space="preserve"> Erster das Brett besteigt und ins eiskalte Wasser taucht, dann liegen Münchner Richard und Johannes ganz vorn.</w:t>
      </w:r>
    </w:p>
    <w:p w:rsidR="00EE6BFD" w:rsidRPr="006A198E" w:rsidRDefault="00EE6BFD" w:rsidP="00EE6BFD">
      <w:pPr>
        <w:jc w:val="both"/>
        <w:rPr>
          <w:color w:val="000000"/>
          <w:lang w:val="en-US"/>
        </w:rPr>
      </w:pPr>
    </w:p>
    <w:p w:rsidR="00EE6BFD" w:rsidRPr="006A198E" w:rsidRDefault="00EE6BFD" w:rsidP="00EE6BFD">
      <w:pPr>
        <w:jc w:val="both"/>
        <w:rPr>
          <w:color w:val="000000"/>
          <w:lang w:val="en-US"/>
        </w:rPr>
      </w:pPr>
      <w:r w:rsidRPr="006A198E">
        <w:rPr>
          <w:color w:val="000000"/>
          <w:lang w:val="en-US"/>
        </w:rPr>
        <w:t xml:space="preserve">3. Schon die Griechen und Römer feierten zu Ehren ihrer Götter Dionysos (griechischer Gott des Weines und der Vegetation) und Saturn (römischer Gott des Landbaus) fröhliche Frühlingsfeste mit Gesang und Wein. Auch die Germanen feierten zur Wintersonnenwende ein Fest, mit dem die bösen Winterdämonen vertrieben werden sollten. </w:t>
      </w:r>
      <w:proofErr w:type="gramStart"/>
      <w:r w:rsidRPr="006A198E">
        <w:rPr>
          <w:color w:val="000000"/>
          <w:lang w:val="en-US"/>
        </w:rPr>
        <w:t>Diese Bräuche wurden von den Christen übernommen.</w:t>
      </w:r>
      <w:proofErr w:type="gramEnd"/>
      <w:r w:rsidRPr="006A198E">
        <w:rPr>
          <w:color w:val="000000"/>
          <w:lang w:val="en-US"/>
        </w:rPr>
        <w:t xml:space="preserve"> </w:t>
      </w:r>
      <w:proofErr w:type="gramStart"/>
      <w:r w:rsidRPr="006A198E">
        <w:rPr>
          <w:color w:val="000000"/>
          <w:lang w:val="en-US"/>
        </w:rPr>
        <w:t>Ihren Höhepunkt fanden sie im Karneval.</w:t>
      </w:r>
      <w:proofErr w:type="gramEnd"/>
    </w:p>
    <w:p w:rsidR="00EE6BFD" w:rsidRPr="006A198E" w:rsidRDefault="00EE6BFD" w:rsidP="00EE6BFD">
      <w:pPr>
        <w:jc w:val="both"/>
        <w:rPr>
          <w:color w:val="000000"/>
          <w:lang w:val="en-US"/>
        </w:rPr>
      </w:pPr>
      <w:proofErr w:type="gramStart"/>
      <w:r w:rsidRPr="006A198E">
        <w:rPr>
          <w:color w:val="000000"/>
          <w:lang w:val="en-US"/>
        </w:rPr>
        <w:t>Schon einige Jahre Deutsch.</w:t>
      </w:r>
      <w:proofErr w:type="gramEnd"/>
      <w:r w:rsidRPr="006A198E">
        <w:rPr>
          <w:color w:val="000000"/>
          <w:lang w:val="en-US"/>
        </w:rPr>
        <w:t xml:space="preserve"> Was wissen wir da schon alles? Was konnen wir schon? (Wiederholung)</w:t>
      </w:r>
    </w:p>
    <w:p w:rsidR="00EE6BFD" w:rsidRPr="006A198E" w:rsidRDefault="00EE6BFD" w:rsidP="00EE6BFD">
      <w:pPr>
        <w:jc w:val="both"/>
        <w:rPr>
          <w:lang w:val="en-US"/>
        </w:rPr>
      </w:pPr>
    </w:p>
    <w:p w:rsidR="00EE6BFD" w:rsidRPr="006A198E" w:rsidRDefault="00EE6BFD" w:rsidP="00EE6BFD">
      <w:pPr>
        <w:jc w:val="both"/>
        <w:rPr>
          <w:color w:val="000000"/>
          <w:lang w:val="en-US"/>
        </w:rPr>
      </w:pPr>
      <w:r w:rsidRPr="006A198E">
        <w:rPr>
          <w:color w:val="000000"/>
          <w:lang w:val="en-US"/>
        </w:rPr>
        <w:t xml:space="preserve">4. Mehr </w:t>
      </w:r>
      <w:proofErr w:type="gramStart"/>
      <w:r w:rsidRPr="006A198E">
        <w:rPr>
          <w:color w:val="000000"/>
          <w:lang w:val="en-US"/>
        </w:rPr>
        <w:t>als</w:t>
      </w:r>
      <w:proofErr w:type="gramEnd"/>
      <w:r w:rsidRPr="006A198E">
        <w:rPr>
          <w:color w:val="000000"/>
          <w:lang w:val="en-US"/>
        </w:rPr>
        <w:t xml:space="preserve"> 9000 Kilometer trennen die Realschule Hohenlimburg mit ihrer Partnerschule in Simbabwe, der Rudhanda Highschool. Trotzdem rücken beide bald ein Stückchen näher zusammen: zeitgleich sind </w:t>
      </w:r>
      <w:proofErr w:type="gramStart"/>
      <w:r w:rsidRPr="006A198E">
        <w:rPr>
          <w:color w:val="000000"/>
          <w:lang w:val="en-US"/>
        </w:rPr>
        <w:t>an</w:t>
      </w:r>
      <w:proofErr w:type="gramEnd"/>
      <w:r w:rsidRPr="006A198E">
        <w:rPr>
          <w:color w:val="000000"/>
          <w:lang w:val="en-US"/>
        </w:rPr>
        <w:t xml:space="preserve"> den Schulen Computerräume eingerichtet worden, damit ein reger Internetkontakt entsteht, wie Lehrer Wilfried Busch berichtet.</w:t>
      </w:r>
    </w:p>
    <w:p w:rsidR="00EE6BFD" w:rsidRPr="006A198E" w:rsidRDefault="00EE6BFD" w:rsidP="00EE6BFD">
      <w:pPr>
        <w:jc w:val="both"/>
        <w:rPr>
          <w:lang w:val="en-US"/>
        </w:rPr>
      </w:pPr>
    </w:p>
    <w:p w:rsidR="00EE6BFD" w:rsidRPr="003C116A" w:rsidRDefault="00EE6BFD" w:rsidP="00EE6BFD">
      <w:pPr>
        <w:jc w:val="both"/>
        <w:rPr>
          <w:color w:val="000000"/>
          <w:lang w:val="en-US"/>
        </w:rPr>
      </w:pPr>
      <w:r w:rsidRPr="006A198E">
        <w:rPr>
          <w:color w:val="000000"/>
          <w:lang w:val="en-US"/>
        </w:rPr>
        <w:t xml:space="preserve">5. Wir können sie nicht sehen, hören, riechen, fühlen </w:t>
      </w:r>
      <w:proofErr w:type="gramStart"/>
      <w:r w:rsidRPr="006A198E">
        <w:rPr>
          <w:color w:val="000000"/>
          <w:lang w:val="en-US"/>
        </w:rPr>
        <w:t>oder</w:t>
      </w:r>
      <w:proofErr w:type="gramEnd"/>
      <w:r w:rsidRPr="006A198E">
        <w:rPr>
          <w:color w:val="000000"/>
          <w:lang w:val="en-US"/>
        </w:rPr>
        <w:t xml:space="preserve"> schmecken, und trotzdem gibt es sie. </w:t>
      </w:r>
      <w:proofErr w:type="gramStart"/>
      <w:r w:rsidRPr="006A198E">
        <w:rPr>
          <w:color w:val="000000"/>
          <w:lang w:val="en-US"/>
        </w:rPr>
        <w:t>„Zeit ist Leben“, sagt Momo in dem berühmten Buch von Michael Ende.</w:t>
      </w:r>
      <w:proofErr w:type="gramEnd"/>
      <w:r w:rsidRPr="006A198E">
        <w:rPr>
          <w:color w:val="000000"/>
          <w:lang w:val="en-US"/>
        </w:rPr>
        <w:t xml:space="preserve"> Wissenschaftler wie Albert Einstein </w:t>
      </w:r>
      <w:proofErr w:type="gramStart"/>
      <w:r w:rsidRPr="006A198E">
        <w:rPr>
          <w:color w:val="000000"/>
          <w:lang w:val="en-US"/>
        </w:rPr>
        <w:t>oder</w:t>
      </w:r>
      <w:proofErr w:type="gramEnd"/>
      <w:r w:rsidRPr="006A198E">
        <w:rPr>
          <w:color w:val="000000"/>
          <w:lang w:val="en-US"/>
        </w:rPr>
        <w:t xml:space="preserve"> Gottfried W. Leibniz erklären die Zeit dagegen als ordentliche und messbare Folge der Dinge. </w:t>
      </w:r>
      <w:proofErr w:type="gramStart"/>
      <w:r w:rsidRPr="006A198E">
        <w:rPr>
          <w:color w:val="000000"/>
          <w:lang w:val="en-US"/>
        </w:rPr>
        <w:t>Als Messinstrumente dienen uns Kalender und Uhren.</w:t>
      </w:r>
      <w:proofErr w:type="gramEnd"/>
      <w:r w:rsidRPr="006A198E">
        <w:rPr>
          <w:color w:val="000000"/>
          <w:lang w:val="en-US"/>
        </w:rPr>
        <w:t xml:space="preserve"> </w:t>
      </w:r>
      <w:proofErr w:type="gramStart"/>
      <w:r w:rsidRPr="006A198E">
        <w:rPr>
          <w:color w:val="000000"/>
          <w:lang w:val="en-US"/>
        </w:rPr>
        <w:t>Sie helfen uns pünktlich zu sein.</w:t>
      </w:r>
      <w:proofErr w:type="gramEnd"/>
      <w:r w:rsidRPr="006A198E">
        <w:rPr>
          <w:color w:val="000000"/>
          <w:lang w:val="en-US"/>
        </w:rPr>
        <w:t xml:space="preserve"> </w:t>
      </w:r>
      <w:proofErr w:type="gramStart"/>
      <w:r w:rsidRPr="006A198E">
        <w:rPr>
          <w:color w:val="000000"/>
          <w:lang w:val="en-US"/>
        </w:rPr>
        <w:t>Ohne sie bräche in unserer Gesellschaft vermutlich ein heilloses Chaos aus.</w:t>
      </w:r>
      <w:proofErr w:type="gramEnd"/>
    </w:p>
    <w:p w:rsidR="00633776" w:rsidRPr="009C3A76" w:rsidRDefault="00633776" w:rsidP="00EE6BFD">
      <w:pPr>
        <w:jc w:val="both"/>
        <w:rPr>
          <w:lang w:val="en-US"/>
        </w:rPr>
      </w:pPr>
    </w:p>
    <w:tbl>
      <w:tblPr>
        <w:tblW w:w="0" w:type="auto"/>
        <w:tblInd w:w="5" w:type="dxa"/>
        <w:tblLayout w:type="fixed"/>
        <w:tblCellMar>
          <w:left w:w="0" w:type="dxa"/>
          <w:right w:w="0" w:type="dxa"/>
        </w:tblCellMar>
        <w:tblLook w:val="0000"/>
      </w:tblPr>
      <w:tblGrid>
        <w:gridCol w:w="1402"/>
        <w:gridCol w:w="1387"/>
        <w:gridCol w:w="1392"/>
        <w:gridCol w:w="1382"/>
        <w:gridCol w:w="1421"/>
      </w:tblGrid>
      <w:tr w:rsidR="00EE6BFD" w:rsidRPr="006A198E" w:rsidTr="00EE6BFD">
        <w:trPr>
          <w:trHeight w:val="355"/>
        </w:trPr>
        <w:tc>
          <w:tcPr>
            <w:tcW w:w="1402" w:type="dxa"/>
            <w:tcBorders>
              <w:top w:val="single" w:sz="4" w:space="0" w:color="auto"/>
              <w:left w:val="single" w:sz="4" w:space="0" w:color="auto"/>
              <w:bottom w:val="nil"/>
              <w:right w:val="nil"/>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1</w:t>
            </w:r>
          </w:p>
        </w:tc>
        <w:tc>
          <w:tcPr>
            <w:tcW w:w="1387" w:type="dxa"/>
            <w:tcBorders>
              <w:top w:val="single" w:sz="4" w:space="0" w:color="auto"/>
              <w:left w:val="single" w:sz="4" w:space="0" w:color="auto"/>
              <w:bottom w:val="nil"/>
              <w:right w:val="nil"/>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2</w:t>
            </w:r>
          </w:p>
        </w:tc>
        <w:tc>
          <w:tcPr>
            <w:tcW w:w="1392" w:type="dxa"/>
            <w:tcBorders>
              <w:top w:val="single" w:sz="4" w:space="0" w:color="auto"/>
              <w:left w:val="single" w:sz="4" w:space="0" w:color="auto"/>
              <w:bottom w:val="nil"/>
              <w:right w:val="nil"/>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3</w:t>
            </w:r>
          </w:p>
        </w:tc>
        <w:tc>
          <w:tcPr>
            <w:tcW w:w="1382" w:type="dxa"/>
            <w:tcBorders>
              <w:top w:val="single" w:sz="4" w:space="0" w:color="auto"/>
              <w:left w:val="single" w:sz="4" w:space="0" w:color="auto"/>
              <w:bottom w:val="nil"/>
              <w:right w:val="nil"/>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4</w:t>
            </w:r>
          </w:p>
        </w:tc>
        <w:tc>
          <w:tcPr>
            <w:tcW w:w="1421" w:type="dxa"/>
            <w:tcBorders>
              <w:top w:val="single" w:sz="4" w:space="0" w:color="auto"/>
              <w:left w:val="single" w:sz="4" w:space="0" w:color="auto"/>
              <w:bottom w:val="nil"/>
              <w:right w:val="single" w:sz="4" w:space="0" w:color="auto"/>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5</w:t>
            </w:r>
          </w:p>
        </w:tc>
      </w:tr>
      <w:tr w:rsidR="00EA0443" w:rsidRPr="006A198E" w:rsidTr="00EE6BFD">
        <w:trPr>
          <w:trHeight w:val="461"/>
        </w:trPr>
        <w:tc>
          <w:tcPr>
            <w:tcW w:w="1402" w:type="dxa"/>
            <w:tcBorders>
              <w:top w:val="single" w:sz="4" w:space="0" w:color="auto"/>
              <w:left w:val="single" w:sz="4" w:space="0" w:color="auto"/>
              <w:bottom w:val="single" w:sz="4" w:space="0" w:color="auto"/>
              <w:right w:val="nil"/>
            </w:tcBorders>
            <w:shd w:val="clear" w:color="auto" w:fill="FFFFFF"/>
          </w:tcPr>
          <w:p w:rsidR="00EA0443" w:rsidRPr="006A198E" w:rsidRDefault="00EA0443" w:rsidP="00C75EAF">
            <w:pPr>
              <w:jc w:val="center"/>
              <w:rPr>
                <w:lang w:val="en-US"/>
              </w:rPr>
            </w:pPr>
          </w:p>
        </w:tc>
        <w:tc>
          <w:tcPr>
            <w:tcW w:w="1387" w:type="dxa"/>
            <w:tcBorders>
              <w:top w:val="single" w:sz="4" w:space="0" w:color="auto"/>
              <w:left w:val="single" w:sz="4" w:space="0" w:color="auto"/>
              <w:bottom w:val="single" w:sz="4" w:space="0" w:color="auto"/>
              <w:right w:val="nil"/>
            </w:tcBorders>
            <w:shd w:val="clear" w:color="auto" w:fill="FFFFFF"/>
          </w:tcPr>
          <w:p w:rsidR="00EA0443" w:rsidRPr="006A198E" w:rsidRDefault="00EA0443" w:rsidP="00C75EAF">
            <w:pPr>
              <w:jc w:val="center"/>
              <w:rPr>
                <w:lang w:val="en-US"/>
              </w:rPr>
            </w:pPr>
          </w:p>
        </w:tc>
        <w:tc>
          <w:tcPr>
            <w:tcW w:w="1392" w:type="dxa"/>
            <w:tcBorders>
              <w:top w:val="single" w:sz="4" w:space="0" w:color="auto"/>
              <w:left w:val="single" w:sz="4" w:space="0" w:color="auto"/>
              <w:bottom w:val="single" w:sz="4" w:space="0" w:color="auto"/>
              <w:right w:val="nil"/>
            </w:tcBorders>
            <w:shd w:val="clear" w:color="auto" w:fill="FFFFFF"/>
          </w:tcPr>
          <w:p w:rsidR="00EA0443" w:rsidRPr="006A198E" w:rsidRDefault="00EA0443" w:rsidP="00C75EAF">
            <w:pPr>
              <w:jc w:val="center"/>
              <w:rPr>
                <w:lang w:val="en-US"/>
              </w:rPr>
            </w:pPr>
          </w:p>
        </w:tc>
        <w:tc>
          <w:tcPr>
            <w:tcW w:w="1382" w:type="dxa"/>
            <w:tcBorders>
              <w:top w:val="single" w:sz="4" w:space="0" w:color="auto"/>
              <w:left w:val="single" w:sz="4" w:space="0" w:color="auto"/>
              <w:bottom w:val="single" w:sz="4" w:space="0" w:color="auto"/>
              <w:right w:val="nil"/>
            </w:tcBorders>
            <w:shd w:val="clear" w:color="auto" w:fill="FFFFFF"/>
          </w:tcPr>
          <w:p w:rsidR="00EA0443" w:rsidRPr="006A198E" w:rsidRDefault="00EA0443" w:rsidP="00C75EAF">
            <w:pPr>
              <w:jc w:val="center"/>
              <w:rPr>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A0443" w:rsidRPr="006A198E" w:rsidRDefault="00EA0443" w:rsidP="00C75EAF">
            <w:pPr>
              <w:jc w:val="center"/>
              <w:rPr>
                <w:lang w:val="en-US"/>
              </w:rPr>
            </w:pPr>
          </w:p>
        </w:tc>
      </w:tr>
    </w:tbl>
    <w:p w:rsidR="00EE6BFD" w:rsidRDefault="00EE6BFD" w:rsidP="00EE6BFD">
      <w:pPr>
        <w:rPr>
          <w:b/>
          <w:bCs/>
          <w:color w:val="000000"/>
        </w:rPr>
      </w:pPr>
    </w:p>
    <w:p w:rsidR="00EE6BFD" w:rsidRDefault="003F389D" w:rsidP="00EE6BFD">
      <w:pPr>
        <w:spacing w:after="120" w:line="312" w:lineRule="atLeast"/>
        <w:jc w:val="both"/>
        <w:rPr>
          <w:b/>
          <w:color w:val="000000"/>
        </w:rPr>
      </w:pPr>
      <w:r>
        <w:rPr>
          <w:b/>
          <w:color w:val="000000"/>
        </w:rPr>
        <w:t>Задание 3</w:t>
      </w:r>
    </w:p>
    <w:p w:rsidR="002B07F1" w:rsidRPr="002B07F1" w:rsidRDefault="002B07F1" w:rsidP="002B07F1">
      <w:pPr>
        <w:spacing w:after="120" w:line="312" w:lineRule="atLeast"/>
        <w:jc w:val="both"/>
        <w:rPr>
          <w:lang w:val="en-US"/>
        </w:rPr>
      </w:pPr>
      <w:r>
        <w:rPr>
          <w:b/>
          <w:color w:val="000000"/>
        </w:rPr>
        <w:t>Тест</w:t>
      </w:r>
      <w:r w:rsidRPr="002B07F1">
        <w:rPr>
          <w:b/>
          <w:color w:val="000000"/>
          <w:lang w:val="en-US"/>
        </w:rPr>
        <w:t xml:space="preserve"> </w:t>
      </w:r>
      <w:r w:rsidR="00C531B7" w:rsidRPr="00EE6865">
        <w:rPr>
          <w:b/>
          <w:bCs/>
          <w:color w:val="000000"/>
          <w:lang w:val="en-US"/>
        </w:rPr>
        <w:t xml:space="preserve">№ </w:t>
      </w:r>
      <w:r w:rsidR="00C531B7" w:rsidRPr="00EE6865">
        <w:rPr>
          <w:color w:val="000000"/>
          <w:lang w:val="en-US"/>
        </w:rPr>
        <w:t>1</w:t>
      </w:r>
      <w:r w:rsidR="00C531B7" w:rsidRPr="00A93265">
        <w:rPr>
          <w:lang w:val="en-US"/>
        </w:rPr>
        <w:t xml:space="preserve"> </w:t>
      </w:r>
    </w:p>
    <w:p w:rsidR="00C531B7" w:rsidRPr="002B07F1" w:rsidRDefault="00C531B7" w:rsidP="002B07F1">
      <w:pPr>
        <w:spacing w:after="120" w:line="312" w:lineRule="atLeast"/>
        <w:jc w:val="both"/>
        <w:rPr>
          <w:b/>
          <w:color w:val="000000"/>
          <w:lang w:val="en-US"/>
        </w:rPr>
      </w:pPr>
      <w:r w:rsidRPr="00EE6865">
        <w:rPr>
          <w:b/>
          <w:bCs/>
          <w:color w:val="000000"/>
          <w:lang w:val="en-US"/>
        </w:rPr>
        <w:t xml:space="preserve">Was </w:t>
      </w:r>
      <w:proofErr w:type="gramStart"/>
      <w:r w:rsidRPr="00EE6865">
        <w:rPr>
          <w:b/>
          <w:bCs/>
          <w:color w:val="000000"/>
          <w:lang w:val="en-US"/>
        </w:rPr>
        <w:t>ist</w:t>
      </w:r>
      <w:proofErr w:type="gramEnd"/>
      <w:r w:rsidRPr="00EE6865">
        <w:rPr>
          <w:b/>
          <w:bCs/>
          <w:color w:val="000000"/>
          <w:lang w:val="en-US"/>
        </w:rPr>
        <w:t xml:space="preserve"> hier </w:t>
      </w:r>
      <w:r w:rsidRPr="00B42FE0">
        <w:rPr>
          <w:b/>
          <w:bCs/>
          <w:color w:val="000000"/>
          <w:lang w:val="en-US"/>
        </w:rPr>
        <w:t xml:space="preserve">richtig? Nur eine Antwort </w:t>
      </w:r>
      <w:proofErr w:type="gramStart"/>
      <w:r w:rsidRPr="00B42FE0">
        <w:rPr>
          <w:b/>
          <w:bCs/>
          <w:color w:val="000000"/>
          <w:lang w:val="en-US"/>
        </w:rPr>
        <w:t>ist</w:t>
      </w:r>
      <w:proofErr w:type="gramEnd"/>
      <w:r w:rsidRPr="00B42FE0">
        <w:rPr>
          <w:b/>
          <w:bCs/>
          <w:color w:val="000000"/>
          <w:lang w:val="en-US"/>
        </w:rPr>
        <w:t xml:space="preserve"> mö</w:t>
      </w:r>
      <w:r w:rsidRPr="00EE6865">
        <w:rPr>
          <w:b/>
          <w:bCs/>
          <w:color w:val="000000"/>
          <w:lang w:val="en-US"/>
        </w:rPr>
        <w:t>glich.</w:t>
      </w:r>
    </w:p>
    <w:p w:rsidR="00C531B7" w:rsidRPr="00EE6865" w:rsidRDefault="00C531B7" w:rsidP="00C531B7">
      <w:pPr>
        <w:rPr>
          <w:color w:val="000000"/>
          <w:lang w:val="en-US"/>
        </w:rPr>
      </w:pPr>
      <w:r w:rsidRPr="00B42FE0">
        <w:rPr>
          <w:color w:val="000000"/>
          <w:lang w:val="en-US"/>
        </w:rPr>
        <w:t xml:space="preserve">1. </w:t>
      </w:r>
      <w:r w:rsidRPr="00B42FE0">
        <w:rPr>
          <w:b/>
          <w:color w:val="000000"/>
          <w:lang w:val="en-US"/>
        </w:rPr>
        <w:t xml:space="preserve">- </w:t>
      </w:r>
      <w:r w:rsidRPr="00EE6865">
        <w:rPr>
          <w:color w:val="000000"/>
          <w:lang w:val="en-US"/>
        </w:rPr>
        <w:t xml:space="preserve">Darf ich heute </w:t>
      </w:r>
      <w:proofErr w:type="gramStart"/>
      <w:r w:rsidRPr="00EE6865">
        <w:rPr>
          <w:color w:val="000000"/>
          <w:lang w:val="en-US"/>
        </w:rPr>
        <w:t>Abend</w:t>
      </w:r>
      <w:proofErr w:type="gramEnd"/>
      <w:r w:rsidRPr="00EE6865">
        <w:rPr>
          <w:color w:val="000000"/>
          <w:lang w:val="en-US"/>
        </w:rPr>
        <w:t xml:space="preserve"> tanzen gehen? — Nein</w:t>
      </w:r>
      <w:proofErr w:type="gramStart"/>
      <w:r w:rsidRPr="00EE6865">
        <w:rPr>
          <w:color w:val="000000"/>
          <w:lang w:val="en-US"/>
        </w:rPr>
        <w:t>, ...</w:t>
      </w:r>
      <w:proofErr w:type="gramEnd"/>
    </w:p>
    <w:p w:rsidR="0027762D" w:rsidRDefault="00C531B7" w:rsidP="0027762D">
      <w:pPr>
        <w:numPr>
          <w:ilvl w:val="0"/>
          <w:numId w:val="74"/>
        </w:numPr>
        <w:rPr>
          <w:color w:val="000000"/>
        </w:rPr>
      </w:pPr>
      <w:proofErr w:type="gramStart"/>
      <w:r w:rsidRPr="00EE6865">
        <w:rPr>
          <w:color w:val="000000"/>
          <w:lang w:val="en-US"/>
        </w:rPr>
        <w:t>das</w:t>
      </w:r>
      <w:proofErr w:type="gramEnd"/>
      <w:r w:rsidRPr="00EE6865">
        <w:rPr>
          <w:color w:val="000000"/>
        </w:rPr>
        <w:t xml:space="preserve"> </w:t>
      </w:r>
      <w:r w:rsidRPr="00EE6865">
        <w:rPr>
          <w:color w:val="000000"/>
          <w:lang w:val="en-US"/>
        </w:rPr>
        <w:t>zu</w:t>
      </w:r>
      <w:r w:rsidRPr="00EE6865">
        <w:rPr>
          <w:color w:val="000000"/>
        </w:rPr>
        <w:t xml:space="preserve"> </w:t>
      </w:r>
      <w:r w:rsidRPr="00B42FE0">
        <w:rPr>
          <w:color w:val="000000"/>
          <w:lang w:val="en-US"/>
        </w:rPr>
        <w:t>spä</w:t>
      </w:r>
      <w:r w:rsidRPr="00EE6865">
        <w:rPr>
          <w:color w:val="000000"/>
          <w:lang w:val="en-US"/>
        </w:rPr>
        <w:t>t</w:t>
      </w:r>
      <w:r w:rsidRPr="00EE6865">
        <w:rPr>
          <w:color w:val="000000"/>
        </w:rPr>
        <w:t xml:space="preserve"> </w:t>
      </w:r>
      <w:r w:rsidRPr="00EE6865">
        <w:rPr>
          <w:color w:val="000000"/>
          <w:lang w:val="en-US"/>
        </w:rPr>
        <w:t>wird</w:t>
      </w:r>
      <w:r w:rsidRPr="00EE6865">
        <w:rPr>
          <w:color w:val="000000"/>
        </w:rPr>
        <w:t>.</w:t>
      </w:r>
    </w:p>
    <w:p w:rsidR="0027762D" w:rsidRDefault="00C531B7" w:rsidP="0027762D">
      <w:pPr>
        <w:numPr>
          <w:ilvl w:val="0"/>
          <w:numId w:val="74"/>
        </w:numPr>
        <w:rPr>
          <w:color w:val="000000"/>
        </w:rPr>
      </w:pPr>
      <w:proofErr w:type="gramStart"/>
      <w:r w:rsidRPr="0027762D">
        <w:rPr>
          <w:color w:val="000000"/>
          <w:lang w:val="en-US"/>
        </w:rPr>
        <w:t>das</w:t>
      </w:r>
      <w:proofErr w:type="gramEnd"/>
      <w:r w:rsidRPr="0027762D">
        <w:rPr>
          <w:color w:val="000000"/>
        </w:rPr>
        <w:t xml:space="preserve"> </w:t>
      </w:r>
      <w:r w:rsidRPr="0027762D">
        <w:rPr>
          <w:color w:val="000000"/>
          <w:lang w:val="en-US"/>
        </w:rPr>
        <w:t>wird</w:t>
      </w:r>
      <w:r w:rsidRPr="0027762D">
        <w:rPr>
          <w:color w:val="000000"/>
        </w:rPr>
        <w:t xml:space="preserve"> </w:t>
      </w:r>
      <w:r w:rsidRPr="0027762D">
        <w:rPr>
          <w:color w:val="000000"/>
          <w:lang w:val="en-US"/>
        </w:rPr>
        <w:t>zu</w:t>
      </w:r>
      <w:r w:rsidRPr="0027762D">
        <w:rPr>
          <w:color w:val="000000"/>
        </w:rPr>
        <w:t xml:space="preserve"> </w:t>
      </w:r>
      <w:r w:rsidRPr="0027762D">
        <w:rPr>
          <w:color w:val="000000"/>
          <w:lang w:val="en-US"/>
        </w:rPr>
        <w:t>spät</w:t>
      </w:r>
      <w:r w:rsidRPr="0027762D">
        <w:rPr>
          <w:color w:val="000000"/>
        </w:rPr>
        <w:t>.</w:t>
      </w:r>
    </w:p>
    <w:p w:rsidR="0027762D" w:rsidRDefault="00C531B7" w:rsidP="0027762D">
      <w:pPr>
        <w:numPr>
          <w:ilvl w:val="0"/>
          <w:numId w:val="74"/>
        </w:numPr>
        <w:rPr>
          <w:color w:val="000000"/>
        </w:rPr>
      </w:pPr>
      <w:proofErr w:type="gramStart"/>
      <w:r w:rsidRPr="0027762D">
        <w:rPr>
          <w:color w:val="000000"/>
          <w:lang w:val="en-US"/>
        </w:rPr>
        <w:t>wird</w:t>
      </w:r>
      <w:proofErr w:type="gramEnd"/>
      <w:r w:rsidRPr="0027762D">
        <w:rPr>
          <w:color w:val="000000"/>
        </w:rPr>
        <w:t xml:space="preserve"> </w:t>
      </w:r>
      <w:r w:rsidRPr="0027762D">
        <w:rPr>
          <w:color w:val="000000"/>
          <w:lang w:val="en-US"/>
        </w:rPr>
        <w:t>das</w:t>
      </w:r>
      <w:r w:rsidRPr="0027762D">
        <w:rPr>
          <w:color w:val="000000"/>
        </w:rPr>
        <w:t xml:space="preserve"> </w:t>
      </w:r>
      <w:r w:rsidRPr="0027762D">
        <w:rPr>
          <w:color w:val="000000"/>
          <w:lang w:val="en-US"/>
        </w:rPr>
        <w:t>zu</w:t>
      </w:r>
      <w:r w:rsidRPr="0027762D">
        <w:rPr>
          <w:color w:val="000000"/>
        </w:rPr>
        <w:t xml:space="preserve"> </w:t>
      </w:r>
      <w:r w:rsidRPr="0027762D">
        <w:rPr>
          <w:color w:val="000000"/>
          <w:lang w:val="en-US"/>
        </w:rPr>
        <w:t>spät</w:t>
      </w:r>
      <w:r w:rsidRPr="0027762D">
        <w:rPr>
          <w:color w:val="000000"/>
        </w:rPr>
        <w:t>.</w:t>
      </w:r>
    </w:p>
    <w:p w:rsidR="00C531B7" w:rsidRPr="0027762D" w:rsidRDefault="00C531B7" w:rsidP="0027762D">
      <w:pPr>
        <w:numPr>
          <w:ilvl w:val="0"/>
          <w:numId w:val="74"/>
        </w:numPr>
        <w:rPr>
          <w:color w:val="000000"/>
        </w:rPr>
      </w:pPr>
      <w:proofErr w:type="gramStart"/>
      <w:r w:rsidRPr="0027762D">
        <w:rPr>
          <w:color w:val="000000"/>
          <w:lang w:val="en-US"/>
        </w:rPr>
        <w:t>zu</w:t>
      </w:r>
      <w:proofErr w:type="gramEnd"/>
      <w:r w:rsidRPr="0027762D">
        <w:rPr>
          <w:color w:val="000000"/>
        </w:rPr>
        <w:t xml:space="preserve"> </w:t>
      </w:r>
      <w:r w:rsidRPr="0027762D">
        <w:rPr>
          <w:color w:val="000000"/>
          <w:lang w:val="en-US"/>
        </w:rPr>
        <w:t>spät</w:t>
      </w:r>
      <w:r w:rsidRPr="0027762D">
        <w:rPr>
          <w:color w:val="000000"/>
        </w:rPr>
        <w:t xml:space="preserve"> </w:t>
      </w:r>
      <w:r w:rsidRPr="0027762D">
        <w:rPr>
          <w:color w:val="000000"/>
          <w:lang w:val="en-US"/>
        </w:rPr>
        <w:t>das</w:t>
      </w:r>
      <w:r w:rsidRPr="0027762D">
        <w:rPr>
          <w:color w:val="000000"/>
        </w:rPr>
        <w:t xml:space="preserve"> </w:t>
      </w:r>
      <w:r w:rsidRPr="0027762D">
        <w:rPr>
          <w:color w:val="000000"/>
          <w:lang w:val="en-US"/>
        </w:rPr>
        <w:t>wird</w:t>
      </w:r>
      <w:r w:rsidRPr="0027762D">
        <w:rPr>
          <w:color w:val="000000"/>
        </w:rPr>
        <w:t>.</w:t>
      </w:r>
    </w:p>
    <w:p w:rsidR="00C531B7" w:rsidRPr="00EE6865" w:rsidRDefault="00C531B7" w:rsidP="00C531B7">
      <w:pPr>
        <w:rPr>
          <w:color w:val="000000"/>
        </w:rPr>
      </w:pPr>
    </w:p>
    <w:p w:rsidR="00C531B7" w:rsidRPr="00EE6865" w:rsidRDefault="00C531B7" w:rsidP="00C531B7">
      <w:pPr>
        <w:rPr>
          <w:color w:val="000000"/>
          <w:lang w:val="en-US"/>
        </w:rPr>
      </w:pPr>
      <w:r w:rsidRPr="00C531B7">
        <w:rPr>
          <w:color w:val="000000"/>
          <w:lang w:val="en-US"/>
        </w:rPr>
        <w:t xml:space="preserve">2. </w:t>
      </w:r>
      <w:r w:rsidRPr="00EE6865">
        <w:rPr>
          <w:color w:val="000000"/>
          <w:lang w:val="en-US"/>
        </w:rPr>
        <w:t>Gibst du mir ... Bleistift? — Na, klar!</w:t>
      </w:r>
    </w:p>
    <w:p w:rsidR="00C531B7" w:rsidRPr="00EE6865" w:rsidRDefault="00C531B7" w:rsidP="00E44A45">
      <w:pPr>
        <w:numPr>
          <w:ilvl w:val="0"/>
          <w:numId w:val="1"/>
        </w:numPr>
        <w:rPr>
          <w:color w:val="000000"/>
        </w:rPr>
      </w:pPr>
      <w:r w:rsidRPr="00EE6865">
        <w:rPr>
          <w:color w:val="000000"/>
          <w:lang w:val="en-US"/>
        </w:rPr>
        <w:t>deinen</w:t>
      </w:r>
    </w:p>
    <w:p w:rsidR="00C531B7" w:rsidRPr="00EE6865" w:rsidRDefault="00C531B7" w:rsidP="00E44A45">
      <w:pPr>
        <w:numPr>
          <w:ilvl w:val="0"/>
          <w:numId w:val="1"/>
        </w:numPr>
        <w:rPr>
          <w:color w:val="000000"/>
        </w:rPr>
      </w:pPr>
      <w:r w:rsidRPr="00EE6865">
        <w:rPr>
          <w:color w:val="000000"/>
          <w:lang w:val="en-US"/>
        </w:rPr>
        <w:t>dein</w:t>
      </w:r>
    </w:p>
    <w:p w:rsidR="00C531B7" w:rsidRPr="00EE6865" w:rsidRDefault="00C531B7" w:rsidP="00E44A45">
      <w:pPr>
        <w:numPr>
          <w:ilvl w:val="0"/>
          <w:numId w:val="1"/>
        </w:numPr>
        <w:rPr>
          <w:color w:val="000000"/>
          <w:lang w:val="en-US"/>
        </w:rPr>
      </w:pPr>
      <w:r w:rsidRPr="00EE6865">
        <w:rPr>
          <w:color w:val="000000"/>
          <w:lang w:val="en-US"/>
        </w:rPr>
        <w:t>der</w:t>
      </w:r>
    </w:p>
    <w:p w:rsidR="00C531B7" w:rsidRPr="00B42FE0" w:rsidRDefault="00C531B7" w:rsidP="00E44A45">
      <w:pPr>
        <w:numPr>
          <w:ilvl w:val="0"/>
          <w:numId w:val="1"/>
        </w:numPr>
        <w:rPr>
          <w:color w:val="000000"/>
          <w:lang w:val="en-US"/>
        </w:rPr>
      </w:pPr>
      <w:r w:rsidRPr="00EE6865">
        <w:rPr>
          <w:color w:val="000000"/>
          <w:lang w:val="en-US"/>
        </w:rPr>
        <w:t>deine</w:t>
      </w:r>
    </w:p>
    <w:p w:rsidR="00C531B7" w:rsidRPr="00EE6865" w:rsidRDefault="00C531B7" w:rsidP="00C531B7">
      <w:pPr>
        <w:rPr>
          <w:color w:val="000000"/>
          <w:lang w:val="en-US"/>
        </w:rPr>
      </w:pPr>
    </w:p>
    <w:p w:rsidR="00C531B7" w:rsidRPr="00EE6865" w:rsidRDefault="00C531B7" w:rsidP="00C531B7">
      <w:pPr>
        <w:rPr>
          <w:color w:val="000000"/>
          <w:lang w:val="en-US"/>
        </w:rPr>
      </w:pPr>
      <w:r w:rsidRPr="00B42FE0">
        <w:rPr>
          <w:color w:val="000000"/>
          <w:lang w:val="en-US"/>
        </w:rPr>
        <w:t xml:space="preserve">3. - </w:t>
      </w:r>
      <w:r w:rsidRPr="00EE6865">
        <w:rPr>
          <w:color w:val="000000"/>
          <w:lang w:val="en-US"/>
        </w:rPr>
        <w:t>Wollen wir in den Sommerferien</w:t>
      </w:r>
      <w:r w:rsidRPr="00B42FE0">
        <w:rPr>
          <w:color w:val="000000"/>
          <w:lang w:val="en-US"/>
        </w:rPr>
        <w:t xml:space="preserve"> ... Fahrrä</w:t>
      </w:r>
      <w:r w:rsidRPr="00EE6865">
        <w:rPr>
          <w:color w:val="000000"/>
          <w:lang w:val="en-US"/>
        </w:rPr>
        <w:t xml:space="preserve">dern eine Tour </w:t>
      </w:r>
      <w:proofErr w:type="gramStart"/>
      <w:r w:rsidRPr="00EE6865">
        <w:rPr>
          <w:color w:val="000000"/>
          <w:lang w:val="en-US"/>
        </w:rPr>
        <w:t>an</w:t>
      </w:r>
      <w:proofErr w:type="gramEnd"/>
      <w:r w:rsidRPr="00EE6865">
        <w:rPr>
          <w:color w:val="000000"/>
          <w:lang w:val="en-US"/>
        </w:rPr>
        <w:t xml:space="preserve"> den Rhein machen?</w:t>
      </w:r>
    </w:p>
    <w:p w:rsidR="00C531B7" w:rsidRPr="00EE6865" w:rsidRDefault="00C531B7" w:rsidP="00E44A45">
      <w:pPr>
        <w:numPr>
          <w:ilvl w:val="0"/>
          <w:numId w:val="2"/>
        </w:numPr>
        <w:rPr>
          <w:color w:val="000000"/>
          <w:lang w:val="en-US"/>
        </w:rPr>
      </w:pPr>
      <w:r w:rsidRPr="00EE6865">
        <w:rPr>
          <w:color w:val="000000"/>
          <w:lang w:val="en-US"/>
        </w:rPr>
        <w:t>mit die</w:t>
      </w:r>
    </w:p>
    <w:p w:rsidR="00C531B7" w:rsidRPr="00EE6865" w:rsidRDefault="00C531B7" w:rsidP="00E44A45">
      <w:pPr>
        <w:numPr>
          <w:ilvl w:val="0"/>
          <w:numId w:val="2"/>
        </w:numPr>
        <w:rPr>
          <w:color w:val="000000"/>
          <w:lang w:val="en-US"/>
        </w:rPr>
      </w:pPr>
      <w:r w:rsidRPr="00EE6865">
        <w:rPr>
          <w:color w:val="000000"/>
          <w:lang w:val="en-US"/>
        </w:rPr>
        <w:t>mit den</w:t>
      </w:r>
    </w:p>
    <w:p w:rsidR="00C531B7" w:rsidRPr="00EE6865" w:rsidRDefault="00C531B7" w:rsidP="00E44A45">
      <w:pPr>
        <w:numPr>
          <w:ilvl w:val="0"/>
          <w:numId w:val="2"/>
        </w:numPr>
        <w:rPr>
          <w:color w:val="000000"/>
          <w:lang w:val="en-US"/>
        </w:rPr>
      </w:pPr>
      <w:r w:rsidRPr="00EE6865">
        <w:rPr>
          <w:color w:val="000000"/>
          <w:lang w:val="en-US"/>
        </w:rPr>
        <w:t>mit der</w:t>
      </w:r>
    </w:p>
    <w:p w:rsidR="00C531B7" w:rsidRPr="00B42FE0" w:rsidRDefault="00C531B7" w:rsidP="00E44A45">
      <w:pPr>
        <w:numPr>
          <w:ilvl w:val="0"/>
          <w:numId w:val="2"/>
        </w:numPr>
        <w:rPr>
          <w:color w:val="000000"/>
          <w:lang w:val="en-US"/>
        </w:rPr>
      </w:pPr>
      <w:r w:rsidRPr="00EE6865">
        <w:rPr>
          <w:color w:val="000000"/>
          <w:lang w:val="en-US"/>
        </w:rPr>
        <w:t>mit dem</w:t>
      </w:r>
    </w:p>
    <w:p w:rsidR="00C531B7" w:rsidRPr="00EE6865" w:rsidRDefault="00C531B7" w:rsidP="00C531B7">
      <w:pPr>
        <w:rPr>
          <w:color w:val="000000"/>
          <w:lang w:val="en-US"/>
        </w:rPr>
      </w:pPr>
    </w:p>
    <w:p w:rsidR="00C531B7" w:rsidRPr="00EE6865" w:rsidRDefault="00C531B7" w:rsidP="00C531B7">
      <w:pPr>
        <w:rPr>
          <w:color w:val="000000"/>
          <w:lang w:val="en-US"/>
        </w:rPr>
      </w:pPr>
      <w:r w:rsidRPr="00B42FE0">
        <w:rPr>
          <w:color w:val="000000"/>
          <w:lang w:val="en-US"/>
        </w:rPr>
        <w:t xml:space="preserve">4. </w:t>
      </w:r>
      <w:r w:rsidRPr="00B42FE0">
        <w:rPr>
          <w:color w:val="000000"/>
        </w:rPr>
        <w:t xml:space="preserve">- </w:t>
      </w:r>
      <w:r w:rsidRPr="00EE6865">
        <w:rPr>
          <w:color w:val="000000"/>
          <w:lang w:val="en-US"/>
        </w:rPr>
        <w:t xml:space="preserve">Ulrike! ... </w:t>
      </w:r>
      <w:proofErr w:type="gramStart"/>
      <w:r w:rsidRPr="00EE6865">
        <w:rPr>
          <w:color w:val="000000"/>
          <w:lang w:val="en-US"/>
        </w:rPr>
        <w:t>bitte</w:t>
      </w:r>
      <w:proofErr w:type="gramEnd"/>
      <w:r w:rsidRPr="00EE6865">
        <w:rPr>
          <w:color w:val="000000"/>
          <w:lang w:val="en-US"/>
        </w:rPr>
        <w:t xml:space="preserve"> den Text!</w:t>
      </w:r>
    </w:p>
    <w:p w:rsidR="00C531B7" w:rsidRPr="00EE6865" w:rsidRDefault="00C531B7" w:rsidP="00E44A45">
      <w:pPr>
        <w:numPr>
          <w:ilvl w:val="0"/>
          <w:numId w:val="9"/>
        </w:numPr>
        <w:rPr>
          <w:color w:val="000000"/>
          <w:lang w:val="en-US"/>
        </w:rPr>
      </w:pPr>
      <w:r w:rsidRPr="00EE6865">
        <w:rPr>
          <w:color w:val="000000"/>
          <w:lang w:val="en-US"/>
        </w:rPr>
        <w:t>Lies</w:t>
      </w:r>
    </w:p>
    <w:p w:rsidR="00C531B7" w:rsidRPr="00EE6865" w:rsidRDefault="00C531B7" w:rsidP="00E44A45">
      <w:pPr>
        <w:numPr>
          <w:ilvl w:val="0"/>
          <w:numId w:val="9"/>
        </w:numPr>
        <w:rPr>
          <w:color w:val="000000"/>
          <w:lang w:val="en-US"/>
        </w:rPr>
      </w:pPr>
      <w:r w:rsidRPr="00EE6865">
        <w:rPr>
          <w:color w:val="000000"/>
          <w:lang w:val="en-US"/>
        </w:rPr>
        <w:t>Liest</w:t>
      </w:r>
    </w:p>
    <w:p w:rsidR="00C531B7" w:rsidRPr="00EE6865" w:rsidRDefault="00C531B7" w:rsidP="00E44A45">
      <w:pPr>
        <w:numPr>
          <w:ilvl w:val="0"/>
          <w:numId w:val="9"/>
        </w:numPr>
        <w:rPr>
          <w:color w:val="000000"/>
          <w:lang w:val="en-US"/>
        </w:rPr>
      </w:pPr>
      <w:r w:rsidRPr="00EE6865">
        <w:rPr>
          <w:color w:val="000000"/>
          <w:lang w:val="en-US"/>
        </w:rPr>
        <w:t>Lese</w:t>
      </w:r>
    </w:p>
    <w:p w:rsidR="00C531B7" w:rsidRPr="00EE6865" w:rsidRDefault="00C531B7" w:rsidP="00E44A45">
      <w:pPr>
        <w:numPr>
          <w:ilvl w:val="0"/>
          <w:numId w:val="9"/>
        </w:numPr>
        <w:rPr>
          <w:color w:val="000000"/>
          <w:lang w:val="en-US"/>
        </w:rPr>
      </w:pPr>
      <w:r w:rsidRPr="00EE6865">
        <w:rPr>
          <w:color w:val="000000"/>
          <w:lang w:val="en-US"/>
        </w:rPr>
        <w:t>Lest</w:t>
      </w:r>
    </w:p>
    <w:p w:rsidR="00C531B7" w:rsidRPr="00B42FE0" w:rsidRDefault="00C531B7" w:rsidP="00C531B7">
      <w:pPr>
        <w:rPr>
          <w:color w:val="000000"/>
        </w:rPr>
      </w:pPr>
    </w:p>
    <w:p w:rsidR="00C531B7" w:rsidRPr="00EE6865" w:rsidRDefault="00C531B7" w:rsidP="00C531B7">
      <w:pPr>
        <w:rPr>
          <w:color w:val="000000"/>
          <w:lang w:val="en-US"/>
        </w:rPr>
      </w:pPr>
      <w:r w:rsidRPr="00B42FE0">
        <w:rPr>
          <w:color w:val="000000"/>
          <w:lang w:val="en-US"/>
        </w:rPr>
        <w:lastRenderedPageBreak/>
        <w:t>5. Ich mö</w:t>
      </w:r>
      <w:r w:rsidRPr="00EE6865">
        <w:rPr>
          <w:color w:val="000000"/>
          <w:lang w:val="en-US"/>
        </w:rPr>
        <w:t xml:space="preserve">chte gern </w:t>
      </w:r>
      <w:proofErr w:type="gramStart"/>
      <w:r w:rsidRPr="00EE6865">
        <w:rPr>
          <w:color w:val="000000"/>
          <w:lang w:val="en-US"/>
        </w:rPr>
        <w:t>wissen, ...</w:t>
      </w:r>
      <w:proofErr w:type="gramEnd"/>
      <w:r w:rsidRPr="00EE6865">
        <w:rPr>
          <w:color w:val="000000"/>
          <w:lang w:val="en-US"/>
        </w:rPr>
        <w:t xml:space="preserve"> man dieses Wort schreibt.</w:t>
      </w:r>
    </w:p>
    <w:p w:rsidR="00C531B7" w:rsidRPr="00EE6865" w:rsidRDefault="00C531B7" w:rsidP="00E44A45">
      <w:pPr>
        <w:numPr>
          <w:ilvl w:val="0"/>
          <w:numId w:val="10"/>
        </w:numPr>
        <w:rPr>
          <w:color w:val="000000"/>
          <w:lang w:val="en-US"/>
        </w:rPr>
      </w:pPr>
      <w:r w:rsidRPr="00EE6865">
        <w:rPr>
          <w:color w:val="000000"/>
          <w:lang w:val="en-US"/>
        </w:rPr>
        <w:t>wer</w:t>
      </w:r>
    </w:p>
    <w:p w:rsidR="00C531B7" w:rsidRPr="00EE6865" w:rsidRDefault="00C531B7" w:rsidP="00E44A45">
      <w:pPr>
        <w:numPr>
          <w:ilvl w:val="0"/>
          <w:numId w:val="10"/>
        </w:numPr>
        <w:rPr>
          <w:color w:val="000000"/>
          <w:lang w:val="en-US"/>
        </w:rPr>
      </w:pPr>
      <w:r w:rsidRPr="00EE6865">
        <w:rPr>
          <w:color w:val="000000"/>
          <w:lang w:val="en-US"/>
        </w:rPr>
        <w:t>was</w:t>
      </w:r>
    </w:p>
    <w:p w:rsidR="00C531B7" w:rsidRPr="00EE6865" w:rsidRDefault="00C531B7" w:rsidP="00E44A45">
      <w:pPr>
        <w:numPr>
          <w:ilvl w:val="0"/>
          <w:numId w:val="10"/>
        </w:numPr>
        <w:rPr>
          <w:color w:val="000000"/>
          <w:lang w:val="en-US"/>
        </w:rPr>
      </w:pPr>
      <w:r w:rsidRPr="00EE6865">
        <w:rPr>
          <w:color w:val="000000"/>
          <w:lang w:val="en-US"/>
        </w:rPr>
        <w:t>wie</w:t>
      </w:r>
    </w:p>
    <w:p w:rsidR="00C531B7" w:rsidRPr="00B42FE0" w:rsidRDefault="00C531B7" w:rsidP="00E44A45">
      <w:pPr>
        <w:numPr>
          <w:ilvl w:val="0"/>
          <w:numId w:val="10"/>
        </w:numPr>
        <w:rPr>
          <w:color w:val="000000"/>
          <w:lang w:val="en-US"/>
        </w:rPr>
      </w:pPr>
      <w:r w:rsidRPr="00EE6865">
        <w:rPr>
          <w:color w:val="000000"/>
          <w:lang w:val="en-US"/>
        </w:rPr>
        <w:t>als</w:t>
      </w:r>
    </w:p>
    <w:p w:rsidR="00C531B7" w:rsidRPr="00EE6865" w:rsidRDefault="00C531B7" w:rsidP="00C531B7">
      <w:pPr>
        <w:rPr>
          <w:color w:val="000000"/>
          <w:lang w:val="en-US"/>
        </w:rPr>
      </w:pPr>
    </w:p>
    <w:p w:rsidR="00C531B7" w:rsidRPr="00EE6865" w:rsidRDefault="00C531B7" w:rsidP="00C531B7">
      <w:pPr>
        <w:rPr>
          <w:color w:val="000000"/>
          <w:lang w:val="en-US"/>
        </w:rPr>
      </w:pPr>
      <w:r w:rsidRPr="00B42FE0">
        <w:rPr>
          <w:color w:val="000000"/>
          <w:lang w:val="en-US"/>
        </w:rPr>
        <w:t xml:space="preserve">6. - </w:t>
      </w:r>
      <w:r w:rsidRPr="00EE6865">
        <w:rPr>
          <w:color w:val="000000"/>
          <w:lang w:val="en-US"/>
        </w:rPr>
        <w:t xml:space="preserve">Ihr ... letztes Jahr nach Deutschland gefahren, </w:t>
      </w:r>
      <w:proofErr w:type="gramStart"/>
      <w:r w:rsidRPr="00EE6865">
        <w:rPr>
          <w:color w:val="000000"/>
          <w:lang w:val="en-US"/>
        </w:rPr>
        <w:t>oder</w:t>
      </w:r>
      <w:proofErr w:type="gramEnd"/>
      <w:r w:rsidRPr="00EE6865">
        <w:rPr>
          <w:color w:val="000000"/>
          <w:lang w:val="en-US"/>
        </w:rPr>
        <w:t>?</w:t>
      </w:r>
    </w:p>
    <w:p w:rsidR="00C531B7" w:rsidRPr="00EE6865" w:rsidRDefault="00C531B7" w:rsidP="00E44A45">
      <w:pPr>
        <w:numPr>
          <w:ilvl w:val="0"/>
          <w:numId w:val="3"/>
        </w:numPr>
        <w:rPr>
          <w:color w:val="000000"/>
          <w:lang w:val="en-US"/>
        </w:rPr>
      </w:pPr>
      <w:r w:rsidRPr="00EE6865">
        <w:rPr>
          <w:color w:val="000000"/>
          <w:lang w:val="en-US"/>
        </w:rPr>
        <w:t>ist</w:t>
      </w:r>
    </w:p>
    <w:p w:rsidR="00C531B7" w:rsidRPr="00EE6865" w:rsidRDefault="00C531B7" w:rsidP="00E44A45">
      <w:pPr>
        <w:numPr>
          <w:ilvl w:val="0"/>
          <w:numId w:val="3"/>
        </w:numPr>
        <w:rPr>
          <w:color w:val="000000"/>
          <w:lang w:val="en-US"/>
        </w:rPr>
      </w:pPr>
      <w:r w:rsidRPr="00EE6865">
        <w:rPr>
          <w:color w:val="000000"/>
          <w:lang w:val="en-US"/>
        </w:rPr>
        <w:t>habt</w:t>
      </w:r>
    </w:p>
    <w:p w:rsidR="00C531B7" w:rsidRPr="00EE6865" w:rsidRDefault="00C531B7" w:rsidP="00E44A45">
      <w:pPr>
        <w:numPr>
          <w:ilvl w:val="0"/>
          <w:numId w:val="3"/>
        </w:numPr>
        <w:rPr>
          <w:color w:val="000000"/>
          <w:lang w:val="en-US"/>
        </w:rPr>
      </w:pPr>
      <w:r w:rsidRPr="00EE6865">
        <w:rPr>
          <w:color w:val="000000"/>
          <w:lang w:val="en-US"/>
        </w:rPr>
        <w:t>sein</w:t>
      </w:r>
    </w:p>
    <w:p w:rsidR="00C531B7" w:rsidRPr="00EE6865" w:rsidRDefault="00C531B7" w:rsidP="00E44A45">
      <w:pPr>
        <w:numPr>
          <w:ilvl w:val="0"/>
          <w:numId w:val="3"/>
        </w:numPr>
        <w:rPr>
          <w:color w:val="000000"/>
          <w:lang w:val="en-US"/>
        </w:rPr>
      </w:pPr>
      <w:r w:rsidRPr="00EE6865">
        <w:rPr>
          <w:color w:val="000000"/>
          <w:lang w:val="en-US"/>
        </w:rPr>
        <w:t>seid</w:t>
      </w:r>
    </w:p>
    <w:p w:rsidR="00C531B7" w:rsidRPr="00B42FE0" w:rsidRDefault="00C531B7" w:rsidP="00C531B7">
      <w:pPr>
        <w:rPr>
          <w:color w:val="000000"/>
          <w:lang w:val="en-US"/>
        </w:rPr>
      </w:pPr>
    </w:p>
    <w:p w:rsidR="00C531B7" w:rsidRPr="00EE6865" w:rsidRDefault="00C531B7" w:rsidP="00C531B7">
      <w:pPr>
        <w:rPr>
          <w:color w:val="000000"/>
          <w:lang w:val="en-US"/>
        </w:rPr>
      </w:pPr>
      <w:r w:rsidRPr="00B42FE0">
        <w:rPr>
          <w:color w:val="000000"/>
          <w:lang w:val="en-US"/>
        </w:rPr>
        <w:t xml:space="preserve">7. - </w:t>
      </w:r>
      <w:r w:rsidRPr="00EE6865">
        <w:rPr>
          <w:color w:val="000000"/>
          <w:lang w:val="en-US"/>
        </w:rPr>
        <w:t>Meine Mutter hat morgen Geburtstag. Was ... ich ihr schenken?</w:t>
      </w:r>
    </w:p>
    <w:p w:rsidR="00C531B7" w:rsidRPr="00EE6865" w:rsidRDefault="00C531B7" w:rsidP="00E44A45">
      <w:pPr>
        <w:numPr>
          <w:ilvl w:val="0"/>
          <w:numId w:val="12"/>
        </w:numPr>
        <w:rPr>
          <w:color w:val="000000"/>
          <w:lang w:val="en-US"/>
        </w:rPr>
      </w:pPr>
      <w:r w:rsidRPr="00EE6865">
        <w:rPr>
          <w:color w:val="000000"/>
          <w:lang w:val="en-US"/>
        </w:rPr>
        <w:t>muss</w:t>
      </w:r>
    </w:p>
    <w:p w:rsidR="00C531B7" w:rsidRPr="00EE6865" w:rsidRDefault="00C531B7" w:rsidP="00E44A45">
      <w:pPr>
        <w:numPr>
          <w:ilvl w:val="0"/>
          <w:numId w:val="12"/>
        </w:numPr>
        <w:rPr>
          <w:color w:val="000000"/>
          <w:lang w:val="en-US"/>
        </w:rPr>
      </w:pPr>
      <w:r w:rsidRPr="00EE6865">
        <w:rPr>
          <w:color w:val="000000"/>
          <w:lang w:val="en-US"/>
        </w:rPr>
        <w:t>darf</w:t>
      </w:r>
    </w:p>
    <w:p w:rsidR="009C3A76" w:rsidRPr="009C3A76" w:rsidRDefault="00C531B7" w:rsidP="009C3A76">
      <w:pPr>
        <w:numPr>
          <w:ilvl w:val="0"/>
          <w:numId w:val="12"/>
        </w:numPr>
        <w:rPr>
          <w:color w:val="000000"/>
          <w:lang w:val="en-US"/>
        </w:rPr>
      </w:pPr>
      <w:r w:rsidRPr="00EE6865">
        <w:rPr>
          <w:color w:val="000000"/>
          <w:lang w:val="en-US"/>
        </w:rPr>
        <w:t>wollt</w:t>
      </w:r>
    </w:p>
    <w:p w:rsidR="00C531B7" w:rsidRPr="009C3A76" w:rsidRDefault="00C531B7" w:rsidP="009C3A76">
      <w:pPr>
        <w:numPr>
          <w:ilvl w:val="0"/>
          <w:numId w:val="12"/>
        </w:numPr>
        <w:rPr>
          <w:color w:val="000000"/>
          <w:lang w:val="en-US"/>
        </w:rPr>
      </w:pPr>
      <w:r w:rsidRPr="009C3A76">
        <w:rPr>
          <w:color w:val="000000"/>
          <w:lang w:val="en-US"/>
        </w:rPr>
        <w:t>mag</w:t>
      </w:r>
    </w:p>
    <w:p w:rsidR="00C531B7" w:rsidRPr="00EE6865" w:rsidRDefault="00C531B7" w:rsidP="00C531B7">
      <w:pPr>
        <w:rPr>
          <w:color w:val="000000"/>
          <w:lang w:val="en-US"/>
        </w:rPr>
      </w:pPr>
    </w:p>
    <w:p w:rsidR="00C531B7" w:rsidRPr="00EE6865" w:rsidRDefault="00C531B7" w:rsidP="00C531B7">
      <w:pPr>
        <w:rPr>
          <w:color w:val="000000"/>
          <w:lang w:val="en-US"/>
        </w:rPr>
      </w:pPr>
      <w:r w:rsidRPr="00B42FE0">
        <w:rPr>
          <w:color w:val="000000"/>
          <w:lang w:val="en-US"/>
        </w:rPr>
        <w:t xml:space="preserve">8. - </w:t>
      </w:r>
      <w:r w:rsidRPr="00EE6865">
        <w:rPr>
          <w:color w:val="000000"/>
          <w:lang w:val="en-US"/>
        </w:rPr>
        <w:t xml:space="preserve">Elke, hilf mir bitte nach der </w:t>
      </w:r>
      <w:proofErr w:type="gramStart"/>
      <w:r w:rsidRPr="00EE6865">
        <w:rPr>
          <w:color w:val="000000"/>
          <w:lang w:val="en-US"/>
        </w:rPr>
        <w:t>Schule ...</w:t>
      </w:r>
      <w:proofErr w:type="gramEnd"/>
    </w:p>
    <w:p w:rsidR="00C531B7" w:rsidRPr="00EE6865" w:rsidRDefault="00C531B7" w:rsidP="00E44A45">
      <w:pPr>
        <w:numPr>
          <w:ilvl w:val="0"/>
          <w:numId w:val="11"/>
        </w:numPr>
        <w:rPr>
          <w:color w:val="000000"/>
          <w:lang w:val="en-US"/>
        </w:rPr>
      </w:pPr>
      <w:proofErr w:type="gramStart"/>
      <w:r w:rsidRPr="00B42FE0">
        <w:rPr>
          <w:color w:val="000000"/>
          <w:lang w:val="en-US"/>
        </w:rPr>
        <w:t>aufrä</w:t>
      </w:r>
      <w:r w:rsidRPr="00EE6865">
        <w:rPr>
          <w:color w:val="000000"/>
          <w:lang w:val="en-US"/>
        </w:rPr>
        <w:t>umen</w:t>
      </w:r>
      <w:proofErr w:type="gramEnd"/>
      <w:r w:rsidRPr="00EE6865">
        <w:rPr>
          <w:color w:val="000000"/>
          <w:lang w:val="en-US"/>
        </w:rPr>
        <w:t>.</w:t>
      </w:r>
    </w:p>
    <w:p w:rsidR="00C531B7" w:rsidRPr="00EE6865" w:rsidRDefault="00C531B7" w:rsidP="00E44A45">
      <w:pPr>
        <w:numPr>
          <w:ilvl w:val="0"/>
          <w:numId w:val="11"/>
        </w:numPr>
        <w:rPr>
          <w:color w:val="000000"/>
          <w:lang w:val="en-US"/>
        </w:rPr>
      </w:pPr>
      <w:proofErr w:type="gramStart"/>
      <w:r w:rsidRPr="00B42FE0">
        <w:rPr>
          <w:color w:val="000000"/>
          <w:lang w:val="en-US"/>
        </w:rPr>
        <w:t>aufzurä</w:t>
      </w:r>
      <w:r w:rsidRPr="00EE6865">
        <w:rPr>
          <w:color w:val="000000"/>
          <w:lang w:val="en-US"/>
        </w:rPr>
        <w:t>umen</w:t>
      </w:r>
      <w:proofErr w:type="gramEnd"/>
      <w:r w:rsidRPr="00EE6865">
        <w:rPr>
          <w:color w:val="000000"/>
          <w:lang w:val="en-US"/>
        </w:rPr>
        <w:t>.</w:t>
      </w:r>
    </w:p>
    <w:p w:rsidR="00C531B7" w:rsidRPr="00B42FE0" w:rsidRDefault="00C531B7" w:rsidP="00E44A45">
      <w:pPr>
        <w:numPr>
          <w:ilvl w:val="0"/>
          <w:numId w:val="11"/>
        </w:numPr>
        <w:rPr>
          <w:color w:val="000000"/>
          <w:lang w:val="en-US"/>
        </w:rPr>
      </w:pPr>
      <w:proofErr w:type="gramStart"/>
      <w:r w:rsidRPr="00B42FE0">
        <w:rPr>
          <w:color w:val="000000"/>
          <w:lang w:val="en-US"/>
        </w:rPr>
        <w:t>aufrä</w:t>
      </w:r>
      <w:r w:rsidRPr="00EE6865">
        <w:rPr>
          <w:color w:val="000000"/>
          <w:lang w:val="en-US"/>
        </w:rPr>
        <w:t>umt</w:t>
      </w:r>
      <w:proofErr w:type="gramEnd"/>
      <w:r w:rsidRPr="00EE6865">
        <w:rPr>
          <w:color w:val="000000"/>
          <w:lang w:val="en-US"/>
        </w:rPr>
        <w:t>.</w:t>
      </w:r>
    </w:p>
    <w:p w:rsidR="00C531B7" w:rsidRPr="00EE6865" w:rsidRDefault="00C531B7" w:rsidP="00E44A45">
      <w:pPr>
        <w:numPr>
          <w:ilvl w:val="0"/>
          <w:numId w:val="11"/>
        </w:numPr>
        <w:rPr>
          <w:color w:val="000000"/>
          <w:lang w:val="en-US" w:eastAsia="en-US"/>
        </w:rPr>
      </w:pPr>
      <w:proofErr w:type="gramStart"/>
      <w:r w:rsidRPr="00B42FE0">
        <w:rPr>
          <w:color w:val="000000"/>
          <w:lang w:val="en-US"/>
        </w:rPr>
        <w:t>um</w:t>
      </w:r>
      <w:proofErr w:type="gramEnd"/>
      <w:r w:rsidRPr="00B42FE0">
        <w:rPr>
          <w:color w:val="000000"/>
          <w:lang w:val="en-US"/>
        </w:rPr>
        <w:t xml:space="preserve"> aufrä</w:t>
      </w:r>
      <w:r w:rsidRPr="00EE6865">
        <w:rPr>
          <w:color w:val="000000"/>
          <w:lang w:val="en-US"/>
        </w:rPr>
        <w:t>umen.</w:t>
      </w:r>
    </w:p>
    <w:p w:rsidR="00C531B7" w:rsidRPr="00EE6865" w:rsidRDefault="00C531B7" w:rsidP="00C531B7">
      <w:pPr>
        <w:rPr>
          <w:color w:val="000000"/>
          <w:lang w:val="en-US"/>
        </w:rPr>
      </w:pPr>
      <w:r w:rsidRPr="00B42FE0">
        <w:rPr>
          <w:color w:val="000000"/>
          <w:lang w:val="en-US"/>
        </w:rPr>
        <w:t xml:space="preserve">9. - </w:t>
      </w:r>
      <w:r w:rsidRPr="00EE6865">
        <w:rPr>
          <w:color w:val="000000"/>
          <w:lang w:val="en-US"/>
        </w:rPr>
        <w:t xml:space="preserve">Welche Sportart findest du </w:t>
      </w:r>
      <w:proofErr w:type="gramStart"/>
      <w:r w:rsidRPr="00EE6865">
        <w:rPr>
          <w:color w:val="000000"/>
          <w:lang w:val="en-US"/>
        </w:rPr>
        <w:t>am ...</w:t>
      </w:r>
      <w:proofErr w:type="gramEnd"/>
      <w:r w:rsidRPr="00EE6865">
        <w:rPr>
          <w:color w:val="000000"/>
          <w:lang w:val="en-US"/>
        </w:rPr>
        <w:t xml:space="preserve"> ?</w:t>
      </w:r>
    </w:p>
    <w:p w:rsidR="00C531B7" w:rsidRPr="00EE6865" w:rsidRDefault="00C531B7" w:rsidP="00E44A45">
      <w:pPr>
        <w:numPr>
          <w:ilvl w:val="0"/>
          <w:numId w:val="13"/>
        </w:numPr>
        <w:rPr>
          <w:color w:val="000000"/>
          <w:lang w:val="en-US"/>
        </w:rPr>
      </w:pPr>
      <w:r w:rsidRPr="00EE6865">
        <w:rPr>
          <w:color w:val="000000"/>
          <w:lang w:val="en-US"/>
        </w:rPr>
        <w:t>besser</w:t>
      </w:r>
    </w:p>
    <w:p w:rsidR="00C531B7" w:rsidRPr="00EE6865" w:rsidRDefault="00C531B7" w:rsidP="00E44A45">
      <w:pPr>
        <w:numPr>
          <w:ilvl w:val="0"/>
          <w:numId w:val="13"/>
        </w:numPr>
        <w:rPr>
          <w:color w:val="000000"/>
          <w:lang w:val="en-US"/>
        </w:rPr>
      </w:pPr>
      <w:r w:rsidRPr="00EE6865">
        <w:rPr>
          <w:color w:val="000000"/>
          <w:lang w:val="en-US"/>
        </w:rPr>
        <w:t>gut</w:t>
      </w:r>
    </w:p>
    <w:p w:rsidR="00C531B7" w:rsidRPr="00EE6865" w:rsidRDefault="00C531B7" w:rsidP="00E44A45">
      <w:pPr>
        <w:numPr>
          <w:ilvl w:val="0"/>
          <w:numId w:val="13"/>
        </w:numPr>
        <w:rPr>
          <w:color w:val="000000"/>
          <w:lang w:val="en-US"/>
        </w:rPr>
      </w:pPr>
      <w:r w:rsidRPr="00EE6865">
        <w:rPr>
          <w:color w:val="000000"/>
          <w:lang w:val="en-US"/>
        </w:rPr>
        <w:t>guten</w:t>
      </w:r>
    </w:p>
    <w:p w:rsidR="00C531B7" w:rsidRPr="00B42FE0" w:rsidRDefault="00C531B7" w:rsidP="00E44A45">
      <w:pPr>
        <w:numPr>
          <w:ilvl w:val="0"/>
          <w:numId w:val="13"/>
        </w:numPr>
        <w:rPr>
          <w:color w:val="000000"/>
          <w:lang w:val="en-US"/>
        </w:rPr>
      </w:pPr>
      <w:r w:rsidRPr="00EE6865">
        <w:rPr>
          <w:color w:val="000000"/>
          <w:lang w:val="en-US"/>
        </w:rPr>
        <w:t>besten</w:t>
      </w:r>
    </w:p>
    <w:p w:rsidR="00C531B7" w:rsidRPr="00EE6865" w:rsidRDefault="00C531B7" w:rsidP="00C531B7">
      <w:pPr>
        <w:rPr>
          <w:color w:val="000000"/>
          <w:lang w:val="en-US"/>
        </w:rPr>
      </w:pPr>
    </w:p>
    <w:p w:rsidR="00C531B7" w:rsidRPr="00EE6865" w:rsidRDefault="00C531B7" w:rsidP="00C531B7">
      <w:pPr>
        <w:rPr>
          <w:color w:val="000000"/>
          <w:lang w:val="en-US"/>
        </w:rPr>
      </w:pPr>
      <w:r w:rsidRPr="00B42FE0">
        <w:rPr>
          <w:color w:val="000000"/>
          <w:lang w:val="en-US"/>
        </w:rPr>
        <w:t xml:space="preserve">10. - </w:t>
      </w:r>
      <w:r w:rsidRPr="00EE6865">
        <w:rPr>
          <w:color w:val="000000"/>
          <w:lang w:val="en-US"/>
        </w:rPr>
        <w:t xml:space="preserve">Hast du Zeit? </w:t>
      </w:r>
      <w:proofErr w:type="gramStart"/>
      <w:r w:rsidRPr="00EE6865">
        <w:rPr>
          <w:color w:val="000000"/>
          <w:lang w:val="en-US"/>
        </w:rPr>
        <w:t>— Ja</w:t>
      </w:r>
      <w:proofErr w:type="gramEnd"/>
      <w:r w:rsidRPr="00EE6865">
        <w:rPr>
          <w:color w:val="000000"/>
          <w:lang w:val="en-US"/>
        </w:rPr>
        <w:t>, aber nur ... 12 Uhr.</w:t>
      </w:r>
    </w:p>
    <w:p w:rsidR="00C531B7" w:rsidRPr="00EE6865" w:rsidRDefault="00C531B7" w:rsidP="00E44A45">
      <w:pPr>
        <w:numPr>
          <w:ilvl w:val="0"/>
          <w:numId w:val="14"/>
        </w:numPr>
        <w:rPr>
          <w:color w:val="000000"/>
          <w:lang w:val="en-US"/>
        </w:rPr>
      </w:pPr>
      <w:r w:rsidRPr="00EE6865">
        <w:rPr>
          <w:color w:val="000000"/>
          <w:lang w:val="en-US"/>
        </w:rPr>
        <w:t>bis</w:t>
      </w:r>
    </w:p>
    <w:p w:rsidR="00C531B7" w:rsidRPr="00EE6865" w:rsidRDefault="00C531B7" w:rsidP="00E44A45">
      <w:pPr>
        <w:numPr>
          <w:ilvl w:val="0"/>
          <w:numId w:val="14"/>
        </w:numPr>
        <w:rPr>
          <w:color w:val="000000"/>
          <w:lang w:val="en-US"/>
        </w:rPr>
      </w:pPr>
      <w:r w:rsidRPr="00EE6865">
        <w:rPr>
          <w:color w:val="000000"/>
          <w:lang w:val="en-US"/>
        </w:rPr>
        <w:t>zu</w:t>
      </w:r>
    </w:p>
    <w:p w:rsidR="00C531B7" w:rsidRPr="00EE6865" w:rsidRDefault="00C531B7" w:rsidP="00E44A45">
      <w:pPr>
        <w:numPr>
          <w:ilvl w:val="0"/>
          <w:numId w:val="14"/>
        </w:numPr>
        <w:rPr>
          <w:color w:val="000000"/>
          <w:lang w:val="en-US"/>
        </w:rPr>
      </w:pPr>
      <w:r w:rsidRPr="00EE6865">
        <w:rPr>
          <w:color w:val="000000"/>
          <w:lang w:val="en-US"/>
        </w:rPr>
        <w:t>in</w:t>
      </w:r>
    </w:p>
    <w:p w:rsidR="00C531B7" w:rsidRPr="00EE6865" w:rsidRDefault="00C531B7" w:rsidP="00E44A45">
      <w:pPr>
        <w:numPr>
          <w:ilvl w:val="0"/>
          <w:numId w:val="14"/>
        </w:numPr>
        <w:rPr>
          <w:color w:val="000000"/>
          <w:lang w:val="en-US"/>
        </w:rPr>
      </w:pPr>
      <w:r w:rsidRPr="00EE6865">
        <w:rPr>
          <w:color w:val="000000"/>
          <w:lang w:val="en-US"/>
        </w:rPr>
        <w:t>auf</w:t>
      </w:r>
    </w:p>
    <w:p w:rsidR="00C531B7" w:rsidRPr="00B42FE0" w:rsidRDefault="00C531B7" w:rsidP="00C531B7">
      <w:pPr>
        <w:rPr>
          <w:color w:val="000000"/>
        </w:rPr>
      </w:pPr>
    </w:p>
    <w:p w:rsidR="00C531B7" w:rsidRPr="00EE6865" w:rsidRDefault="00C531B7" w:rsidP="00C531B7">
      <w:pPr>
        <w:rPr>
          <w:color w:val="000000"/>
          <w:lang w:val="en-US"/>
        </w:rPr>
      </w:pPr>
      <w:r w:rsidRPr="00B42FE0">
        <w:rPr>
          <w:color w:val="000000"/>
          <w:lang w:val="en-US"/>
        </w:rPr>
        <w:t xml:space="preserve">11. - </w:t>
      </w:r>
      <w:r w:rsidRPr="00EE6865">
        <w:rPr>
          <w:color w:val="000000"/>
          <w:lang w:val="en-US"/>
        </w:rPr>
        <w:t>Mein Freu</w:t>
      </w:r>
      <w:r w:rsidRPr="00B42FE0">
        <w:rPr>
          <w:color w:val="000000"/>
          <w:lang w:val="en-US"/>
        </w:rPr>
        <w:t>nd und icb interessieren ... fü</w:t>
      </w:r>
      <w:r w:rsidRPr="00EE6865">
        <w:rPr>
          <w:color w:val="000000"/>
          <w:lang w:val="en-US"/>
        </w:rPr>
        <w:t xml:space="preserve">r Rockmusik. </w:t>
      </w:r>
      <w:proofErr w:type="gramStart"/>
      <w:r w:rsidRPr="00EE6865">
        <w:rPr>
          <w:color w:val="000000"/>
          <w:lang w:val="en-US"/>
        </w:rPr>
        <w:t>Und du?</w:t>
      </w:r>
      <w:proofErr w:type="gramEnd"/>
    </w:p>
    <w:p w:rsidR="00C531B7" w:rsidRPr="00EE6865" w:rsidRDefault="00C531B7" w:rsidP="00E44A45">
      <w:pPr>
        <w:numPr>
          <w:ilvl w:val="0"/>
          <w:numId w:val="15"/>
        </w:numPr>
        <w:rPr>
          <w:color w:val="000000"/>
          <w:lang w:val="en-US"/>
        </w:rPr>
      </w:pPr>
      <w:r w:rsidRPr="00EE6865">
        <w:rPr>
          <w:color w:val="000000"/>
          <w:lang w:val="en-US"/>
        </w:rPr>
        <w:t>dich</w:t>
      </w:r>
    </w:p>
    <w:p w:rsidR="00C531B7" w:rsidRPr="00EE6865" w:rsidRDefault="00C531B7" w:rsidP="00E44A45">
      <w:pPr>
        <w:numPr>
          <w:ilvl w:val="0"/>
          <w:numId w:val="15"/>
        </w:numPr>
        <w:rPr>
          <w:color w:val="000000"/>
          <w:lang w:val="en-US"/>
        </w:rPr>
      </w:pPr>
      <w:r w:rsidRPr="00EE6865">
        <w:rPr>
          <w:color w:val="000000"/>
          <w:lang w:val="en-US"/>
        </w:rPr>
        <w:t>sich</w:t>
      </w:r>
    </w:p>
    <w:p w:rsidR="00C531B7" w:rsidRPr="00EE6865" w:rsidRDefault="00C531B7" w:rsidP="00E44A45">
      <w:pPr>
        <w:numPr>
          <w:ilvl w:val="0"/>
          <w:numId w:val="15"/>
        </w:numPr>
        <w:rPr>
          <w:color w:val="000000"/>
          <w:lang w:val="en-US"/>
        </w:rPr>
      </w:pPr>
      <w:r w:rsidRPr="00EE6865">
        <w:rPr>
          <w:color w:val="000000"/>
          <w:lang w:val="en-US"/>
        </w:rPr>
        <w:t>uns</w:t>
      </w:r>
    </w:p>
    <w:p w:rsidR="00C531B7" w:rsidRPr="00EE6865" w:rsidRDefault="00C531B7" w:rsidP="00E44A45">
      <w:pPr>
        <w:numPr>
          <w:ilvl w:val="0"/>
          <w:numId w:val="15"/>
        </w:numPr>
        <w:rPr>
          <w:color w:val="000000"/>
          <w:lang w:val="en-US"/>
        </w:rPr>
      </w:pPr>
      <w:r w:rsidRPr="00EE6865">
        <w:rPr>
          <w:color w:val="000000"/>
          <w:lang w:val="en-US"/>
        </w:rPr>
        <w:t>euch</w:t>
      </w:r>
    </w:p>
    <w:p w:rsidR="00C531B7" w:rsidRPr="00B42FE0" w:rsidRDefault="00C531B7" w:rsidP="00C531B7">
      <w:pPr>
        <w:rPr>
          <w:color w:val="000000"/>
        </w:rPr>
      </w:pPr>
    </w:p>
    <w:p w:rsidR="00C531B7" w:rsidRPr="00EE6865" w:rsidRDefault="00C531B7" w:rsidP="00C531B7">
      <w:pPr>
        <w:rPr>
          <w:color w:val="000000"/>
          <w:lang w:val="en-US"/>
        </w:rPr>
      </w:pPr>
      <w:r w:rsidRPr="00B42FE0">
        <w:rPr>
          <w:color w:val="000000"/>
          <w:lang w:val="en-US"/>
        </w:rPr>
        <w:t>12. Was wü</w:t>
      </w:r>
      <w:r w:rsidRPr="00EE6865">
        <w:rPr>
          <w:color w:val="000000"/>
          <w:lang w:val="en-US"/>
        </w:rPr>
        <w:t>nschst du dir zum G</w:t>
      </w:r>
      <w:r w:rsidRPr="00B42FE0">
        <w:rPr>
          <w:color w:val="000000"/>
          <w:lang w:val="en-US"/>
        </w:rPr>
        <w:t>eburtstag? — Dass alle meine Wü</w:t>
      </w:r>
      <w:r w:rsidRPr="00EE6865">
        <w:rPr>
          <w:color w:val="000000"/>
          <w:lang w:val="en-US"/>
        </w:rPr>
        <w:t>nsche ... werden.</w:t>
      </w:r>
    </w:p>
    <w:p w:rsidR="00C531B7" w:rsidRPr="00EE6865" w:rsidRDefault="00C531B7" w:rsidP="00E44A45">
      <w:pPr>
        <w:numPr>
          <w:ilvl w:val="0"/>
          <w:numId w:val="16"/>
        </w:numPr>
        <w:rPr>
          <w:color w:val="000000"/>
          <w:lang w:val="en-US"/>
        </w:rPr>
      </w:pPr>
      <w:r w:rsidRPr="00B42FE0">
        <w:rPr>
          <w:color w:val="000000"/>
          <w:lang w:val="en-US"/>
        </w:rPr>
        <w:t>erfü</w:t>
      </w:r>
      <w:r w:rsidRPr="00EE6865">
        <w:rPr>
          <w:color w:val="000000"/>
          <w:lang w:val="en-US"/>
        </w:rPr>
        <w:t>llt</w:t>
      </w:r>
    </w:p>
    <w:p w:rsidR="00C531B7" w:rsidRPr="00EE6865" w:rsidRDefault="00C531B7" w:rsidP="00E44A45">
      <w:pPr>
        <w:numPr>
          <w:ilvl w:val="0"/>
          <w:numId w:val="16"/>
        </w:numPr>
        <w:rPr>
          <w:color w:val="000000"/>
          <w:lang w:val="en-US"/>
        </w:rPr>
      </w:pPr>
      <w:r w:rsidRPr="00B42FE0">
        <w:rPr>
          <w:color w:val="000000"/>
          <w:lang w:val="en-US"/>
        </w:rPr>
        <w:t>erfü</w:t>
      </w:r>
      <w:r w:rsidRPr="00EE6865">
        <w:rPr>
          <w:color w:val="000000"/>
          <w:lang w:val="en-US"/>
        </w:rPr>
        <w:t>llte</w:t>
      </w:r>
    </w:p>
    <w:p w:rsidR="00C531B7" w:rsidRPr="00EE6865" w:rsidRDefault="00C531B7" w:rsidP="00E44A45">
      <w:pPr>
        <w:numPr>
          <w:ilvl w:val="0"/>
          <w:numId w:val="16"/>
        </w:numPr>
        <w:rPr>
          <w:color w:val="000000"/>
          <w:lang w:val="en-US"/>
        </w:rPr>
      </w:pPr>
      <w:r w:rsidRPr="00B42FE0">
        <w:rPr>
          <w:color w:val="000000"/>
          <w:lang w:val="en-US"/>
        </w:rPr>
        <w:t>erfü</w:t>
      </w:r>
      <w:r w:rsidRPr="00EE6865">
        <w:rPr>
          <w:color w:val="000000"/>
          <w:lang w:val="en-US"/>
        </w:rPr>
        <w:t>llst</w:t>
      </w:r>
    </w:p>
    <w:p w:rsidR="00C531B7" w:rsidRPr="00EE6865" w:rsidRDefault="00C531B7" w:rsidP="00E44A45">
      <w:pPr>
        <w:numPr>
          <w:ilvl w:val="0"/>
          <w:numId w:val="16"/>
        </w:numPr>
        <w:rPr>
          <w:color w:val="000000"/>
          <w:lang w:val="en-US"/>
        </w:rPr>
      </w:pPr>
      <w:r w:rsidRPr="00B42FE0">
        <w:rPr>
          <w:color w:val="000000"/>
          <w:lang w:val="en-US"/>
        </w:rPr>
        <w:t>erfü</w:t>
      </w:r>
      <w:r w:rsidRPr="00EE6865">
        <w:rPr>
          <w:color w:val="000000"/>
          <w:lang w:val="en-US"/>
        </w:rPr>
        <w:t>llen</w:t>
      </w:r>
    </w:p>
    <w:p w:rsidR="00C531B7" w:rsidRPr="00B42FE0" w:rsidRDefault="00C531B7" w:rsidP="00C531B7">
      <w:pPr>
        <w:rPr>
          <w:b/>
          <w:bCs/>
          <w:color w:val="000000"/>
        </w:rPr>
      </w:pPr>
    </w:p>
    <w:p w:rsidR="00EE6BFD" w:rsidRDefault="00EE6BFD" w:rsidP="00EE6BFD">
      <w:pPr>
        <w:rPr>
          <w:b/>
          <w:bCs/>
          <w:color w:val="000000"/>
        </w:rPr>
      </w:pPr>
    </w:p>
    <w:p w:rsidR="00EE6BFD" w:rsidRDefault="00EE6BFD" w:rsidP="00EE6BFD">
      <w:pPr>
        <w:rPr>
          <w:b/>
          <w:bCs/>
          <w:color w:val="000000"/>
        </w:rPr>
      </w:pPr>
    </w:p>
    <w:p w:rsidR="00EE6BFD" w:rsidRDefault="00EE6BFD" w:rsidP="00EA0443">
      <w:pPr>
        <w:spacing w:after="120" w:line="312" w:lineRule="atLeast"/>
        <w:jc w:val="center"/>
        <w:rPr>
          <w:b/>
          <w:color w:val="000000"/>
          <w:lang w:val="en-US"/>
        </w:rPr>
      </w:pPr>
      <w:r>
        <w:rPr>
          <w:b/>
          <w:color w:val="000000"/>
        </w:rPr>
        <w:t>Вариант № 2</w:t>
      </w:r>
    </w:p>
    <w:p w:rsidR="008102DF" w:rsidRPr="008102DF" w:rsidRDefault="008102DF" w:rsidP="008102DF">
      <w:pPr>
        <w:spacing w:after="120" w:line="312" w:lineRule="atLeast"/>
        <w:jc w:val="both"/>
        <w:rPr>
          <w:b/>
          <w:color w:val="000000"/>
          <w:lang w:val="en-US"/>
        </w:rPr>
      </w:pPr>
      <w:r>
        <w:rPr>
          <w:b/>
          <w:color w:val="000000"/>
        </w:rPr>
        <w:t>Задание 1</w:t>
      </w:r>
    </w:p>
    <w:p w:rsidR="008102DF" w:rsidRPr="00185ADA" w:rsidRDefault="008102DF" w:rsidP="00EA0443">
      <w:pPr>
        <w:rPr>
          <w:b/>
          <w:bCs/>
          <w:color w:val="000000"/>
        </w:rPr>
      </w:pPr>
      <w:r w:rsidRPr="008102DF">
        <w:rPr>
          <w:b/>
          <w:bCs/>
          <w:color w:val="000000"/>
        </w:rPr>
        <w:lastRenderedPageBreak/>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8102DF" w:rsidRPr="008102DF" w:rsidTr="008102DF">
        <w:tc>
          <w:tcPr>
            <w:tcW w:w="9245" w:type="dxa"/>
          </w:tcPr>
          <w:p w:rsidR="008102DF" w:rsidRPr="000821A5" w:rsidRDefault="008102DF" w:rsidP="008102DF">
            <w:r w:rsidRPr="008102DF">
              <w:rPr>
                <w:i/>
                <w:iCs/>
                <w:color w:val="000000"/>
              </w:rPr>
              <w:t xml:space="preserve">Прочитайте в тексте </w:t>
            </w:r>
            <w:r w:rsidRPr="00185ADA">
              <w:rPr>
                <w:i/>
                <w:iCs/>
                <w:color w:val="000000"/>
                <w:szCs w:val="22"/>
              </w:rPr>
              <w:t xml:space="preserve">6 высказываний. Установите соответствие между </w:t>
            </w:r>
            <w:r>
              <w:rPr>
                <w:i/>
                <w:iCs/>
                <w:color w:val="000000"/>
                <w:szCs w:val="22"/>
              </w:rPr>
              <w:t>высказыва</w:t>
            </w:r>
            <w:r w:rsidRPr="00185ADA">
              <w:rPr>
                <w:i/>
                <w:iCs/>
                <w:color w:val="000000"/>
                <w:szCs w:val="22"/>
              </w:rPr>
              <w:t xml:space="preserve">ниями каждого говорящего </w:t>
            </w:r>
            <w:r w:rsidRPr="00185ADA">
              <w:rPr>
                <w:b/>
                <w:bCs/>
                <w:i/>
                <w:iCs/>
                <w:color w:val="000000"/>
                <w:szCs w:val="22"/>
              </w:rPr>
              <w:t>1</w:t>
            </w:r>
            <w:r w:rsidRPr="008102DF">
              <w:rPr>
                <w:b/>
                <w:bCs/>
                <w:i/>
                <w:iCs/>
                <w:color w:val="000000"/>
                <w:szCs w:val="22"/>
              </w:rPr>
              <w:t xml:space="preserve"> - </w:t>
            </w:r>
            <w:r w:rsidRPr="00185ADA">
              <w:rPr>
                <w:b/>
                <w:bCs/>
                <w:i/>
                <w:iCs/>
                <w:color w:val="000000"/>
                <w:szCs w:val="22"/>
              </w:rPr>
              <w:t xml:space="preserve">6 </w:t>
            </w:r>
            <w:r w:rsidRPr="00185ADA">
              <w:rPr>
                <w:i/>
                <w:iCs/>
                <w:color w:val="000000"/>
                <w:szCs w:val="22"/>
              </w:rPr>
              <w:t xml:space="preserve">и утверждениями, данными в списке </w:t>
            </w:r>
            <w:r w:rsidRPr="00185ADA">
              <w:rPr>
                <w:b/>
                <w:bCs/>
                <w:i/>
                <w:iCs/>
                <w:color w:val="000000"/>
                <w:szCs w:val="22"/>
                <w:lang w:val="en-US"/>
              </w:rPr>
              <w:t>A</w:t>
            </w:r>
            <w:r w:rsidRPr="008102DF">
              <w:rPr>
                <w:b/>
                <w:bCs/>
                <w:i/>
                <w:iCs/>
                <w:color w:val="000000"/>
                <w:szCs w:val="22"/>
              </w:rPr>
              <w:t xml:space="preserve"> - </w:t>
            </w:r>
            <w:r w:rsidRPr="00185ADA">
              <w:rPr>
                <w:b/>
                <w:bCs/>
                <w:i/>
                <w:iCs/>
                <w:color w:val="000000"/>
                <w:szCs w:val="22"/>
                <w:lang w:val="en-US"/>
              </w:rPr>
              <w:t>G</w:t>
            </w:r>
            <w:r w:rsidRPr="00185ADA">
              <w:rPr>
                <w:b/>
                <w:bCs/>
                <w:i/>
                <w:iCs/>
                <w:color w:val="000000"/>
                <w:szCs w:val="22"/>
              </w:rPr>
              <w:t xml:space="preserve">. </w:t>
            </w:r>
            <w:r w:rsidRPr="00185ADA">
              <w:rPr>
                <w:i/>
                <w:iCs/>
                <w:color w:val="000000"/>
                <w:szCs w:val="22"/>
              </w:rPr>
              <w:t>Используй</w:t>
            </w:r>
            <w:r w:rsidRPr="00185ADA">
              <w:rPr>
                <w:i/>
                <w:iCs/>
                <w:color w:val="000000"/>
                <w:szCs w:val="22"/>
              </w:rPr>
              <w:softHyphen/>
              <w:t xml:space="preserve">те каждую букву, обозначающую утверждение, </w:t>
            </w:r>
            <w:r>
              <w:rPr>
                <w:b/>
                <w:bCs/>
                <w:i/>
                <w:iCs/>
                <w:color w:val="000000"/>
                <w:szCs w:val="22"/>
              </w:rPr>
              <w:t>только один раз. В</w:t>
            </w:r>
            <w:r w:rsidRPr="008102DF">
              <w:rPr>
                <w:b/>
                <w:bCs/>
                <w:i/>
                <w:iCs/>
                <w:color w:val="000000"/>
                <w:szCs w:val="22"/>
              </w:rPr>
              <w:t xml:space="preserve"> </w:t>
            </w:r>
            <w:r w:rsidRPr="00185ADA">
              <w:rPr>
                <w:b/>
                <w:bCs/>
                <w:i/>
                <w:iCs/>
                <w:color w:val="000000"/>
                <w:szCs w:val="22"/>
              </w:rPr>
              <w:t xml:space="preserve">задании есть одно лишнее утверждение. </w:t>
            </w:r>
            <w:r w:rsidRPr="00185ADA">
              <w:rPr>
                <w:i/>
                <w:iCs/>
                <w:color w:val="000000"/>
                <w:szCs w:val="22"/>
              </w:rPr>
              <w:t>Занесите свои ответы в таблицу.</w:t>
            </w:r>
          </w:p>
        </w:tc>
      </w:tr>
    </w:tbl>
    <w:p w:rsidR="008102DF" w:rsidRPr="008102DF" w:rsidRDefault="008102DF" w:rsidP="008102DF">
      <w:pPr>
        <w:spacing w:line="360" w:lineRule="auto"/>
        <w:rPr>
          <w:color w:val="000000"/>
        </w:rPr>
      </w:pPr>
    </w:p>
    <w:p w:rsidR="008102DF" w:rsidRDefault="008102DF" w:rsidP="008102DF">
      <w:pPr>
        <w:spacing w:line="360" w:lineRule="auto"/>
        <w:rPr>
          <w:color w:val="000000"/>
          <w:lang w:val="en-US"/>
        </w:rPr>
      </w:pPr>
      <w:r w:rsidRPr="008102DF">
        <w:rPr>
          <w:b/>
          <w:color w:val="000000"/>
          <w:lang w:val="en-US"/>
        </w:rPr>
        <w:t>A.</w:t>
      </w:r>
      <w:r>
        <w:rPr>
          <w:color w:val="000000"/>
          <w:lang w:val="en-US"/>
        </w:rPr>
        <w:t xml:space="preserve"> </w:t>
      </w:r>
      <w:r w:rsidR="003F389D" w:rsidRPr="003F389D">
        <w:rPr>
          <w:color w:val="000000"/>
          <w:lang w:val="en-US"/>
        </w:rPr>
        <w:t xml:space="preserve"> </w:t>
      </w:r>
      <w:r w:rsidRPr="00185ADA">
        <w:rPr>
          <w:color w:val="000000"/>
          <w:lang w:val="en-US"/>
        </w:rPr>
        <w:t>Ich und meine Schwester werden mit dem Auto zur Schule gebracht.</w:t>
      </w:r>
    </w:p>
    <w:p w:rsidR="008102DF" w:rsidRPr="00185ADA" w:rsidRDefault="008102DF" w:rsidP="008102DF">
      <w:pPr>
        <w:spacing w:line="360" w:lineRule="auto"/>
        <w:rPr>
          <w:color w:val="000000"/>
          <w:lang w:val="en-US"/>
        </w:rPr>
      </w:pPr>
      <w:r w:rsidRPr="008102DF">
        <w:rPr>
          <w:b/>
          <w:color w:val="000000"/>
          <w:lang w:val="en-US"/>
        </w:rPr>
        <w:t>B.</w:t>
      </w:r>
      <w:r>
        <w:rPr>
          <w:color w:val="000000"/>
          <w:lang w:val="en-US"/>
        </w:rPr>
        <w:t xml:space="preserve"> </w:t>
      </w:r>
      <w:r w:rsidR="003F389D" w:rsidRPr="003F389D">
        <w:rPr>
          <w:color w:val="000000"/>
          <w:lang w:val="en-US"/>
        </w:rPr>
        <w:t xml:space="preserve"> </w:t>
      </w:r>
      <w:r w:rsidRPr="00185ADA">
        <w:rPr>
          <w:color w:val="000000"/>
          <w:lang w:val="en-US"/>
        </w:rPr>
        <w:t>Da ich weit von der Schule wohne, fahre ich mit dem Zug dorthin.</w:t>
      </w:r>
    </w:p>
    <w:p w:rsidR="008102DF" w:rsidRPr="00185ADA" w:rsidRDefault="008102DF" w:rsidP="008102DF">
      <w:pPr>
        <w:spacing w:line="360" w:lineRule="auto"/>
        <w:rPr>
          <w:color w:val="000000"/>
          <w:lang w:val="en-US"/>
        </w:rPr>
      </w:pPr>
      <w:proofErr w:type="gramStart"/>
      <w:r w:rsidRPr="008102DF">
        <w:rPr>
          <w:b/>
          <w:color w:val="000000"/>
          <w:lang w:val="en-US"/>
        </w:rPr>
        <w:t>C.</w:t>
      </w:r>
      <w:r>
        <w:rPr>
          <w:color w:val="000000"/>
          <w:lang w:val="en-US"/>
        </w:rPr>
        <w:t xml:space="preserve"> </w:t>
      </w:r>
      <w:r w:rsidR="003F389D" w:rsidRPr="003F389D">
        <w:rPr>
          <w:color w:val="000000"/>
          <w:lang w:val="en-US"/>
        </w:rPr>
        <w:t xml:space="preserve"> </w:t>
      </w:r>
      <w:r>
        <w:rPr>
          <w:color w:val="000000"/>
          <w:lang w:val="en-US"/>
        </w:rPr>
        <w:t>Zur Schule gehe ich zu Fuβ</w:t>
      </w:r>
      <w:r w:rsidRPr="00185ADA">
        <w:rPr>
          <w:color w:val="000000"/>
          <w:lang w:val="en-US"/>
        </w:rPr>
        <w:t xml:space="preserve"> mit meiner Freundin.</w:t>
      </w:r>
      <w:proofErr w:type="gramEnd"/>
    </w:p>
    <w:p w:rsidR="008102DF" w:rsidRPr="00185ADA" w:rsidRDefault="008102DF" w:rsidP="008102DF">
      <w:pPr>
        <w:spacing w:line="360" w:lineRule="auto"/>
        <w:rPr>
          <w:color w:val="000000"/>
          <w:lang w:val="en-US"/>
        </w:rPr>
      </w:pPr>
      <w:r w:rsidRPr="008102DF">
        <w:rPr>
          <w:b/>
          <w:color w:val="000000"/>
          <w:lang w:val="en-US"/>
        </w:rPr>
        <w:t>D.</w:t>
      </w:r>
      <w:r>
        <w:rPr>
          <w:color w:val="000000"/>
          <w:lang w:val="en-US"/>
        </w:rPr>
        <w:t xml:space="preserve"> </w:t>
      </w:r>
      <w:r w:rsidR="003F389D" w:rsidRPr="003F389D">
        <w:rPr>
          <w:color w:val="000000"/>
          <w:lang w:val="en-US"/>
        </w:rPr>
        <w:t xml:space="preserve"> </w:t>
      </w:r>
      <w:r>
        <w:rPr>
          <w:color w:val="000000"/>
          <w:lang w:val="en-US"/>
        </w:rPr>
        <w:t>Ich fahre mit der Straβ</w:t>
      </w:r>
      <w:r w:rsidRPr="00185ADA">
        <w:rPr>
          <w:color w:val="000000"/>
          <w:lang w:val="en-US"/>
        </w:rPr>
        <w:t xml:space="preserve">enbahn zur Schule, morgens gibt es </w:t>
      </w:r>
      <w:proofErr w:type="gramStart"/>
      <w:r w:rsidRPr="00185ADA">
        <w:rPr>
          <w:color w:val="000000"/>
          <w:lang w:val="en-US"/>
        </w:rPr>
        <w:t>dort</w:t>
      </w:r>
      <w:proofErr w:type="gramEnd"/>
      <w:r w:rsidRPr="00185ADA">
        <w:rPr>
          <w:color w:val="000000"/>
          <w:lang w:val="en-US"/>
        </w:rPr>
        <w:t xml:space="preserve"> nicht so viele Leute.</w:t>
      </w:r>
    </w:p>
    <w:p w:rsidR="008102DF" w:rsidRPr="00185ADA" w:rsidRDefault="008102DF" w:rsidP="008102DF">
      <w:pPr>
        <w:spacing w:line="360" w:lineRule="auto"/>
        <w:rPr>
          <w:color w:val="000000"/>
          <w:lang w:val="en-US"/>
        </w:rPr>
      </w:pPr>
      <w:r w:rsidRPr="008102DF">
        <w:rPr>
          <w:b/>
          <w:color w:val="000000"/>
          <w:lang w:val="en-US"/>
        </w:rPr>
        <w:t>E.</w:t>
      </w:r>
      <w:r>
        <w:rPr>
          <w:color w:val="000000"/>
          <w:lang w:val="en-US"/>
        </w:rPr>
        <w:t xml:space="preserve"> </w:t>
      </w:r>
      <w:r w:rsidR="003F389D" w:rsidRPr="003F389D">
        <w:rPr>
          <w:color w:val="000000"/>
          <w:lang w:val="en-US"/>
        </w:rPr>
        <w:t xml:space="preserve"> </w:t>
      </w:r>
      <w:r w:rsidRPr="00185ADA">
        <w:rPr>
          <w:color w:val="000000"/>
          <w:lang w:val="en-US"/>
        </w:rPr>
        <w:t xml:space="preserve">Wenn das Wetter gut </w:t>
      </w:r>
      <w:proofErr w:type="gramStart"/>
      <w:r w:rsidRPr="00185ADA">
        <w:rPr>
          <w:color w:val="000000"/>
          <w:lang w:val="en-US"/>
        </w:rPr>
        <w:t>ist</w:t>
      </w:r>
      <w:proofErr w:type="gramEnd"/>
      <w:r w:rsidRPr="00185ADA">
        <w:rPr>
          <w:color w:val="000000"/>
          <w:lang w:val="en-US"/>
        </w:rPr>
        <w:t>, fahren wir mit Fahrradern zur Schule.</w:t>
      </w:r>
    </w:p>
    <w:p w:rsidR="008102DF" w:rsidRPr="00185ADA" w:rsidRDefault="008102DF" w:rsidP="008102DF">
      <w:pPr>
        <w:spacing w:line="360" w:lineRule="auto"/>
        <w:rPr>
          <w:color w:val="000000"/>
          <w:lang w:val="en-US"/>
        </w:rPr>
      </w:pPr>
      <w:r w:rsidRPr="008102DF">
        <w:rPr>
          <w:b/>
          <w:color w:val="000000"/>
          <w:lang w:val="en-US"/>
        </w:rPr>
        <w:t>F.</w:t>
      </w:r>
      <w:r>
        <w:rPr>
          <w:color w:val="000000"/>
          <w:lang w:val="en-US"/>
        </w:rPr>
        <w:t xml:space="preserve"> </w:t>
      </w:r>
      <w:r w:rsidR="003F389D" w:rsidRPr="003F389D">
        <w:rPr>
          <w:color w:val="000000"/>
          <w:lang w:val="en-US"/>
        </w:rPr>
        <w:t xml:space="preserve"> </w:t>
      </w:r>
      <w:r w:rsidRPr="00185ADA">
        <w:rPr>
          <w:color w:val="000000"/>
          <w:lang w:val="en-US"/>
        </w:rPr>
        <w:t>Ich fahre zur Schule mit der U-B</w:t>
      </w:r>
      <w:r>
        <w:rPr>
          <w:color w:val="000000"/>
          <w:lang w:val="en-US"/>
        </w:rPr>
        <w:t xml:space="preserve">ahn und sie </w:t>
      </w:r>
      <w:proofErr w:type="gramStart"/>
      <w:r>
        <w:rPr>
          <w:color w:val="000000"/>
          <w:lang w:val="en-US"/>
        </w:rPr>
        <w:t>ist</w:t>
      </w:r>
      <w:proofErr w:type="gramEnd"/>
      <w:r>
        <w:rPr>
          <w:color w:val="000000"/>
          <w:lang w:val="en-US"/>
        </w:rPr>
        <w:t xml:space="preserve"> morgens immer ü</w:t>
      </w:r>
      <w:r w:rsidRPr="00185ADA">
        <w:rPr>
          <w:color w:val="000000"/>
          <w:lang w:val="en-US"/>
        </w:rPr>
        <w:t>berfullt!</w:t>
      </w:r>
    </w:p>
    <w:p w:rsidR="008102DF" w:rsidRPr="00185ADA" w:rsidRDefault="008102DF" w:rsidP="008102DF">
      <w:pPr>
        <w:spacing w:line="360" w:lineRule="auto"/>
        <w:rPr>
          <w:color w:val="000000"/>
          <w:lang w:val="en-US"/>
        </w:rPr>
      </w:pPr>
      <w:r w:rsidRPr="008102DF">
        <w:rPr>
          <w:b/>
          <w:color w:val="000000"/>
          <w:lang w:val="en-US"/>
        </w:rPr>
        <w:t>G.</w:t>
      </w:r>
      <w:r>
        <w:rPr>
          <w:color w:val="000000"/>
          <w:lang w:val="en-US"/>
        </w:rPr>
        <w:t xml:space="preserve"> </w:t>
      </w:r>
      <w:r w:rsidR="003F389D" w:rsidRPr="003F389D">
        <w:rPr>
          <w:color w:val="000000"/>
          <w:lang w:val="en-US"/>
        </w:rPr>
        <w:t xml:space="preserve"> </w:t>
      </w:r>
      <w:r w:rsidRPr="00185ADA">
        <w:rPr>
          <w:color w:val="000000"/>
          <w:lang w:val="en-US"/>
        </w:rPr>
        <w:t>Ich fahre immer mit dem Schulbus zur Schule.</w:t>
      </w:r>
    </w:p>
    <w:tbl>
      <w:tblPr>
        <w:tblW w:w="0" w:type="auto"/>
        <w:tblInd w:w="5" w:type="dxa"/>
        <w:tblLayout w:type="fixed"/>
        <w:tblCellMar>
          <w:left w:w="0" w:type="dxa"/>
          <w:right w:w="0" w:type="dxa"/>
        </w:tblCellMar>
        <w:tblLook w:val="0000"/>
      </w:tblPr>
      <w:tblGrid>
        <w:gridCol w:w="1418"/>
        <w:gridCol w:w="283"/>
        <w:gridCol w:w="277"/>
        <w:gridCol w:w="365"/>
        <w:gridCol w:w="360"/>
        <w:gridCol w:w="360"/>
        <w:gridCol w:w="379"/>
      </w:tblGrid>
      <w:tr w:rsidR="008102DF" w:rsidRPr="00BD4E21" w:rsidTr="008102DF">
        <w:trPr>
          <w:trHeight w:val="259"/>
        </w:trPr>
        <w:tc>
          <w:tcPr>
            <w:tcW w:w="1418"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Говорящий</w:t>
            </w:r>
          </w:p>
        </w:tc>
        <w:tc>
          <w:tcPr>
            <w:tcW w:w="283" w:type="dxa"/>
            <w:tcBorders>
              <w:top w:val="single" w:sz="4" w:space="0" w:color="auto"/>
              <w:left w:val="single" w:sz="4" w:space="0" w:color="auto"/>
              <w:bottom w:val="nil"/>
              <w:right w:val="nil"/>
            </w:tcBorders>
            <w:shd w:val="clear" w:color="auto" w:fill="FFFFFF"/>
            <w:vAlign w:val="center"/>
          </w:tcPr>
          <w:p w:rsidR="008102DF" w:rsidRPr="00BD4E21" w:rsidRDefault="008102DF" w:rsidP="008102DF">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8102DF" w:rsidRPr="00BD4E21" w:rsidRDefault="008102DF" w:rsidP="008102DF">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8102DF" w:rsidRPr="00BD4E21" w:rsidRDefault="008102DF" w:rsidP="008102DF">
            <w:r w:rsidRPr="00BD4E21">
              <w:rPr>
                <w:color w:val="000000"/>
              </w:rPr>
              <w:t>6</w:t>
            </w:r>
          </w:p>
        </w:tc>
      </w:tr>
      <w:tr w:rsidR="008102DF" w:rsidRPr="00BD4E21" w:rsidTr="008102DF">
        <w:trPr>
          <w:trHeight w:val="264"/>
        </w:trPr>
        <w:tc>
          <w:tcPr>
            <w:tcW w:w="1418"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r w:rsidRPr="00BD4E21">
              <w:rPr>
                <w:color w:val="000000"/>
              </w:rPr>
              <w:t>Утверждение</w:t>
            </w:r>
          </w:p>
        </w:tc>
        <w:tc>
          <w:tcPr>
            <w:tcW w:w="283"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277"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65"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60"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60"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79" w:type="dxa"/>
            <w:tcBorders>
              <w:top w:val="single" w:sz="4" w:space="0" w:color="auto"/>
              <w:left w:val="single" w:sz="4" w:space="0" w:color="auto"/>
              <w:bottom w:val="single" w:sz="4" w:space="0" w:color="auto"/>
              <w:right w:val="single" w:sz="4" w:space="0" w:color="auto"/>
            </w:tcBorders>
            <w:shd w:val="clear" w:color="auto" w:fill="FFFFFF"/>
          </w:tcPr>
          <w:p w:rsidR="008102DF" w:rsidRPr="00BD4E21" w:rsidRDefault="008102DF" w:rsidP="008102DF"/>
        </w:tc>
      </w:tr>
    </w:tbl>
    <w:p w:rsidR="003F389D" w:rsidRDefault="003F389D" w:rsidP="00EE6BFD">
      <w:pPr>
        <w:spacing w:after="120" w:line="312" w:lineRule="atLeast"/>
        <w:jc w:val="both"/>
        <w:rPr>
          <w:b/>
          <w:color w:val="000000"/>
        </w:rPr>
      </w:pPr>
    </w:p>
    <w:p w:rsidR="00EE6BFD" w:rsidRDefault="003F389D" w:rsidP="00EE6BFD">
      <w:pPr>
        <w:spacing w:after="120" w:line="312" w:lineRule="atLeast"/>
        <w:jc w:val="both"/>
        <w:rPr>
          <w:b/>
          <w:color w:val="000000"/>
          <w:lang w:val="en-US"/>
        </w:rPr>
      </w:pPr>
      <w:r>
        <w:rPr>
          <w:b/>
          <w:color w:val="000000"/>
        </w:rPr>
        <w:t>Задание 2</w:t>
      </w:r>
    </w:p>
    <w:p w:rsidR="00EA0443" w:rsidRPr="00EA0443" w:rsidRDefault="00EA0443" w:rsidP="00EE6BFD">
      <w:pPr>
        <w:spacing w:after="120" w:line="312" w:lineRule="atLeast"/>
        <w:jc w:val="both"/>
        <w:rPr>
          <w:b/>
          <w:color w:val="000000"/>
        </w:rPr>
      </w:pPr>
      <w:r>
        <w:rPr>
          <w:b/>
          <w:color w:val="000000"/>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EE6BFD" w:rsidTr="00EE6BFD">
        <w:tc>
          <w:tcPr>
            <w:tcW w:w="9245" w:type="dxa"/>
          </w:tcPr>
          <w:p w:rsidR="00EE6BFD" w:rsidRPr="00EE6BFD" w:rsidRDefault="00EE6BFD" w:rsidP="00EE6BFD">
            <w:pPr>
              <w:rPr>
                <w:b/>
                <w:bCs/>
                <w:color w:val="000000"/>
              </w:rPr>
            </w:pPr>
            <w:r w:rsidRPr="00EE6BFD">
              <w:rPr>
                <w:b/>
                <w:bCs/>
                <w:color w:val="000000"/>
              </w:rPr>
              <w:t xml:space="preserve">Прочитай вопросы 1—6. К эпизодам из </w:t>
            </w:r>
            <w:proofErr w:type="gramStart"/>
            <w:r w:rsidRPr="00EE6BFD">
              <w:rPr>
                <w:b/>
                <w:bCs/>
                <w:color w:val="000000"/>
              </w:rPr>
              <w:t>жизни</w:t>
            </w:r>
            <w:proofErr w:type="gramEnd"/>
            <w:r w:rsidRPr="00EE6BFD">
              <w:rPr>
                <w:b/>
                <w:bCs/>
                <w:color w:val="000000"/>
              </w:rPr>
              <w:t xml:space="preserve"> каких известных людей они относятся? Каждый вопрос со</w:t>
            </w:r>
            <w:r w:rsidRPr="00EE6BFD">
              <w:rPr>
                <w:b/>
                <w:bCs/>
                <w:color w:val="000000"/>
              </w:rPr>
              <w:softHyphen/>
              <w:t>ответствует только одному тексту. Один из вопросов лишний. Занеси ответы в таблицу.</w:t>
            </w:r>
          </w:p>
        </w:tc>
      </w:tr>
    </w:tbl>
    <w:p w:rsidR="00EE6BFD" w:rsidRPr="006A198E" w:rsidRDefault="00EE6BFD" w:rsidP="00EE6BFD">
      <w:pPr>
        <w:rPr>
          <w:b/>
          <w:bCs/>
          <w:color w:val="000000"/>
        </w:rPr>
      </w:pPr>
    </w:p>
    <w:p w:rsidR="00EE6BFD" w:rsidRPr="006A198E" w:rsidRDefault="00EE6BFD" w:rsidP="00E44A45">
      <w:pPr>
        <w:numPr>
          <w:ilvl w:val="0"/>
          <w:numId w:val="7"/>
        </w:numPr>
        <w:spacing w:line="360" w:lineRule="auto"/>
        <w:rPr>
          <w:color w:val="000000"/>
          <w:lang w:val="en-US"/>
        </w:rPr>
      </w:pPr>
      <w:r w:rsidRPr="006A198E">
        <w:rPr>
          <w:color w:val="000000"/>
          <w:lang w:val="en-US"/>
        </w:rPr>
        <w:t>Wer hat eine neue Art von Strahlen entdeckt?</w:t>
      </w:r>
    </w:p>
    <w:p w:rsidR="00EE6BFD" w:rsidRPr="006A198E" w:rsidRDefault="00EE6BFD" w:rsidP="00E44A45">
      <w:pPr>
        <w:numPr>
          <w:ilvl w:val="0"/>
          <w:numId w:val="7"/>
        </w:numPr>
        <w:spacing w:line="360" w:lineRule="auto"/>
        <w:rPr>
          <w:color w:val="000000"/>
          <w:lang w:val="en-US"/>
        </w:rPr>
      </w:pPr>
      <w:r w:rsidRPr="006A198E">
        <w:rPr>
          <w:color w:val="000000"/>
          <w:lang w:val="en-US"/>
        </w:rPr>
        <w:t>Wessen Leidenschaft war Theater?</w:t>
      </w:r>
    </w:p>
    <w:p w:rsidR="00EE6BFD" w:rsidRPr="006A198E" w:rsidRDefault="00EE6BFD" w:rsidP="00E44A45">
      <w:pPr>
        <w:numPr>
          <w:ilvl w:val="0"/>
          <w:numId w:val="7"/>
        </w:numPr>
        <w:spacing w:line="360" w:lineRule="auto"/>
        <w:rPr>
          <w:color w:val="000000"/>
          <w:lang w:val="en-US"/>
        </w:rPr>
      </w:pPr>
      <w:r w:rsidRPr="006A198E">
        <w:rPr>
          <w:color w:val="000000"/>
          <w:lang w:val="en-US"/>
        </w:rPr>
        <w:t>Wer war ein weltbekannter Pädagoge?</w:t>
      </w:r>
    </w:p>
    <w:p w:rsidR="00EE6BFD" w:rsidRPr="006A198E" w:rsidRDefault="00EE6BFD" w:rsidP="00E44A45">
      <w:pPr>
        <w:numPr>
          <w:ilvl w:val="0"/>
          <w:numId w:val="7"/>
        </w:numPr>
        <w:spacing w:line="360" w:lineRule="auto"/>
        <w:rPr>
          <w:color w:val="000000"/>
          <w:lang w:val="en-US"/>
        </w:rPr>
      </w:pPr>
      <w:r w:rsidRPr="006A198E">
        <w:rPr>
          <w:color w:val="000000"/>
          <w:lang w:val="en-US"/>
        </w:rPr>
        <w:t>Wer entdeckte den Tuberkelbazillus (den Tuberkulosebazillus)?</w:t>
      </w:r>
    </w:p>
    <w:p w:rsidR="00EE6BFD" w:rsidRPr="006A198E" w:rsidRDefault="00EE6BFD" w:rsidP="00E44A45">
      <w:pPr>
        <w:numPr>
          <w:ilvl w:val="0"/>
          <w:numId w:val="7"/>
        </w:numPr>
        <w:spacing w:line="360" w:lineRule="auto"/>
        <w:rPr>
          <w:color w:val="000000"/>
          <w:lang w:val="en-US"/>
        </w:rPr>
      </w:pPr>
      <w:r w:rsidRPr="006A198E">
        <w:rPr>
          <w:color w:val="000000"/>
          <w:lang w:val="en-US"/>
        </w:rPr>
        <w:t xml:space="preserve">Wer </w:t>
      </w:r>
      <w:proofErr w:type="gramStart"/>
      <w:r w:rsidRPr="006A198E">
        <w:rPr>
          <w:color w:val="000000"/>
          <w:lang w:val="en-US"/>
        </w:rPr>
        <w:t>ist</w:t>
      </w:r>
      <w:proofErr w:type="gramEnd"/>
      <w:r w:rsidRPr="006A198E">
        <w:rPr>
          <w:color w:val="000000"/>
          <w:lang w:val="en-US"/>
        </w:rPr>
        <w:t xml:space="preserve"> der Erfinder der Impfung gegen Tollwut?</w:t>
      </w:r>
    </w:p>
    <w:p w:rsidR="00EE6BFD" w:rsidRPr="006A198E" w:rsidRDefault="00EE6BFD" w:rsidP="00E44A45">
      <w:pPr>
        <w:numPr>
          <w:ilvl w:val="0"/>
          <w:numId w:val="7"/>
        </w:numPr>
        <w:spacing w:line="360" w:lineRule="auto"/>
        <w:rPr>
          <w:color w:val="000000"/>
          <w:lang w:val="en-US"/>
        </w:rPr>
      </w:pPr>
      <w:r w:rsidRPr="006A198E">
        <w:rPr>
          <w:color w:val="000000"/>
          <w:lang w:val="en-US"/>
        </w:rPr>
        <w:t>Wer komponierte die Oper „Lohengrin"?</w:t>
      </w:r>
    </w:p>
    <w:p w:rsidR="00EE6BFD" w:rsidRPr="006A198E" w:rsidRDefault="00EE6BFD" w:rsidP="00E44A45">
      <w:pPr>
        <w:numPr>
          <w:ilvl w:val="0"/>
          <w:numId w:val="7"/>
        </w:numPr>
        <w:spacing w:line="360" w:lineRule="auto"/>
        <w:rPr>
          <w:color w:val="000000"/>
          <w:lang w:val="en-US"/>
        </w:rPr>
      </w:pPr>
      <w:r w:rsidRPr="006A198E">
        <w:rPr>
          <w:color w:val="000000"/>
          <w:lang w:val="en-US"/>
        </w:rPr>
        <w:t>Wer schenkte dem Pergamonmuseum die Goldschätze von Troja?</w:t>
      </w:r>
    </w:p>
    <w:p w:rsidR="00EE6BFD" w:rsidRPr="006A198E" w:rsidRDefault="00EE6BFD" w:rsidP="00EE6BFD">
      <w:pPr>
        <w:rPr>
          <w:color w:val="000000"/>
          <w:lang w:val="en-US"/>
        </w:rPr>
      </w:pPr>
    </w:p>
    <w:p w:rsidR="00EE6BFD" w:rsidRPr="006A198E" w:rsidRDefault="00EE6BFD" w:rsidP="00EE6BFD">
      <w:pPr>
        <w:jc w:val="both"/>
        <w:rPr>
          <w:color w:val="000000"/>
          <w:lang w:val="en-US"/>
        </w:rPr>
      </w:pPr>
      <w:r w:rsidRPr="006A198E">
        <w:rPr>
          <w:color w:val="000000"/>
          <w:lang w:val="en-US"/>
        </w:rPr>
        <w:t xml:space="preserve">1. Bertolt Brecht (1898—1956) </w:t>
      </w:r>
      <w:proofErr w:type="gramStart"/>
      <w:r w:rsidRPr="006A198E">
        <w:rPr>
          <w:color w:val="000000"/>
          <w:lang w:val="en-US"/>
        </w:rPr>
        <w:t>ist</w:t>
      </w:r>
      <w:proofErr w:type="gramEnd"/>
      <w:r w:rsidRPr="006A198E">
        <w:rPr>
          <w:color w:val="000000"/>
          <w:lang w:val="en-US"/>
        </w:rPr>
        <w:t xml:space="preserve"> einer der gröβten Schriftsteller des 20. </w:t>
      </w:r>
      <w:proofErr w:type="gramStart"/>
      <w:r w:rsidRPr="006A198E">
        <w:rPr>
          <w:color w:val="000000"/>
          <w:lang w:val="en-US"/>
        </w:rPr>
        <w:t>Jahrhunderts.</w:t>
      </w:r>
      <w:proofErr w:type="gramEnd"/>
      <w:r w:rsidRPr="006A198E">
        <w:rPr>
          <w:color w:val="000000"/>
          <w:lang w:val="en-US"/>
        </w:rPr>
        <w:t xml:space="preserve"> </w:t>
      </w:r>
      <w:proofErr w:type="gramStart"/>
      <w:r w:rsidRPr="006A198E">
        <w:rPr>
          <w:color w:val="000000"/>
          <w:lang w:val="en-US"/>
        </w:rPr>
        <w:t>Nach dem Abschluss der Schule studierte er in München Medizin und Naturwissenschaften.</w:t>
      </w:r>
      <w:proofErr w:type="gramEnd"/>
      <w:r w:rsidRPr="006A198E">
        <w:rPr>
          <w:color w:val="000000"/>
          <w:lang w:val="en-US"/>
        </w:rPr>
        <w:t xml:space="preserve"> </w:t>
      </w:r>
      <w:proofErr w:type="gramStart"/>
      <w:r w:rsidRPr="006A198E">
        <w:rPr>
          <w:color w:val="000000"/>
          <w:lang w:val="en-US"/>
        </w:rPr>
        <w:t>Aber gleichzeitig interessierte er sich für das Theater.</w:t>
      </w:r>
      <w:proofErr w:type="gramEnd"/>
      <w:r w:rsidRPr="006A198E">
        <w:rPr>
          <w:color w:val="000000"/>
          <w:lang w:val="en-US"/>
        </w:rPr>
        <w:t xml:space="preserve"> 1928 schrieb Brecht in Berlin seine „Dreigroschenoper", die groβen Erfolg hatte. Seit dieser Zeit spielt man diese Rockoper in sehr vielen Theatern der Welt. 1949 gründete Brecht mit seiner Frau Helene Weigel das „Berliner Ensemble", eine Experimentierbühne, wo seine Inszenierungen berühmt wurden.</w:t>
      </w:r>
    </w:p>
    <w:p w:rsidR="00EE6BFD" w:rsidRPr="006A198E" w:rsidRDefault="00EE6BFD" w:rsidP="00EE6BFD">
      <w:pPr>
        <w:jc w:val="both"/>
        <w:rPr>
          <w:color w:val="000000"/>
          <w:lang w:val="en-US"/>
        </w:rPr>
      </w:pPr>
    </w:p>
    <w:p w:rsidR="00EE6BFD" w:rsidRPr="006A198E" w:rsidRDefault="00EE6BFD" w:rsidP="00EE6BFD">
      <w:pPr>
        <w:jc w:val="both"/>
        <w:rPr>
          <w:color w:val="000000"/>
          <w:lang w:val="en-US"/>
        </w:rPr>
      </w:pPr>
      <w:r w:rsidRPr="006A198E">
        <w:rPr>
          <w:color w:val="000000"/>
          <w:lang w:val="en-US"/>
        </w:rPr>
        <w:t xml:space="preserve">2. Wilhelm Conrad Röntgen </w:t>
      </w:r>
      <w:proofErr w:type="gramStart"/>
      <w:r w:rsidRPr="006A198E">
        <w:rPr>
          <w:color w:val="000000"/>
          <w:lang w:val="en-US"/>
        </w:rPr>
        <w:t>ist</w:t>
      </w:r>
      <w:proofErr w:type="gramEnd"/>
      <w:r w:rsidRPr="006A198E">
        <w:rPr>
          <w:color w:val="000000"/>
          <w:lang w:val="en-US"/>
        </w:rPr>
        <w:t xml:space="preserve"> ein bekannter deutscher Physiker. Er entdeckte im Jahre 1895 eine neue Art von Strahlen, die er X-Strahlen nannte. </w:t>
      </w:r>
      <w:proofErr w:type="gramStart"/>
      <w:r w:rsidRPr="006A198E">
        <w:rPr>
          <w:color w:val="000000"/>
          <w:lang w:val="en-US"/>
        </w:rPr>
        <w:t>Später wurden sie Röntgenstrahlen genannt.</w:t>
      </w:r>
      <w:proofErr w:type="gramEnd"/>
      <w:r w:rsidRPr="006A198E">
        <w:rPr>
          <w:color w:val="000000"/>
          <w:lang w:val="en-US"/>
        </w:rPr>
        <w:t xml:space="preserve"> 1901 erhielt er </w:t>
      </w:r>
      <w:proofErr w:type="gramStart"/>
      <w:r w:rsidRPr="006A198E">
        <w:rPr>
          <w:color w:val="000000"/>
          <w:lang w:val="en-US"/>
        </w:rPr>
        <w:t>als</w:t>
      </w:r>
      <w:proofErr w:type="gramEnd"/>
      <w:r w:rsidRPr="006A198E">
        <w:rPr>
          <w:color w:val="000000"/>
          <w:lang w:val="en-US"/>
        </w:rPr>
        <w:t xml:space="preserve"> Erster den Nobelpreis für Physik.</w:t>
      </w:r>
    </w:p>
    <w:p w:rsidR="00EE6BFD" w:rsidRPr="006A198E" w:rsidRDefault="00EE6BFD" w:rsidP="00EE6BFD">
      <w:pPr>
        <w:jc w:val="both"/>
        <w:rPr>
          <w:color w:val="000000"/>
          <w:lang w:val="en-US"/>
        </w:rPr>
      </w:pPr>
    </w:p>
    <w:p w:rsidR="00EE6BFD" w:rsidRPr="006A198E" w:rsidRDefault="00EE6BFD" w:rsidP="00EE6BFD">
      <w:pPr>
        <w:jc w:val="both"/>
        <w:rPr>
          <w:color w:val="000000"/>
          <w:lang w:val="en-US"/>
        </w:rPr>
      </w:pPr>
      <w:r w:rsidRPr="006A198E">
        <w:rPr>
          <w:color w:val="000000"/>
          <w:lang w:val="en-US"/>
        </w:rPr>
        <w:lastRenderedPageBreak/>
        <w:t xml:space="preserve">3. Richard Wagner </w:t>
      </w:r>
      <w:proofErr w:type="gramStart"/>
      <w:r w:rsidRPr="006A198E">
        <w:rPr>
          <w:color w:val="000000"/>
          <w:lang w:val="en-US"/>
        </w:rPr>
        <w:t>ist</w:t>
      </w:r>
      <w:proofErr w:type="gramEnd"/>
      <w:r w:rsidRPr="006A198E">
        <w:rPr>
          <w:color w:val="000000"/>
          <w:lang w:val="en-US"/>
        </w:rPr>
        <w:t xml:space="preserve"> ein groβer deutscher Komponist. Seine bekanntesten Opern </w:t>
      </w:r>
      <w:proofErr w:type="gramStart"/>
      <w:r w:rsidRPr="006A198E">
        <w:rPr>
          <w:color w:val="000000"/>
          <w:lang w:val="en-US"/>
        </w:rPr>
        <w:t>sind</w:t>
      </w:r>
      <w:proofErr w:type="gramEnd"/>
      <w:r w:rsidRPr="006A198E">
        <w:rPr>
          <w:color w:val="000000"/>
          <w:lang w:val="en-US"/>
        </w:rPr>
        <w:t>: „Tannhäuser", „Lohengrin", „Die</w:t>
      </w:r>
      <w:r w:rsidRPr="006A198E">
        <w:rPr>
          <w:lang w:val="en-US"/>
        </w:rPr>
        <w:t xml:space="preserve"> </w:t>
      </w:r>
      <w:r w:rsidRPr="006A198E">
        <w:rPr>
          <w:color w:val="000000"/>
          <w:lang w:val="en-US"/>
        </w:rPr>
        <w:t>Meistersinger von Nürnberg", „Der Ring der Nibelungen". Im Jahre 1876 veranstaltete er die ersten Festspiele in Bayreuth.</w:t>
      </w:r>
    </w:p>
    <w:p w:rsidR="00EE6BFD" w:rsidRPr="006A198E" w:rsidRDefault="00EE6BFD" w:rsidP="00EE6BFD">
      <w:pPr>
        <w:jc w:val="both"/>
        <w:rPr>
          <w:color w:val="000000"/>
          <w:lang w:val="en-US"/>
        </w:rPr>
      </w:pPr>
    </w:p>
    <w:p w:rsidR="00EE6BFD" w:rsidRPr="006A198E" w:rsidRDefault="00EE6BFD" w:rsidP="00EE6BFD">
      <w:pPr>
        <w:jc w:val="both"/>
        <w:rPr>
          <w:color w:val="000000"/>
          <w:lang w:val="en-US"/>
        </w:rPr>
      </w:pPr>
      <w:r w:rsidRPr="006A198E">
        <w:rPr>
          <w:color w:val="000000"/>
          <w:lang w:val="en-US"/>
        </w:rPr>
        <w:t xml:space="preserve">4. Johann Heinrich Pestalozzi </w:t>
      </w:r>
      <w:proofErr w:type="gramStart"/>
      <w:r w:rsidRPr="006A198E">
        <w:rPr>
          <w:color w:val="000000"/>
          <w:lang w:val="en-US"/>
        </w:rPr>
        <w:t>ist</w:t>
      </w:r>
      <w:proofErr w:type="gramEnd"/>
      <w:r w:rsidRPr="006A198E">
        <w:rPr>
          <w:color w:val="000000"/>
          <w:lang w:val="en-US"/>
        </w:rPr>
        <w:t xml:space="preserve"> ein weltbekannter schweizerischer Pädagoge. </w:t>
      </w:r>
      <w:proofErr w:type="gramStart"/>
      <w:r w:rsidRPr="006A198E">
        <w:rPr>
          <w:color w:val="000000"/>
          <w:lang w:val="en-US"/>
        </w:rPr>
        <w:t>Sein Leben widmete er der Erziehung der Kinder.</w:t>
      </w:r>
      <w:proofErr w:type="gramEnd"/>
      <w:r w:rsidRPr="006A198E">
        <w:rPr>
          <w:color w:val="000000"/>
          <w:lang w:val="en-US"/>
        </w:rPr>
        <w:t xml:space="preserve"> Er schrieb mehrere pädagogische Werke und einige Romane. Seine theoretische Arbeit verband er immer.mit der praktischen Arbeit </w:t>
      </w:r>
      <w:proofErr w:type="gramStart"/>
      <w:r w:rsidRPr="006A198E">
        <w:rPr>
          <w:color w:val="000000"/>
          <w:lang w:val="en-US"/>
        </w:rPr>
        <w:t>als</w:t>
      </w:r>
      <w:proofErr w:type="gramEnd"/>
      <w:r w:rsidRPr="006A198E">
        <w:rPr>
          <w:color w:val="000000"/>
          <w:lang w:val="en-US"/>
        </w:rPr>
        <w:t xml:space="preserve"> Lehrer und Erzieher. Seine wichtigsten Prinzipien waren: Verbindung des Unterrichts mit der praktischen Tätigkeit; Nähe zur Natur; Erziehung eines harmonischen, vielseitigen Menschen.</w:t>
      </w:r>
    </w:p>
    <w:p w:rsidR="00EE6BFD" w:rsidRPr="006A198E" w:rsidRDefault="00EE6BFD" w:rsidP="00EE6BFD">
      <w:pPr>
        <w:jc w:val="both"/>
        <w:rPr>
          <w:color w:val="000000"/>
          <w:lang w:val="en-US"/>
        </w:rPr>
      </w:pPr>
    </w:p>
    <w:p w:rsidR="00EE6BFD" w:rsidRPr="006A198E" w:rsidRDefault="00EE6BFD" w:rsidP="00EE6BFD">
      <w:pPr>
        <w:jc w:val="both"/>
        <w:rPr>
          <w:color w:val="000000"/>
          <w:lang w:val="en-US"/>
        </w:rPr>
      </w:pPr>
      <w:r w:rsidRPr="006A198E">
        <w:rPr>
          <w:color w:val="000000"/>
          <w:lang w:val="en-US"/>
        </w:rPr>
        <w:t>5. Louis Pasteur</w:t>
      </w:r>
      <w:r w:rsidRPr="006A198E">
        <w:rPr>
          <w:color w:val="000000"/>
          <w:vertAlign w:val="superscript"/>
          <w:lang w:val="en-US"/>
        </w:rPr>
        <w:t xml:space="preserve"> </w:t>
      </w:r>
      <w:r w:rsidRPr="006A198E">
        <w:rPr>
          <w:color w:val="000000"/>
          <w:lang w:val="en-US"/>
        </w:rPr>
        <w:t>(</w:t>
      </w:r>
      <w:r w:rsidRPr="006A198E">
        <w:rPr>
          <w:color w:val="000000"/>
        </w:rPr>
        <w:t>Луи</w:t>
      </w:r>
      <w:r w:rsidRPr="006A198E">
        <w:rPr>
          <w:color w:val="000000"/>
          <w:lang w:val="en-US"/>
        </w:rPr>
        <w:t xml:space="preserve"> </w:t>
      </w:r>
      <w:r w:rsidRPr="006A198E">
        <w:rPr>
          <w:color w:val="000000"/>
        </w:rPr>
        <w:t>Пастёр</w:t>
      </w:r>
      <w:r w:rsidRPr="006A198E">
        <w:rPr>
          <w:color w:val="000000"/>
          <w:lang w:val="en-US"/>
        </w:rPr>
        <w:t xml:space="preserve">) </w:t>
      </w:r>
      <w:proofErr w:type="gramStart"/>
      <w:r w:rsidRPr="006A198E">
        <w:rPr>
          <w:color w:val="000000"/>
          <w:lang w:val="en-US"/>
        </w:rPr>
        <w:t>ist</w:t>
      </w:r>
      <w:proofErr w:type="gramEnd"/>
      <w:r w:rsidRPr="006A198E">
        <w:rPr>
          <w:color w:val="000000"/>
          <w:lang w:val="en-US"/>
        </w:rPr>
        <w:t xml:space="preserve"> ein vielseitiger französischer Naturforscher. Er hat eine Schutzimpfung gegen Tollwut</w:t>
      </w:r>
      <w:r w:rsidRPr="006A198E">
        <w:rPr>
          <w:color w:val="000000"/>
          <w:vertAlign w:val="superscript"/>
          <w:lang w:val="en-US"/>
        </w:rPr>
        <w:t xml:space="preserve"> </w:t>
      </w:r>
      <w:r w:rsidRPr="006A198E">
        <w:rPr>
          <w:color w:val="000000"/>
          <w:lang w:val="en-US"/>
        </w:rPr>
        <w:t>(</w:t>
      </w:r>
      <w:r w:rsidRPr="006A198E">
        <w:rPr>
          <w:color w:val="000000"/>
        </w:rPr>
        <w:t>бешенство</w:t>
      </w:r>
      <w:r w:rsidRPr="006A198E">
        <w:rPr>
          <w:color w:val="000000"/>
          <w:lang w:val="en-US"/>
        </w:rPr>
        <w:t xml:space="preserve">) entwickelt. </w:t>
      </w:r>
      <w:proofErr w:type="gramStart"/>
      <w:r w:rsidRPr="006A198E">
        <w:rPr>
          <w:color w:val="000000"/>
          <w:lang w:val="en-US"/>
        </w:rPr>
        <w:t>Der erste Mensch, dem Pasteur mit seiner Impfung das Leben rettete, war ein neunjähriger Junge, den ein toller Hund gebissen hatte.</w:t>
      </w:r>
      <w:proofErr w:type="gramEnd"/>
      <w:r w:rsidRPr="006A198E">
        <w:rPr>
          <w:color w:val="000000"/>
          <w:lang w:val="en-US"/>
        </w:rPr>
        <w:t xml:space="preserve"> Louis Pasteur </w:t>
      </w:r>
      <w:proofErr w:type="gramStart"/>
      <w:r w:rsidRPr="006A198E">
        <w:rPr>
          <w:color w:val="000000"/>
          <w:lang w:val="en-US"/>
        </w:rPr>
        <w:t>ist</w:t>
      </w:r>
      <w:proofErr w:type="gramEnd"/>
      <w:r w:rsidRPr="006A198E">
        <w:rPr>
          <w:color w:val="000000"/>
          <w:lang w:val="en-US"/>
        </w:rPr>
        <w:t xml:space="preserve"> einer der Begründer der modernen Mikrobiologie. Seine Arbeiten hatten eine groβe Bedeutung für die Entwicklung der Sterilisation. Pasteurisation — so nennt man seine Methode der Konservierung von Lebensmitteln.</w:t>
      </w:r>
    </w:p>
    <w:p w:rsidR="00EE6BFD" w:rsidRPr="006A198E" w:rsidRDefault="00EE6BFD" w:rsidP="00EE6BFD">
      <w:pPr>
        <w:jc w:val="both"/>
        <w:rPr>
          <w:color w:val="000000"/>
          <w:lang w:val="en-US"/>
        </w:rPr>
      </w:pPr>
    </w:p>
    <w:p w:rsidR="00EE6BFD" w:rsidRDefault="00EE6BFD" w:rsidP="00EE6BFD">
      <w:pPr>
        <w:jc w:val="both"/>
        <w:rPr>
          <w:color w:val="000000"/>
        </w:rPr>
      </w:pPr>
      <w:r w:rsidRPr="006A198E">
        <w:rPr>
          <w:color w:val="000000"/>
          <w:lang w:val="en-US"/>
        </w:rPr>
        <w:t xml:space="preserve">6. Heinrich Schliemann </w:t>
      </w:r>
      <w:proofErr w:type="gramStart"/>
      <w:r w:rsidRPr="006A198E">
        <w:rPr>
          <w:color w:val="000000"/>
          <w:lang w:val="en-US"/>
        </w:rPr>
        <w:t>ist</w:t>
      </w:r>
      <w:proofErr w:type="gramEnd"/>
      <w:r w:rsidRPr="006A198E">
        <w:rPr>
          <w:color w:val="000000"/>
          <w:lang w:val="en-US"/>
        </w:rPr>
        <w:t xml:space="preserve"> in der ganzen Welt als Trojas Entdecker bekannt. Mit 14 Jahren verlieβ er die Schule. Dann arbeitete er einige Jahre in Amsterdam </w:t>
      </w:r>
      <w:proofErr w:type="gramStart"/>
      <w:r w:rsidRPr="006A198E">
        <w:rPr>
          <w:color w:val="000000"/>
          <w:lang w:val="en-US"/>
        </w:rPr>
        <w:t>als</w:t>
      </w:r>
      <w:proofErr w:type="gramEnd"/>
      <w:r w:rsidRPr="006A198E">
        <w:rPr>
          <w:color w:val="000000"/>
          <w:lang w:val="en-US"/>
        </w:rPr>
        <w:t xml:space="preserve"> Kaufmann. </w:t>
      </w:r>
      <w:proofErr w:type="gramStart"/>
      <w:r w:rsidRPr="006A198E">
        <w:rPr>
          <w:color w:val="000000"/>
          <w:lang w:val="en-US"/>
        </w:rPr>
        <w:t>Zu dieser Zeit konnte Heinrich Schliemann schon sechs Sprachen.</w:t>
      </w:r>
      <w:proofErr w:type="gramEnd"/>
      <w:r w:rsidRPr="006A198E">
        <w:rPr>
          <w:color w:val="000000"/>
          <w:lang w:val="en-US"/>
        </w:rPr>
        <w:t xml:space="preserve"> Dann lernte er noch Russisch und fuhr nach St. Petersburg, um </w:t>
      </w:r>
      <w:proofErr w:type="gramStart"/>
      <w:r w:rsidRPr="006A198E">
        <w:rPr>
          <w:color w:val="000000"/>
          <w:lang w:val="en-US"/>
        </w:rPr>
        <w:t>dort</w:t>
      </w:r>
      <w:proofErr w:type="gramEnd"/>
      <w:r w:rsidRPr="006A198E">
        <w:rPr>
          <w:color w:val="000000"/>
          <w:lang w:val="en-US"/>
        </w:rPr>
        <w:t xml:space="preserve"> sein Geschäft zu gründen. Mit 26 Jahren war er schon Millionär. Er interessierte sich für griechische Geschichte, besonders für Troja. Schon mit 48 Jahren begann Schliemann mit den Ausgrabungen in Hissarlik, nicht weit von Dardanelles Nach kurzer Zeit fand er Troja. Die Goldschätze von Troja schenkte er dem Berliner Pergamonmuseum.</w:t>
      </w:r>
    </w:p>
    <w:p w:rsidR="003F389D" w:rsidRPr="003F389D" w:rsidRDefault="003F389D" w:rsidP="00EE6BFD">
      <w:pPr>
        <w:jc w:val="both"/>
        <w:rPr>
          <w:color w:val="000000"/>
        </w:rPr>
      </w:pPr>
    </w:p>
    <w:tbl>
      <w:tblPr>
        <w:tblW w:w="0" w:type="auto"/>
        <w:tblInd w:w="5" w:type="dxa"/>
        <w:tblLayout w:type="fixed"/>
        <w:tblCellMar>
          <w:left w:w="0" w:type="dxa"/>
          <w:right w:w="0" w:type="dxa"/>
        </w:tblCellMar>
        <w:tblLook w:val="0000"/>
      </w:tblPr>
      <w:tblGrid>
        <w:gridCol w:w="1152"/>
        <w:gridCol w:w="1147"/>
        <w:gridCol w:w="1147"/>
        <w:gridCol w:w="1147"/>
        <w:gridCol w:w="1147"/>
        <w:gridCol w:w="1200"/>
      </w:tblGrid>
      <w:tr w:rsidR="00EE6BFD" w:rsidRPr="006A198E" w:rsidTr="00EE6BFD">
        <w:trPr>
          <w:trHeight w:val="442"/>
        </w:trPr>
        <w:tc>
          <w:tcPr>
            <w:tcW w:w="1152" w:type="dxa"/>
            <w:tcBorders>
              <w:top w:val="single" w:sz="4" w:space="0" w:color="auto"/>
              <w:left w:val="single" w:sz="4" w:space="0" w:color="auto"/>
              <w:bottom w:val="nil"/>
              <w:right w:val="nil"/>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1</w:t>
            </w:r>
          </w:p>
        </w:tc>
        <w:tc>
          <w:tcPr>
            <w:tcW w:w="1147" w:type="dxa"/>
            <w:tcBorders>
              <w:top w:val="single" w:sz="4" w:space="0" w:color="auto"/>
              <w:left w:val="single" w:sz="4" w:space="0" w:color="auto"/>
              <w:bottom w:val="nil"/>
              <w:right w:val="nil"/>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2</w:t>
            </w:r>
          </w:p>
        </w:tc>
        <w:tc>
          <w:tcPr>
            <w:tcW w:w="1147" w:type="dxa"/>
            <w:tcBorders>
              <w:top w:val="single" w:sz="4" w:space="0" w:color="auto"/>
              <w:left w:val="single" w:sz="4" w:space="0" w:color="auto"/>
              <w:bottom w:val="nil"/>
              <w:right w:val="nil"/>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3</w:t>
            </w:r>
          </w:p>
        </w:tc>
        <w:tc>
          <w:tcPr>
            <w:tcW w:w="1147" w:type="dxa"/>
            <w:tcBorders>
              <w:top w:val="single" w:sz="4" w:space="0" w:color="auto"/>
              <w:left w:val="single" w:sz="4" w:space="0" w:color="auto"/>
              <w:bottom w:val="nil"/>
              <w:right w:val="nil"/>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4</w:t>
            </w:r>
          </w:p>
        </w:tc>
        <w:tc>
          <w:tcPr>
            <w:tcW w:w="1147" w:type="dxa"/>
            <w:tcBorders>
              <w:top w:val="single" w:sz="4" w:space="0" w:color="auto"/>
              <w:left w:val="single" w:sz="4" w:space="0" w:color="auto"/>
              <w:bottom w:val="nil"/>
              <w:right w:val="nil"/>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5</w:t>
            </w:r>
          </w:p>
        </w:tc>
        <w:tc>
          <w:tcPr>
            <w:tcW w:w="1200" w:type="dxa"/>
            <w:tcBorders>
              <w:top w:val="single" w:sz="4" w:space="0" w:color="auto"/>
              <w:left w:val="single" w:sz="4" w:space="0" w:color="auto"/>
              <w:bottom w:val="nil"/>
              <w:right w:val="single" w:sz="4" w:space="0" w:color="auto"/>
            </w:tcBorders>
            <w:shd w:val="clear" w:color="auto" w:fill="FFFFFF"/>
            <w:vAlign w:val="center"/>
          </w:tcPr>
          <w:p w:rsidR="00EE6BFD" w:rsidRPr="006A198E" w:rsidRDefault="00EE6BFD" w:rsidP="00EE6BFD">
            <w:pPr>
              <w:spacing w:line="220" w:lineRule="exact"/>
              <w:jc w:val="center"/>
              <w:rPr>
                <w:lang w:val="en-US"/>
              </w:rPr>
            </w:pPr>
            <w:r w:rsidRPr="006A198E">
              <w:rPr>
                <w:color w:val="000000"/>
                <w:lang w:val="en-US"/>
              </w:rPr>
              <w:t>6</w:t>
            </w:r>
          </w:p>
        </w:tc>
      </w:tr>
      <w:tr w:rsidR="00EA0443" w:rsidRPr="006A198E" w:rsidTr="00EE6BFD">
        <w:trPr>
          <w:trHeight w:val="504"/>
        </w:trPr>
        <w:tc>
          <w:tcPr>
            <w:tcW w:w="1152" w:type="dxa"/>
            <w:tcBorders>
              <w:top w:val="single" w:sz="4" w:space="0" w:color="auto"/>
              <w:left w:val="single" w:sz="4" w:space="0" w:color="auto"/>
              <w:bottom w:val="single" w:sz="4" w:space="0" w:color="auto"/>
              <w:right w:val="nil"/>
            </w:tcBorders>
            <w:shd w:val="clear" w:color="auto" w:fill="FFFFFF"/>
          </w:tcPr>
          <w:p w:rsidR="00EA0443" w:rsidRPr="006A198E" w:rsidRDefault="00EA0443" w:rsidP="00C75EAF">
            <w:pPr>
              <w:jc w:val="center"/>
              <w:rPr>
                <w:lang w:val="en-US"/>
              </w:rPr>
            </w:pPr>
          </w:p>
        </w:tc>
        <w:tc>
          <w:tcPr>
            <w:tcW w:w="1147" w:type="dxa"/>
            <w:tcBorders>
              <w:top w:val="single" w:sz="4" w:space="0" w:color="auto"/>
              <w:left w:val="single" w:sz="4" w:space="0" w:color="auto"/>
              <w:bottom w:val="single" w:sz="4" w:space="0" w:color="auto"/>
              <w:right w:val="nil"/>
            </w:tcBorders>
            <w:shd w:val="clear" w:color="auto" w:fill="FFFFFF"/>
          </w:tcPr>
          <w:p w:rsidR="00EA0443" w:rsidRPr="006A198E" w:rsidRDefault="00EA0443" w:rsidP="00C75EAF">
            <w:pPr>
              <w:jc w:val="center"/>
              <w:rPr>
                <w:lang w:val="en-US"/>
              </w:rPr>
            </w:pPr>
          </w:p>
        </w:tc>
        <w:tc>
          <w:tcPr>
            <w:tcW w:w="1147" w:type="dxa"/>
            <w:tcBorders>
              <w:top w:val="single" w:sz="4" w:space="0" w:color="auto"/>
              <w:left w:val="single" w:sz="4" w:space="0" w:color="auto"/>
              <w:bottom w:val="single" w:sz="4" w:space="0" w:color="auto"/>
              <w:right w:val="nil"/>
            </w:tcBorders>
            <w:shd w:val="clear" w:color="auto" w:fill="FFFFFF"/>
          </w:tcPr>
          <w:p w:rsidR="00EA0443" w:rsidRPr="006A198E" w:rsidRDefault="00EA0443" w:rsidP="00C75EAF">
            <w:pPr>
              <w:jc w:val="center"/>
              <w:rPr>
                <w:lang w:val="en-US"/>
              </w:rPr>
            </w:pPr>
          </w:p>
        </w:tc>
        <w:tc>
          <w:tcPr>
            <w:tcW w:w="1147" w:type="dxa"/>
            <w:tcBorders>
              <w:top w:val="single" w:sz="4" w:space="0" w:color="auto"/>
              <w:left w:val="single" w:sz="4" w:space="0" w:color="auto"/>
              <w:bottom w:val="single" w:sz="4" w:space="0" w:color="auto"/>
              <w:right w:val="nil"/>
            </w:tcBorders>
            <w:shd w:val="clear" w:color="auto" w:fill="FFFFFF"/>
          </w:tcPr>
          <w:p w:rsidR="00EA0443" w:rsidRPr="006A198E" w:rsidRDefault="00EA0443" w:rsidP="00C75EAF">
            <w:pPr>
              <w:jc w:val="center"/>
              <w:rPr>
                <w:lang w:val="en-US"/>
              </w:rPr>
            </w:pPr>
          </w:p>
        </w:tc>
        <w:tc>
          <w:tcPr>
            <w:tcW w:w="1147" w:type="dxa"/>
            <w:tcBorders>
              <w:top w:val="single" w:sz="4" w:space="0" w:color="auto"/>
              <w:left w:val="single" w:sz="4" w:space="0" w:color="auto"/>
              <w:bottom w:val="single" w:sz="4" w:space="0" w:color="auto"/>
              <w:right w:val="nil"/>
            </w:tcBorders>
            <w:shd w:val="clear" w:color="auto" w:fill="FFFFFF"/>
          </w:tcPr>
          <w:p w:rsidR="00EA0443" w:rsidRPr="006A198E" w:rsidRDefault="00EA0443" w:rsidP="00C75EAF">
            <w:pPr>
              <w:jc w:val="center"/>
              <w:rPr>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A0443" w:rsidRPr="006A198E" w:rsidRDefault="00EA0443" w:rsidP="00C75EAF">
            <w:pPr>
              <w:jc w:val="center"/>
              <w:rPr>
                <w:lang w:val="en-US"/>
              </w:rPr>
            </w:pPr>
          </w:p>
        </w:tc>
      </w:tr>
    </w:tbl>
    <w:p w:rsidR="00EE6BFD" w:rsidRDefault="00EE6BFD" w:rsidP="00EE6BFD">
      <w:pPr>
        <w:rPr>
          <w:b/>
          <w:bCs/>
          <w:color w:val="000000"/>
        </w:rPr>
      </w:pPr>
    </w:p>
    <w:p w:rsidR="00EE6BFD" w:rsidRDefault="003F389D" w:rsidP="00EE6BFD">
      <w:pPr>
        <w:spacing w:after="120" w:line="312" w:lineRule="atLeast"/>
        <w:jc w:val="both"/>
        <w:rPr>
          <w:b/>
          <w:color w:val="000000"/>
        </w:rPr>
      </w:pPr>
      <w:r>
        <w:rPr>
          <w:b/>
          <w:color w:val="000000"/>
        </w:rPr>
        <w:t>Задание 3</w:t>
      </w:r>
    </w:p>
    <w:p w:rsidR="00EA0443" w:rsidRPr="00EA0443" w:rsidRDefault="00EA0443" w:rsidP="00EA0443">
      <w:pPr>
        <w:spacing w:after="120" w:line="312" w:lineRule="atLeast"/>
        <w:jc w:val="both"/>
        <w:rPr>
          <w:lang w:val="en-US"/>
        </w:rPr>
      </w:pPr>
      <w:r>
        <w:rPr>
          <w:b/>
          <w:color w:val="000000"/>
        </w:rPr>
        <w:t>Тест</w:t>
      </w:r>
      <w:r w:rsidRPr="00EA0443">
        <w:rPr>
          <w:b/>
          <w:color w:val="000000"/>
          <w:lang w:val="en-US"/>
        </w:rPr>
        <w:t xml:space="preserve"> </w:t>
      </w:r>
      <w:r w:rsidR="002E706E" w:rsidRPr="00A93265">
        <w:rPr>
          <w:b/>
          <w:bCs/>
          <w:color w:val="000000"/>
          <w:lang w:val="en-US"/>
        </w:rPr>
        <w:t>№ 2</w:t>
      </w:r>
      <w:r w:rsidR="00CE6AE2" w:rsidRPr="00A93265">
        <w:rPr>
          <w:lang w:val="en-US"/>
        </w:rPr>
        <w:t xml:space="preserve"> </w:t>
      </w:r>
    </w:p>
    <w:p w:rsidR="002E706E" w:rsidRPr="00EA0443" w:rsidRDefault="002E706E" w:rsidP="00EA0443">
      <w:pPr>
        <w:spacing w:after="120" w:line="312" w:lineRule="atLeast"/>
        <w:jc w:val="both"/>
        <w:rPr>
          <w:b/>
          <w:color w:val="000000"/>
          <w:lang w:val="en-US"/>
        </w:rPr>
      </w:pPr>
      <w:r w:rsidRPr="00EE6865">
        <w:rPr>
          <w:b/>
          <w:bCs/>
          <w:color w:val="000000"/>
          <w:lang w:val="en-US"/>
        </w:rPr>
        <w:t xml:space="preserve">Was </w:t>
      </w:r>
      <w:proofErr w:type="gramStart"/>
      <w:r w:rsidRPr="00EE6865">
        <w:rPr>
          <w:b/>
          <w:bCs/>
          <w:color w:val="000000"/>
          <w:lang w:val="en-US"/>
        </w:rPr>
        <w:t>ist</w:t>
      </w:r>
      <w:proofErr w:type="gramEnd"/>
      <w:r w:rsidRPr="00EE6865">
        <w:rPr>
          <w:b/>
          <w:bCs/>
          <w:color w:val="000000"/>
          <w:lang w:val="en-US"/>
        </w:rPr>
        <w:t xml:space="preserve"> hier </w:t>
      </w:r>
      <w:r w:rsidRPr="00B42FE0">
        <w:rPr>
          <w:b/>
          <w:bCs/>
          <w:color w:val="000000"/>
          <w:lang w:val="en-US"/>
        </w:rPr>
        <w:t xml:space="preserve">richtig? Nur eine Antwort </w:t>
      </w:r>
      <w:proofErr w:type="gramStart"/>
      <w:r w:rsidRPr="00B42FE0">
        <w:rPr>
          <w:b/>
          <w:bCs/>
          <w:color w:val="000000"/>
          <w:lang w:val="en-US"/>
        </w:rPr>
        <w:t>ist</w:t>
      </w:r>
      <w:proofErr w:type="gramEnd"/>
      <w:r w:rsidRPr="00B42FE0">
        <w:rPr>
          <w:b/>
          <w:bCs/>
          <w:color w:val="000000"/>
          <w:lang w:val="en-US"/>
        </w:rPr>
        <w:t xml:space="preserve"> mö</w:t>
      </w:r>
      <w:r w:rsidRPr="00EE6865">
        <w:rPr>
          <w:b/>
          <w:bCs/>
          <w:color w:val="000000"/>
          <w:lang w:val="en-US"/>
        </w:rPr>
        <w:t>glich.</w:t>
      </w:r>
    </w:p>
    <w:p w:rsidR="002E706E" w:rsidRPr="00EE6865" w:rsidRDefault="002E706E" w:rsidP="002E706E">
      <w:pPr>
        <w:rPr>
          <w:color w:val="000000"/>
          <w:lang w:val="en-US"/>
        </w:rPr>
      </w:pPr>
      <w:r w:rsidRPr="00B42FE0">
        <w:rPr>
          <w:color w:val="000000"/>
          <w:lang w:val="en-US"/>
        </w:rPr>
        <w:t xml:space="preserve">1. - </w:t>
      </w:r>
      <w:r w:rsidRPr="00EE6865">
        <w:rPr>
          <w:color w:val="000000"/>
          <w:lang w:val="en-US"/>
        </w:rPr>
        <w:t xml:space="preserve">Ich finde es super, </w:t>
      </w:r>
      <w:proofErr w:type="gramStart"/>
      <w:r w:rsidRPr="00EE6865">
        <w:rPr>
          <w:color w:val="000000"/>
          <w:lang w:val="en-US"/>
        </w:rPr>
        <w:t>dass ...</w:t>
      </w:r>
      <w:proofErr w:type="gramEnd"/>
    </w:p>
    <w:p w:rsidR="002E706E" w:rsidRPr="00EE6865" w:rsidRDefault="002E706E" w:rsidP="00E44A45">
      <w:pPr>
        <w:numPr>
          <w:ilvl w:val="0"/>
          <w:numId w:val="18"/>
        </w:numPr>
        <w:rPr>
          <w:color w:val="000000"/>
          <w:lang w:val="en-US"/>
        </w:rPr>
      </w:pPr>
      <w:proofErr w:type="gramStart"/>
      <w:r w:rsidRPr="00B42FE0">
        <w:rPr>
          <w:color w:val="000000"/>
          <w:lang w:val="en-US"/>
        </w:rPr>
        <w:t>du</w:t>
      </w:r>
      <w:proofErr w:type="gramEnd"/>
      <w:r w:rsidRPr="00B42FE0">
        <w:rPr>
          <w:color w:val="000000"/>
          <w:lang w:val="en-US"/>
        </w:rPr>
        <w:t xml:space="preserve"> endlich dein Zimmer aufrä</w:t>
      </w:r>
      <w:r w:rsidRPr="00EE6865">
        <w:rPr>
          <w:color w:val="000000"/>
          <w:lang w:val="en-US"/>
        </w:rPr>
        <w:t>umst.</w:t>
      </w:r>
    </w:p>
    <w:p w:rsidR="002E706E" w:rsidRPr="00EE6865" w:rsidRDefault="002E706E" w:rsidP="00E44A45">
      <w:pPr>
        <w:numPr>
          <w:ilvl w:val="0"/>
          <w:numId w:val="18"/>
        </w:numPr>
        <w:rPr>
          <w:color w:val="000000"/>
          <w:lang w:val="en-US"/>
        </w:rPr>
      </w:pPr>
      <w:proofErr w:type="gramStart"/>
      <w:r w:rsidRPr="00B42FE0">
        <w:rPr>
          <w:color w:val="000000"/>
          <w:lang w:val="en-US"/>
        </w:rPr>
        <w:t>rä</w:t>
      </w:r>
      <w:r w:rsidRPr="00EE6865">
        <w:rPr>
          <w:color w:val="000000"/>
          <w:lang w:val="en-US"/>
        </w:rPr>
        <w:t>umst</w:t>
      </w:r>
      <w:proofErr w:type="gramEnd"/>
      <w:r w:rsidRPr="00EE6865">
        <w:rPr>
          <w:color w:val="000000"/>
          <w:lang w:val="en-US"/>
        </w:rPr>
        <w:t xml:space="preserve"> du endlich dein Zimmer auf.</w:t>
      </w:r>
    </w:p>
    <w:p w:rsidR="002E706E" w:rsidRPr="00EE6865" w:rsidRDefault="002E706E" w:rsidP="00E44A45">
      <w:pPr>
        <w:numPr>
          <w:ilvl w:val="0"/>
          <w:numId w:val="18"/>
        </w:numPr>
        <w:rPr>
          <w:color w:val="000000"/>
          <w:lang w:val="en-US"/>
        </w:rPr>
      </w:pPr>
      <w:proofErr w:type="gramStart"/>
      <w:r w:rsidRPr="00B42FE0">
        <w:rPr>
          <w:color w:val="000000"/>
          <w:lang w:val="en-US"/>
        </w:rPr>
        <w:t>du</w:t>
      </w:r>
      <w:proofErr w:type="gramEnd"/>
      <w:r w:rsidRPr="00B42FE0">
        <w:rPr>
          <w:color w:val="000000"/>
          <w:lang w:val="en-US"/>
        </w:rPr>
        <w:t xml:space="preserve"> aufrä</w:t>
      </w:r>
      <w:r w:rsidRPr="00EE6865">
        <w:rPr>
          <w:color w:val="000000"/>
          <w:lang w:val="en-US"/>
        </w:rPr>
        <w:t>umst endlich dein Zimmer.</w:t>
      </w:r>
    </w:p>
    <w:p w:rsidR="002E706E" w:rsidRPr="00B42FE0" w:rsidRDefault="002E706E" w:rsidP="00E44A45">
      <w:pPr>
        <w:numPr>
          <w:ilvl w:val="0"/>
          <w:numId w:val="18"/>
        </w:numPr>
        <w:rPr>
          <w:color w:val="000000"/>
          <w:lang w:val="en-US"/>
        </w:rPr>
      </w:pPr>
      <w:proofErr w:type="gramStart"/>
      <w:r w:rsidRPr="00B42FE0">
        <w:rPr>
          <w:color w:val="000000"/>
          <w:lang w:val="en-US"/>
        </w:rPr>
        <w:t>du</w:t>
      </w:r>
      <w:proofErr w:type="gramEnd"/>
      <w:r w:rsidRPr="00B42FE0">
        <w:rPr>
          <w:color w:val="000000"/>
          <w:lang w:val="en-US"/>
        </w:rPr>
        <w:t xml:space="preserve"> dein Zimmer rä</w:t>
      </w:r>
      <w:r w:rsidRPr="00EE6865">
        <w:rPr>
          <w:color w:val="000000"/>
          <w:lang w:val="en-US"/>
        </w:rPr>
        <w:t>umst endlich auf.</w:t>
      </w:r>
    </w:p>
    <w:p w:rsidR="002E706E" w:rsidRPr="00EE6865" w:rsidRDefault="002E706E" w:rsidP="002E706E">
      <w:pPr>
        <w:rPr>
          <w:color w:val="000000"/>
          <w:lang w:val="en-US"/>
        </w:rPr>
      </w:pPr>
    </w:p>
    <w:p w:rsidR="002E706E" w:rsidRPr="00EE6865" w:rsidRDefault="002E706E" w:rsidP="002E706E">
      <w:pPr>
        <w:rPr>
          <w:color w:val="000000"/>
          <w:lang w:val="en-US"/>
        </w:rPr>
      </w:pPr>
      <w:r w:rsidRPr="002E706E">
        <w:rPr>
          <w:color w:val="000000"/>
          <w:lang w:val="en-US"/>
        </w:rPr>
        <w:t xml:space="preserve">2. - </w:t>
      </w:r>
      <w:r w:rsidRPr="00EE6865">
        <w:rPr>
          <w:color w:val="000000"/>
          <w:lang w:val="en-US"/>
        </w:rPr>
        <w:t xml:space="preserve">Warum sitzt du ... Stuhl, Lilo? — Weil meiner besetzt </w:t>
      </w:r>
      <w:proofErr w:type="gramStart"/>
      <w:r w:rsidRPr="00EE6865">
        <w:rPr>
          <w:color w:val="000000"/>
          <w:lang w:val="en-US"/>
        </w:rPr>
        <w:t>ist</w:t>
      </w:r>
      <w:proofErr w:type="gramEnd"/>
      <w:r w:rsidRPr="00EE6865">
        <w:rPr>
          <w:color w:val="000000"/>
          <w:lang w:val="en-US"/>
        </w:rPr>
        <w:t>.</w:t>
      </w:r>
    </w:p>
    <w:p w:rsidR="002E706E" w:rsidRPr="00EE6865" w:rsidRDefault="002E706E" w:rsidP="00E44A45">
      <w:pPr>
        <w:numPr>
          <w:ilvl w:val="0"/>
          <w:numId w:val="19"/>
        </w:numPr>
        <w:rPr>
          <w:color w:val="000000"/>
          <w:lang w:val="en-US"/>
        </w:rPr>
      </w:pPr>
      <w:r w:rsidRPr="00EE6865">
        <w:rPr>
          <w:color w:val="000000"/>
          <w:lang w:val="en-US"/>
        </w:rPr>
        <w:t>auf meine</w:t>
      </w:r>
    </w:p>
    <w:p w:rsidR="002E706E" w:rsidRPr="00EE6865" w:rsidRDefault="002E706E" w:rsidP="00E44A45">
      <w:pPr>
        <w:numPr>
          <w:ilvl w:val="0"/>
          <w:numId w:val="19"/>
        </w:numPr>
        <w:rPr>
          <w:color w:val="000000"/>
          <w:lang w:val="en-US"/>
        </w:rPr>
      </w:pPr>
      <w:r w:rsidRPr="00EE6865">
        <w:rPr>
          <w:color w:val="000000"/>
          <w:lang w:val="en-US"/>
        </w:rPr>
        <w:t>auf meinem</w:t>
      </w:r>
    </w:p>
    <w:p w:rsidR="002E706E" w:rsidRPr="00EE6865" w:rsidRDefault="002E706E" w:rsidP="00E44A45">
      <w:pPr>
        <w:numPr>
          <w:ilvl w:val="0"/>
          <w:numId w:val="19"/>
        </w:numPr>
        <w:rPr>
          <w:color w:val="000000"/>
          <w:lang w:val="en-US"/>
        </w:rPr>
      </w:pPr>
      <w:r w:rsidRPr="00EE6865">
        <w:rPr>
          <w:color w:val="000000"/>
          <w:lang w:val="en-US"/>
        </w:rPr>
        <w:t>auf mein</w:t>
      </w:r>
    </w:p>
    <w:p w:rsidR="002E706E" w:rsidRPr="00EE6865" w:rsidRDefault="002E706E" w:rsidP="00E44A45">
      <w:pPr>
        <w:numPr>
          <w:ilvl w:val="0"/>
          <w:numId w:val="19"/>
        </w:numPr>
        <w:rPr>
          <w:color w:val="000000"/>
          <w:lang w:val="en-US"/>
        </w:rPr>
      </w:pPr>
      <w:r w:rsidRPr="00EE6865">
        <w:rPr>
          <w:color w:val="000000"/>
          <w:lang w:val="en-US"/>
        </w:rPr>
        <w:t>auf meinen</w:t>
      </w:r>
    </w:p>
    <w:p w:rsidR="002E706E" w:rsidRPr="00B42FE0" w:rsidRDefault="002E706E" w:rsidP="002E706E">
      <w:pPr>
        <w:rPr>
          <w:color w:val="000000"/>
        </w:rPr>
      </w:pPr>
    </w:p>
    <w:p w:rsidR="002E706E" w:rsidRPr="00EE6865" w:rsidRDefault="002E706E" w:rsidP="002E706E">
      <w:pPr>
        <w:rPr>
          <w:color w:val="000000"/>
          <w:lang w:val="en-US"/>
        </w:rPr>
      </w:pPr>
      <w:r w:rsidRPr="00B42FE0">
        <w:rPr>
          <w:color w:val="000000"/>
          <w:lang w:val="en-US"/>
        </w:rPr>
        <w:t>3. Und wie heiβ</w:t>
      </w:r>
      <w:r w:rsidRPr="00EE6865">
        <w:rPr>
          <w:color w:val="000000"/>
          <w:lang w:val="en-US"/>
        </w:rPr>
        <w:t>t ... Comi</w:t>
      </w:r>
      <w:r w:rsidRPr="00B42FE0">
        <w:rPr>
          <w:color w:val="000000"/>
          <w:lang w:val="en-US"/>
        </w:rPr>
        <w:t>c-Heft? — „Mickey Mouse auf groβ</w:t>
      </w:r>
      <w:r w:rsidRPr="00EE6865">
        <w:rPr>
          <w:color w:val="000000"/>
          <w:lang w:val="en-US"/>
        </w:rPr>
        <w:t>er Fahrt“.</w:t>
      </w:r>
    </w:p>
    <w:p w:rsidR="002E706E" w:rsidRPr="00EE6865" w:rsidRDefault="002E706E" w:rsidP="00E44A45">
      <w:pPr>
        <w:numPr>
          <w:ilvl w:val="0"/>
          <w:numId w:val="20"/>
        </w:numPr>
        <w:rPr>
          <w:color w:val="000000"/>
          <w:lang w:val="en-US"/>
        </w:rPr>
      </w:pPr>
      <w:r w:rsidRPr="00EE6865">
        <w:rPr>
          <w:color w:val="000000"/>
          <w:lang w:val="en-US"/>
        </w:rPr>
        <w:t>eine</w:t>
      </w:r>
    </w:p>
    <w:p w:rsidR="002E706E" w:rsidRPr="00EE6865" w:rsidRDefault="002E706E" w:rsidP="00E44A45">
      <w:pPr>
        <w:numPr>
          <w:ilvl w:val="0"/>
          <w:numId w:val="20"/>
        </w:numPr>
        <w:rPr>
          <w:color w:val="000000"/>
          <w:lang w:val="en-US"/>
        </w:rPr>
      </w:pPr>
      <w:r w:rsidRPr="00EE6865">
        <w:rPr>
          <w:color w:val="000000"/>
          <w:lang w:val="en-US"/>
        </w:rPr>
        <w:t>das</w:t>
      </w:r>
    </w:p>
    <w:p w:rsidR="002E706E" w:rsidRPr="00EE6865" w:rsidRDefault="002E706E" w:rsidP="00E44A45">
      <w:pPr>
        <w:numPr>
          <w:ilvl w:val="0"/>
          <w:numId w:val="20"/>
        </w:numPr>
        <w:rPr>
          <w:color w:val="000000"/>
          <w:lang w:val="en-US"/>
        </w:rPr>
      </w:pPr>
      <w:r w:rsidRPr="00EE6865">
        <w:rPr>
          <w:color w:val="000000"/>
          <w:lang w:val="en-US"/>
        </w:rPr>
        <w:t>kein</w:t>
      </w:r>
    </w:p>
    <w:p w:rsidR="002E706E" w:rsidRPr="00B42FE0" w:rsidRDefault="002E706E" w:rsidP="00E44A45">
      <w:pPr>
        <w:numPr>
          <w:ilvl w:val="0"/>
          <w:numId w:val="20"/>
        </w:numPr>
        <w:rPr>
          <w:color w:val="000000"/>
          <w:lang w:val="en-US"/>
        </w:rPr>
      </w:pPr>
      <w:r w:rsidRPr="00EE6865">
        <w:rPr>
          <w:color w:val="000000"/>
          <w:lang w:val="en-US"/>
        </w:rPr>
        <w:t>deine</w:t>
      </w:r>
    </w:p>
    <w:p w:rsidR="002E706E" w:rsidRPr="00EE6865" w:rsidRDefault="002E706E" w:rsidP="002E706E">
      <w:pPr>
        <w:rPr>
          <w:color w:val="000000"/>
          <w:lang w:val="en-US"/>
        </w:rPr>
      </w:pPr>
    </w:p>
    <w:p w:rsidR="002E706E" w:rsidRPr="00EE6865" w:rsidRDefault="002E706E" w:rsidP="002E706E">
      <w:pPr>
        <w:rPr>
          <w:color w:val="000000"/>
          <w:lang w:val="en-US"/>
        </w:rPr>
      </w:pPr>
      <w:r w:rsidRPr="00B42FE0">
        <w:rPr>
          <w:color w:val="000000"/>
          <w:lang w:val="en-US"/>
        </w:rPr>
        <w:lastRenderedPageBreak/>
        <w:t xml:space="preserve">4. </w:t>
      </w:r>
      <w:r w:rsidRPr="00B42FE0">
        <w:rPr>
          <w:color w:val="000000"/>
        </w:rPr>
        <w:t xml:space="preserve">- </w:t>
      </w:r>
      <w:proofErr w:type="gramStart"/>
      <w:r w:rsidRPr="00EE6865">
        <w:rPr>
          <w:color w:val="000000"/>
          <w:lang w:val="en-US"/>
        </w:rPr>
        <w:t>Koni, ...</w:t>
      </w:r>
      <w:proofErr w:type="gramEnd"/>
      <w:r w:rsidRPr="00EE6865">
        <w:rPr>
          <w:color w:val="000000"/>
          <w:lang w:val="en-US"/>
        </w:rPr>
        <w:t xml:space="preserve"> sofort das Buch herl</w:t>
      </w:r>
    </w:p>
    <w:p w:rsidR="002E706E" w:rsidRPr="00EE6865" w:rsidRDefault="002E706E" w:rsidP="00E44A45">
      <w:pPr>
        <w:numPr>
          <w:ilvl w:val="0"/>
          <w:numId w:val="21"/>
        </w:numPr>
        <w:rPr>
          <w:color w:val="000000"/>
          <w:lang w:val="en-US"/>
        </w:rPr>
      </w:pPr>
      <w:r w:rsidRPr="00EE6865">
        <w:rPr>
          <w:color w:val="000000"/>
          <w:lang w:val="en-US"/>
        </w:rPr>
        <w:t>gebe</w:t>
      </w:r>
    </w:p>
    <w:p w:rsidR="002E706E" w:rsidRPr="00EE6865" w:rsidRDefault="002E706E" w:rsidP="00E44A45">
      <w:pPr>
        <w:numPr>
          <w:ilvl w:val="0"/>
          <w:numId w:val="21"/>
        </w:numPr>
        <w:rPr>
          <w:color w:val="000000"/>
          <w:lang w:val="en-US"/>
        </w:rPr>
      </w:pPr>
      <w:r w:rsidRPr="00EE6865">
        <w:rPr>
          <w:color w:val="000000"/>
          <w:lang w:val="en-US"/>
        </w:rPr>
        <w:t>gebt</w:t>
      </w:r>
    </w:p>
    <w:p w:rsidR="002E706E" w:rsidRPr="00EE6865" w:rsidRDefault="002E706E" w:rsidP="00E44A45">
      <w:pPr>
        <w:numPr>
          <w:ilvl w:val="0"/>
          <w:numId w:val="21"/>
        </w:numPr>
        <w:rPr>
          <w:color w:val="000000"/>
          <w:lang w:val="en-US"/>
        </w:rPr>
      </w:pPr>
      <w:r w:rsidRPr="00EE6865">
        <w:rPr>
          <w:color w:val="000000"/>
          <w:lang w:val="en-US"/>
        </w:rPr>
        <w:t>geben</w:t>
      </w:r>
    </w:p>
    <w:p w:rsidR="002E706E" w:rsidRPr="00EE6865" w:rsidRDefault="002E706E" w:rsidP="00E44A45">
      <w:pPr>
        <w:numPr>
          <w:ilvl w:val="0"/>
          <w:numId w:val="21"/>
        </w:numPr>
        <w:rPr>
          <w:color w:val="000000"/>
          <w:lang w:val="en-US"/>
        </w:rPr>
      </w:pPr>
      <w:r w:rsidRPr="00EE6865">
        <w:rPr>
          <w:color w:val="000000"/>
          <w:lang w:val="en-US"/>
        </w:rPr>
        <w:t>gib</w:t>
      </w:r>
    </w:p>
    <w:p w:rsidR="002E706E" w:rsidRPr="00EE6865" w:rsidRDefault="002E706E" w:rsidP="002E706E">
      <w:pPr>
        <w:rPr>
          <w:color w:val="000000"/>
          <w:lang w:val="en-US"/>
        </w:rPr>
      </w:pPr>
      <w:r w:rsidRPr="00B42FE0">
        <w:rPr>
          <w:color w:val="000000"/>
          <w:lang w:val="en-US"/>
        </w:rPr>
        <w:t>5. Claudia fä</w:t>
      </w:r>
      <w:r w:rsidRPr="00EE6865">
        <w:rPr>
          <w:color w:val="000000"/>
          <w:lang w:val="en-US"/>
        </w:rPr>
        <w:t>hrt jedes Jahr an die Ostsee</w:t>
      </w:r>
      <w:proofErr w:type="gramStart"/>
      <w:r w:rsidRPr="00EE6865">
        <w:rPr>
          <w:color w:val="000000"/>
          <w:lang w:val="en-US"/>
        </w:rPr>
        <w:t>, ...</w:t>
      </w:r>
      <w:proofErr w:type="gramEnd"/>
    </w:p>
    <w:p w:rsidR="002E706E" w:rsidRPr="00EE6865" w:rsidRDefault="002E706E" w:rsidP="00E44A45">
      <w:pPr>
        <w:numPr>
          <w:ilvl w:val="0"/>
          <w:numId w:val="22"/>
        </w:numPr>
        <w:rPr>
          <w:color w:val="000000"/>
          <w:lang w:val="en-US"/>
        </w:rPr>
      </w:pPr>
      <w:proofErr w:type="gramStart"/>
      <w:r w:rsidRPr="00EE6865">
        <w:rPr>
          <w:color w:val="000000"/>
          <w:lang w:val="en-US"/>
        </w:rPr>
        <w:t>weil</w:t>
      </w:r>
      <w:proofErr w:type="gramEnd"/>
      <w:r w:rsidRPr="00EE6865">
        <w:rPr>
          <w:color w:val="000000"/>
          <w:lang w:val="en-US"/>
        </w:rPr>
        <w:t xml:space="preserve"> man da billig zelten kann.</w:t>
      </w:r>
    </w:p>
    <w:p w:rsidR="002E706E" w:rsidRPr="00EE6865" w:rsidRDefault="002E706E" w:rsidP="00E44A45">
      <w:pPr>
        <w:numPr>
          <w:ilvl w:val="0"/>
          <w:numId w:val="22"/>
        </w:numPr>
        <w:rPr>
          <w:color w:val="000000"/>
          <w:lang w:val="en-US"/>
        </w:rPr>
      </w:pPr>
      <w:proofErr w:type="gramStart"/>
      <w:r w:rsidRPr="00EE6865">
        <w:rPr>
          <w:color w:val="000000"/>
          <w:lang w:val="en-US"/>
        </w:rPr>
        <w:t>dass</w:t>
      </w:r>
      <w:proofErr w:type="gramEnd"/>
      <w:r w:rsidRPr="00EE6865">
        <w:rPr>
          <w:color w:val="000000"/>
          <w:lang w:val="en-US"/>
        </w:rPr>
        <w:t xml:space="preserve"> man da billig zelten kann.</w:t>
      </w:r>
    </w:p>
    <w:p w:rsidR="002E706E" w:rsidRPr="00EE6865" w:rsidRDefault="002E706E" w:rsidP="00E44A45">
      <w:pPr>
        <w:numPr>
          <w:ilvl w:val="0"/>
          <w:numId w:val="22"/>
        </w:numPr>
        <w:rPr>
          <w:color w:val="000000"/>
          <w:lang w:val="en-US"/>
        </w:rPr>
      </w:pPr>
      <w:proofErr w:type="gramStart"/>
      <w:r w:rsidRPr="00EE6865">
        <w:rPr>
          <w:color w:val="000000"/>
          <w:lang w:val="en-US"/>
        </w:rPr>
        <w:t>darum</w:t>
      </w:r>
      <w:proofErr w:type="gramEnd"/>
      <w:r w:rsidRPr="00EE6865">
        <w:rPr>
          <w:color w:val="000000"/>
          <w:lang w:val="en-US"/>
        </w:rPr>
        <w:t xml:space="preserve"> kann man dort billig zelten.</w:t>
      </w:r>
    </w:p>
    <w:p w:rsidR="002E706E" w:rsidRPr="00B42FE0" w:rsidRDefault="002E706E" w:rsidP="00E44A45">
      <w:pPr>
        <w:numPr>
          <w:ilvl w:val="0"/>
          <w:numId w:val="22"/>
        </w:numPr>
        <w:rPr>
          <w:color w:val="000000"/>
          <w:lang w:val="en-US"/>
        </w:rPr>
      </w:pPr>
      <w:proofErr w:type="gramStart"/>
      <w:r w:rsidRPr="00EE6865">
        <w:rPr>
          <w:color w:val="000000"/>
          <w:lang w:val="en-US"/>
        </w:rPr>
        <w:t>als</w:t>
      </w:r>
      <w:proofErr w:type="gramEnd"/>
      <w:r w:rsidRPr="00EE6865">
        <w:rPr>
          <w:color w:val="000000"/>
          <w:lang w:val="en-US"/>
        </w:rPr>
        <w:t xml:space="preserve"> man dort billig zelten kann.</w:t>
      </w:r>
    </w:p>
    <w:p w:rsidR="002E706E" w:rsidRPr="00EE6865" w:rsidRDefault="002E706E" w:rsidP="002E706E">
      <w:pPr>
        <w:rPr>
          <w:color w:val="000000"/>
          <w:lang w:val="en-US"/>
        </w:rPr>
      </w:pPr>
    </w:p>
    <w:p w:rsidR="002E706E" w:rsidRPr="00EE6865" w:rsidRDefault="002E706E" w:rsidP="002E706E">
      <w:pPr>
        <w:rPr>
          <w:color w:val="000000"/>
          <w:lang w:val="en-US"/>
        </w:rPr>
      </w:pPr>
      <w:r w:rsidRPr="00B42FE0">
        <w:rPr>
          <w:color w:val="000000"/>
          <w:lang w:val="en-US"/>
        </w:rPr>
        <w:t xml:space="preserve">6. - </w:t>
      </w:r>
      <w:r w:rsidRPr="00EE6865">
        <w:rPr>
          <w:color w:val="000000"/>
          <w:lang w:val="en-US"/>
        </w:rPr>
        <w:t>Wir ... noch nicht mit einem Flugzeug geflogen.</w:t>
      </w:r>
    </w:p>
    <w:p w:rsidR="002E706E" w:rsidRPr="00EE6865" w:rsidRDefault="002E706E" w:rsidP="00E44A45">
      <w:pPr>
        <w:numPr>
          <w:ilvl w:val="0"/>
          <w:numId w:val="23"/>
        </w:numPr>
        <w:rPr>
          <w:color w:val="000000"/>
          <w:lang w:val="en-US"/>
        </w:rPr>
      </w:pPr>
      <w:r w:rsidRPr="00EE6865">
        <w:rPr>
          <w:color w:val="000000"/>
          <w:lang w:val="en-US"/>
        </w:rPr>
        <w:t>haben</w:t>
      </w:r>
    </w:p>
    <w:p w:rsidR="002E706E" w:rsidRPr="00EE6865" w:rsidRDefault="002E706E" w:rsidP="00E44A45">
      <w:pPr>
        <w:numPr>
          <w:ilvl w:val="0"/>
          <w:numId w:val="23"/>
        </w:numPr>
        <w:rPr>
          <w:color w:val="000000"/>
          <w:lang w:val="en-US"/>
        </w:rPr>
      </w:pPr>
      <w:r w:rsidRPr="00EE6865">
        <w:rPr>
          <w:color w:val="000000"/>
          <w:lang w:val="en-US"/>
        </w:rPr>
        <w:t>seid</w:t>
      </w:r>
    </w:p>
    <w:p w:rsidR="002E706E" w:rsidRPr="00EE6865" w:rsidRDefault="002E706E" w:rsidP="00E44A45">
      <w:pPr>
        <w:numPr>
          <w:ilvl w:val="0"/>
          <w:numId w:val="23"/>
        </w:numPr>
        <w:rPr>
          <w:color w:val="000000"/>
          <w:lang w:val="en-US"/>
        </w:rPr>
      </w:pPr>
      <w:r w:rsidRPr="00EE6865">
        <w:rPr>
          <w:color w:val="000000"/>
          <w:lang w:val="en-US"/>
        </w:rPr>
        <w:t>sind</w:t>
      </w:r>
    </w:p>
    <w:p w:rsidR="002E706E" w:rsidRPr="00EE6865" w:rsidRDefault="002E706E" w:rsidP="00E44A45">
      <w:pPr>
        <w:numPr>
          <w:ilvl w:val="0"/>
          <w:numId w:val="23"/>
        </w:numPr>
        <w:rPr>
          <w:color w:val="000000"/>
          <w:lang w:val="en-US"/>
        </w:rPr>
      </w:pPr>
      <w:r w:rsidRPr="00EE6865">
        <w:rPr>
          <w:color w:val="000000"/>
          <w:lang w:val="en-US"/>
        </w:rPr>
        <w:t>habt</w:t>
      </w:r>
    </w:p>
    <w:p w:rsidR="002E706E" w:rsidRPr="00B42FE0" w:rsidRDefault="002E706E" w:rsidP="002E706E">
      <w:pPr>
        <w:rPr>
          <w:color w:val="000000"/>
        </w:rPr>
      </w:pPr>
    </w:p>
    <w:p w:rsidR="002E706E" w:rsidRPr="00EE6865" w:rsidRDefault="002E706E" w:rsidP="002E706E">
      <w:pPr>
        <w:rPr>
          <w:color w:val="000000"/>
          <w:lang w:val="en-US"/>
        </w:rPr>
      </w:pPr>
      <w:r w:rsidRPr="00B42FE0">
        <w:rPr>
          <w:color w:val="000000"/>
          <w:lang w:val="en-US"/>
        </w:rPr>
        <w:t xml:space="preserve">7. - </w:t>
      </w:r>
      <w:r w:rsidRPr="00EE6865">
        <w:rPr>
          <w:color w:val="000000"/>
          <w:lang w:val="en-US"/>
        </w:rPr>
        <w:t>Du, ich habe solche Angst vor dem Mathetest.</w:t>
      </w:r>
    </w:p>
    <w:p w:rsidR="002E706E" w:rsidRPr="00EE6865" w:rsidRDefault="002E706E" w:rsidP="002E706E">
      <w:pPr>
        <w:rPr>
          <w:lang w:val="en-US"/>
        </w:rPr>
      </w:pPr>
      <w:r w:rsidRPr="002E706E">
        <w:rPr>
          <w:color w:val="000000"/>
          <w:lang w:val="en-US"/>
        </w:rPr>
        <w:t xml:space="preserve">    - </w:t>
      </w:r>
      <w:r w:rsidRPr="00EE6865">
        <w:rPr>
          <w:color w:val="000000"/>
          <w:lang w:val="en-US"/>
        </w:rPr>
        <w:t>Ach, was! Es ... schon alles gut gehen.</w:t>
      </w:r>
    </w:p>
    <w:p w:rsidR="002E706E" w:rsidRPr="00EE6865" w:rsidRDefault="002E706E" w:rsidP="00E44A45">
      <w:pPr>
        <w:numPr>
          <w:ilvl w:val="0"/>
          <w:numId w:val="17"/>
        </w:numPr>
        <w:rPr>
          <w:color w:val="000000"/>
          <w:lang w:val="en-US"/>
        </w:rPr>
      </w:pPr>
      <w:r w:rsidRPr="00B42FE0">
        <w:rPr>
          <w:color w:val="000000"/>
          <w:lang w:val="en-US"/>
        </w:rPr>
        <w:t>mö</w:t>
      </w:r>
      <w:r w:rsidRPr="00EE6865">
        <w:rPr>
          <w:color w:val="000000"/>
          <w:lang w:val="en-US"/>
        </w:rPr>
        <w:t>chte</w:t>
      </w:r>
    </w:p>
    <w:p w:rsidR="002E706E" w:rsidRPr="00EE6865" w:rsidRDefault="002E706E" w:rsidP="00E44A45">
      <w:pPr>
        <w:numPr>
          <w:ilvl w:val="0"/>
          <w:numId w:val="17"/>
        </w:numPr>
        <w:rPr>
          <w:color w:val="000000"/>
          <w:lang w:val="en-US"/>
        </w:rPr>
      </w:pPr>
      <w:r w:rsidRPr="00EE6865">
        <w:rPr>
          <w:color w:val="000000"/>
          <w:lang w:val="en-US"/>
        </w:rPr>
        <w:t>darf</w:t>
      </w:r>
    </w:p>
    <w:p w:rsidR="002E706E" w:rsidRPr="00EE6865" w:rsidRDefault="002E706E" w:rsidP="00E44A45">
      <w:pPr>
        <w:numPr>
          <w:ilvl w:val="0"/>
          <w:numId w:val="17"/>
        </w:numPr>
        <w:rPr>
          <w:color w:val="000000"/>
          <w:lang w:val="en-US"/>
        </w:rPr>
      </w:pPr>
      <w:r w:rsidRPr="00EE6865">
        <w:rPr>
          <w:color w:val="000000"/>
          <w:lang w:val="en-US"/>
        </w:rPr>
        <w:t>will</w:t>
      </w:r>
    </w:p>
    <w:p w:rsidR="002E706E" w:rsidRPr="00EE6865" w:rsidRDefault="002E706E" w:rsidP="00E44A45">
      <w:pPr>
        <w:numPr>
          <w:ilvl w:val="0"/>
          <w:numId w:val="17"/>
        </w:numPr>
        <w:rPr>
          <w:color w:val="000000"/>
          <w:lang w:val="en-US"/>
        </w:rPr>
      </w:pPr>
      <w:r w:rsidRPr="00EE6865">
        <w:rPr>
          <w:color w:val="000000"/>
          <w:lang w:val="en-US"/>
        </w:rPr>
        <w:t>muss</w:t>
      </w:r>
    </w:p>
    <w:p w:rsidR="002E706E" w:rsidRPr="00B42FE0" w:rsidRDefault="002E706E" w:rsidP="002E706E">
      <w:pPr>
        <w:rPr>
          <w:color w:val="000000"/>
        </w:rPr>
      </w:pPr>
    </w:p>
    <w:p w:rsidR="002E706E" w:rsidRPr="00EE6865" w:rsidRDefault="002E706E" w:rsidP="002E706E">
      <w:pPr>
        <w:rPr>
          <w:color w:val="000000"/>
          <w:lang w:val="en-US"/>
        </w:rPr>
      </w:pPr>
      <w:r w:rsidRPr="00B42FE0">
        <w:rPr>
          <w:color w:val="000000"/>
          <w:lang w:val="en-US"/>
        </w:rPr>
        <w:t>8. Es macht mir Spaβ</w:t>
      </w:r>
      <w:proofErr w:type="gramStart"/>
      <w:r w:rsidRPr="00EE6865">
        <w:rPr>
          <w:color w:val="000000"/>
          <w:lang w:val="en-US"/>
        </w:rPr>
        <w:t>, ...</w:t>
      </w:r>
      <w:proofErr w:type="gramEnd"/>
    </w:p>
    <w:p w:rsidR="002E706E" w:rsidRPr="00EE6865" w:rsidRDefault="002E706E" w:rsidP="00E44A45">
      <w:pPr>
        <w:numPr>
          <w:ilvl w:val="0"/>
          <w:numId w:val="24"/>
        </w:numPr>
        <w:rPr>
          <w:color w:val="000000"/>
          <w:lang w:val="en-US"/>
        </w:rPr>
      </w:pPr>
      <w:proofErr w:type="gramStart"/>
      <w:r w:rsidRPr="00EE6865">
        <w:rPr>
          <w:color w:val="000000"/>
          <w:lang w:val="en-US"/>
        </w:rPr>
        <w:t>topmodische</w:t>
      </w:r>
      <w:proofErr w:type="gramEnd"/>
      <w:r w:rsidRPr="00EE6865">
        <w:rPr>
          <w:color w:val="000000"/>
          <w:lang w:val="en-US"/>
        </w:rPr>
        <w:t xml:space="preserve"> Klamotten zu tragen.</w:t>
      </w:r>
    </w:p>
    <w:p w:rsidR="002E706E" w:rsidRPr="00EE6865" w:rsidRDefault="002E706E" w:rsidP="00E44A45">
      <w:pPr>
        <w:numPr>
          <w:ilvl w:val="0"/>
          <w:numId w:val="24"/>
        </w:numPr>
        <w:rPr>
          <w:color w:val="000000"/>
          <w:lang w:val="en-US"/>
        </w:rPr>
      </w:pPr>
      <w:proofErr w:type="gramStart"/>
      <w:r w:rsidRPr="00EE6865">
        <w:rPr>
          <w:color w:val="000000"/>
          <w:lang w:val="en-US"/>
        </w:rPr>
        <w:t>topmodische</w:t>
      </w:r>
      <w:proofErr w:type="gramEnd"/>
      <w:r w:rsidRPr="00EE6865">
        <w:rPr>
          <w:color w:val="000000"/>
          <w:lang w:val="en-US"/>
        </w:rPr>
        <w:t xml:space="preserve"> Klamotten tragen.</w:t>
      </w:r>
    </w:p>
    <w:p w:rsidR="002E706E" w:rsidRPr="00EE6865" w:rsidRDefault="002E706E" w:rsidP="00E44A45">
      <w:pPr>
        <w:numPr>
          <w:ilvl w:val="0"/>
          <w:numId w:val="24"/>
        </w:numPr>
        <w:rPr>
          <w:color w:val="000000"/>
          <w:lang w:val="en-US"/>
        </w:rPr>
      </w:pPr>
      <w:proofErr w:type="gramStart"/>
      <w:r w:rsidRPr="00EE6865">
        <w:rPr>
          <w:color w:val="000000"/>
          <w:lang w:val="en-US"/>
        </w:rPr>
        <w:t>tragen</w:t>
      </w:r>
      <w:proofErr w:type="gramEnd"/>
      <w:r w:rsidRPr="00EE6865">
        <w:rPr>
          <w:color w:val="000000"/>
          <w:lang w:val="en-US"/>
        </w:rPr>
        <w:t xml:space="preserve"> topmodische Klamotten.</w:t>
      </w:r>
    </w:p>
    <w:p w:rsidR="002E706E" w:rsidRPr="00EE6865" w:rsidRDefault="002E706E" w:rsidP="00E44A45">
      <w:pPr>
        <w:numPr>
          <w:ilvl w:val="0"/>
          <w:numId w:val="24"/>
        </w:numPr>
        <w:rPr>
          <w:color w:val="000000"/>
          <w:lang w:val="en-US"/>
        </w:rPr>
      </w:pPr>
      <w:proofErr w:type="gramStart"/>
      <w:r w:rsidRPr="00EE6865">
        <w:rPr>
          <w:color w:val="000000"/>
          <w:lang w:val="en-US"/>
        </w:rPr>
        <w:t>tragt</w:t>
      </w:r>
      <w:proofErr w:type="gramEnd"/>
      <w:r w:rsidRPr="00EE6865">
        <w:rPr>
          <w:color w:val="000000"/>
          <w:lang w:val="en-US"/>
        </w:rPr>
        <w:t xml:space="preserve"> topmodische Klamotten.</w:t>
      </w:r>
    </w:p>
    <w:p w:rsidR="002E706E" w:rsidRPr="00B42FE0" w:rsidRDefault="002E706E" w:rsidP="002E706E">
      <w:pPr>
        <w:rPr>
          <w:color w:val="000000"/>
        </w:rPr>
      </w:pPr>
    </w:p>
    <w:p w:rsidR="002E706E" w:rsidRPr="00EE6865" w:rsidRDefault="002E706E" w:rsidP="002E706E">
      <w:pPr>
        <w:rPr>
          <w:color w:val="000000"/>
          <w:lang w:val="en-US"/>
        </w:rPr>
      </w:pPr>
      <w:r w:rsidRPr="002E706E">
        <w:rPr>
          <w:color w:val="000000"/>
          <w:lang w:val="en-US"/>
        </w:rPr>
        <w:t xml:space="preserve">9. </w:t>
      </w:r>
      <w:r w:rsidRPr="00B42FE0">
        <w:rPr>
          <w:color w:val="000000"/>
          <w:lang w:val="en-US"/>
        </w:rPr>
        <w:t>Fuβ</w:t>
      </w:r>
      <w:r w:rsidRPr="00EE6865">
        <w:rPr>
          <w:color w:val="000000"/>
          <w:lang w:val="en-US"/>
        </w:rPr>
        <w:t xml:space="preserve">ball </w:t>
      </w:r>
      <w:proofErr w:type="gramStart"/>
      <w:r w:rsidRPr="00EE6865">
        <w:rPr>
          <w:color w:val="000000"/>
          <w:lang w:val="en-US"/>
        </w:rPr>
        <w:t>ist</w:t>
      </w:r>
      <w:proofErr w:type="gramEnd"/>
      <w:r w:rsidRPr="00EE6865">
        <w:rPr>
          <w:color w:val="000000"/>
          <w:lang w:val="en-US"/>
        </w:rPr>
        <w:t xml:space="preserve"> der ... Sport in Deutschland.</w:t>
      </w:r>
    </w:p>
    <w:p w:rsidR="002E706E" w:rsidRPr="00EE6865" w:rsidRDefault="002E706E" w:rsidP="00E44A45">
      <w:pPr>
        <w:numPr>
          <w:ilvl w:val="0"/>
          <w:numId w:val="25"/>
        </w:numPr>
        <w:rPr>
          <w:color w:val="000000"/>
          <w:lang w:val="en-US"/>
        </w:rPr>
      </w:pPr>
      <w:r w:rsidRPr="00EE6865">
        <w:rPr>
          <w:color w:val="000000"/>
          <w:lang w:val="en-US"/>
        </w:rPr>
        <w:t>beliebt</w:t>
      </w:r>
    </w:p>
    <w:p w:rsidR="002E706E" w:rsidRPr="00EE6865" w:rsidRDefault="002E706E" w:rsidP="00E44A45">
      <w:pPr>
        <w:numPr>
          <w:ilvl w:val="0"/>
          <w:numId w:val="25"/>
        </w:numPr>
        <w:rPr>
          <w:color w:val="000000"/>
          <w:lang w:val="en-US"/>
        </w:rPr>
      </w:pPr>
      <w:r w:rsidRPr="00EE6865">
        <w:rPr>
          <w:color w:val="000000"/>
          <w:lang w:val="en-US"/>
        </w:rPr>
        <w:t>beliebter</w:t>
      </w:r>
    </w:p>
    <w:p w:rsidR="002E706E" w:rsidRPr="00EE6865" w:rsidRDefault="002E706E" w:rsidP="00E44A45">
      <w:pPr>
        <w:numPr>
          <w:ilvl w:val="0"/>
          <w:numId w:val="25"/>
        </w:numPr>
        <w:rPr>
          <w:color w:val="000000"/>
          <w:lang w:val="en-US"/>
        </w:rPr>
      </w:pPr>
      <w:r w:rsidRPr="00EE6865">
        <w:rPr>
          <w:color w:val="000000"/>
          <w:lang w:val="en-US"/>
        </w:rPr>
        <w:t>beliebteste</w:t>
      </w:r>
    </w:p>
    <w:p w:rsidR="002E706E" w:rsidRPr="00B42FE0" w:rsidRDefault="002E706E" w:rsidP="00E44A45">
      <w:pPr>
        <w:numPr>
          <w:ilvl w:val="0"/>
          <w:numId w:val="25"/>
        </w:numPr>
        <w:rPr>
          <w:color w:val="000000"/>
          <w:lang w:val="en-US"/>
        </w:rPr>
      </w:pPr>
      <w:r w:rsidRPr="00EE6865">
        <w:rPr>
          <w:color w:val="000000"/>
          <w:lang w:val="en-US"/>
        </w:rPr>
        <w:t>am liebsten</w:t>
      </w:r>
    </w:p>
    <w:p w:rsidR="002E706E" w:rsidRPr="00EE6865" w:rsidRDefault="002E706E" w:rsidP="002E706E">
      <w:pPr>
        <w:rPr>
          <w:color w:val="000000"/>
          <w:lang w:val="en-US"/>
        </w:rPr>
      </w:pPr>
    </w:p>
    <w:p w:rsidR="002E706E" w:rsidRPr="00EE6865" w:rsidRDefault="002E706E" w:rsidP="002E706E">
      <w:pPr>
        <w:rPr>
          <w:color w:val="000000"/>
          <w:lang w:val="en-US"/>
        </w:rPr>
      </w:pPr>
      <w:r w:rsidRPr="00B42FE0">
        <w:rPr>
          <w:color w:val="000000"/>
          <w:lang w:val="en-US"/>
        </w:rPr>
        <w:t xml:space="preserve">10. - </w:t>
      </w:r>
      <w:r w:rsidRPr="00EE6865">
        <w:rPr>
          <w:color w:val="000000"/>
          <w:lang w:val="en-US"/>
        </w:rPr>
        <w:t xml:space="preserve">Heute gehe ich nicht sofort nach Hause. </w:t>
      </w:r>
      <w:proofErr w:type="gramStart"/>
      <w:r w:rsidRPr="00EE6865">
        <w:rPr>
          <w:color w:val="000000"/>
          <w:lang w:val="en-US"/>
        </w:rPr>
        <w:t>Ich muss</w:t>
      </w:r>
      <w:proofErr w:type="gramEnd"/>
      <w:r w:rsidRPr="00EE6865">
        <w:rPr>
          <w:color w:val="000000"/>
          <w:lang w:val="en-US"/>
        </w:rPr>
        <w:t xml:space="preserve"> zuerst </w:t>
      </w:r>
      <w:r w:rsidRPr="00B42FE0">
        <w:rPr>
          <w:color w:val="000000"/>
        </w:rPr>
        <w:t xml:space="preserve">… </w:t>
      </w:r>
      <w:r w:rsidRPr="00EE6865">
        <w:rPr>
          <w:color w:val="000000"/>
          <w:lang w:val="en-US"/>
        </w:rPr>
        <w:t>Klaus.</w:t>
      </w:r>
    </w:p>
    <w:p w:rsidR="002E706E" w:rsidRPr="00EE6865" w:rsidRDefault="002E706E" w:rsidP="00E44A45">
      <w:pPr>
        <w:numPr>
          <w:ilvl w:val="0"/>
          <w:numId w:val="26"/>
        </w:numPr>
        <w:rPr>
          <w:color w:val="000000"/>
          <w:lang w:val="en-US"/>
        </w:rPr>
      </w:pPr>
      <w:r w:rsidRPr="00EE6865">
        <w:rPr>
          <w:color w:val="000000"/>
          <w:lang w:val="en-US"/>
        </w:rPr>
        <w:t>bei</w:t>
      </w:r>
    </w:p>
    <w:p w:rsidR="002E706E" w:rsidRPr="00EE6865" w:rsidRDefault="002E706E" w:rsidP="00E44A45">
      <w:pPr>
        <w:numPr>
          <w:ilvl w:val="0"/>
          <w:numId w:val="26"/>
        </w:numPr>
        <w:rPr>
          <w:color w:val="000000"/>
          <w:lang w:val="en-US"/>
        </w:rPr>
      </w:pPr>
      <w:r w:rsidRPr="00EE6865">
        <w:rPr>
          <w:color w:val="000000"/>
          <w:lang w:val="en-US"/>
        </w:rPr>
        <w:t>zu</w:t>
      </w:r>
    </w:p>
    <w:p w:rsidR="002E706E" w:rsidRPr="00EE6865" w:rsidRDefault="002E706E" w:rsidP="00E44A45">
      <w:pPr>
        <w:numPr>
          <w:ilvl w:val="0"/>
          <w:numId w:val="26"/>
        </w:numPr>
        <w:rPr>
          <w:color w:val="000000"/>
          <w:lang w:val="en-US"/>
        </w:rPr>
      </w:pPr>
      <w:r w:rsidRPr="00EE6865">
        <w:rPr>
          <w:color w:val="000000"/>
          <w:lang w:val="en-US"/>
        </w:rPr>
        <w:t>nach</w:t>
      </w:r>
    </w:p>
    <w:p w:rsidR="002E706E" w:rsidRPr="00EE6865" w:rsidRDefault="002E706E" w:rsidP="00E44A45">
      <w:pPr>
        <w:numPr>
          <w:ilvl w:val="0"/>
          <w:numId w:val="26"/>
        </w:numPr>
        <w:rPr>
          <w:color w:val="000000"/>
          <w:lang w:val="en-US"/>
        </w:rPr>
      </w:pPr>
      <w:r w:rsidRPr="00EE6865">
        <w:rPr>
          <w:color w:val="000000"/>
          <w:lang w:val="en-US"/>
        </w:rPr>
        <w:t>von</w:t>
      </w:r>
    </w:p>
    <w:p w:rsidR="002E706E" w:rsidRPr="00B42FE0" w:rsidRDefault="002E706E" w:rsidP="002E706E">
      <w:pPr>
        <w:rPr>
          <w:color w:val="000000"/>
        </w:rPr>
      </w:pPr>
    </w:p>
    <w:p w:rsidR="002E706E" w:rsidRPr="00EE6865" w:rsidRDefault="002E706E" w:rsidP="002E706E">
      <w:pPr>
        <w:rPr>
          <w:color w:val="000000"/>
          <w:lang w:val="en-US"/>
        </w:rPr>
      </w:pPr>
      <w:r w:rsidRPr="00B42FE0">
        <w:rPr>
          <w:color w:val="000000"/>
          <w:lang w:val="en-US"/>
        </w:rPr>
        <w:t xml:space="preserve">11. - </w:t>
      </w:r>
      <w:r w:rsidRPr="00EE6865">
        <w:rPr>
          <w:color w:val="000000"/>
          <w:lang w:val="en-US"/>
        </w:rPr>
        <w:t xml:space="preserve">Ich lese jeden Tag die Zeitung. </w:t>
      </w:r>
      <w:proofErr w:type="gramStart"/>
      <w:r w:rsidRPr="00EE6865">
        <w:rPr>
          <w:color w:val="000000"/>
          <w:lang w:val="en-US"/>
        </w:rPr>
        <w:t>Man muss</w:t>
      </w:r>
      <w:proofErr w:type="gramEnd"/>
      <w:r w:rsidRPr="00EE6865">
        <w:rPr>
          <w:color w:val="000000"/>
          <w:lang w:val="en-US"/>
        </w:rPr>
        <w:t xml:space="preserve"> ... ja informieren.</w:t>
      </w:r>
    </w:p>
    <w:p w:rsidR="002E706E" w:rsidRPr="00EE6865" w:rsidRDefault="002E706E" w:rsidP="00E44A45">
      <w:pPr>
        <w:numPr>
          <w:ilvl w:val="0"/>
          <w:numId w:val="27"/>
        </w:numPr>
        <w:rPr>
          <w:color w:val="000000"/>
          <w:lang w:val="en-US"/>
        </w:rPr>
      </w:pPr>
      <w:r w:rsidRPr="00EE6865">
        <w:rPr>
          <w:color w:val="000000"/>
          <w:lang w:val="en-US"/>
        </w:rPr>
        <w:t>mich</w:t>
      </w:r>
    </w:p>
    <w:p w:rsidR="002E706E" w:rsidRPr="00EE6865" w:rsidRDefault="002E706E" w:rsidP="00E44A45">
      <w:pPr>
        <w:numPr>
          <w:ilvl w:val="0"/>
          <w:numId w:val="27"/>
        </w:numPr>
        <w:rPr>
          <w:color w:val="000000"/>
          <w:lang w:val="en-US"/>
        </w:rPr>
      </w:pPr>
      <w:r w:rsidRPr="00EE6865">
        <w:rPr>
          <w:color w:val="000000"/>
          <w:lang w:val="en-US"/>
        </w:rPr>
        <w:t>dich</w:t>
      </w:r>
    </w:p>
    <w:p w:rsidR="002E706E" w:rsidRPr="00EE6865" w:rsidRDefault="002E706E" w:rsidP="00E44A45">
      <w:pPr>
        <w:numPr>
          <w:ilvl w:val="0"/>
          <w:numId w:val="27"/>
        </w:numPr>
        <w:rPr>
          <w:color w:val="000000"/>
          <w:lang w:val="en-US"/>
        </w:rPr>
      </w:pPr>
      <w:r w:rsidRPr="00EE6865">
        <w:rPr>
          <w:color w:val="000000"/>
          <w:lang w:val="en-US"/>
        </w:rPr>
        <w:t>sich</w:t>
      </w:r>
    </w:p>
    <w:p w:rsidR="002E706E" w:rsidRPr="00EE6865" w:rsidRDefault="002E706E" w:rsidP="00E44A45">
      <w:pPr>
        <w:numPr>
          <w:ilvl w:val="0"/>
          <w:numId w:val="27"/>
        </w:numPr>
        <w:rPr>
          <w:color w:val="000000"/>
          <w:lang w:val="en-US"/>
        </w:rPr>
      </w:pPr>
      <w:r w:rsidRPr="00EE6865">
        <w:rPr>
          <w:color w:val="000000"/>
          <w:lang w:val="en-US"/>
        </w:rPr>
        <w:t>mir</w:t>
      </w:r>
    </w:p>
    <w:p w:rsidR="002E706E" w:rsidRPr="00B42FE0" w:rsidRDefault="002E706E" w:rsidP="002E706E">
      <w:pPr>
        <w:rPr>
          <w:color w:val="000000"/>
        </w:rPr>
      </w:pPr>
    </w:p>
    <w:p w:rsidR="002E706E" w:rsidRPr="00EE6865" w:rsidRDefault="002E706E" w:rsidP="002E706E">
      <w:pPr>
        <w:rPr>
          <w:color w:val="000000"/>
          <w:lang w:val="en-US"/>
        </w:rPr>
      </w:pPr>
      <w:r w:rsidRPr="00B42FE0">
        <w:rPr>
          <w:color w:val="000000"/>
          <w:lang w:val="en-US"/>
        </w:rPr>
        <w:t xml:space="preserve">12. </w:t>
      </w:r>
      <w:r w:rsidRPr="00EE6865">
        <w:rPr>
          <w:color w:val="000000"/>
          <w:lang w:val="en-US"/>
        </w:rPr>
        <w:t>Dieser Club ... von den Jugendlichen gern besucht.</w:t>
      </w:r>
    </w:p>
    <w:p w:rsidR="002E706E" w:rsidRPr="00EE6865" w:rsidRDefault="002E706E" w:rsidP="00E44A45">
      <w:pPr>
        <w:numPr>
          <w:ilvl w:val="0"/>
          <w:numId w:val="28"/>
        </w:numPr>
        <w:rPr>
          <w:color w:val="000000"/>
          <w:lang w:val="en-US"/>
        </w:rPr>
      </w:pPr>
      <w:r w:rsidRPr="00EE6865">
        <w:rPr>
          <w:color w:val="000000"/>
          <w:lang w:val="en-US"/>
        </w:rPr>
        <w:t>wird</w:t>
      </w:r>
    </w:p>
    <w:p w:rsidR="002E706E" w:rsidRPr="00EE6865" w:rsidRDefault="002E706E" w:rsidP="00E44A45">
      <w:pPr>
        <w:numPr>
          <w:ilvl w:val="0"/>
          <w:numId w:val="28"/>
        </w:numPr>
        <w:rPr>
          <w:color w:val="000000"/>
          <w:lang w:val="en-US"/>
        </w:rPr>
      </w:pPr>
      <w:r w:rsidRPr="00EE6865">
        <w:rPr>
          <w:color w:val="000000"/>
          <w:lang w:val="en-US"/>
        </w:rPr>
        <w:t>werden</w:t>
      </w:r>
    </w:p>
    <w:p w:rsidR="002E706E" w:rsidRPr="00EE6865" w:rsidRDefault="002E706E" w:rsidP="00E44A45">
      <w:pPr>
        <w:numPr>
          <w:ilvl w:val="0"/>
          <w:numId w:val="28"/>
        </w:numPr>
        <w:rPr>
          <w:color w:val="000000"/>
          <w:lang w:val="en-US"/>
        </w:rPr>
      </w:pPr>
      <w:r w:rsidRPr="00EE6865">
        <w:rPr>
          <w:color w:val="000000"/>
          <w:lang w:val="en-US"/>
        </w:rPr>
        <w:t>werdet</w:t>
      </w:r>
    </w:p>
    <w:p w:rsidR="002E706E" w:rsidRPr="00EE6865" w:rsidRDefault="002E706E" w:rsidP="00E44A45">
      <w:pPr>
        <w:numPr>
          <w:ilvl w:val="0"/>
          <w:numId w:val="28"/>
        </w:numPr>
        <w:rPr>
          <w:color w:val="000000"/>
          <w:lang w:val="en-US"/>
        </w:rPr>
      </w:pPr>
      <w:r w:rsidRPr="00EE6865">
        <w:rPr>
          <w:color w:val="000000"/>
          <w:lang w:val="en-US"/>
        </w:rPr>
        <w:lastRenderedPageBreak/>
        <w:t>werde</w:t>
      </w:r>
    </w:p>
    <w:p w:rsidR="00EE6BFD" w:rsidRDefault="00EE6BFD" w:rsidP="00EE6BFD">
      <w:pPr>
        <w:rPr>
          <w:b/>
          <w:bCs/>
          <w:color w:val="000000"/>
        </w:rPr>
      </w:pPr>
    </w:p>
    <w:p w:rsidR="00EE6BFD" w:rsidRPr="000978F0" w:rsidRDefault="00EE6BFD" w:rsidP="00EA0443">
      <w:pPr>
        <w:spacing w:after="120" w:line="312" w:lineRule="atLeast"/>
        <w:jc w:val="center"/>
        <w:rPr>
          <w:b/>
          <w:color w:val="000000"/>
        </w:rPr>
      </w:pPr>
      <w:r>
        <w:rPr>
          <w:b/>
          <w:color w:val="000000"/>
        </w:rPr>
        <w:t>Вариант № 3</w:t>
      </w:r>
    </w:p>
    <w:p w:rsidR="008102DF" w:rsidRPr="008102DF" w:rsidRDefault="008102DF" w:rsidP="008102DF">
      <w:pPr>
        <w:spacing w:after="120" w:line="312" w:lineRule="atLeast"/>
        <w:jc w:val="both"/>
        <w:rPr>
          <w:b/>
          <w:color w:val="000000"/>
          <w:lang w:val="en-US"/>
        </w:rPr>
      </w:pPr>
      <w:r>
        <w:rPr>
          <w:b/>
          <w:color w:val="000000"/>
        </w:rPr>
        <w:t>Задание 1</w:t>
      </w:r>
    </w:p>
    <w:p w:rsidR="008102DF" w:rsidRPr="00185ADA" w:rsidRDefault="008102DF" w:rsidP="00EA0443">
      <w:pPr>
        <w:rPr>
          <w:b/>
          <w:bCs/>
          <w:color w:val="000000"/>
        </w:rPr>
      </w:pPr>
      <w:r w:rsidRPr="008102DF">
        <w:rPr>
          <w:b/>
          <w:bCs/>
          <w:color w:val="000000"/>
        </w:rPr>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8102DF" w:rsidRPr="008102DF" w:rsidTr="008102DF">
        <w:tc>
          <w:tcPr>
            <w:tcW w:w="9245" w:type="dxa"/>
          </w:tcPr>
          <w:p w:rsidR="008102DF" w:rsidRPr="000821A5" w:rsidRDefault="008102DF" w:rsidP="008102DF">
            <w:r w:rsidRPr="008102DF">
              <w:rPr>
                <w:i/>
                <w:iCs/>
                <w:color w:val="000000"/>
              </w:rPr>
              <w:t xml:space="preserve">Прочитайте в тексте </w:t>
            </w:r>
            <w:r w:rsidRPr="00185ADA">
              <w:rPr>
                <w:i/>
                <w:iCs/>
                <w:color w:val="000000"/>
                <w:szCs w:val="22"/>
              </w:rPr>
              <w:t xml:space="preserve">6 высказываний. Установите соответствие между </w:t>
            </w:r>
            <w:r>
              <w:rPr>
                <w:i/>
                <w:iCs/>
                <w:color w:val="000000"/>
                <w:szCs w:val="22"/>
              </w:rPr>
              <w:t>высказыва</w:t>
            </w:r>
            <w:r w:rsidRPr="00185ADA">
              <w:rPr>
                <w:i/>
                <w:iCs/>
                <w:color w:val="000000"/>
                <w:szCs w:val="22"/>
              </w:rPr>
              <w:t xml:space="preserve">ниями каждого говорящего </w:t>
            </w:r>
            <w:r w:rsidRPr="00185ADA">
              <w:rPr>
                <w:b/>
                <w:bCs/>
                <w:i/>
                <w:iCs/>
                <w:color w:val="000000"/>
                <w:szCs w:val="22"/>
              </w:rPr>
              <w:t>1</w:t>
            </w:r>
            <w:r w:rsidRPr="008102DF">
              <w:rPr>
                <w:b/>
                <w:bCs/>
                <w:i/>
                <w:iCs/>
                <w:color w:val="000000"/>
                <w:szCs w:val="22"/>
              </w:rPr>
              <w:t xml:space="preserve"> - </w:t>
            </w:r>
            <w:r w:rsidRPr="00185ADA">
              <w:rPr>
                <w:b/>
                <w:bCs/>
                <w:i/>
                <w:iCs/>
                <w:color w:val="000000"/>
                <w:szCs w:val="22"/>
              </w:rPr>
              <w:t xml:space="preserve">6 </w:t>
            </w:r>
            <w:r w:rsidRPr="00185ADA">
              <w:rPr>
                <w:i/>
                <w:iCs/>
                <w:color w:val="000000"/>
                <w:szCs w:val="22"/>
              </w:rPr>
              <w:t xml:space="preserve">и утверждениями, данными в списке </w:t>
            </w:r>
            <w:r w:rsidRPr="00185ADA">
              <w:rPr>
                <w:b/>
                <w:bCs/>
                <w:i/>
                <w:iCs/>
                <w:color w:val="000000"/>
                <w:szCs w:val="22"/>
                <w:lang w:val="en-US"/>
              </w:rPr>
              <w:t>A</w:t>
            </w:r>
            <w:r w:rsidRPr="008102DF">
              <w:rPr>
                <w:b/>
                <w:bCs/>
                <w:i/>
                <w:iCs/>
                <w:color w:val="000000"/>
                <w:szCs w:val="22"/>
              </w:rPr>
              <w:t xml:space="preserve"> - </w:t>
            </w:r>
            <w:r w:rsidRPr="00185ADA">
              <w:rPr>
                <w:b/>
                <w:bCs/>
                <w:i/>
                <w:iCs/>
                <w:color w:val="000000"/>
                <w:szCs w:val="22"/>
                <w:lang w:val="en-US"/>
              </w:rPr>
              <w:t>G</w:t>
            </w:r>
            <w:r w:rsidRPr="00185ADA">
              <w:rPr>
                <w:b/>
                <w:bCs/>
                <w:i/>
                <w:iCs/>
                <w:color w:val="000000"/>
                <w:szCs w:val="22"/>
              </w:rPr>
              <w:t xml:space="preserve">. </w:t>
            </w:r>
            <w:r w:rsidRPr="00185ADA">
              <w:rPr>
                <w:i/>
                <w:iCs/>
                <w:color w:val="000000"/>
                <w:szCs w:val="22"/>
              </w:rPr>
              <w:t>Используй</w:t>
            </w:r>
            <w:r w:rsidRPr="00185ADA">
              <w:rPr>
                <w:i/>
                <w:iCs/>
                <w:color w:val="000000"/>
                <w:szCs w:val="22"/>
              </w:rPr>
              <w:softHyphen/>
              <w:t xml:space="preserve">те каждую букву, обозначающую утверждение, </w:t>
            </w:r>
            <w:r>
              <w:rPr>
                <w:b/>
                <w:bCs/>
                <w:i/>
                <w:iCs/>
                <w:color w:val="000000"/>
                <w:szCs w:val="22"/>
              </w:rPr>
              <w:t>только один раз. В</w:t>
            </w:r>
            <w:r w:rsidRPr="008102DF">
              <w:rPr>
                <w:b/>
                <w:bCs/>
                <w:i/>
                <w:iCs/>
                <w:color w:val="000000"/>
                <w:szCs w:val="22"/>
              </w:rPr>
              <w:t xml:space="preserve"> </w:t>
            </w:r>
            <w:r w:rsidRPr="00185ADA">
              <w:rPr>
                <w:b/>
                <w:bCs/>
                <w:i/>
                <w:iCs/>
                <w:color w:val="000000"/>
                <w:szCs w:val="22"/>
              </w:rPr>
              <w:t xml:space="preserve">задании есть одно лишнее утверждение. </w:t>
            </w:r>
            <w:r w:rsidRPr="00185ADA">
              <w:rPr>
                <w:i/>
                <w:iCs/>
                <w:color w:val="000000"/>
                <w:szCs w:val="22"/>
              </w:rPr>
              <w:t>Занесите свои ответы в таблицу.</w:t>
            </w:r>
          </w:p>
        </w:tc>
      </w:tr>
    </w:tbl>
    <w:p w:rsidR="008102DF" w:rsidRPr="008102DF" w:rsidRDefault="008102DF" w:rsidP="008102DF">
      <w:pPr>
        <w:spacing w:line="360" w:lineRule="auto"/>
        <w:rPr>
          <w:color w:val="000000"/>
        </w:rPr>
      </w:pPr>
    </w:p>
    <w:p w:rsidR="008102DF" w:rsidRDefault="008102DF" w:rsidP="008102DF">
      <w:pPr>
        <w:spacing w:line="360" w:lineRule="auto"/>
        <w:rPr>
          <w:color w:val="000000"/>
          <w:lang w:val="en-US"/>
        </w:rPr>
      </w:pPr>
      <w:r w:rsidRPr="008102DF">
        <w:rPr>
          <w:b/>
          <w:color w:val="000000"/>
          <w:lang w:val="en-US"/>
        </w:rPr>
        <w:t>A.</w:t>
      </w:r>
      <w:r>
        <w:rPr>
          <w:color w:val="000000"/>
          <w:lang w:val="en-US"/>
        </w:rPr>
        <w:t xml:space="preserve"> </w:t>
      </w:r>
      <w:r w:rsidR="003F389D" w:rsidRPr="003F389D">
        <w:rPr>
          <w:color w:val="000000"/>
          <w:lang w:val="en-US"/>
        </w:rPr>
        <w:t xml:space="preserve"> </w:t>
      </w:r>
      <w:r w:rsidRPr="00185ADA">
        <w:rPr>
          <w:color w:val="000000"/>
          <w:lang w:val="en-US"/>
        </w:rPr>
        <w:t>Ich und meine Schwester werden mit dem Auto zur Schule gebracht.</w:t>
      </w:r>
    </w:p>
    <w:p w:rsidR="008102DF" w:rsidRPr="00185ADA" w:rsidRDefault="008102DF" w:rsidP="008102DF">
      <w:pPr>
        <w:spacing w:line="360" w:lineRule="auto"/>
        <w:rPr>
          <w:color w:val="000000"/>
          <w:lang w:val="en-US"/>
        </w:rPr>
      </w:pPr>
      <w:r w:rsidRPr="008102DF">
        <w:rPr>
          <w:b/>
          <w:color w:val="000000"/>
          <w:lang w:val="en-US"/>
        </w:rPr>
        <w:t>B.</w:t>
      </w:r>
      <w:r>
        <w:rPr>
          <w:color w:val="000000"/>
          <w:lang w:val="en-US"/>
        </w:rPr>
        <w:t xml:space="preserve"> </w:t>
      </w:r>
      <w:r w:rsidR="003F389D" w:rsidRPr="003F389D">
        <w:rPr>
          <w:color w:val="000000"/>
          <w:lang w:val="en-US"/>
        </w:rPr>
        <w:t xml:space="preserve"> </w:t>
      </w:r>
      <w:r w:rsidRPr="00185ADA">
        <w:rPr>
          <w:color w:val="000000"/>
          <w:lang w:val="en-US"/>
        </w:rPr>
        <w:t>Da ich weit von der Schule wohne, fahre ich mit dem Zug dorthin.</w:t>
      </w:r>
    </w:p>
    <w:p w:rsidR="008102DF" w:rsidRPr="00185ADA" w:rsidRDefault="008102DF" w:rsidP="008102DF">
      <w:pPr>
        <w:spacing w:line="360" w:lineRule="auto"/>
        <w:rPr>
          <w:color w:val="000000"/>
          <w:lang w:val="en-US"/>
        </w:rPr>
      </w:pPr>
      <w:proofErr w:type="gramStart"/>
      <w:r w:rsidRPr="008102DF">
        <w:rPr>
          <w:b/>
          <w:color w:val="000000"/>
          <w:lang w:val="en-US"/>
        </w:rPr>
        <w:t>C.</w:t>
      </w:r>
      <w:r>
        <w:rPr>
          <w:color w:val="000000"/>
          <w:lang w:val="en-US"/>
        </w:rPr>
        <w:t xml:space="preserve"> </w:t>
      </w:r>
      <w:r w:rsidR="003F389D" w:rsidRPr="003F389D">
        <w:rPr>
          <w:color w:val="000000"/>
          <w:lang w:val="en-US"/>
        </w:rPr>
        <w:t xml:space="preserve"> </w:t>
      </w:r>
      <w:r>
        <w:rPr>
          <w:color w:val="000000"/>
          <w:lang w:val="en-US"/>
        </w:rPr>
        <w:t>Zur Schule gehe ich zu Fuβ</w:t>
      </w:r>
      <w:r w:rsidRPr="00185ADA">
        <w:rPr>
          <w:color w:val="000000"/>
          <w:lang w:val="en-US"/>
        </w:rPr>
        <w:t xml:space="preserve"> mit meiner Freundin.</w:t>
      </w:r>
      <w:proofErr w:type="gramEnd"/>
    </w:p>
    <w:p w:rsidR="008102DF" w:rsidRPr="00185ADA" w:rsidRDefault="008102DF" w:rsidP="008102DF">
      <w:pPr>
        <w:spacing w:line="360" w:lineRule="auto"/>
        <w:rPr>
          <w:color w:val="000000"/>
          <w:lang w:val="en-US"/>
        </w:rPr>
      </w:pPr>
      <w:r w:rsidRPr="008102DF">
        <w:rPr>
          <w:b/>
          <w:color w:val="000000"/>
          <w:lang w:val="en-US"/>
        </w:rPr>
        <w:t>D.</w:t>
      </w:r>
      <w:r w:rsidR="003F389D" w:rsidRPr="003F389D">
        <w:rPr>
          <w:b/>
          <w:color w:val="000000"/>
          <w:lang w:val="en-US"/>
        </w:rPr>
        <w:t xml:space="preserve"> </w:t>
      </w:r>
      <w:r>
        <w:rPr>
          <w:color w:val="000000"/>
          <w:lang w:val="en-US"/>
        </w:rPr>
        <w:t xml:space="preserve"> Ich fahre mit der Straβ</w:t>
      </w:r>
      <w:r w:rsidRPr="00185ADA">
        <w:rPr>
          <w:color w:val="000000"/>
          <w:lang w:val="en-US"/>
        </w:rPr>
        <w:t xml:space="preserve">enbahn zur Schule, morgens gibt es </w:t>
      </w:r>
      <w:proofErr w:type="gramStart"/>
      <w:r w:rsidRPr="00185ADA">
        <w:rPr>
          <w:color w:val="000000"/>
          <w:lang w:val="en-US"/>
        </w:rPr>
        <w:t>dort</w:t>
      </w:r>
      <w:proofErr w:type="gramEnd"/>
      <w:r w:rsidRPr="00185ADA">
        <w:rPr>
          <w:color w:val="000000"/>
          <w:lang w:val="en-US"/>
        </w:rPr>
        <w:t xml:space="preserve"> nicht so viele Leute.</w:t>
      </w:r>
    </w:p>
    <w:p w:rsidR="008102DF" w:rsidRPr="00185ADA" w:rsidRDefault="008102DF" w:rsidP="008102DF">
      <w:pPr>
        <w:spacing w:line="360" w:lineRule="auto"/>
        <w:rPr>
          <w:color w:val="000000"/>
          <w:lang w:val="en-US"/>
        </w:rPr>
      </w:pPr>
      <w:r w:rsidRPr="008102DF">
        <w:rPr>
          <w:b/>
          <w:color w:val="000000"/>
          <w:lang w:val="en-US"/>
        </w:rPr>
        <w:t>E.</w:t>
      </w:r>
      <w:r w:rsidR="003F389D" w:rsidRPr="003F389D">
        <w:rPr>
          <w:b/>
          <w:color w:val="000000"/>
          <w:lang w:val="en-US"/>
        </w:rPr>
        <w:t xml:space="preserve"> </w:t>
      </w:r>
      <w:r>
        <w:rPr>
          <w:color w:val="000000"/>
          <w:lang w:val="en-US"/>
        </w:rPr>
        <w:t xml:space="preserve"> </w:t>
      </w:r>
      <w:r w:rsidRPr="00185ADA">
        <w:rPr>
          <w:color w:val="000000"/>
          <w:lang w:val="en-US"/>
        </w:rPr>
        <w:t xml:space="preserve">Wenn das Wetter gut </w:t>
      </w:r>
      <w:proofErr w:type="gramStart"/>
      <w:r w:rsidRPr="00185ADA">
        <w:rPr>
          <w:color w:val="000000"/>
          <w:lang w:val="en-US"/>
        </w:rPr>
        <w:t>ist</w:t>
      </w:r>
      <w:proofErr w:type="gramEnd"/>
      <w:r w:rsidRPr="00185ADA">
        <w:rPr>
          <w:color w:val="000000"/>
          <w:lang w:val="en-US"/>
        </w:rPr>
        <w:t>, fahren wir mit Fahrradern zur Schule.</w:t>
      </w:r>
    </w:p>
    <w:p w:rsidR="008102DF" w:rsidRPr="00185ADA" w:rsidRDefault="008102DF" w:rsidP="008102DF">
      <w:pPr>
        <w:spacing w:line="360" w:lineRule="auto"/>
        <w:rPr>
          <w:color w:val="000000"/>
          <w:lang w:val="en-US"/>
        </w:rPr>
      </w:pPr>
      <w:r w:rsidRPr="008102DF">
        <w:rPr>
          <w:b/>
          <w:color w:val="000000"/>
          <w:lang w:val="en-US"/>
        </w:rPr>
        <w:t>F.</w:t>
      </w:r>
      <w:r>
        <w:rPr>
          <w:color w:val="000000"/>
          <w:lang w:val="en-US"/>
        </w:rPr>
        <w:t xml:space="preserve"> </w:t>
      </w:r>
      <w:r w:rsidR="003F389D" w:rsidRPr="003F389D">
        <w:rPr>
          <w:color w:val="000000"/>
          <w:lang w:val="en-US"/>
        </w:rPr>
        <w:t xml:space="preserve"> </w:t>
      </w:r>
      <w:r w:rsidRPr="00185ADA">
        <w:rPr>
          <w:color w:val="000000"/>
          <w:lang w:val="en-US"/>
        </w:rPr>
        <w:t>Ich fahre zur Schule mit der U-B</w:t>
      </w:r>
      <w:r>
        <w:rPr>
          <w:color w:val="000000"/>
          <w:lang w:val="en-US"/>
        </w:rPr>
        <w:t xml:space="preserve">ahn und sie </w:t>
      </w:r>
      <w:proofErr w:type="gramStart"/>
      <w:r>
        <w:rPr>
          <w:color w:val="000000"/>
          <w:lang w:val="en-US"/>
        </w:rPr>
        <w:t>ist</w:t>
      </w:r>
      <w:proofErr w:type="gramEnd"/>
      <w:r>
        <w:rPr>
          <w:color w:val="000000"/>
          <w:lang w:val="en-US"/>
        </w:rPr>
        <w:t xml:space="preserve"> morgens immer ü</w:t>
      </w:r>
      <w:r w:rsidRPr="00185ADA">
        <w:rPr>
          <w:color w:val="000000"/>
          <w:lang w:val="en-US"/>
        </w:rPr>
        <w:t>berfullt!</w:t>
      </w:r>
    </w:p>
    <w:p w:rsidR="008102DF" w:rsidRPr="00185ADA" w:rsidRDefault="008102DF" w:rsidP="008102DF">
      <w:pPr>
        <w:spacing w:line="360" w:lineRule="auto"/>
        <w:rPr>
          <w:color w:val="000000"/>
          <w:lang w:val="en-US"/>
        </w:rPr>
      </w:pPr>
      <w:r w:rsidRPr="008102DF">
        <w:rPr>
          <w:b/>
          <w:color w:val="000000"/>
          <w:lang w:val="en-US"/>
        </w:rPr>
        <w:t>G.</w:t>
      </w:r>
      <w:r w:rsidR="003F389D" w:rsidRPr="003F389D">
        <w:rPr>
          <w:b/>
          <w:color w:val="000000"/>
          <w:lang w:val="en-US"/>
        </w:rPr>
        <w:t xml:space="preserve"> </w:t>
      </w:r>
      <w:r>
        <w:rPr>
          <w:color w:val="000000"/>
          <w:lang w:val="en-US"/>
        </w:rPr>
        <w:t xml:space="preserve"> </w:t>
      </w:r>
      <w:r w:rsidRPr="00185ADA">
        <w:rPr>
          <w:color w:val="000000"/>
          <w:lang w:val="en-US"/>
        </w:rPr>
        <w:t>Ich fahre immer mit dem Schulbus zur Schule.</w:t>
      </w:r>
    </w:p>
    <w:tbl>
      <w:tblPr>
        <w:tblW w:w="0" w:type="auto"/>
        <w:tblInd w:w="5" w:type="dxa"/>
        <w:tblLayout w:type="fixed"/>
        <w:tblCellMar>
          <w:left w:w="0" w:type="dxa"/>
          <w:right w:w="0" w:type="dxa"/>
        </w:tblCellMar>
        <w:tblLook w:val="0000"/>
      </w:tblPr>
      <w:tblGrid>
        <w:gridCol w:w="1418"/>
        <w:gridCol w:w="283"/>
        <w:gridCol w:w="277"/>
        <w:gridCol w:w="365"/>
        <w:gridCol w:w="360"/>
        <w:gridCol w:w="360"/>
        <w:gridCol w:w="379"/>
      </w:tblGrid>
      <w:tr w:rsidR="008102DF" w:rsidRPr="00BD4E21" w:rsidTr="008102DF">
        <w:trPr>
          <w:trHeight w:val="259"/>
        </w:trPr>
        <w:tc>
          <w:tcPr>
            <w:tcW w:w="1418"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Говорящий</w:t>
            </w:r>
          </w:p>
        </w:tc>
        <w:tc>
          <w:tcPr>
            <w:tcW w:w="283" w:type="dxa"/>
            <w:tcBorders>
              <w:top w:val="single" w:sz="4" w:space="0" w:color="auto"/>
              <w:left w:val="single" w:sz="4" w:space="0" w:color="auto"/>
              <w:bottom w:val="nil"/>
              <w:right w:val="nil"/>
            </w:tcBorders>
            <w:shd w:val="clear" w:color="auto" w:fill="FFFFFF"/>
            <w:vAlign w:val="center"/>
          </w:tcPr>
          <w:p w:rsidR="008102DF" w:rsidRPr="00BD4E21" w:rsidRDefault="008102DF" w:rsidP="008102DF">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8102DF" w:rsidRPr="00BD4E21" w:rsidRDefault="008102DF" w:rsidP="008102DF">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8102DF" w:rsidRPr="00BD4E21" w:rsidRDefault="008102DF" w:rsidP="008102DF">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8102DF" w:rsidRPr="00BD4E21" w:rsidRDefault="008102DF" w:rsidP="008102DF">
            <w:r w:rsidRPr="00BD4E21">
              <w:rPr>
                <w:color w:val="000000"/>
              </w:rPr>
              <w:t>6</w:t>
            </w:r>
          </w:p>
        </w:tc>
      </w:tr>
      <w:tr w:rsidR="008102DF" w:rsidRPr="00BD4E21" w:rsidTr="008102DF">
        <w:trPr>
          <w:trHeight w:val="264"/>
        </w:trPr>
        <w:tc>
          <w:tcPr>
            <w:tcW w:w="1418"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r w:rsidRPr="00BD4E21">
              <w:rPr>
                <w:color w:val="000000"/>
              </w:rPr>
              <w:t>Утверждение</w:t>
            </w:r>
          </w:p>
        </w:tc>
        <w:tc>
          <w:tcPr>
            <w:tcW w:w="283"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277"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65"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60"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60" w:type="dxa"/>
            <w:tcBorders>
              <w:top w:val="single" w:sz="4" w:space="0" w:color="auto"/>
              <w:left w:val="single" w:sz="4" w:space="0" w:color="auto"/>
              <w:bottom w:val="single" w:sz="4" w:space="0" w:color="auto"/>
              <w:right w:val="nil"/>
            </w:tcBorders>
            <w:shd w:val="clear" w:color="auto" w:fill="FFFFFF"/>
          </w:tcPr>
          <w:p w:rsidR="008102DF" w:rsidRPr="00BD4E21" w:rsidRDefault="008102DF" w:rsidP="008102DF"/>
        </w:tc>
        <w:tc>
          <w:tcPr>
            <w:tcW w:w="379" w:type="dxa"/>
            <w:tcBorders>
              <w:top w:val="single" w:sz="4" w:space="0" w:color="auto"/>
              <w:left w:val="single" w:sz="4" w:space="0" w:color="auto"/>
              <w:bottom w:val="single" w:sz="4" w:space="0" w:color="auto"/>
              <w:right w:val="single" w:sz="4" w:space="0" w:color="auto"/>
            </w:tcBorders>
            <w:shd w:val="clear" w:color="auto" w:fill="FFFFFF"/>
          </w:tcPr>
          <w:p w:rsidR="008102DF" w:rsidRPr="00BD4E21" w:rsidRDefault="008102DF" w:rsidP="008102DF"/>
        </w:tc>
      </w:tr>
    </w:tbl>
    <w:p w:rsidR="008102DF" w:rsidRPr="008102DF" w:rsidRDefault="008102DF" w:rsidP="008102DF">
      <w:pPr>
        <w:rPr>
          <w:b/>
          <w:bCs/>
          <w:color w:val="000000"/>
          <w:lang w:val="en-US"/>
        </w:rPr>
      </w:pPr>
    </w:p>
    <w:p w:rsidR="00EE6BFD" w:rsidRDefault="003F389D" w:rsidP="003F389D">
      <w:pPr>
        <w:spacing w:after="120" w:line="312" w:lineRule="atLeast"/>
        <w:jc w:val="both"/>
        <w:rPr>
          <w:b/>
          <w:color w:val="000000"/>
        </w:rPr>
      </w:pPr>
      <w:r>
        <w:rPr>
          <w:b/>
          <w:color w:val="000000"/>
        </w:rPr>
        <w:t>Задание 2</w:t>
      </w:r>
    </w:p>
    <w:p w:rsidR="00EA0443" w:rsidRPr="003F389D" w:rsidRDefault="00EA0443" w:rsidP="003F389D">
      <w:pPr>
        <w:spacing w:after="120" w:line="312" w:lineRule="atLeast"/>
        <w:jc w:val="both"/>
        <w:rPr>
          <w:b/>
          <w:color w:val="000000"/>
        </w:rPr>
      </w:pPr>
      <w:r>
        <w:rPr>
          <w:b/>
          <w:color w:val="000000"/>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EE6BFD" w:rsidTr="00EE6BFD">
        <w:tc>
          <w:tcPr>
            <w:tcW w:w="9245" w:type="dxa"/>
          </w:tcPr>
          <w:p w:rsidR="00EE6BFD" w:rsidRPr="006A198E" w:rsidRDefault="00EE6BFD" w:rsidP="00EE6BFD">
            <w:r w:rsidRPr="00EE6BFD">
              <w:rPr>
                <w:b/>
                <w:bCs/>
                <w:color w:val="000000"/>
              </w:rPr>
              <w:t xml:space="preserve">Прочитай тексты из журналов и газет и установи соответствие между заголовками </w:t>
            </w:r>
            <w:r w:rsidRPr="00EE6BFD">
              <w:rPr>
                <w:b/>
                <w:bCs/>
                <w:color w:val="000000"/>
                <w:lang w:val="en-US"/>
              </w:rPr>
              <w:t>A</w:t>
            </w:r>
            <w:r w:rsidRPr="00EE6BFD">
              <w:rPr>
                <w:b/>
                <w:bCs/>
                <w:color w:val="000000"/>
              </w:rPr>
              <w:t>—</w:t>
            </w:r>
            <w:r w:rsidRPr="00EE6BFD">
              <w:rPr>
                <w:b/>
                <w:bCs/>
                <w:color w:val="000000"/>
                <w:lang w:val="en-US"/>
              </w:rPr>
              <w:t>F</w:t>
            </w:r>
            <w:r w:rsidRPr="00EE6BFD">
              <w:rPr>
                <w:b/>
                <w:bCs/>
                <w:color w:val="000000"/>
              </w:rPr>
              <w:t xml:space="preserve"> и текстами </w:t>
            </w:r>
            <w:r w:rsidRPr="00EE6BFD">
              <w:rPr>
                <w:b/>
                <w:bCs/>
                <w:color w:val="000000"/>
                <w:spacing w:val="20"/>
              </w:rPr>
              <w:t>1—5.</w:t>
            </w:r>
            <w:r w:rsidRPr="00EE6BFD">
              <w:rPr>
                <w:b/>
                <w:bCs/>
                <w:color w:val="000000"/>
              </w:rPr>
              <w:t xml:space="preserve"> Каждый заголовок соответствует только од</w:t>
            </w:r>
            <w:r w:rsidRPr="00EE6BFD">
              <w:rPr>
                <w:b/>
                <w:bCs/>
                <w:color w:val="000000"/>
              </w:rPr>
              <w:softHyphen/>
              <w:t>ному тексту. Один из них лишний. Занеси ответы в таблицу.</w:t>
            </w:r>
          </w:p>
        </w:tc>
      </w:tr>
    </w:tbl>
    <w:p w:rsidR="00EE6BFD" w:rsidRPr="0027762D" w:rsidRDefault="00EE6BFD" w:rsidP="00EE6BFD">
      <w:pPr>
        <w:spacing w:line="360" w:lineRule="auto"/>
        <w:rPr>
          <w:b/>
          <w:color w:val="000000"/>
        </w:rPr>
      </w:pPr>
    </w:p>
    <w:p w:rsidR="00EE6BFD" w:rsidRPr="006A198E" w:rsidRDefault="00EE6BFD" w:rsidP="00EE6BFD">
      <w:pPr>
        <w:spacing w:line="360" w:lineRule="auto"/>
        <w:rPr>
          <w:color w:val="000000"/>
        </w:rPr>
      </w:pPr>
      <w:r w:rsidRPr="0027762D">
        <w:rPr>
          <w:b/>
          <w:color w:val="000000"/>
          <w:lang w:val="en-US"/>
        </w:rPr>
        <w:t>A</w:t>
      </w:r>
      <w:r w:rsidRPr="006A198E">
        <w:rPr>
          <w:color w:val="000000"/>
        </w:rPr>
        <w:t xml:space="preserve">. </w:t>
      </w:r>
      <w:r w:rsidRPr="006A198E">
        <w:rPr>
          <w:color w:val="000000"/>
          <w:lang w:val="en-US"/>
        </w:rPr>
        <w:t>Internetpreis</w:t>
      </w:r>
      <w:r w:rsidRPr="006A198E">
        <w:rPr>
          <w:color w:val="000000"/>
        </w:rPr>
        <w:t xml:space="preserve"> </w:t>
      </w:r>
      <w:r w:rsidRPr="006A198E">
        <w:rPr>
          <w:color w:val="000000"/>
          <w:lang w:val="en-US"/>
        </w:rPr>
        <w:t>f</w:t>
      </w:r>
      <w:r w:rsidRPr="006A198E">
        <w:rPr>
          <w:color w:val="000000"/>
        </w:rPr>
        <w:t>ü</w:t>
      </w:r>
      <w:r w:rsidRPr="006A198E">
        <w:rPr>
          <w:color w:val="000000"/>
          <w:lang w:val="en-US"/>
        </w:rPr>
        <w:t>r</w:t>
      </w:r>
      <w:r w:rsidRPr="006A198E">
        <w:rPr>
          <w:color w:val="000000"/>
        </w:rPr>
        <w:t xml:space="preserve"> </w:t>
      </w:r>
      <w:r w:rsidRPr="006A198E">
        <w:rPr>
          <w:color w:val="000000"/>
          <w:lang w:val="en-US"/>
        </w:rPr>
        <w:t>Canisius</w:t>
      </w:r>
      <w:r w:rsidRPr="006A198E">
        <w:rPr>
          <w:color w:val="000000"/>
        </w:rPr>
        <w:t>-</w:t>
      </w:r>
      <w:r w:rsidRPr="006A198E">
        <w:rPr>
          <w:color w:val="000000"/>
          <w:lang w:val="en-US"/>
        </w:rPr>
        <w:t>Grundschule</w:t>
      </w:r>
    </w:p>
    <w:p w:rsidR="00EE6BFD" w:rsidRPr="006A198E" w:rsidRDefault="00EE6BFD" w:rsidP="00EE6BFD">
      <w:pPr>
        <w:spacing w:line="360" w:lineRule="auto"/>
        <w:rPr>
          <w:color w:val="000000"/>
        </w:rPr>
      </w:pPr>
      <w:r w:rsidRPr="0027762D">
        <w:rPr>
          <w:b/>
          <w:color w:val="000000"/>
          <w:lang w:val="en-US"/>
        </w:rPr>
        <w:t>B</w:t>
      </w:r>
      <w:r w:rsidRPr="006A198E">
        <w:rPr>
          <w:color w:val="000000"/>
        </w:rPr>
        <w:t xml:space="preserve">. </w:t>
      </w:r>
      <w:r w:rsidRPr="006A198E">
        <w:rPr>
          <w:color w:val="000000"/>
          <w:lang w:val="en-US"/>
        </w:rPr>
        <w:t>Oktoberfest</w:t>
      </w:r>
      <w:r w:rsidRPr="006A198E">
        <w:rPr>
          <w:color w:val="000000"/>
        </w:rPr>
        <w:t xml:space="preserve"> </w:t>
      </w:r>
      <w:r w:rsidRPr="006A198E">
        <w:rPr>
          <w:color w:val="000000"/>
          <w:lang w:val="en-US"/>
        </w:rPr>
        <w:t>in</w:t>
      </w:r>
      <w:r w:rsidRPr="006A198E">
        <w:rPr>
          <w:color w:val="000000"/>
        </w:rPr>
        <w:t xml:space="preserve"> </w:t>
      </w:r>
      <w:r w:rsidRPr="006A198E">
        <w:rPr>
          <w:color w:val="000000"/>
          <w:lang w:val="en-US"/>
        </w:rPr>
        <w:t>M</w:t>
      </w:r>
      <w:r w:rsidRPr="006A198E">
        <w:rPr>
          <w:color w:val="000000"/>
        </w:rPr>
        <w:t>ü</w:t>
      </w:r>
      <w:r w:rsidRPr="006A198E">
        <w:rPr>
          <w:color w:val="000000"/>
          <w:lang w:val="en-US"/>
        </w:rPr>
        <w:t>nchen</w:t>
      </w:r>
    </w:p>
    <w:p w:rsidR="00EE6BFD" w:rsidRPr="006A198E" w:rsidRDefault="00EE6BFD" w:rsidP="00EE6BFD">
      <w:pPr>
        <w:spacing w:line="360" w:lineRule="auto"/>
        <w:rPr>
          <w:color w:val="000000"/>
          <w:lang w:val="en-US"/>
        </w:rPr>
      </w:pPr>
      <w:r w:rsidRPr="0027762D">
        <w:rPr>
          <w:b/>
          <w:color w:val="000000"/>
          <w:lang w:val="en-US"/>
        </w:rPr>
        <w:t>C</w:t>
      </w:r>
      <w:r w:rsidRPr="006A198E">
        <w:rPr>
          <w:color w:val="000000"/>
          <w:lang w:val="en-US"/>
        </w:rPr>
        <w:t>. Bartige Schönheiten</w:t>
      </w:r>
    </w:p>
    <w:p w:rsidR="00EE6BFD" w:rsidRPr="006A198E" w:rsidRDefault="00EE6BFD" w:rsidP="00EE6BFD">
      <w:pPr>
        <w:spacing w:line="360" w:lineRule="auto"/>
        <w:rPr>
          <w:color w:val="000000"/>
          <w:lang w:val="en-US"/>
        </w:rPr>
      </w:pPr>
      <w:r w:rsidRPr="0027762D">
        <w:rPr>
          <w:b/>
          <w:color w:val="000000"/>
          <w:lang w:val="en-US"/>
        </w:rPr>
        <w:t>D</w:t>
      </w:r>
      <w:r w:rsidRPr="006A198E">
        <w:rPr>
          <w:color w:val="000000"/>
          <w:lang w:val="en-US"/>
        </w:rPr>
        <w:t>. Wie sprechen Tiere?</w:t>
      </w:r>
    </w:p>
    <w:p w:rsidR="00EE6BFD" w:rsidRPr="006A198E" w:rsidRDefault="00EE6BFD" w:rsidP="00EE6BFD">
      <w:pPr>
        <w:spacing w:line="360" w:lineRule="auto"/>
        <w:rPr>
          <w:color w:val="000000"/>
          <w:lang w:val="en-US"/>
        </w:rPr>
      </w:pPr>
      <w:r w:rsidRPr="0027762D">
        <w:rPr>
          <w:b/>
          <w:color w:val="000000"/>
          <w:lang w:val="en-US"/>
        </w:rPr>
        <w:t>E.</w:t>
      </w:r>
      <w:r w:rsidRPr="006A198E">
        <w:rPr>
          <w:color w:val="000000"/>
          <w:lang w:val="en-US"/>
        </w:rPr>
        <w:t xml:space="preserve"> Aus der Geschichte des Valentinstages</w:t>
      </w:r>
    </w:p>
    <w:p w:rsidR="00EE6BFD" w:rsidRPr="006A198E" w:rsidRDefault="00EE6BFD" w:rsidP="00EE6BFD">
      <w:pPr>
        <w:spacing w:line="360" w:lineRule="auto"/>
        <w:rPr>
          <w:color w:val="000000"/>
          <w:lang w:val="en-US"/>
        </w:rPr>
      </w:pPr>
      <w:r w:rsidRPr="0027762D">
        <w:rPr>
          <w:b/>
          <w:color w:val="000000"/>
          <w:lang w:val="en-US"/>
        </w:rPr>
        <w:t>F.</w:t>
      </w:r>
      <w:r w:rsidRPr="006A198E">
        <w:rPr>
          <w:color w:val="000000"/>
          <w:lang w:val="en-US"/>
        </w:rPr>
        <w:t xml:space="preserve"> Groβe Feste und Traditionen in Deutschland</w:t>
      </w:r>
    </w:p>
    <w:p w:rsidR="00EE6BFD" w:rsidRPr="006A198E" w:rsidRDefault="00EE6BFD" w:rsidP="00EE6BFD">
      <w:pPr>
        <w:jc w:val="both"/>
        <w:rPr>
          <w:color w:val="000000"/>
          <w:lang w:val="en-US"/>
        </w:rPr>
      </w:pPr>
      <w:r w:rsidRPr="006A198E">
        <w:rPr>
          <w:color w:val="000000"/>
          <w:lang w:val="en-US"/>
        </w:rPr>
        <w:t xml:space="preserve">1. Die Deutschen haben die schönsten Bärte. </w:t>
      </w:r>
      <w:proofErr w:type="gramStart"/>
      <w:r w:rsidRPr="006A198E">
        <w:rPr>
          <w:color w:val="000000"/>
          <w:lang w:val="en-US"/>
        </w:rPr>
        <w:t>Dies entschied zumindest eine Jury beim traditionellen „Festival der Bärte" im süditalienischen Städtchen Montemesola.</w:t>
      </w:r>
      <w:proofErr w:type="gramEnd"/>
      <w:r w:rsidRPr="006A198E">
        <w:rPr>
          <w:color w:val="000000"/>
          <w:lang w:val="en-US"/>
        </w:rPr>
        <w:t xml:space="preserve"> Gut ein Viertel der insgesamt 40 Konkurrenten waren Männer aus der Region Stuttgart, berichtete die italienische Nachrichtenagentur ,,Ansa“.</w:t>
      </w:r>
    </w:p>
    <w:p w:rsidR="00EE6BFD" w:rsidRPr="006A198E" w:rsidRDefault="00EE6BFD" w:rsidP="00EE6BFD">
      <w:pPr>
        <w:jc w:val="both"/>
        <w:rPr>
          <w:lang w:val="en-US"/>
        </w:rPr>
      </w:pPr>
      <w:proofErr w:type="gramStart"/>
      <w:r w:rsidRPr="006A198E">
        <w:rPr>
          <w:color w:val="000000"/>
          <w:lang w:val="en-US"/>
        </w:rPr>
        <w:t>In der Kategorie „baffuti" (Schnurrbärte) habe Lothar Kuhn gewonnen.</w:t>
      </w:r>
      <w:proofErr w:type="gramEnd"/>
      <w:r w:rsidRPr="006A198E">
        <w:rPr>
          <w:color w:val="000000"/>
          <w:lang w:val="en-US"/>
        </w:rPr>
        <w:t xml:space="preserve"> Auch in der Sektion </w:t>
      </w:r>
      <w:proofErr w:type="gramStart"/>
      <w:r w:rsidRPr="006A198E">
        <w:rPr>
          <w:color w:val="000000"/>
          <w:lang w:val="en-US"/>
        </w:rPr>
        <w:t>,,barbuti</w:t>
      </w:r>
      <w:proofErr w:type="gramEnd"/>
      <w:r w:rsidRPr="006A198E">
        <w:rPr>
          <w:color w:val="000000"/>
          <w:lang w:val="en-US"/>
        </w:rPr>
        <w:t xml:space="preserve">“ (Vollbärte) belegte ein Deutscher, Willi Chevalier, den ersten Platz. Er hatte bereits im vergangenen Jahr mit seinem </w:t>
      </w:r>
      <w:proofErr w:type="gramStart"/>
      <w:r w:rsidRPr="006A198E">
        <w:rPr>
          <w:color w:val="000000"/>
          <w:lang w:val="en-US"/>
        </w:rPr>
        <w:t>,,Freistil</w:t>
      </w:r>
      <w:proofErr w:type="gramEnd"/>
      <w:r w:rsidRPr="006A198E">
        <w:rPr>
          <w:color w:val="000000"/>
          <w:lang w:val="en-US"/>
        </w:rPr>
        <w:t>-Bart“ den Hauptpreis geholt.</w:t>
      </w:r>
    </w:p>
    <w:p w:rsidR="00EE6BFD" w:rsidRPr="006A198E" w:rsidRDefault="00EE6BFD" w:rsidP="00EE6BFD">
      <w:pPr>
        <w:jc w:val="both"/>
        <w:rPr>
          <w:color w:val="000000"/>
          <w:lang w:val="en-US"/>
        </w:rPr>
      </w:pPr>
    </w:p>
    <w:p w:rsidR="00EE6BFD" w:rsidRPr="006A198E" w:rsidRDefault="00EE6BFD" w:rsidP="00EE6BFD">
      <w:pPr>
        <w:jc w:val="both"/>
        <w:rPr>
          <w:color w:val="000000"/>
          <w:lang w:val="en-US"/>
        </w:rPr>
      </w:pPr>
      <w:r w:rsidRPr="006A198E">
        <w:rPr>
          <w:color w:val="000000"/>
          <w:lang w:val="en-US"/>
        </w:rPr>
        <w:t xml:space="preserve">2. Das Reden mit Tieren </w:t>
      </w:r>
      <w:proofErr w:type="gramStart"/>
      <w:r w:rsidRPr="006A198E">
        <w:rPr>
          <w:color w:val="000000"/>
          <w:lang w:val="en-US"/>
        </w:rPr>
        <w:t>ist</w:t>
      </w:r>
      <w:proofErr w:type="gramEnd"/>
      <w:r w:rsidRPr="006A198E">
        <w:rPr>
          <w:color w:val="000000"/>
          <w:lang w:val="en-US"/>
        </w:rPr>
        <w:t xml:space="preserve"> heute kein Wunschtraum mehr. Wissenschaftler schauen den Tieren sehr genau bei ihrem täglichen Tun und Treiben zu, und dabei gelingt es ihnen dann oft die </w:t>
      </w:r>
      <w:r w:rsidRPr="006A198E">
        <w:rPr>
          <w:color w:val="000000"/>
          <w:lang w:val="en-US"/>
        </w:rPr>
        <w:lastRenderedPageBreak/>
        <w:t xml:space="preserve">Bedeutung bestimmter Laute zu erkennen. Andererseits gibt es auch Tiere, die von Menschen erfundene Worter sprechen: Papageien und Wellensittiche können Wörter wie „Mama", „Papa", „Lore" Oder „Kamel" nachahmen. </w:t>
      </w:r>
      <w:proofErr w:type="gramStart"/>
      <w:r w:rsidRPr="006A198E">
        <w:rPr>
          <w:color w:val="000000"/>
          <w:lang w:val="en-US"/>
        </w:rPr>
        <w:t>Aber sie können sich unter solchen Wörtern nichts vorstellen.</w:t>
      </w:r>
      <w:proofErr w:type="gramEnd"/>
      <w:r w:rsidRPr="006A198E">
        <w:rPr>
          <w:color w:val="000000"/>
          <w:lang w:val="en-US"/>
        </w:rPr>
        <w:t xml:space="preserve"> Nur einige </w:t>
      </w:r>
      <w:proofErr w:type="gramStart"/>
      <w:r w:rsidRPr="006A198E">
        <w:rPr>
          <w:color w:val="000000"/>
          <w:lang w:val="en-US"/>
        </w:rPr>
        <w:t>hoch</w:t>
      </w:r>
      <w:proofErr w:type="gramEnd"/>
      <w:r w:rsidRPr="006A198E">
        <w:rPr>
          <w:color w:val="000000"/>
          <w:lang w:val="en-US"/>
        </w:rPr>
        <w:t xml:space="preserve"> entwickelte Arten von Affen haben die Fähigkeit, das zu lernen.</w:t>
      </w:r>
    </w:p>
    <w:p w:rsidR="00EE6BFD" w:rsidRPr="006A198E" w:rsidRDefault="00EE6BFD" w:rsidP="00EE6BFD">
      <w:pPr>
        <w:jc w:val="both"/>
        <w:rPr>
          <w:color w:val="000000"/>
          <w:lang w:val="en-US"/>
        </w:rPr>
      </w:pPr>
    </w:p>
    <w:p w:rsidR="00EE6BFD" w:rsidRPr="006A198E" w:rsidRDefault="00EE6BFD" w:rsidP="00EE6BFD">
      <w:pPr>
        <w:jc w:val="both"/>
        <w:rPr>
          <w:color w:val="000000"/>
          <w:lang w:val="en-US"/>
        </w:rPr>
      </w:pPr>
      <w:r w:rsidRPr="006A198E">
        <w:rPr>
          <w:color w:val="000000"/>
          <w:lang w:val="en-US"/>
        </w:rPr>
        <w:t xml:space="preserve">3. „Ozapft is!" </w:t>
      </w:r>
      <w:proofErr w:type="gramStart"/>
      <w:r w:rsidRPr="006A198E">
        <w:rPr>
          <w:color w:val="000000"/>
          <w:lang w:val="en-US"/>
        </w:rPr>
        <w:t>Mit diesem Ausruf des Oberbürgermeisters beim Anstich des ersten Fasses Festbier beginnt das weltberühmte Oktoberfest.</w:t>
      </w:r>
      <w:proofErr w:type="gramEnd"/>
      <w:r w:rsidRPr="006A198E">
        <w:rPr>
          <w:color w:val="000000"/>
          <w:lang w:val="en-US"/>
        </w:rPr>
        <w:t xml:space="preserve"> Sechzehn Tage </w:t>
      </w:r>
      <w:proofErr w:type="gramStart"/>
      <w:r w:rsidRPr="006A198E">
        <w:rPr>
          <w:color w:val="000000"/>
          <w:lang w:val="en-US"/>
        </w:rPr>
        <w:t>lang</w:t>
      </w:r>
      <w:proofErr w:type="gramEnd"/>
      <w:r w:rsidRPr="006A198E">
        <w:rPr>
          <w:color w:val="000000"/>
          <w:lang w:val="en-US"/>
        </w:rPr>
        <w:t xml:space="preserve"> zieht es dann jedes Jahr die Münchener und mit ihnen Hunderttausende von Gästen aus aller Welt hinaus zum Festplatz zu Füβen der Bavaria. Leben und leben lassen, gut </w:t>
      </w:r>
      <w:proofErr w:type="gramStart"/>
      <w:r w:rsidRPr="006A198E">
        <w:rPr>
          <w:color w:val="000000"/>
          <w:lang w:val="en-US"/>
        </w:rPr>
        <w:t>essen</w:t>
      </w:r>
      <w:proofErr w:type="gramEnd"/>
      <w:r w:rsidRPr="006A198E">
        <w:rPr>
          <w:color w:val="000000"/>
          <w:lang w:val="en-US"/>
        </w:rPr>
        <w:t xml:space="preserve"> und trinken ist dabei eine Maxime. Das Oktoberfest — so sagen Kenner — kann man nicht beschreiben. </w:t>
      </w:r>
      <w:proofErr w:type="gramStart"/>
      <w:r w:rsidRPr="006A198E">
        <w:rPr>
          <w:color w:val="000000"/>
          <w:lang w:val="en-US"/>
        </w:rPr>
        <w:t>Man muss</w:t>
      </w:r>
      <w:proofErr w:type="gramEnd"/>
      <w:r w:rsidRPr="006A198E">
        <w:rPr>
          <w:color w:val="000000"/>
          <w:lang w:val="en-US"/>
        </w:rPr>
        <w:t xml:space="preserve"> es erleben.</w:t>
      </w:r>
    </w:p>
    <w:p w:rsidR="00EE6BFD" w:rsidRPr="006A198E" w:rsidRDefault="00EE6BFD" w:rsidP="00EE6BFD">
      <w:pPr>
        <w:jc w:val="both"/>
        <w:rPr>
          <w:color w:val="000000"/>
          <w:lang w:val="en-US"/>
        </w:rPr>
      </w:pPr>
    </w:p>
    <w:p w:rsidR="00EE6BFD" w:rsidRPr="006A198E" w:rsidRDefault="00EE6BFD" w:rsidP="00EE6BFD">
      <w:pPr>
        <w:jc w:val="both"/>
        <w:rPr>
          <w:color w:val="000000"/>
          <w:lang w:val="en-US"/>
        </w:rPr>
      </w:pPr>
      <w:r w:rsidRPr="006A198E">
        <w:rPr>
          <w:color w:val="000000"/>
          <w:lang w:val="en-US"/>
        </w:rPr>
        <w:t xml:space="preserve">4. Glückwunsch! Das Internetprojekt „Friedliches Miteinander" der Grundschule in der Canisiusstraβe hat beim Webseitenwettbewerb des Münchner Schulreferats den ersten </w:t>
      </w:r>
      <w:proofErr w:type="gramStart"/>
      <w:r w:rsidRPr="006A198E">
        <w:rPr>
          <w:color w:val="000000"/>
          <w:lang w:val="en-US"/>
        </w:rPr>
        <w:t>Preis</w:t>
      </w:r>
      <w:proofErr w:type="gramEnd"/>
      <w:r w:rsidRPr="006A198E">
        <w:rPr>
          <w:color w:val="000000"/>
          <w:lang w:val="en-US"/>
        </w:rPr>
        <w:t xml:space="preserve"> gewonnen. </w:t>
      </w:r>
      <w:proofErr w:type="gramStart"/>
      <w:r w:rsidRPr="006A198E">
        <w:rPr>
          <w:color w:val="000000"/>
          <w:lang w:val="en-US"/>
        </w:rPr>
        <w:t>300 Kinder erstellten alleine, zu zweit Oder in Gruppen eigene Webseiten mit Texten und selbst gemalten Bildern zu diesem Thema.</w:t>
      </w:r>
      <w:proofErr w:type="gramEnd"/>
      <w:r w:rsidRPr="006A198E">
        <w:rPr>
          <w:color w:val="000000"/>
          <w:lang w:val="en-US"/>
        </w:rPr>
        <w:t xml:space="preserve"> </w:t>
      </w:r>
      <w:proofErr w:type="gramStart"/>
      <w:r w:rsidRPr="006A198E">
        <w:rPr>
          <w:color w:val="000000"/>
          <w:lang w:val="en-US"/>
        </w:rPr>
        <w:t>Sie vertonten eigene Kommentare und fotografierten sich gegenseitig.</w:t>
      </w:r>
      <w:proofErr w:type="gramEnd"/>
      <w:r w:rsidRPr="006A198E">
        <w:rPr>
          <w:color w:val="000000"/>
          <w:lang w:val="en-US"/>
        </w:rPr>
        <w:t xml:space="preserve"> Die Arbeiten stehen im Internet unter </w:t>
      </w:r>
      <w:hyperlink r:id="rId8" w:history="1">
        <w:r w:rsidRPr="006A198E">
          <w:rPr>
            <w:color w:val="000000"/>
            <w:lang w:val="en-US"/>
          </w:rPr>
          <w:t>www.webbe- werb.muc.kobis.de</w:t>
        </w:r>
      </w:hyperlink>
      <w:r w:rsidRPr="006A198E">
        <w:rPr>
          <w:color w:val="000000"/>
          <w:lang w:val="en-US"/>
        </w:rPr>
        <w:t xml:space="preserve">. </w:t>
      </w:r>
    </w:p>
    <w:p w:rsidR="00EE6BFD" w:rsidRPr="006A198E" w:rsidRDefault="00EE6BFD" w:rsidP="00EE6BFD">
      <w:pPr>
        <w:jc w:val="both"/>
        <w:rPr>
          <w:color w:val="000000"/>
          <w:lang w:val="en-US"/>
        </w:rPr>
      </w:pPr>
    </w:p>
    <w:p w:rsidR="00EE6BFD" w:rsidRPr="006A198E" w:rsidRDefault="00EE6BFD" w:rsidP="00EE6BFD">
      <w:pPr>
        <w:jc w:val="both"/>
        <w:rPr>
          <w:lang w:val="en-US"/>
        </w:rPr>
      </w:pPr>
      <w:r w:rsidRPr="006A198E">
        <w:rPr>
          <w:color w:val="000000"/>
          <w:lang w:val="en-US"/>
        </w:rPr>
        <w:t xml:space="preserve">5. Im 14. </w:t>
      </w:r>
      <w:proofErr w:type="gramStart"/>
      <w:r w:rsidRPr="006A198E">
        <w:rPr>
          <w:color w:val="000000"/>
          <w:lang w:val="en-US"/>
        </w:rPr>
        <w:t>Jahrhundert war es in England, Frankreich und Belgien vor allem unter jungen Adligen Sitte, durch ein Los Valentin und</w:t>
      </w:r>
      <w:r w:rsidRPr="006A198E">
        <w:rPr>
          <w:lang w:val="en-US"/>
        </w:rPr>
        <w:t xml:space="preserve"> </w:t>
      </w:r>
      <w:r w:rsidRPr="006A198E">
        <w:rPr>
          <w:color w:val="000000"/>
          <w:lang w:val="en-US"/>
        </w:rPr>
        <w:t>Valentine zu bestimmen.</w:t>
      </w:r>
      <w:proofErr w:type="gramEnd"/>
      <w:r w:rsidRPr="006A198E">
        <w:rPr>
          <w:color w:val="000000"/>
          <w:lang w:val="en-US"/>
        </w:rPr>
        <w:t xml:space="preserve"> Diese sollten sich etwas schenken </w:t>
      </w:r>
      <w:proofErr w:type="gramStart"/>
      <w:r w:rsidRPr="006A198E">
        <w:rPr>
          <w:color w:val="000000"/>
          <w:lang w:val="en-US"/>
        </w:rPr>
        <w:t>un</w:t>
      </w:r>
      <w:proofErr w:type="gramEnd"/>
      <w:r w:rsidRPr="006A198E">
        <w:rPr>
          <w:color w:val="000000"/>
          <w:lang w:val="en-US"/>
        </w:rPr>
        <w:t xml:space="preserve"> auβerdem für ein Jahr in einem der Verlobung ähnliche Verhältnis miteinander verbunden sein.</w:t>
      </w:r>
    </w:p>
    <w:p w:rsidR="00EE6BFD" w:rsidRPr="006A198E" w:rsidRDefault="00EE6BFD" w:rsidP="00EE6BFD">
      <w:pPr>
        <w:rPr>
          <w:lang w:val="en-US"/>
        </w:rPr>
      </w:pPr>
    </w:p>
    <w:tbl>
      <w:tblPr>
        <w:tblW w:w="0" w:type="auto"/>
        <w:tblInd w:w="5" w:type="dxa"/>
        <w:tblLayout w:type="fixed"/>
        <w:tblCellMar>
          <w:left w:w="0" w:type="dxa"/>
          <w:right w:w="0" w:type="dxa"/>
        </w:tblCellMar>
        <w:tblLook w:val="0000"/>
      </w:tblPr>
      <w:tblGrid>
        <w:gridCol w:w="1402"/>
        <w:gridCol w:w="1387"/>
        <w:gridCol w:w="1392"/>
        <w:gridCol w:w="1382"/>
        <w:gridCol w:w="1421"/>
      </w:tblGrid>
      <w:tr w:rsidR="00EE6BFD" w:rsidRPr="006A198E" w:rsidTr="00EE6BFD">
        <w:trPr>
          <w:trHeight w:val="355"/>
        </w:trPr>
        <w:tc>
          <w:tcPr>
            <w:tcW w:w="1402" w:type="dxa"/>
            <w:tcBorders>
              <w:top w:val="single" w:sz="4" w:space="0" w:color="auto"/>
              <w:left w:val="single" w:sz="4" w:space="0" w:color="auto"/>
              <w:bottom w:val="nil"/>
              <w:right w:val="nil"/>
            </w:tcBorders>
            <w:shd w:val="clear" w:color="auto" w:fill="FFFFFF"/>
            <w:vAlign w:val="center"/>
          </w:tcPr>
          <w:p w:rsidR="00EE6BFD" w:rsidRPr="006A198E" w:rsidRDefault="00EE6BFD" w:rsidP="00060443">
            <w:pPr>
              <w:jc w:val="center"/>
              <w:rPr>
                <w:lang w:val="en-US"/>
              </w:rPr>
            </w:pPr>
            <w:r w:rsidRPr="006A198E">
              <w:rPr>
                <w:color w:val="000000"/>
                <w:lang w:val="en-US"/>
              </w:rPr>
              <w:t>1</w:t>
            </w:r>
          </w:p>
        </w:tc>
        <w:tc>
          <w:tcPr>
            <w:tcW w:w="1387" w:type="dxa"/>
            <w:tcBorders>
              <w:top w:val="single" w:sz="4" w:space="0" w:color="auto"/>
              <w:left w:val="single" w:sz="4" w:space="0" w:color="auto"/>
              <w:bottom w:val="nil"/>
              <w:right w:val="nil"/>
            </w:tcBorders>
            <w:shd w:val="clear" w:color="auto" w:fill="FFFFFF"/>
            <w:vAlign w:val="center"/>
          </w:tcPr>
          <w:p w:rsidR="00EE6BFD" w:rsidRPr="006A198E" w:rsidRDefault="00EE6BFD" w:rsidP="00060443">
            <w:pPr>
              <w:jc w:val="center"/>
              <w:rPr>
                <w:lang w:val="en-US"/>
              </w:rPr>
            </w:pPr>
            <w:r w:rsidRPr="006A198E">
              <w:rPr>
                <w:color w:val="000000"/>
                <w:lang w:val="en-US"/>
              </w:rPr>
              <w:t>2</w:t>
            </w:r>
          </w:p>
        </w:tc>
        <w:tc>
          <w:tcPr>
            <w:tcW w:w="1392" w:type="dxa"/>
            <w:tcBorders>
              <w:top w:val="single" w:sz="4" w:space="0" w:color="auto"/>
              <w:left w:val="single" w:sz="4" w:space="0" w:color="auto"/>
              <w:bottom w:val="nil"/>
              <w:right w:val="nil"/>
            </w:tcBorders>
            <w:shd w:val="clear" w:color="auto" w:fill="FFFFFF"/>
            <w:vAlign w:val="center"/>
          </w:tcPr>
          <w:p w:rsidR="00EE6BFD" w:rsidRPr="006A198E" w:rsidRDefault="00EE6BFD" w:rsidP="00060443">
            <w:pPr>
              <w:jc w:val="center"/>
              <w:rPr>
                <w:lang w:val="en-US"/>
              </w:rPr>
            </w:pPr>
            <w:r w:rsidRPr="006A198E">
              <w:rPr>
                <w:color w:val="000000"/>
                <w:lang w:val="en-US"/>
              </w:rPr>
              <w:t>3</w:t>
            </w:r>
          </w:p>
        </w:tc>
        <w:tc>
          <w:tcPr>
            <w:tcW w:w="1382" w:type="dxa"/>
            <w:tcBorders>
              <w:top w:val="single" w:sz="4" w:space="0" w:color="auto"/>
              <w:left w:val="single" w:sz="4" w:space="0" w:color="auto"/>
              <w:bottom w:val="nil"/>
              <w:right w:val="nil"/>
            </w:tcBorders>
            <w:shd w:val="clear" w:color="auto" w:fill="FFFFFF"/>
            <w:vAlign w:val="center"/>
          </w:tcPr>
          <w:p w:rsidR="00EE6BFD" w:rsidRPr="006A198E" w:rsidRDefault="00EE6BFD" w:rsidP="00060443">
            <w:pPr>
              <w:jc w:val="center"/>
              <w:rPr>
                <w:lang w:val="en-US"/>
              </w:rPr>
            </w:pPr>
            <w:r w:rsidRPr="006A198E">
              <w:rPr>
                <w:color w:val="000000"/>
                <w:lang w:val="en-US"/>
              </w:rPr>
              <w:t>4</w:t>
            </w:r>
          </w:p>
        </w:tc>
        <w:tc>
          <w:tcPr>
            <w:tcW w:w="1421" w:type="dxa"/>
            <w:tcBorders>
              <w:top w:val="single" w:sz="4" w:space="0" w:color="auto"/>
              <w:left w:val="single" w:sz="4" w:space="0" w:color="auto"/>
              <w:bottom w:val="nil"/>
              <w:right w:val="single" w:sz="4" w:space="0" w:color="auto"/>
            </w:tcBorders>
            <w:shd w:val="clear" w:color="auto" w:fill="FFFFFF"/>
            <w:vAlign w:val="center"/>
          </w:tcPr>
          <w:p w:rsidR="00EE6BFD" w:rsidRPr="006A198E" w:rsidRDefault="00EE6BFD" w:rsidP="00060443">
            <w:pPr>
              <w:jc w:val="center"/>
              <w:rPr>
                <w:lang w:val="en-US"/>
              </w:rPr>
            </w:pPr>
            <w:r w:rsidRPr="006A198E">
              <w:rPr>
                <w:color w:val="000000"/>
                <w:lang w:val="en-US"/>
              </w:rPr>
              <w:t>5</w:t>
            </w:r>
          </w:p>
        </w:tc>
      </w:tr>
      <w:tr w:rsidR="00EE6BFD" w:rsidRPr="006A198E" w:rsidTr="00EE6BFD">
        <w:trPr>
          <w:trHeight w:val="461"/>
        </w:trPr>
        <w:tc>
          <w:tcPr>
            <w:tcW w:w="1402" w:type="dxa"/>
            <w:tcBorders>
              <w:top w:val="single" w:sz="4" w:space="0" w:color="auto"/>
              <w:left w:val="single" w:sz="4" w:space="0" w:color="auto"/>
              <w:bottom w:val="single" w:sz="4" w:space="0" w:color="auto"/>
              <w:right w:val="nil"/>
            </w:tcBorders>
            <w:shd w:val="clear" w:color="auto" w:fill="FFFFFF"/>
          </w:tcPr>
          <w:p w:rsidR="00EE6BFD" w:rsidRPr="006A198E" w:rsidRDefault="00EE6BFD" w:rsidP="00060443">
            <w:pPr>
              <w:jc w:val="center"/>
              <w:rPr>
                <w:lang w:val="en-US"/>
              </w:rPr>
            </w:pPr>
          </w:p>
        </w:tc>
        <w:tc>
          <w:tcPr>
            <w:tcW w:w="1387" w:type="dxa"/>
            <w:tcBorders>
              <w:top w:val="single" w:sz="4" w:space="0" w:color="auto"/>
              <w:left w:val="single" w:sz="4" w:space="0" w:color="auto"/>
              <w:bottom w:val="single" w:sz="4" w:space="0" w:color="auto"/>
              <w:right w:val="nil"/>
            </w:tcBorders>
            <w:shd w:val="clear" w:color="auto" w:fill="FFFFFF"/>
          </w:tcPr>
          <w:p w:rsidR="00EE6BFD" w:rsidRPr="006A198E" w:rsidRDefault="00EE6BFD" w:rsidP="00060443">
            <w:pPr>
              <w:jc w:val="center"/>
              <w:rPr>
                <w:lang w:val="en-US"/>
              </w:rPr>
            </w:pPr>
          </w:p>
        </w:tc>
        <w:tc>
          <w:tcPr>
            <w:tcW w:w="1392" w:type="dxa"/>
            <w:tcBorders>
              <w:top w:val="single" w:sz="4" w:space="0" w:color="auto"/>
              <w:left w:val="single" w:sz="4" w:space="0" w:color="auto"/>
              <w:bottom w:val="single" w:sz="4" w:space="0" w:color="auto"/>
              <w:right w:val="nil"/>
            </w:tcBorders>
            <w:shd w:val="clear" w:color="auto" w:fill="FFFFFF"/>
          </w:tcPr>
          <w:p w:rsidR="00EE6BFD" w:rsidRPr="006A198E" w:rsidRDefault="00EE6BFD" w:rsidP="00060443">
            <w:pPr>
              <w:jc w:val="center"/>
              <w:rPr>
                <w:lang w:val="en-US"/>
              </w:rPr>
            </w:pPr>
          </w:p>
        </w:tc>
        <w:tc>
          <w:tcPr>
            <w:tcW w:w="1382" w:type="dxa"/>
            <w:tcBorders>
              <w:top w:val="single" w:sz="4" w:space="0" w:color="auto"/>
              <w:left w:val="single" w:sz="4" w:space="0" w:color="auto"/>
              <w:bottom w:val="single" w:sz="4" w:space="0" w:color="auto"/>
              <w:right w:val="nil"/>
            </w:tcBorders>
            <w:shd w:val="clear" w:color="auto" w:fill="FFFFFF"/>
          </w:tcPr>
          <w:p w:rsidR="00EE6BFD" w:rsidRPr="006A198E" w:rsidRDefault="00EE6BFD" w:rsidP="00060443">
            <w:pPr>
              <w:jc w:val="center"/>
              <w:rPr>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EE6BFD" w:rsidRPr="006A198E" w:rsidRDefault="00EE6BFD" w:rsidP="00060443">
            <w:pPr>
              <w:jc w:val="center"/>
              <w:rPr>
                <w:lang w:val="en-US"/>
              </w:rPr>
            </w:pPr>
          </w:p>
        </w:tc>
      </w:tr>
    </w:tbl>
    <w:p w:rsidR="005C06CE" w:rsidRPr="005C06CE" w:rsidRDefault="005C06CE" w:rsidP="005C06CE">
      <w:pPr>
        <w:shd w:val="clear" w:color="auto" w:fill="FFFFFF"/>
        <w:autoSpaceDE w:val="0"/>
        <w:rPr>
          <w:color w:val="000000"/>
        </w:rPr>
      </w:pPr>
    </w:p>
    <w:p w:rsidR="005C06CE" w:rsidRDefault="003F389D" w:rsidP="005C06CE">
      <w:pPr>
        <w:spacing w:after="120" w:line="312" w:lineRule="atLeast"/>
        <w:jc w:val="both"/>
        <w:rPr>
          <w:b/>
          <w:color w:val="000000"/>
        </w:rPr>
      </w:pPr>
      <w:r>
        <w:rPr>
          <w:b/>
          <w:color w:val="000000"/>
        </w:rPr>
        <w:t>Задание3</w:t>
      </w:r>
    </w:p>
    <w:p w:rsidR="00EA0443" w:rsidRPr="00535284" w:rsidRDefault="00EA0443" w:rsidP="00EA0443">
      <w:pPr>
        <w:spacing w:after="120" w:line="312" w:lineRule="atLeast"/>
        <w:jc w:val="both"/>
        <w:rPr>
          <w:lang w:val="en-US"/>
        </w:rPr>
      </w:pPr>
      <w:r>
        <w:rPr>
          <w:b/>
          <w:color w:val="000000"/>
        </w:rPr>
        <w:t>Тест</w:t>
      </w:r>
      <w:r w:rsidRPr="00535284">
        <w:rPr>
          <w:b/>
          <w:color w:val="000000"/>
          <w:lang w:val="en-US"/>
        </w:rPr>
        <w:t xml:space="preserve"> </w:t>
      </w:r>
      <w:r w:rsidR="00CE6AE2" w:rsidRPr="00142D76">
        <w:rPr>
          <w:b/>
          <w:bCs/>
          <w:color w:val="000000"/>
          <w:lang w:val="en-US"/>
        </w:rPr>
        <w:t>№ 3</w:t>
      </w:r>
      <w:r w:rsidR="00CE6AE2" w:rsidRPr="00A93265">
        <w:rPr>
          <w:lang w:val="en-US"/>
        </w:rPr>
        <w:t xml:space="preserve"> </w:t>
      </w:r>
    </w:p>
    <w:p w:rsidR="00CE6AE2" w:rsidRPr="009C3A76" w:rsidRDefault="00CE6AE2" w:rsidP="00EA0443">
      <w:pPr>
        <w:spacing w:after="120" w:line="312" w:lineRule="atLeast"/>
        <w:jc w:val="both"/>
        <w:rPr>
          <w:b/>
          <w:color w:val="000000"/>
          <w:lang w:val="en-US"/>
        </w:rPr>
      </w:pPr>
      <w:r w:rsidRPr="00142D76">
        <w:rPr>
          <w:b/>
          <w:bCs/>
          <w:color w:val="000000"/>
          <w:lang w:val="en-US"/>
        </w:rPr>
        <w:t xml:space="preserve">Was </w:t>
      </w:r>
      <w:proofErr w:type="gramStart"/>
      <w:r w:rsidRPr="00142D76">
        <w:rPr>
          <w:b/>
          <w:bCs/>
          <w:color w:val="000000"/>
          <w:lang w:val="en-US"/>
        </w:rPr>
        <w:t>ist</w:t>
      </w:r>
      <w:proofErr w:type="gramEnd"/>
      <w:r w:rsidRPr="00142D76">
        <w:rPr>
          <w:b/>
          <w:bCs/>
          <w:color w:val="000000"/>
          <w:lang w:val="en-US"/>
        </w:rPr>
        <w:t xml:space="preserve"> hier </w:t>
      </w:r>
      <w:r w:rsidRPr="00B42FE0">
        <w:rPr>
          <w:b/>
          <w:bCs/>
          <w:color w:val="000000"/>
          <w:lang w:val="en-US"/>
        </w:rPr>
        <w:t xml:space="preserve">richtig? Nur eine Antwort </w:t>
      </w:r>
      <w:proofErr w:type="gramStart"/>
      <w:r w:rsidRPr="00B42FE0">
        <w:rPr>
          <w:b/>
          <w:bCs/>
          <w:color w:val="000000"/>
          <w:lang w:val="en-US"/>
        </w:rPr>
        <w:t>ist</w:t>
      </w:r>
      <w:proofErr w:type="gramEnd"/>
      <w:r w:rsidRPr="00B42FE0">
        <w:rPr>
          <w:b/>
          <w:bCs/>
          <w:color w:val="000000"/>
          <w:lang w:val="en-US"/>
        </w:rPr>
        <w:t xml:space="preserve"> mö</w:t>
      </w:r>
      <w:r w:rsidRPr="00142D76">
        <w:rPr>
          <w:b/>
          <w:bCs/>
          <w:color w:val="000000"/>
          <w:lang w:val="en-US"/>
        </w:rPr>
        <w:t>glich.</w:t>
      </w:r>
    </w:p>
    <w:p w:rsidR="00CE6AE2" w:rsidRPr="00142D76" w:rsidRDefault="00CE6AE2" w:rsidP="00CE6AE2">
      <w:pPr>
        <w:rPr>
          <w:color w:val="000000"/>
          <w:lang w:val="en-US"/>
        </w:rPr>
      </w:pPr>
      <w:r w:rsidRPr="00B42FE0">
        <w:rPr>
          <w:color w:val="000000"/>
          <w:lang w:val="en-US"/>
        </w:rPr>
        <w:t xml:space="preserve">1. </w:t>
      </w:r>
      <w:r w:rsidRPr="00142D76">
        <w:rPr>
          <w:color w:val="000000"/>
          <w:lang w:val="en-US"/>
        </w:rPr>
        <w:t xml:space="preserve">Karin liest gern. </w:t>
      </w:r>
      <w:proofErr w:type="gramStart"/>
      <w:r w:rsidRPr="00142D76">
        <w:rPr>
          <w:color w:val="000000"/>
          <w:lang w:val="en-US"/>
        </w:rPr>
        <w:t>Deshalb ...</w:t>
      </w:r>
      <w:proofErr w:type="gramEnd"/>
    </w:p>
    <w:p w:rsidR="00CE6AE2" w:rsidRPr="00142D76" w:rsidRDefault="00CE6AE2" w:rsidP="0027762D">
      <w:pPr>
        <w:numPr>
          <w:ilvl w:val="0"/>
          <w:numId w:val="73"/>
        </w:numPr>
        <w:rPr>
          <w:color w:val="000000"/>
          <w:lang w:val="en-US"/>
        </w:rPr>
      </w:pPr>
      <w:proofErr w:type="gramStart"/>
      <w:r w:rsidRPr="00142D76">
        <w:rPr>
          <w:color w:val="000000"/>
          <w:lang w:val="en-US"/>
        </w:rPr>
        <w:t>schenke</w:t>
      </w:r>
      <w:proofErr w:type="gramEnd"/>
      <w:r w:rsidRPr="00142D76">
        <w:rPr>
          <w:color w:val="000000"/>
          <w:lang w:val="en-US"/>
        </w:rPr>
        <w:t xml:space="preserve"> ich ihr ein Taschenbuch.</w:t>
      </w:r>
    </w:p>
    <w:p w:rsidR="00CE6AE2" w:rsidRPr="00142D76" w:rsidRDefault="00CE6AE2" w:rsidP="0027762D">
      <w:pPr>
        <w:numPr>
          <w:ilvl w:val="0"/>
          <w:numId w:val="73"/>
        </w:numPr>
        <w:rPr>
          <w:color w:val="000000"/>
          <w:lang w:val="en-US"/>
        </w:rPr>
      </w:pPr>
      <w:proofErr w:type="gramStart"/>
      <w:r w:rsidRPr="00142D76">
        <w:rPr>
          <w:color w:val="000000"/>
          <w:lang w:val="en-US"/>
        </w:rPr>
        <w:t>ich</w:t>
      </w:r>
      <w:proofErr w:type="gramEnd"/>
      <w:r w:rsidRPr="00142D76">
        <w:rPr>
          <w:color w:val="000000"/>
          <w:lang w:val="en-US"/>
        </w:rPr>
        <w:t xml:space="preserve"> ihr schenke ein Taschenbuch.</w:t>
      </w:r>
    </w:p>
    <w:p w:rsidR="00CE6AE2" w:rsidRPr="00142D76" w:rsidRDefault="00CE6AE2" w:rsidP="0027762D">
      <w:pPr>
        <w:numPr>
          <w:ilvl w:val="0"/>
          <w:numId w:val="73"/>
        </w:numPr>
        <w:rPr>
          <w:color w:val="000000"/>
          <w:lang w:val="en-US"/>
        </w:rPr>
      </w:pPr>
      <w:proofErr w:type="gramStart"/>
      <w:r w:rsidRPr="00142D76">
        <w:rPr>
          <w:color w:val="000000"/>
          <w:lang w:val="en-US"/>
        </w:rPr>
        <w:t>ein</w:t>
      </w:r>
      <w:proofErr w:type="gramEnd"/>
      <w:r w:rsidRPr="00142D76">
        <w:rPr>
          <w:color w:val="000000"/>
          <w:lang w:val="en-US"/>
        </w:rPr>
        <w:t xml:space="preserve"> Taschenbuch ich ihr schenke.</w:t>
      </w:r>
    </w:p>
    <w:p w:rsidR="00CE6AE2" w:rsidRPr="00B42FE0" w:rsidRDefault="00CE6AE2" w:rsidP="0027762D">
      <w:pPr>
        <w:numPr>
          <w:ilvl w:val="0"/>
          <w:numId w:val="73"/>
        </w:numPr>
        <w:rPr>
          <w:color w:val="000000"/>
          <w:lang w:val="en-US"/>
        </w:rPr>
      </w:pPr>
      <w:proofErr w:type="gramStart"/>
      <w:r w:rsidRPr="00142D76">
        <w:rPr>
          <w:color w:val="000000"/>
          <w:lang w:val="en-US"/>
        </w:rPr>
        <w:t>ihr</w:t>
      </w:r>
      <w:proofErr w:type="gramEnd"/>
      <w:r w:rsidRPr="00142D76">
        <w:rPr>
          <w:color w:val="000000"/>
          <w:lang w:val="en-US"/>
        </w:rPr>
        <w:t xml:space="preserve"> ich ein Taschenbuch schenke.</w:t>
      </w:r>
    </w:p>
    <w:p w:rsidR="00CE6AE2" w:rsidRPr="00142D76" w:rsidRDefault="00CE6AE2" w:rsidP="00CE6AE2">
      <w:pPr>
        <w:rPr>
          <w:color w:val="000000"/>
          <w:lang w:val="en-US"/>
        </w:rPr>
      </w:pPr>
    </w:p>
    <w:p w:rsidR="00CE6AE2" w:rsidRPr="00142D76" w:rsidRDefault="00CE6AE2" w:rsidP="00CE6AE2">
      <w:pPr>
        <w:rPr>
          <w:color w:val="000000"/>
          <w:lang w:val="en-US"/>
        </w:rPr>
      </w:pPr>
      <w:r w:rsidRPr="00B42FE0">
        <w:rPr>
          <w:color w:val="000000"/>
          <w:lang w:val="en-US"/>
        </w:rPr>
        <w:t xml:space="preserve">2. - </w:t>
      </w:r>
      <w:r w:rsidRPr="00142D76">
        <w:rPr>
          <w:color w:val="000000"/>
          <w:lang w:val="en-US"/>
        </w:rPr>
        <w:t>Hast du Geschwister? — Ich habe eine Schwester, aber ... Bruder.</w:t>
      </w:r>
    </w:p>
    <w:p w:rsidR="00CE6AE2" w:rsidRPr="00142D76" w:rsidRDefault="00CE6AE2" w:rsidP="00E44A45">
      <w:pPr>
        <w:numPr>
          <w:ilvl w:val="0"/>
          <w:numId w:val="29"/>
        </w:numPr>
        <w:rPr>
          <w:color w:val="000000"/>
          <w:lang w:val="en-US"/>
        </w:rPr>
      </w:pPr>
      <w:r w:rsidRPr="00142D76">
        <w:rPr>
          <w:color w:val="000000"/>
          <w:lang w:val="en-US"/>
        </w:rPr>
        <w:t>keinen</w:t>
      </w:r>
    </w:p>
    <w:p w:rsidR="00CE6AE2" w:rsidRPr="00142D76" w:rsidRDefault="00CE6AE2" w:rsidP="00E44A45">
      <w:pPr>
        <w:numPr>
          <w:ilvl w:val="0"/>
          <w:numId w:val="29"/>
        </w:numPr>
        <w:rPr>
          <w:color w:val="000000"/>
          <w:lang w:val="en-US"/>
        </w:rPr>
      </w:pPr>
      <w:r w:rsidRPr="00142D76">
        <w:rPr>
          <w:color w:val="000000"/>
          <w:lang w:val="en-US"/>
        </w:rPr>
        <w:t>keiner</w:t>
      </w:r>
    </w:p>
    <w:p w:rsidR="00CE6AE2" w:rsidRPr="00142D76" w:rsidRDefault="00CE6AE2" w:rsidP="00E44A45">
      <w:pPr>
        <w:numPr>
          <w:ilvl w:val="0"/>
          <w:numId w:val="29"/>
        </w:numPr>
        <w:rPr>
          <w:color w:val="000000"/>
          <w:lang w:val="en-US"/>
        </w:rPr>
      </w:pPr>
      <w:r w:rsidRPr="00142D76">
        <w:rPr>
          <w:color w:val="000000"/>
          <w:lang w:val="en-US"/>
        </w:rPr>
        <w:t>kein</w:t>
      </w:r>
    </w:p>
    <w:p w:rsidR="00CE6AE2" w:rsidRPr="00B42FE0" w:rsidRDefault="00CE6AE2" w:rsidP="00E44A45">
      <w:pPr>
        <w:numPr>
          <w:ilvl w:val="0"/>
          <w:numId w:val="29"/>
        </w:numPr>
        <w:rPr>
          <w:color w:val="000000"/>
          <w:lang w:val="en-US"/>
        </w:rPr>
      </w:pPr>
      <w:r w:rsidRPr="00142D76">
        <w:rPr>
          <w:color w:val="000000"/>
          <w:lang w:val="en-US"/>
        </w:rPr>
        <w:t>keine</w:t>
      </w:r>
    </w:p>
    <w:p w:rsidR="00CE6AE2" w:rsidRPr="00142D76" w:rsidRDefault="00CE6AE2" w:rsidP="00CE6AE2">
      <w:pPr>
        <w:rPr>
          <w:color w:val="000000"/>
          <w:lang w:val="en-US"/>
        </w:rPr>
      </w:pPr>
    </w:p>
    <w:p w:rsidR="00CE6AE2" w:rsidRPr="00142D76" w:rsidRDefault="00CE6AE2" w:rsidP="00CE6AE2">
      <w:pPr>
        <w:rPr>
          <w:color w:val="000000"/>
          <w:lang w:val="en-US"/>
        </w:rPr>
      </w:pPr>
      <w:r w:rsidRPr="00CE6AE2">
        <w:rPr>
          <w:color w:val="000000"/>
          <w:lang w:val="en-US"/>
        </w:rPr>
        <w:t xml:space="preserve">3. - </w:t>
      </w:r>
      <w:r w:rsidRPr="00142D76">
        <w:rPr>
          <w:color w:val="000000"/>
          <w:lang w:val="en-US"/>
        </w:rPr>
        <w:t>Zu Ostern</w:t>
      </w:r>
      <w:r w:rsidRPr="00B42FE0">
        <w:rPr>
          <w:color w:val="000000"/>
          <w:lang w:val="en-US"/>
        </w:rPr>
        <w:t xml:space="preserve"> fahren wir ... Land zu ... Groβ</w:t>
      </w:r>
      <w:r w:rsidRPr="00142D76">
        <w:rPr>
          <w:color w:val="000000"/>
          <w:lang w:val="en-US"/>
        </w:rPr>
        <w:t>eltern.</w:t>
      </w:r>
    </w:p>
    <w:p w:rsidR="00CE6AE2" w:rsidRPr="00142D76" w:rsidRDefault="00CE6AE2" w:rsidP="00E44A45">
      <w:pPr>
        <w:numPr>
          <w:ilvl w:val="0"/>
          <w:numId w:val="30"/>
        </w:numPr>
        <w:rPr>
          <w:color w:val="000000"/>
          <w:lang w:val="en-US"/>
        </w:rPr>
      </w:pPr>
      <w:r w:rsidRPr="00142D76">
        <w:rPr>
          <w:color w:val="000000"/>
          <w:lang w:val="en-US"/>
        </w:rPr>
        <w:t>ins ... die</w:t>
      </w:r>
    </w:p>
    <w:p w:rsidR="00CE6AE2" w:rsidRPr="00142D76" w:rsidRDefault="00CE6AE2" w:rsidP="00E44A45">
      <w:pPr>
        <w:numPr>
          <w:ilvl w:val="0"/>
          <w:numId w:val="30"/>
        </w:numPr>
        <w:rPr>
          <w:color w:val="000000"/>
          <w:lang w:val="en-US"/>
        </w:rPr>
      </w:pPr>
      <w:r w:rsidRPr="00142D76">
        <w:rPr>
          <w:color w:val="000000"/>
          <w:lang w:val="en-US"/>
        </w:rPr>
        <w:t>aufs ... den</w:t>
      </w:r>
    </w:p>
    <w:p w:rsidR="00CE6AE2" w:rsidRPr="00142D76" w:rsidRDefault="00CE6AE2" w:rsidP="00E44A45">
      <w:pPr>
        <w:numPr>
          <w:ilvl w:val="0"/>
          <w:numId w:val="30"/>
        </w:numPr>
        <w:rPr>
          <w:color w:val="000000"/>
          <w:lang w:val="en-US"/>
        </w:rPr>
      </w:pPr>
      <w:r w:rsidRPr="00142D76">
        <w:rPr>
          <w:color w:val="000000"/>
          <w:lang w:val="en-US"/>
        </w:rPr>
        <w:t>nach ... den</w:t>
      </w:r>
    </w:p>
    <w:p w:rsidR="00CE6AE2" w:rsidRPr="00142D76" w:rsidRDefault="00CE6AE2" w:rsidP="00E44A45">
      <w:pPr>
        <w:numPr>
          <w:ilvl w:val="0"/>
          <w:numId w:val="30"/>
        </w:numPr>
        <w:rPr>
          <w:color w:val="000000"/>
          <w:lang w:val="en-US"/>
        </w:rPr>
      </w:pPr>
      <w:r w:rsidRPr="00142D76">
        <w:rPr>
          <w:color w:val="000000"/>
          <w:lang w:val="en-US"/>
        </w:rPr>
        <w:t>auf ... die</w:t>
      </w:r>
    </w:p>
    <w:p w:rsidR="00CE6AE2" w:rsidRPr="00B42FE0" w:rsidRDefault="00CE6AE2" w:rsidP="00CE6AE2">
      <w:pPr>
        <w:rPr>
          <w:color w:val="000000"/>
        </w:rPr>
      </w:pPr>
    </w:p>
    <w:p w:rsidR="00CE6AE2" w:rsidRPr="00142D76" w:rsidRDefault="00CE6AE2" w:rsidP="00CE6AE2">
      <w:pPr>
        <w:rPr>
          <w:color w:val="000000"/>
          <w:lang w:val="en-US"/>
        </w:rPr>
      </w:pPr>
      <w:r w:rsidRPr="00CE6AE2">
        <w:rPr>
          <w:color w:val="000000"/>
          <w:lang w:val="en-US"/>
        </w:rPr>
        <w:t xml:space="preserve">4. - </w:t>
      </w:r>
      <w:proofErr w:type="gramStart"/>
      <w:r w:rsidRPr="00142D76">
        <w:rPr>
          <w:color w:val="000000"/>
          <w:lang w:val="en-US"/>
        </w:rPr>
        <w:t>Gert, ...</w:t>
      </w:r>
      <w:proofErr w:type="gramEnd"/>
      <w:r w:rsidRPr="00142D76">
        <w:rPr>
          <w:color w:val="000000"/>
          <w:lang w:val="en-US"/>
        </w:rPr>
        <w:t xml:space="preserve"> den Sportanzug mit. Du hast heute Sport.</w:t>
      </w:r>
    </w:p>
    <w:p w:rsidR="00CE6AE2" w:rsidRPr="00142D76" w:rsidRDefault="00CE6AE2" w:rsidP="00E44A45">
      <w:pPr>
        <w:numPr>
          <w:ilvl w:val="0"/>
          <w:numId w:val="31"/>
        </w:numPr>
        <w:rPr>
          <w:color w:val="000000"/>
          <w:lang w:val="en-US"/>
        </w:rPr>
      </w:pPr>
      <w:r w:rsidRPr="00142D76">
        <w:rPr>
          <w:color w:val="000000"/>
          <w:lang w:val="en-US"/>
        </w:rPr>
        <w:t>nimmst</w:t>
      </w:r>
    </w:p>
    <w:p w:rsidR="00CE6AE2" w:rsidRPr="00142D76" w:rsidRDefault="00CE6AE2" w:rsidP="00E44A45">
      <w:pPr>
        <w:numPr>
          <w:ilvl w:val="0"/>
          <w:numId w:val="31"/>
        </w:numPr>
        <w:rPr>
          <w:color w:val="000000"/>
          <w:lang w:val="en-US"/>
        </w:rPr>
      </w:pPr>
      <w:r w:rsidRPr="00142D76">
        <w:rPr>
          <w:color w:val="000000"/>
          <w:lang w:val="en-US"/>
        </w:rPr>
        <w:t>nehmt</w:t>
      </w:r>
    </w:p>
    <w:p w:rsidR="00CE6AE2" w:rsidRPr="00142D76" w:rsidRDefault="00CE6AE2" w:rsidP="00E44A45">
      <w:pPr>
        <w:numPr>
          <w:ilvl w:val="0"/>
          <w:numId w:val="31"/>
        </w:numPr>
        <w:rPr>
          <w:color w:val="000000"/>
          <w:lang w:val="en-US"/>
        </w:rPr>
      </w:pPr>
      <w:r w:rsidRPr="00142D76">
        <w:rPr>
          <w:color w:val="000000"/>
          <w:lang w:val="en-US"/>
        </w:rPr>
        <w:t>nimm</w:t>
      </w:r>
    </w:p>
    <w:p w:rsidR="00CE6AE2" w:rsidRPr="00B42FE0" w:rsidRDefault="00CE6AE2" w:rsidP="00E44A45">
      <w:pPr>
        <w:numPr>
          <w:ilvl w:val="0"/>
          <w:numId w:val="31"/>
        </w:numPr>
        <w:rPr>
          <w:color w:val="000000"/>
          <w:lang w:val="en-US"/>
        </w:rPr>
      </w:pPr>
      <w:r w:rsidRPr="00142D76">
        <w:rPr>
          <w:color w:val="000000"/>
          <w:lang w:val="en-US"/>
        </w:rPr>
        <w:lastRenderedPageBreak/>
        <w:t>nehme</w:t>
      </w:r>
    </w:p>
    <w:p w:rsidR="00CE6AE2" w:rsidRPr="00142D76" w:rsidRDefault="00CE6AE2" w:rsidP="00CE6AE2">
      <w:pPr>
        <w:rPr>
          <w:color w:val="000000"/>
          <w:lang w:val="en-US"/>
        </w:rPr>
      </w:pPr>
    </w:p>
    <w:p w:rsidR="00CE6AE2" w:rsidRPr="00142D76" w:rsidRDefault="00CE6AE2" w:rsidP="00CE6AE2">
      <w:pPr>
        <w:rPr>
          <w:color w:val="000000"/>
          <w:lang w:val="en-US"/>
        </w:rPr>
      </w:pPr>
      <w:r w:rsidRPr="00B42FE0">
        <w:rPr>
          <w:color w:val="000000"/>
          <w:lang w:val="en-US"/>
        </w:rPr>
        <w:t>5. - Weiβ</w:t>
      </w:r>
      <w:r w:rsidRPr="00142D76">
        <w:rPr>
          <w:color w:val="000000"/>
          <w:lang w:val="en-US"/>
        </w:rPr>
        <w:t>t d</w:t>
      </w:r>
      <w:r w:rsidRPr="00B42FE0">
        <w:rPr>
          <w:color w:val="000000"/>
          <w:lang w:val="en-US"/>
        </w:rPr>
        <w:t xml:space="preserve">u </w:t>
      </w:r>
      <w:proofErr w:type="gramStart"/>
      <w:r w:rsidRPr="00B42FE0">
        <w:rPr>
          <w:color w:val="000000"/>
          <w:lang w:val="en-US"/>
        </w:rPr>
        <w:t>eigentlich, ...</w:t>
      </w:r>
      <w:proofErr w:type="gramEnd"/>
      <w:r w:rsidRPr="00B42FE0">
        <w:rPr>
          <w:color w:val="000000"/>
          <w:lang w:val="en-US"/>
        </w:rPr>
        <w:t xml:space="preserve"> mein Vater Fuβ</w:t>
      </w:r>
      <w:r w:rsidRPr="00142D76">
        <w:rPr>
          <w:color w:val="000000"/>
          <w:lang w:val="en-US"/>
        </w:rPr>
        <w:t>ballspieler ist?</w:t>
      </w:r>
    </w:p>
    <w:p w:rsidR="00CE6AE2" w:rsidRPr="00142D76" w:rsidRDefault="00CE6AE2" w:rsidP="00E44A45">
      <w:pPr>
        <w:numPr>
          <w:ilvl w:val="0"/>
          <w:numId w:val="32"/>
        </w:numPr>
        <w:rPr>
          <w:color w:val="000000"/>
          <w:lang w:val="en-US"/>
        </w:rPr>
      </w:pPr>
      <w:r w:rsidRPr="00142D76">
        <w:rPr>
          <w:color w:val="000000"/>
          <w:lang w:val="en-US"/>
        </w:rPr>
        <w:t>denn</w:t>
      </w:r>
    </w:p>
    <w:p w:rsidR="00CE6AE2" w:rsidRPr="00142D76" w:rsidRDefault="00CE6AE2" w:rsidP="00E44A45">
      <w:pPr>
        <w:numPr>
          <w:ilvl w:val="0"/>
          <w:numId w:val="32"/>
        </w:numPr>
        <w:rPr>
          <w:color w:val="000000"/>
          <w:lang w:val="en-US"/>
        </w:rPr>
      </w:pPr>
      <w:r w:rsidRPr="00142D76">
        <w:rPr>
          <w:color w:val="000000"/>
          <w:lang w:val="en-US"/>
        </w:rPr>
        <w:t>wer</w:t>
      </w:r>
    </w:p>
    <w:p w:rsidR="00CE6AE2" w:rsidRPr="00142D76" w:rsidRDefault="00CE6AE2" w:rsidP="00E44A45">
      <w:pPr>
        <w:numPr>
          <w:ilvl w:val="0"/>
          <w:numId w:val="32"/>
        </w:numPr>
        <w:rPr>
          <w:color w:val="000000"/>
          <w:lang w:val="en-US"/>
        </w:rPr>
      </w:pPr>
      <w:r w:rsidRPr="00142D76">
        <w:rPr>
          <w:color w:val="000000"/>
          <w:lang w:val="en-US"/>
        </w:rPr>
        <w:t>dass</w:t>
      </w:r>
    </w:p>
    <w:p w:rsidR="00CE6AE2" w:rsidRPr="00142D76" w:rsidRDefault="00CE6AE2" w:rsidP="00E44A45">
      <w:pPr>
        <w:numPr>
          <w:ilvl w:val="0"/>
          <w:numId w:val="32"/>
        </w:numPr>
        <w:rPr>
          <w:color w:val="000000"/>
          <w:lang w:val="en-US"/>
        </w:rPr>
      </w:pPr>
      <w:r w:rsidRPr="00142D76">
        <w:rPr>
          <w:color w:val="000000"/>
          <w:lang w:val="en-US"/>
        </w:rPr>
        <w:t>als</w:t>
      </w:r>
    </w:p>
    <w:p w:rsidR="00CE6AE2" w:rsidRPr="00B42FE0" w:rsidRDefault="00CE6AE2" w:rsidP="00CE6AE2">
      <w:pPr>
        <w:rPr>
          <w:color w:val="000000"/>
        </w:rPr>
      </w:pPr>
    </w:p>
    <w:p w:rsidR="00CE6AE2" w:rsidRPr="00142D76" w:rsidRDefault="00CE6AE2" w:rsidP="00CE6AE2">
      <w:pPr>
        <w:rPr>
          <w:color w:val="000000"/>
          <w:lang w:val="en-US"/>
        </w:rPr>
      </w:pPr>
      <w:r w:rsidRPr="00B42FE0">
        <w:rPr>
          <w:color w:val="000000"/>
          <w:lang w:val="en-US"/>
        </w:rPr>
        <w:t xml:space="preserve">6. </w:t>
      </w:r>
      <w:r w:rsidRPr="00142D76">
        <w:rPr>
          <w:color w:val="000000"/>
          <w:lang w:val="en-US"/>
        </w:rPr>
        <w:t>Peter ... immer seine Turnschuhe zu Hause.</w:t>
      </w:r>
    </w:p>
    <w:p w:rsidR="00CE6AE2" w:rsidRPr="00142D76" w:rsidRDefault="00CE6AE2" w:rsidP="00E44A45">
      <w:pPr>
        <w:numPr>
          <w:ilvl w:val="0"/>
          <w:numId w:val="33"/>
        </w:numPr>
        <w:rPr>
          <w:color w:val="000000"/>
          <w:lang w:val="en-US"/>
        </w:rPr>
      </w:pPr>
      <w:r w:rsidRPr="00142D76">
        <w:rPr>
          <w:color w:val="000000"/>
          <w:lang w:val="en-US"/>
        </w:rPr>
        <w:t>vergesst</w:t>
      </w:r>
    </w:p>
    <w:p w:rsidR="00CE6AE2" w:rsidRPr="00142D76" w:rsidRDefault="00CE6AE2" w:rsidP="00E44A45">
      <w:pPr>
        <w:numPr>
          <w:ilvl w:val="0"/>
          <w:numId w:val="33"/>
        </w:numPr>
        <w:rPr>
          <w:color w:val="000000"/>
          <w:lang w:val="en-US"/>
        </w:rPr>
      </w:pPr>
      <w:r w:rsidRPr="00142D76">
        <w:rPr>
          <w:color w:val="000000"/>
          <w:lang w:val="en-US"/>
        </w:rPr>
        <w:t>vergiss</w:t>
      </w:r>
    </w:p>
    <w:p w:rsidR="00CE6AE2" w:rsidRPr="00142D76" w:rsidRDefault="00CE6AE2" w:rsidP="00E44A45">
      <w:pPr>
        <w:numPr>
          <w:ilvl w:val="0"/>
          <w:numId w:val="33"/>
        </w:numPr>
        <w:rPr>
          <w:color w:val="000000"/>
          <w:lang w:val="en-US"/>
        </w:rPr>
      </w:pPr>
      <w:r w:rsidRPr="00142D76">
        <w:rPr>
          <w:color w:val="000000"/>
          <w:lang w:val="en-US"/>
        </w:rPr>
        <w:t>vergessen</w:t>
      </w:r>
    </w:p>
    <w:p w:rsidR="00CE6AE2" w:rsidRPr="00142D76" w:rsidRDefault="00CE6AE2" w:rsidP="00E44A45">
      <w:pPr>
        <w:numPr>
          <w:ilvl w:val="0"/>
          <w:numId w:val="33"/>
        </w:numPr>
        <w:rPr>
          <w:color w:val="000000"/>
          <w:lang w:val="en-US"/>
        </w:rPr>
      </w:pPr>
      <w:r w:rsidRPr="00142D76">
        <w:rPr>
          <w:color w:val="000000"/>
          <w:lang w:val="en-US"/>
        </w:rPr>
        <w:t>vergisst</w:t>
      </w:r>
    </w:p>
    <w:p w:rsidR="00CE6AE2" w:rsidRPr="00B42FE0" w:rsidRDefault="00CE6AE2" w:rsidP="00CE6AE2">
      <w:pPr>
        <w:rPr>
          <w:color w:val="000000"/>
        </w:rPr>
      </w:pPr>
    </w:p>
    <w:p w:rsidR="00CE6AE2" w:rsidRPr="00142D76" w:rsidRDefault="00CE6AE2" w:rsidP="00CE6AE2">
      <w:pPr>
        <w:rPr>
          <w:color w:val="000000"/>
          <w:lang w:val="en-US"/>
        </w:rPr>
      </w:pPr>
      <w:r w:rsidRPr="00CE6AE2">
        <w:rPr>
          <w:color w:val="000000"/>
          <w:lang w:val="en-US"/>
        </w:rPr>
        <w:t xml:space="preserve">7. </w:t>
      </w:r>
      <w:r w:rsidRPr="00142D76">
        <w:rPr>
          <w:color w:val="000000"/>
          <w:lang w:val="en-US"/>
        </w:rPr>
        <w:t>Jens trainiert jeden Tag. Er ... unbedingt den Wettkampf gewinnen.</w:t>
      </w:r>
    </w:p>
    <w:p w:rsidR="00CE6AE2" w:rsidRPr="00142D76" w:rsidRDefault="00CE6AE2" w:rsidP="00E44A45">
      <w:pPr>
        <w:numPr>
          <w:ilvl w:val="0"/>
          <w:numId w:val="34"/>
        </w:numPr>
        <w:rPr>
          <w:color w:val="000000"/>
          <w:lang w:val="en-US"/>
        </w:rPr>
      </w:pPr>
      <w:r w:rsidRPr="00142D76">
        <w:rPr>
          <w:color w:val="000000"/>
          <w:lang w:val="en-US"/>
        </w:rPr>
        <w:t>will</w:t>
      </w:r>
    </w:p>
    <w:p w:rsidR="00CE6AE2" w:rsidRPr="00142D76" w:rsidRDefault="00CE6AE2" w:rsidP="00E44A45">
      <w:pPr>
        <w:numPr>
          <w:ilvl w:val="0"/>
          <w:numId w:val="34"/>
        </w:numPr>
        <w:rPr>
          <w:color w:val="000000"/>
          <w:lang w:val="en-US"/>
        </w:rPr>
      </w:pPr>
      <w:r w:rsidRPr="00142D76">
        <w:rPr>
          <w:color w:val="000000"/>
          <w:lang w:val="en-US"/>
        </w:rPr>
        <w:t>darf</w:t>
      </w:r>
    </w:p>
    <w:p w:rsidR="00CE6AE2" w:rsidRPr="00142D76" w:rsidRDefault="00CE6AE2" w:rsidP="00E44A45">
      <w:pPr>
        <w:numPr>
          <w:ilvl w:val="0"/>
          <w:numId w:val="34"/>
        </w:numPr>
        <w:rPr>
          <w:color w:val="000000"/>
          <w:lang w:val="en-US"/>
        </w:rPr>
      </w:pPr>
      <w:r w:rsidRPr="00142D76">
        <w:rPr>
          <w:color w:val="000000"/>
          <w:lang w:val="en-US"/>
        </w:rPr>
        <w:t>kann</w:t>
      </w:r>
    </w:p>
    <w:p w:rsidR="00CE6AE2" w:rsidRPr="00B42FE0" w:rsidRDefault="00CE6AE2" w:rsidP="00E44A45">
      <w:pPr>
        <w:numPr>
          <w:ilvl w:val="0"/>
          <w:numId w:val="34"/>
        </w:numPr>
        <w:rPr>
          <w:color w:val="000000"/>
          <w:lang w:val="en-US"/>
        </w:rPr>
      </w:pPr>
      <w:r w:rsidRPr="00142D76">
        <w:rPr>
          <w:color w:val="000000"/>
          <w:lang w:val="en-US"/>
        </w:rPr>
        <w:t>mag</w:t>
      </w:r>
    </w:p>
    <w:p w:rsidR="00CE6AE2" w:rsidRPr="00B42FE0" w:rsidRDefault="00CE6AE2" w:rsidP="00CE6AE2">
      <w:pPr>
        <w:rPr>
          <w:color w:val="000000"/>
          <w:lang w:val="en-US"/>
        </w:rPr>
      </w:pPr>
    </w:p>
    <w:p w:rsidR="00CE6AE2" w:rsidRPr="00EE6865" w:rsidRDefault="00CE6AE2" w:rsidP="00CE6AE2">
      <w:pPr>
        <w:rPr>
          <w:color w:val="000000"/>
          <w:lang w:val="en-US"/>
        </w:rPr>
      </w:pPr>
      <w:r w:rsidRPr="00B42FE0">
        <w:rPr>
          <w:color w:val="000000"/>
          <w:lang w:val="en-US"/>
        </w:rPr>
        <w:t>8. Meine ältere Schwester fä</w:t>
      </w:r>
      <w:r w:rsidRPr="00EE6865">
        <w:rPr>
          <w:color w:val="000000"/>
          <w:lang w:val="en-US"/>
        </w:rPr>
        <w:t xml:space="preserve">hrt nach Sankt </w:t>
      </w:r>
      <w:proofErr w:type="gramStart"/>
      <w:r w:rsidRPr="00EE6865">
        <w:rPr>
          <w:color w:val="000000"/>
          <w:lang w:val="en-US"/>
        </w:rPr>
        <w:t>Petersburg ...</w:t>
      </w:r>
      <w:proofErr w:type="gramEnd"/>
    </w:p>
    <w:p w:rsidR="00CE6AE2" w:rsidRPr="00EE6865" w:rsidRDefault="00CE6AE2" w:rsidP="00E44A45">
      <w:pPr>
        <w:numPr>
          <w:ilvl w:val="0"/>
          <w:numId w:val="35"/>
        </w:numPr>
        <w:rPr>
          <w:color w:val="000000"/>
          <w:lang w:val="en-US"/>
        </w:rPr>
      </w:pPr>
      <w:proofErr w:type="gramStart"/>
      <w:r w:rsidRPr="00EE6865">
        <w:rPr>
          <w:color w:val="000000"/>
          <w:lang w:val="en-US"/>
        </w:rPr>
        <w:t>um</w:t>
      </w:r>
      <w:proofErr w:type="gramEnd"/>
      <w:r w:rsidRPr="00EE6865">
        <w:rPr>
          <w:color w:val="000000"/>
          <w:lang w:val="en-US"/>
        </w:rPr>
        <w:t xml:space="preserve"> studieren.</w:t>
      </w:r>
    </w:p>
    <w:p w:rsidR="00CE6AE2" w:rsidRPr="00EE6865" w:rsidRDefault="00CE6AE2" w:rsidP="00E44A45">
      <w:pPr>
        <w:numPr>
          <w:ilvl w:val="0"/>
          <w:numId w:val="35"/>
        </w:numPr>
        <w:rPr>
          <w:color w:val="000000"/>
          <w:lang w:val="en-US"/>
        </w:rPr>
      </w:pPr>
      <w:proofErr w:type="gramStart"/>
      <w:r w:rsidRPr="00EE6865">
        <w:rPr>
          <w:color w:val="000000"/>
          <w:lang w:val="en-US"/>
        </w:rPr>
        <w:t>studieren</w:t>
      </w:r>
      <w:proofErr w:type="gramEnd"/>
      <w:r w:rsidRPr="00EE6865">
        <w:rPr>
          <w:color w:val="000000"/>
          <w:lang w:val="en-US"/>
        </w:rPr>
        <w:t>.</w:t>
      </w:r>
    </w:p>
    <w:p w:rsidR="00CE6AE2" w:rsidRPr="00EE6865" w:rsidRDefault="00CE6AE2" w:rsidP="00E44A45">
      <w:pPr>
        <w:numPr>
          <w:ilvl w:val="0"/>
          <w:numId w:val="35"/>
        </w:numPr>
        <w:rPr>
          <w:color w:val="000000"/>
          <w:lang w:val="en-US"/>
        </w:rPr>
      </w:pPr>
      <w:proofErr w:type="gramStart"/>
      <w:r w:rsidRPr="00EE6865">
        <w:rPr>
          <w:color w:val="000000"/>
          <w:lang w:val="en-US"/>
        </w:rPr>
        <w:t>zu</w:t>
      </w:r>
      <w:proofErr w:type="gramEnd"/>
      <w:r w:rsidRPr="00EE6865">
        <w:rPr>
          <w:color w:val="000000"/>
          <w:lang w:val="en-US"/>
        </w:rPr>
        <w:t xml:space="preserve"> studieren.</w:t>
      </w:r>
    </w:p>
    <w:p w:rsidR="00CE6AE2" w:rsidRPr="00B42FE0" w:rsidRDefault="00CE6AE2" w:rsidP="00E44A45">
      <w:pPr>
        <w:numPr>
          <w:ilvl w:val="0"/>
          <w:numId w:val="35"/>
        </w:numPr>
        <w:rPr>
          <w:color w:val="000000"/>
          <w:lang w:val="en-US"/>
        </w:rPr>
      </w:pPr>
      <w:proofErr w:type="gramStart"/>
      <w:r w:rsidRPr="00EE6865">
        <w:rPr>
          <w:color w:val="000000"/>
          <w:lang w:val="en-US"/>
        </w:rPr>
        <w:t>studierten</w:t>
      </w:r>
      <w:proofErr w:type="gramEnd"/>
      <w:r w:rsidRPr="00EE6865">
        <w:rPr>
          <w:color w:val="000000"/>
          <w:lang w:val="en-US"/>
        </w:rPr>
        <w:t>.</w:t>
      </w:r>
    </w:p>
    <w:p w:rsidR="00CE6AE2" w:rsidRPr="00EE6865" w:rsidRDefault="00CE6AE2" w:rsidP="00CE6AE2">
      <w:pPr>
        <w:rPr>
          <w:color w:val="000000"/>
          <w:lang w:val="en-US"/>
        </w:rPr>
      </w:pPr>
    </w:p>
    <w:p w:rsidR="00CE6AE2" w:rsidRPr="00EE6865" w:rsidRDefault="00CE6AE2" w:rsidP="00CE6AE2">
      <w:pPr>
        <w:rPr>
          <w:color w:val="000000"/>
          <w:lang w:val="en-US"/>
        </w:rPr>
      </w:pPr>
      <w:r w:rsidRPr="00B42FE0">
        <w:rPr>
          <w:color w:val="000000"/>
          <w:lang w:val="en-US"/>
        </w:rPr>
        <w:t xml:space="preserve">9. - </w:t>
      </w:r>
      <w:r w:rsidRPr="00EE6865">
        <w:rPr>
          <w:color w:val="000000"/>
          <w:lang w:val="en-US"/>
        </w:rPr>
        <w:t xml:space="preserve">Gabi </w:t>
      </w:r>
      <w:proofErr w:type="gramStart"/>
      <w:r w:rsidRPr="00EE6865">
        <w:rPr>
          <w:color w:val="000000"/>
          <w:lang w:val="en-US"/>
        </w:rPr>
        <w:t>ist</w:t>
      </w:r>
      <w:proofErr w:type="gramEnd"/>
      <w:r w:rsidRPr="00EE6865">
        <w:rPr>
          <w:color w:val="000000"/>
          <w:lang w:val="en-US"/>
        </w:rPr>
        <w:t xml:space="preserve"> noch ... in Mathe als ich.</w:t>
      </w:r>
    </w:p>
    <w:p w:rsidR="00CE6AE2" w:rsidRPr="00EE6865" w:rsidRDefault="00CE6AE2" w:rsidP="00E44A45">
      <w:pPr>
        <w:numPr>
          <w:ilvl w:val="0"/>
          <w:numId w:val="36"/>
        </w:numPr>
        <w:rPr>
          <w:color w:val="000000"/>
          <w:lang w:val="en-US"/>
        </w:rPr>
      </w:pPr>
      <w:r w:rsidRPr="00EE6865">
        <w:rPr>
          <w:color w:val="000000"/>
          <w:lang w:val="en-US"/>
        </w:rPr>
        <w:t>schlecht</w:t>
      </w:r>
    </w:p>
    <w:p w:rsidR="00CE6AE2" w:rsidRPr="00B42FE0" w:rsidRDefault="00CE6AE2" w:rsidP="00E44A45">
      <w:pPr>
        <w:numPr>
          <w:ilvl w:val="0"/>
          <w:numId w:val="36"/>
        </w:numPr>
        <w:rPr>
          <w:color w:val="000000"/>
          <w:lang w:val="en-US"/>
        </w:rPr>
      </w:pPr>
      <w:r w:rsidRPr="00EE6865">
        <w:rPr>
          <w:color w:val="000000"/>
          <w:lang w:val="en-US"/>
        </w:rPr>
        <w:t>schlechtesten</w:t>
      </w:r>
    </w:p>
    <w:p w:rsidR="00CE6AE2" w:rsidRPr="00B42FE0" w:rsidRDefault="00CE6AE2" w:rsidP="00E44A45">
      <w:pPr>
        <w:numPr>
          <w:ilvl w:val="0"/>
          <w:numId w:val="36"/>
        </w:numPr>
        <w:rPr>
          <w:color w:val="000000"/>
          <w:lang w:val="en-US"/>
        </w:rPr>
      </w:pPr>
      <w:r w:rsidRPr="00B42FE0">
        <w:rPr>
          <w:color w:val="000000"/>
          <w:lang w:val="en-US"/>
        </w:rPr>
        <w:t>schlechter</w:t>
      </w:r>
    </w:p>
    <w:p w:rsidR="00CE6AE2" w:rsidRPr="00B42FE0" w:rsidRDefault="00CE6AE2" w:rsidP="00E44A45">
      <w:pPr>
        <w:numPr>
          <w:ilvl w:val="0"/>
          <w:numId w:val="36"/>
        </w:numPr>
        <w:rPr>
          <w:color w:val="000000"/>
          <w:lang w:val="en-US"/>
        </w:rPr>
      </w:pPr>
      <w:r w:rsidRPr="00EE6865">
        <w:rPr>
          <w:color w:val="000000"/>
          <w:lang w:val="en-US"/>
        </w:rPr>
        <w:t>schlechteste</w:t>
      </w:r>
    </w:p>
    <w:p w:rsidR="00CE6AE2" w:rsidRPr="00EE6865" w:rsidRDefault="00CE6AE2" w:rsidP="00CE6AE2">
      <w:pPr>
        <w:rPr>
          <w:color w:val="000000"/>
          <w:lang w:val="en-US" w:eastAsia="en-US"/>
        </w:rPr>
      </w:pPr>
    </w:p>
    <w:p w:rsidR="00CE6AE2" w:rsidRPr="00EE6865" w:rsidRDefault="00CE6AE2" w:rsidP="00CE6AE2">
      <w:pPr>
        <w:rPr>
          <w:color w:val="000000"/>
          <w:lang w:val="en-US"/>
        </w:rPr>
      </w:pPr>
      <w:r w:rsidRPr="00B42FE0">
        <w:rPr>
          <w:color w:val="000000"/>
          <w:lang w:val="en-US"/>
        </w:rPr>
        <w:t>10. - ... Winter mö</w:t>
      </w:r>
      <w:r w:rsidRPr="00EE6865">
        <w:rPr>
          <w:color w:val="000000"/>
          <w:lang w:val="en-US"/>
        </w:rPr>
        <w:t xml:space="preserve">chte ich immer </w:t>
      </w:r>
      <w:proofErr w:type="gramStart"/>
      <w:r w:rsidRPr="00EE6865">
        <w:rPr>
          <w:color w:val="000000"/>
          <w:lang w:val="en-US"/>
        </w:rPr>
        <w:t>lange</w:t>
      </w:r>
      <w:proofErr w:type="gramEnd"/>
      <w:r w:rsidRPr="00EE6865">
        <w:rPr>
          <w:color w:val="000000"/>
          <w:lang w:val="en-US"/>
        </w:rPr>
        <w:t xml:space="preserve"> schlafen.</w:t>
      </w:r>
    </w:p>
    <w:p w:rsidR="00CE6AE2" w:rsidRPr="00EE6865" w:rsidRDefault="00CE6AE2" w:rsidP="00E44A45">
      <w:pPr>
        <w:numPr>
          <w:ilvl w:val="0"/>
          <w:numId w:val="37"/>
        </w:numPr>
        <w:rPr>
          <w:color w:val="000000"/>
          <w:lang w:val="en-US"/>
        </w:rPr>
      </w:pPr>
      <w:r w:rsidRPr="00EE6865">
        <w:rPr>
          <w:color w:val="000000"/>
          <w:lang w:val="en-US"/>
        </w:rPr>
        <w:t>Am</w:t>
      </w:r>
    </w:p>
    <w:p w:rsidR="00CE6AE2" w:rsidRPr="00B42FE0" w:rsidRDefault="00CE6AE2" w:rsidP="00E44A45">
      <w:pPr>
        <w:numPr>
          <w:ilvl w:val="0"/>
          <w:numId w:val="37"/>
        </w:numPr>
        <w:rPr>
          <w:color w:val="000000"/>
          <w:lang w:val="en-US"/>
        </w:rPr>
      </w:pPr>
      <w:r w:rsidRPr="00EE6865">
        <w:rPr>
          <w:color w:val="000000"/>
          <w:lang w:val="en-US"/>
        </w:rPr>
        <w:t>Im</w:t>
      </w:r>
    </w:p>
    <w:p w:rsidR="00CE6AE2" w:rsidRPr="00B42FE0" w:rsidRDefault="00CE6AE2" w:rsidP="00E44A45">
      <w:pPr>
        <w:numPr>
          <w:ilvl w:val="0"/>
          <w:numId w:val="37"/>
        </w:numPr>
        <w:rPr>
          <w:color w:val="000000"/>
          <w:lang w:val="en-US"/>
        </w:rPr>
      </w:pPr>
      <w:r w:rsidRPr="00EE6865">
        <w:rPr>
          <w:color w:val="000000"/>
          <w:lang w:val="en-US"/>
        </w:rPr>
        <w:t>Zu</w:t>
      </w:r>
    </w:p>
    <w:p w:rsidR="00CE6AE2" w:rsidRPr="00EE6865" w:rsidRDefault="00CE6AE2" w:rsidP="00E44A45">
      <w:pPr>
        <w:numPr>
          <w:ilvl w:val="0"/>
          <w:numId w:val="37"/>
        </w:numPr>
        <w:rPr>
          <w:color w:val="000000"/>
          <w:lang w:val="en-US"/>
        </w:rPr>
      </w:pPr>
      <w:r w:rsidRPr="00EE6865">
        <w:rPr>
          <w:color w:val="000000"/>
          <w:lang w:val="en-US"/>
        </w:rPr>
        <w:t>In</w:t>
      </w:r>
    </w:p>
    <w:p w:rsidR="00CE6AE2" w:rsidRPr="00B42FE0" w:rsidRDefault="00CE6AE2" w:rsidP="00CE6AE2">
      <w:pPr>
        <w:rPr>
          <w:color w:val="000000"/>
        </w:rPr>
      </w:pPr>
    </w:p>
    <w:p w:rsidR="00CE6AE2" w:rsidRPr="00EE6865" w:rsidRDefault="00CE6AE2" w:rsidP="00CE6AE2">
      <w:pPr>
        <w:rPr>
          <w:color w:val="000000"/>
          <w:lang w:val="en-US"/>
        </w:rPr>
      </w:pPr>
      <w:r w:rsidRPr="00B42FE0">
        <w:rPr>
          <w:color w:val="000000"/>
          <w:lang w:val="en-US"/>
        </w:rPr>
        <w:t>11. Wir mü</w:t>
      </w:r>
      <w:r w:rsidRPr="00EE6865">
        <w:rPr>
          <w:color w:val="000000"/>
          <w:lang w:val="en-US"/>
        </w:rPr>
        <w:t xml:space="preserve">ssen </w:t>
      </w:r>
      <w:r w:rsidRPr="00B42FE0">
        <w:rPr>
          <w:color w:val="000000"/>
          <w:lang w:val="en-US"/>
        </w:rPr>
        <w:t xml:space="preserve">... beeilen, Birgit. </w:t>
      </w:r>
      <w:proofErr w:type="gramStart"/>
      <w:r w:rsidRPr="00B42FE0">
        <w:rPr>
          <w:color w:val="000000"/>
          <w:lang w:val="en-US"/>
        </w:rPr>
        <w:t>Der Film fä</w:t>
      </w:r>
      <w:r w:rsidRPr="00EE6865">
        <w:rPr>
          <w:color w:val="000000"/>
          <w:lang w:val="en-US"/>
        </w:rPr>
        <w:t>ngt in einer Minute an.</w:t>
      </w:r>
      <w:proofErr w:type="gramEnd"/>
    </w:p>
    <w:p w:rsidR="00CE6AE2" w:rsidRPr="00EE6865" w:rsidRDefault="00CE6AE2" w:rsidP="00E44A45">
      <w:pPr>
        <w:numPr>
          <w:ilvl w:val="0"/>
          <w:numId w:val="38"/>
        </w:numPr>
        <w:rPr>
          <w:color w:val="000000"/>
          <w:lang w:val="en-US"/>
        </w:rPr>
      </w:pPr>
      <w:r w:rsidRPr="00EE6865">
        <w:rPr>
          <w:color w:val="000000"/>
          <w:lang w:val="en-US"/>
        </w:rPr>
        <w:t>uns</w:t>
      </w:r>
    </w:p>
    <w:p w:rsidR="00CE6AE2" w:rsidRPr="00EE6865" w:rsidRDefault="00CE6AE2" w:rsidP="00E44A45">
      <w:pPr>
        <w:numPr>
          <w:ilvl w:val="0"/>
          <w:numId w:val="38"/>
        </w:numPr>
        <w:rPr>
          <w:color w:val="000000"/>
          <w:lang w:val="en-US"/>
        </w:rPr>
      </w:pPr>
      <w:r w:rsidRPr="00EE6865">
        <w:rPr>
          <w:color w:val="000000"/>
          <w:lang w:val="en-US"/>
        </w:rPr>
        <w:t>euch</w:t>
      </w:r>
    </w:p>
    <w:p w:rsidR="00CE6AE2" w:rsidRPr="00EE6865" w:rsidRDefault="00CE6AE2" w:rsidP="00E44A45">
      <w:pPr>
        <w:numPr>
          <w:ilvl w:val="0"/>
          <w:numId w:val="38"/>
        </w:numPr>
        <w:rPr>
          <w:color w:val="000000"/>
          <w:lang w:val="en-US"/>
        </w:rPr>
      </w:pPr>
      <w:r w:rsidRPr="00EE6865">
        <w:rPr>
          <w:color w:val="000000"/>
          <w:lang w:val="en-US"/>
        </w:rPr>
        <w:t>sich</w:t>
      </w:r>
    </w:p>
    <w:p w:rsidR="00CE6AE2" w:rsidRPr="00EE6865" w:rsidRDefault="00CE6AE2" w:rsidP="00E44A45">
      <w:pPr>
        <w:numPr>
          <w:ilvl w:val="0"/>
          <w:numId w:val="38"/>
        </w:numPr>
        <w:rPr>
          <w:color w:val="000000"/>
          <w:lang w:val="en-US"/>
        </w:rPr>
      </w:pPr>
      <w:r w:rsidRPr="00EE6865">
        <w:rPr>
          <w:color w:val="000000"/>
          <w:lang w:val="en-US"/>
        </w:rPr>
        <w:t>dich</w:t>
      </w:r>
    </w:p>
    <w:p w:rsidR="00CE6AE2" w:rsidRPr="00B42FE0" w:rsidRDefault="00CE6AE2" w:rsidP="00CE6AE2">
      <w:pPr>
        <w:rPr>
          <w:color w:val="000000"/>
        </w:rPr>
      </w:pPr>
    </w:p>
    <w:p w:rsidR="00CE6AE2" w:rsidRPr="00EE6865" w:rsidRDefault="00CE6AE2" w:rsidP="00CE6AE2">
      <w:pPr>
        <w:rPr>
          <w:color w:val="000000"/>
          <w:lang w:val="en-US"/>
        </w:rPr>
      </w:pPr>
      <w:r w:rsidRPr="00B42FE0">
        <w:rPr>
          <w:color w:val="000000"/>
          <w:lang w:val="en-US"/>
        </w:rPr>
        <w:t xml:space="preserve">12. </w:t>
      </w:r>
      <w:r w:rsidRPr="00EE6865">
        <w:rPr>
          <w:color w:val="000000"/>
          <w:lang w:val="en-US"/>
        </w:rPr>
        <w:t xml:space="preserve">In welcher Stadt ... </w:t>
      </w:r>
      <w:proofErr w:type="gramStart"/>
      <w:r w:rsidRPr="00EE6865">
        <w:rPr>
          <w:color w:val="000000"/>
          <w:lang w:val="en-US"/>
        </w:rPr>
        <w:t>die</w:t>
      </w:r>
      <w:proofErr w:type="gramEnd"/>
      <w:r w:rsidRPr="00EE6865">
        <w:rPr>
          <w:color w:val="000000"/>
          <w:lang w:val="en-US"/>
        </w:rPr>
        <w:t xml:space="preserve"> interna</w:t>
      </w:r>
      <w:r w:rsidRPr="00B42FE0">
        <w:rPr>
          <w:color w:val="000000"/>
          <w:lang w:val="en-US"/>
        </w:rPr>
        <w:t>tionale Ausstellung 1900 veran</w:t>
      </w:r>
      <w:r w:rsidRPr="00EE6865">
        <w:rPr>
          <w:color w:val="000000"/>
          <w:lang w:val="en-US"/>
        </w:rPr>
        <w:t>staltet?</w:t>
      </w:r>
    </w:p>
    <w:p w:rsidR="00CE6AE2" w:rsidRPr="00EE6865" w:rsidRDefault="00CE6AE2" w:rsidP="00E44A45">
      <w:pPr>
        <w:numPr>
          <w:ilvl w:val="0"/>
          <w:numId w:val="39"/>
        </w:numPr>
        <w:rPr>
          <w:color w:val="000000"/>
          <w:lang w:val="en-US"/>
        </w:rPr>
      </w:pPr>
      <w:r w:rsidRPr="00EE6865">
        <w:rPr>
          <w:color w:val="000000"/>
          <w:lang w:val="en-US"/>
        </w:rPr>
        <w:t>wird</w:t>
      </w:r>
    </w:p>
    <w:p w:rsidR="00CE6AE2" w:rsidRPr="00EE6865" w:rsidRDefault="00CE6AE2" w:rsidP="00E44A45">
      <w:pPr>
        <w:numPr>
          <w:ilvl w:val="0"/>
          <w:numId w:val="39"/>
        </w:numPr>
        <w:rPr>
          <w:color w:val="000000"/>
          <w:lang w:val="en-US"/>
        </w:rPr>
      </w:pPr>
      <w:r w:rsidRPr="00EE6865">
        <w:rPr>
          <w:color w:val="000000"/>
          <w:lang w:val="en-US"/>
        </w:rPr>
        <w:t>werden</w:t>
      </w:r>
    </w:p>
    <w:p w:rsidR="00CE6AE2" w:rsidRPr="00EE6865" w:rsidRDefault="00CE6AE2" w:rsidP="00E44A45">
      <w:pPr>
        <w:numPr>
          <w:ilvl w:val="0"/>
          <w:numId w:val="39"/>
        </w:numPr>
        <w:rPr>
          <w:color w:val="000000"/>
          <w:lang w:val="en-US"/>
        </w:rPr>
      </w:pPr>
      <w:r w:rsidRPr="00EE6865">
        <w:rPr>
          <w:color w:val="000000"/>
          <w:lang w:val="en-US"/>
        </w:rPr>
        <w:t>wurde</w:t>
      </w:r>
    </w:p>
    <w:p w:rsidR="00CE6AE2" w:rsidRPr="00EE6865" w:rsidRDefault="00CE6AE2" w:rsidP="00E44A45">
      <w:pPr>
        <w:numPr>
          <w:ilvl w:val="0"/>
          <w:numId w:val="39"/>
        </w:numPr>
        <w:rPr>
          <w:color w:val="000000"/>
          <w:lang w:val="en-US"/>
        </w:rPr>
      </w:pPr>
      <w:r w:rsidRPr="00EE6865">
        <w:rPr>
          <w:color w:val="000000"/>
          <w:lang w:val="en-US"/>
        </w:rPr>
        <w:t>werde</w:t>
      </w:r>
    </w:p>
    <w:p w:rsidR="00CE6AE2" w:rsidRPr="00B42FE0" w:rsidRDefault="00CE6AE2" w:rsidP="00CE6AE2">
      <w:pPr>
        <w:rPr>
          <w:lang w:val="en-US"/>
        </w:rPr>
      </w:pPr>
    </w:p>
    <w:p w:rsidR="00512A21" w:rsidRPr="003F389D" w:rsidRDefault="00CE6AE2" w:rsidP="001D47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3F389D">
        <w:rPr>
          <w:b/>
        </w:rPr>
        <w:t xml:space="preserve"> </w:t>
      </w:r>
      <w:r w:rsidR="00512A21" w:rsidRPr="003F389D">
        <w:rPr>
          <w:b/>
        </w:rPr>
        <w:t>(Комплект материалов для оценки сформированности компетенций по учебной дисциплине в ф</w:t>
      </w:r>
      <w:r w:rsidR="005C06CE" w:rsidRPr="003F389D">
        <w:rPr>
          <w:b/>
        </w:rPr>
        <w:t>ормы дифференцированного зачёта</w:t>
      </w:r>
      <w:r w:rsidR="00512A21" w:rsidRPr="003F389D">
        <w:rPr>
          <w:b/>
        </w:rPr>
        <w:t xml:space="preserve">) </w:t>
      </w:r>
    </w:p>
    <w:p w:rsidR="008A11CC" w:rsidRDefault="008A11CC" w:rsidP="00535284">
      <w:pPr>
        <w:spacing w:after="120" w:line="312" w:lineRule="atLeast"/>
        <w:jc w:val="center"/>
        <w:rPr>
          <w:b/>
          <w:color w:val="000000"/>
          <w:lang w:val="en-US"/>
        </w:rPr>
      </w:pPr>
      <w:r w:rsidRPr="003F389D">
        <w:rPr>
          <w:b/>
          <w:color w:val="000000"/>
        </w:rPr>
        <w:lastRenderedPageBreak/>
        <w:t>Вариант 1</w:t>
      </w:r>
    </w:p>
    <w:p w:rsidR="00902B8B" w:rsidRDefault="00902B8B" w:rsidP="00902B8B">
      <w:pPr>
        <w:spacing w:after="120" w:line="312" w:lineRule="atLeast"/>
        <w:jc w:val="both"/>
        <w:rPr>
          <w:b/>
          <w:color w:val="000000"/>
          <w:lang w:val="en-US"/>
        </w:rPr>
      </w:pPr>
      <w:r>
        <w:rPr>
          <w:b/>
          <w:color w:val="000000"/>
        </w:rPr>
        <w:t>Задание 1</w:t>
      </w:r>
    </w:p>
    <w:p w:rsidR="00902B8B" w:rsidRPr="00902B8B" w:rsidRDefault="00902B8B" w:rsidP="00535284">
      <w:pPr>
        <w:spacing w:after="120" w:line="312" w:lineRule="atLeast"/>
        <w:rPr>
          <w:b/>
          <w:color w:val="000000"/>
        </w:rPr>
      </w:pPr>
      <w:r>
        <w:rPr>
          <w:b/>
          <w:color w:val="000000"/>
        </w:rPr>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902B8B" w:rsidRPr="00902B8B" w:rsidTr="00902B8B">
        <w:tc>
          <w:tcPr>
            <w:tcW w:w="9245" w:type="dxa"/>
          </w:tcPr>
          <w:p w:rsidR="00902B8B" w:rsidRPr="00902B8B" w:rsidRDefault="00902B8B" w:rsidP="002B07F1">
            <w:pPr>
              <w:rPr>
                <w:i/>
                <w:iCs/>
                <w:color w:val="000000"/>
              </w:rPr>
            </w:pPr>
            <w:r w:rsidRPr="00902B8B">
              <w:rPr>
                <w:i/>
                <w:iCs/>
                <w:color w:val="000000"/>
              </w:rPr>
              <w:t xml:space="preserve">Прочитайте в тексте </w:t>
            </w:r>
            <w:r w:rsidRPr="00291A55">
              <w:rPr>
                <w:i/>
                <w:iCs/>
                <w:color w:val="000000"/>
                <w:szCs w:val="22"/>
              </w:rPr>
              <w:t xml:space="preserve">6 высказываний. Установите соответствие между высказываниями каждого говорящего 1 -6 и утверждениями, данными в списке </w:t>
            </w:r>
            <w:r w:rsidRPr="00291A55">
              <w:rPr>
                <w:i/>
                <w:iCs/>
                <w:color w:val="000000"/>
                <w:spacing w:val="20"/>
                <w:szCs w:val="22"/>
              </w:rPr>
              <w:t>А-</w:t>
            </w:r>
            <w:proofErr w:type="gramStart"/>
            <w:r w:rsidRPr="00291A55">
              <w:rPr>
                <w:i/>
                <w:iCs/>
                <w:color w:val="000000"/>
                <w:spacing w:val="20"/>
                <w:szCs w:val="22"/>
                <w:lang w:val="en-US"/>
              </w:rPr>
              <w:t>G</w:t>
            </w:r>
            <w:proofErr w:type="gramEnd"/>
            <w:r w:rsidRPr="00291A55">
              <w:rPr>
                <w:i/>
                <w:iCs/>
                <w:color w:val="000000"/>
                <w:spacing w:val="20"/>
                <w:szCs w:val="22"/>
              </w:rPr>
              <w:t>.</w:t>
            </w:r>
            <w:r w:rsidRPr="00291A55">
              <w:rPr>
                <w:i/>
                <w:iCs/>
                <w:color w:val="000000"/>
                <w:szCs w:val="22"/>
              </w:rPr>
              <w:t xml:space="preserve"> Используйте каждое утверждение, обозначенное соответствующей буквой, </w:t>
            </w:r>
            <w:r w:rsidRPr="00291A55">
              <w:rPr>
                <w:b/>
                <w:bCs/>
                <w:i/>
                <w:iCs/>
                <w:color w:val="000000"/>
                <w:szCs w:val="22"/>
              </w:rPr>
              <w:t xml:space="preserve">только один раз. В задании есть одно лишнее утверждение. </w:t>
            </w:r>
            <w:r w:rsidRPr="00291A55">
              <w:rPr>
                <w:i/>
                <w:iCs/>
                <w:color w:val="000000"/>
                <w:szCs w:val="22"/>
              </w:rPr>
              <w:t>Занесите свои ответы в таблицу.</w:t>
            </w:r>
          </w:p>
        </w:tc>
      </w:tr>
    </w:tbl>
    <w:p w:rsidR="00902B8B" w:rsidRPr="00291A55" w:rsidRDefault="00902B8B" w:rsidP="00902B8B">
      <w:pPr>
        <w:rPr>
          <w:lang w:val="en-US"/>
        </w:rPr>
      </w:pPr>
    </w:p>
    <w:p w:rsidR="00902B8B" w:rsidRPr="00291A55" w:rsidRDefault="00902B8B" w:rsidP="00902B8B">
      <w:pPr>
        <w:spacing w:line="360" w:lineRule="auto"/>
        <w:rPr>
          <w:color w:val="000000"/>
          <w:lang w:val="en-US"/>
        </w:rPr>
      </w:pPr>
      <w:r w:rsidRPr="00902B8B">
        <w:rPr>
          <w:b/>
          <w:color w:val="000000"/>
          <w:lang w:val="en-US"/>
        </w:rPr>
        <w:t>A.</w:t>
      </w:r>
      <w:r>
        <w:rPr>
          <w:color w:val="000000"/>
          <w:lang w:val="en-US"/>
        </w:rPr>
        <w:t xml:space="preserve"> Ich verspä</w:t>
      </w:r>
      <w:r w:rsidRPr="00291A55">
        <w:rPr>
          <w:color w:val="000000"/>
          <w:lang w:val="en-US"/>
        </w:rPr>
        <w:t xml:space="preserve">te </w:t>
      </w:r>
      <w:proofErr w:type="gramStart"/>
      <w:r w:rsidRPr="00291A55">
        <w:rPr>
          <w:color w:val="000000"/>
          <w:lang w:val="en-US"/>
        </w:rPr>
        <w:t>mich</w:t>
      </w:r>
      <w:proofErr w:type="gramEnd"/>
      <w:r w:rsidRPr="00291A55">
        <w:rPr>
          <w:color w:val="000000"/>
          <w:lang w:val="en-US"/>
        </w:rPr>
        <w:t xml:space="preserve"> oft zum Unterricht, darum bin ich morgens genervt.</w:t>
      </w:r>
    </w:p>
    <w:p w:rsidR="00902B8B" w:rsidRPr="00291A55" w:rsidRDefault="00902B8B" w:rsidP="00902B8B">
      <w:pPr>
        <w:spacing w:line="360" w:lineRule="auto"/>
        <w:rPr>
          <w:color w:val="000000"/>
          <w:lang w:val="en-US"/>
        </w:rPr>
      </w:pPr>
      <w:r w:rsidRPr="00902B8B">
        <w:rPr>
          <w:b/>
          <w:color w:val="000000"/>
          <w:lang w:val="en-US"/>
        </w:rPr>
        <w:t>B.</w:t>
      </w:r>
      <w:r>
        <w:rPr>
          <w:color w:val="000000"/>
          <w:lang w:val="en-US"/>
        </w:rPr>
        <w:t xml:space="preserve"> </w:t>
      </w:r>
      <w:r w:rsidRPr="00291A55">
        <w:rPr>
          <w:color w:val="000000"/>
          <w:lang w:val="en-US"/>
        </w:rPr>
        <w:t xml:space="preserve">Auf meinem Weg muss ich umsteigen, um </w:t>
      </w:r>
      <w:proofErr w:type="gramStart"/>
      <w:r w:rsidRPr="00291A55">
        <w:rPr>
          <w:color w:val="000000"/>
          <w:lang w:val="en-US"/>
        </w:rPr>
        <w:t>ins</w:t>
      </w:r>
      <w:proofErr w:type="gramEnd"/>
      <w:r w:rsidRPr="00291A55">
        <w:rPr>
          <w:color w:val="000000"/>
          <w:lang w:val="en-US"/>
        </w:rPr>
        <w:t xml:space="preserve"> Gymnasium zu kommen.</w:t>
      </w:r>
    </w:p>
    <w:p w:rsidR="00902B8B" w:rsidRPr="00291A55" w:rsidRDefault="00902B8B" w:rsidP="00902B8B">
      <w:pPr>
        <w:spacing w:line="360" w:lineRule="auto"/>
        <w:rPr>
          <w:color w:val="000000"/>
          <w:lang w:val="en-US"/>
        </w:rPr>
      </w:pPr>
      <w:proofErr w:type="gramStart"/>
      <w:r w:rsidRPr="00902B8B">
        <w:rPr>
          <w:b/>
          <w:color w:val="000000"/>
          <w:lang w:val="en-US"/>
        </w:rPr>
        <w:t>C.</w:t>
      </w:r>
      <w:r>
        <w:rPr>
          <w:color w:val="000000"/>
          <w:lang w:val="en-US"/>
        </w:rPr>
        <w:t xml:space="preserve"> </w:t>
      </w:r>
      <w:r w:rsidRPr="00291A55">
        <w:rPr>
          <w:color w:val="000000"/>
          <w:lang w:val="en-US"/>
        </w:rPr>
        <w:t>Im Schulbus gibt</w:t>
      </w:r>
      <w:r>
        <w:rPr>
          <w:color w:val="000000"/>
          <w:lang w:val="en-US"/>
        </w:rPr>
        <w:t xml:space="preserve"> es manchmal nicht genug Sitzplä</w:t>
      </w:r>
      <w:r w:rsidRPr="00291A55">
        <w:rPr>
          <w:color w:val="000000"/>
          <w:lang w:val="en-US"/>
        </w:rPr>
        <w:t>tze fur alle.</w:t>
      </w:r>
      <w:proofErr w:type="gramEnd"/>
    </w:p>
    <w:p w:rsidR="00902B8B" w:rsidRPr="00291A55" w:rsidRDefault="00902B8B" w:rsidP="00902B8B">
      <w:pPr>
        <w:spacing w:line="360" w:lineRule="auto"/>
        <w:rPr>
          <w:color w:val="000000"/>
          <w:lang w:val="en-US"/>
        </w:rPr>
      </w:pPr>
      <w:r w:rsidRPr="00902B8B">
        <w:rPr>
          <w:b/>
          <w:color w:val="000000"/>
          <w:lang w:val="en-US"/>
        </w:rPr>
        <w:t>D.</w:t>
      </w:r>
      <w:r>
        <w:rPr>
          <w:color w:val="000000"/>
          <w:lang w:val="en-US"/>
        </w:rPr>
        <w:t xml:space="preserve"> </w:t>
      </w:r>
      <w:r w:rsidRPr="00291A55">
        <w:rPr>
          <w:color w:val="000000"/>
          <w:lang w:val="en-US"/>
        </w:rPr>
        <w:t xml:space="preserve">Auf dem Schulweg gehe ich </w:t>
      </w:r>
      <w:proofErr w:type="gramStart"/>
      <w:r w:rsidRPr="00291A55">
        <w:rPr>
          <w:color w:val="000000"/>
          <w:lang w:val="en-US"/>
        </w:rPr>
        <w:t>an</w:t>
      </w:r>
      <w:proofErr w:type="gramEnd"/>
      <w:r w:rsidRPr="00291A55">
        <w:rPr>
          <w:color w:val="000000"/>
          <w:lang w:val="en-US"/>
        </w:rPr>
        <w:t xml:space="preserve"> vielen sehenswerten Orten der Stadt vorbei.</w:t>
      </w:r>
    </w:p>
    <w:p w:rsidR="00902B8B" w:rsidRPr="00291A55" w:rsidRDefault="00902B8B" w:rsidP="00902B8B">
      <w:pPr>
        <w:spacing w:line="360" w:lineRule="auto"/>
        <w:rPr>
          <w:color w:val="000000"/>
          <w:lang w:val="en-US"/>
        </w:rPr>
      </w:pPr>
      <w:r w:rsidRPr="00902B8B">
        <w:rPr>
          <w:b/>
          <w:color w:val="000000"/>
          <w:lang w:val="en-US"/>
        </w:rPr>
        <w:t>E.</w:t>
      </w:r>
      <w:r>
        <w:rPr>
          <w:color w:val="000000"/>
          <w:lang w:val="en-US"/>
        </w:rPr>
        <w:t xml:space="preserve"> Die Fahrt zur Schule </w:t>
      </w:r>
      <w:proofErr w:type="gramStart"/>
      <w:r>
        <w:rPr>
          <w:color w:val="000000"/>
          <w:lang w:val="en-US"/>
        </w:rPr>
        <w:t>ist</w:t>
      </w:r>
      <w:proofErr w:type="gramEnd"/>
      <w:r>
        <w:rPr>
          <w:color w:val="000000"/>
          <w:lang w:val="en-US"/>
        </w:rPr>
        <w:t xml:space="preserve"> wegen</w:t>
      </w:r>
      <w:r w:rsidRPr="00291A55">
        <w:rPr>
          <w:color w:val="000000"/>
          <w:lang w:val="en-US"/>
        </w:rPr>
        <w:t xml:space="preserve"> </w:t>
      </w:r>
      <w:r>
        <w:rPr>
          <w:color w:val="000000"/>
          <w:lang w:val="en-US"/>
        </w:rPr>
        <w:t>Ä</w:t>
      </w:r>
      <w:r w:rsidRPr="00291A55">
        <w:rPr>
          <w:color w:val="000000"/>
          <w:lang w:val="en-US"/>
        </w:rPr>
        <w:t>rgers mit Schwester nicht immer angenehm.</w:t>
      </w:r>
    </w:p>
    <w:p w:rsidR="00902B8B" w:rsidRPr="00291A55" w:rsidRDefault="00902B8B" w:rsidP="00902B8B">
      <w:pPr>
        <w:spacing w:line="360" w:lineRule="auto"/>
        <w:rPr>
          <w:color w:val="000000"/>
          <w:lang w:val="en-US"/>
        </w:rPr>
      </w:pPr>
      <w:r w:rsidRPr="00902B8B">
        <w:rPr>
          <w:b/>
          <w:color w:val="000000"/>
          <w:lang w:val="en-US"/>
        </w:rPr>
        <w:t>F.</w:t>
      </w:r>
      <w:r>
        <w:rPr>
          <w:color w:val="000000"/>
          <w:lang w:val="en-US"/>
        </w:rPr>
        <w:t xml:space="preserve"> </w:t>
      </w:r>
      <w:r w:rsidRPr="00291A55">
        <w:rPr>
          <w:color w:val="000000"/>
          <w:lang w:val="en-US"/>
        </w:rPr>
        <w:t>De</w:t>
      </w:r>
      <w:r>
        <w:rPr>
          <w:color w:val="000000"/>
          <w:lang w:val="en-US"/>
        </w:rPr>
        <w:t xml:space="preserve">r </w:t>
      </w:r>
      <w:proofErr w:type="gramStart"/>
      <w:r>
        <w:rPr>
          <w:color w:val="000000"/>
          <w:lang w:val="en-US"/>
        </w:rPr>
        <w:t>lange</w:t>
      </w:r>
      <w:proofErr w:type="gramEnd"/>
      <w:r>
        <w:rPr>
          <w:color w:val="000000"/>
          <w:lang w:val="en-US"/>
        </w:rPr>
        <w:t xml:space="preserve"> Weg wird kü</w:t>
      </w:r>
      <w:r w:rsidRPr="00291A55">
        <w:rPr>
          <w:color w:val="000000"/>
          <w:lang w:val="en-US"/>
        </w:rPr>
        <w:t>rzer, wenn man ihn zu zweit geht.</w:t>
      </w:r>
    </w:p>
    <w:p w:rsidR="00902B8B" w:rsidRPr="00291A55" w:rsidRDefault="00902B8B" w:rsidP="00902B8B">
      <w:pPr>
        <w:spacing w:line="360" w:lineRule="auto"/>
        <w:rPr>
          <w:color w:val="000000"/>
          <w:lang w:val="en-US"/>
        </w:rPr>
      </w:pPr>
      <w:r w:rsidRPr="00902B8B">
        <w:rPr>
          <w:b/>
          <w:color w:val="000000"/>
          <w:lang w:val="en-US"/>
        </w:rPr>
        <w:t>G.</w:t>
      </w:r>
      <w:r>
        <w:rPr>
          <w:color w:val="000000"/>
          <w:lang w:val="en-US"/>
        </w:rPr>
        <w:t xml:space="preserve"> Wenn ich spä</w:t>
      </w:r>
      <w:r w:rsidRPr="00291A55">
        <w:rPr>
          <w:color w:val="000000"/>
          <w:lang w:val="en-US"/>
        </w:rPr>
        <w:t xml:space="preserve">t aufstehe, bringt </w:t>
      </w:r>
      <w:proofErr w:type="gramStart"/>
      <w:r w:rsidRPr="00291A55">
        <w:rPr>
          <w:color w:val="000000"/>
          <w:lang w:val="en-US"/>
        </w:rPr>
        <w:t>mich</w:t>
      </w:r>
      <w:proofErr w:type="gramEnd"/>
      <w:r w:rsidRPr="00291A55">
        <w:rPr>
          <w:color w:val="000000"/>
          <w:lang w:val="en-US"/>
        </w:rPr>
        <w:t xml:space="preserve"> der Vater mit dem Auto zur Schule.</w:t>
      </w:r>
    </w:p>
    <w:tbl>
      <w:tblPr>
        <w:tblW w:w="0" w:type="auto"/>
        <w:tblInd w:w="5" w:type="dxa"/>
        <w:tblLayout w:type="fixed"/>
        <w:tblCellMar>
          <w:left w:w="0" w:type="dxa"/>
          <w:right w:w="0" w:type="dxa"/>
        </w:tblCellMar>
        <w:tblLook w:val="0000"/>
      </w:tblPr>
      <w:tblGrid>
        <w:gridCol w:w="1418"/>
        <w:gridCol w:w="283"/>
        <w:gridCol w:w="277"/>
        <w:gridCol w:w="365"/>
        <w:gridCol w:w="360"/>
        <w:gridCol w:w="360"/>
        <w:gridCol w:w="379"/>
      </w:tblGrid>
      <w:tr w:rsidR="00902B8B" w:rsidRPr="00BD4E21" w:rsidTr="002B07F1">
        <w:trPr>
          <w:trHeight w:val="259"/>
        </w:trPr>
        <w:tc>
          <w:tcPr>
            <w:tcW w:w="1418"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Говорящий</w:t>
            </w:r>
          </w:p>
        </w:tc>
        <w:tc>
          <w:tcPr>
            <w:tcW w:w="283" w:type="dxa"/>
            <w:tcBorders>
              <w:top w:val="single" w:sz="4" w:space="0" w:color="auto"/>
              <w:left w:val="single" w:sz="4" w:space="0" w:color="auto"/>
              <w:bottom w:val="nil"/>
              <w:right w:val="nil"/>
            </w:tcBorders>
            <w:shd w:val="clear" w:color="auto" w:fill="FFFFFF"/>
            <w:vAlign w:val="center"/>
          </w:tcPr>
          <w:p w:rsidR="00902B8B" w:rsidRPr="00BD4E21" w:rsidRDefault="00902B8B" w:rsidP="002B07F1">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902B8B" w:rsidRPr="00BD4E21" w:rsidRDefault="00902B8B" w:rsidP="002B07F1">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902B8B" w:rsidRPr="00BD4E21" w:rsidRDefault="00902B8B" w:rsidP="002B07F1">
            <w:r w:rsidRPr="00BD4E21">
              <w:rPr>
                <w:color w:val="000000"/>
              </w:rPr>
              <w:t>6</w:t>
            </w:r>
          </w:p>
        </w:tc>
      </w:tr>
      <w:tr w:rsidR="00902B8B" w:rsidRPr="00BD4E21" w:rsidTr="002B07F1">
        <w:trPr>
          <w:trHeight w:val="264"/>
        </w:trPr>
        <w:tc>
          <w:tcPr>
            <w:tcW w:w="1418"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r w:rsidRPr="00BD4E21">
              <w:rPr>
                <w:color w:val="000000"/>
              </w:rPr>
              <w:t>Утверждение</w:t>
            </w:r>
          </w:p>
        </w:tc>
        <w:tc>
          <w:tcPr>
            <w:tcW w:w="283"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277"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65"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60"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60"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79" w:type="dxa"/>
            <w:tcBorders>
              <w:top w:val="single" w:sz="4" w:space="0" w:color="auto"/>
              <w:left w:val="single" w:sz="4" w:space="0" w:color="auto"/>
              <w:bottom w:val="single" w:sz="4" w:space="0" w:color="auto"/>
              <w:right w:val="single" w:sz="4" w:space="0" w:color="auto"/>
            </w:tcBorders>
            <w:shd w:val="clear" w:color="auto" w:fill="FFFFFF"/>
          </w:tcPr>
          <w:p w:rsidR="00902B8B" w:rsidRPr="00BD4E21" w:rsidRDefault="00902B8B" w:rsidP="002B07F1"/>
        </w:tc>
      </w:tr>
    </w:tbl>
    <w:p w:rsidR="00341351" w:rsidRDefault="00341351" w:rsidP="00421C70">
      <w:pPr>
        <w:spacing w:after="120" w:line="312" w:lineRule="atLeast"/>
        <w:jc w:val="both"/>
        <w:rPr>
          <w:b/>
          <w:color w:val="000000"/>
        </w:rPr>
      </w:pPr>
    </w:p>
    <w:p w:rsidR="00421C70" w:rsidRDefault="00341351" w:rsidP="00421C70">
      <w:pPr>
        <w:spacing w:after="120" w:line="312" w:lineRule="atLeast"/>
        <w:jc w:val="both"/>
        <w:rPr>
          <w:b/>
          <w:color w:val="000000"/>
        </w:rPr>
      </w:pPr>
      <w:r>
        <w:rPr>
          <w:b/>
          <w:color w:val="000000"/>
        </w:rPr>
        <w:t>Задание 2</w:t>
      </w:r>
    </w:p>
    <w:p w:rsidR="00535284" w:rsidRPr="00421C70" w:rsidRDefault="00535284" w:rsidP="00421C70">
      <w:pPr>
        <w:spacing w:after="120" w:line="312" w:lineRule="atLeast"/>
        <w:jc w:val="both"/>
        <w:rPr>
          <w:b/>
          <w:color w:val="000000"/>
        </w:rPr>
      </w:pPr>
      <w:r>
        <w:rPr>
          <w:b/>
          <w:color w:val="000000"/>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421C70" w:rsidRPr="006A198E" w:rsidTr="00421C70">
        <w:tc>
          <w:tcPr>
            <w:tcW w:w="9245" w:type="dxa"/>
          </w:tcPr>
          <w:p w:rsidR="00421C70" w:rsidRPr="006A198E" w:rsidRDefault="00421C70" w:rsidP="008102DF">
            <w:r w:rsidRPr="00421C70">
              <w:rPr>
                <w:b/>
                <w:bCs/>
                <w:color w:val="000000"/>
              </w:rPr>
              <w:t xml:space="preserve">Прочитай тексты из журналов и газет и установи соответствия между тематическими рубриками </w:t>
            </w:r>
            <w:r w:rsidRPr="00421C70">
              <w:rPr>
                <w:b/>
                <w:bCs/>
                <w:color w:val="000000"/>
                <w:lang w:val="en-US"/>
              </w:rPr>
              <w:t>A</w:t>
            </w:r>
            <w:r w:rsidRPr="00421C70">
              <w:rPr>
                <w:b/>
                <w:bCs/>
                <w:color w:val="000000"/>
              </w:rPr>
              <w:t>-</w:t>
            </w:r>
            <w:r w:rsidRPr="00421C70">
              <w:rPr>
                <w:b/>
                <w:bCs/>
                <w:color w:val="000000"/>
                <w:lang w:val="en-US"/>
              </w:rPr>
              <w:t>F</w:t>
            </w:r>
            <w:r w:rsidRPr="00421C70">
              <w:rPr>
                <w:b/>
                <w:bCs/>
                <w:color w:val="000000"/>
              </w:rPr>
              <w:t xml:space="preserve"> и текстами 1-5. Каждая тематическая рубрика соответствует только одному тексту, при этом одна из них лишняя. Занеси свои ответы в таблицу.</w:t>
            </w:r>
          </w:p>
        </w:tc>
      </w:tr>
    </w:tbl>
    <w:p w:rsidR="00421C70" w:rsidRPr="006A198E" w:rsidRDefault="00421C70" w:rsidP="00421C70">
      <w:pPr>
        <w:rPr>
          <w:lang w:val="en-US"/>
        </w:rPr>
      </w:pPr>
    </w:p>
    <w:p w:rsidR="00421C70" w:rsidRPr="006A198E" w:rsidRDefault="00421C70" w:rsidP="00E44A45">
      <w:pPr>
        <w:numPr>
          <w:ilvl w:val="0"/>
          <w:numId w:val="8"/>
        </w:numPr>
        <w:spacing w:line="360" w:lineRule="auto"/>
        <w:rPr>
          <w:color w:val="000000"/>
          <w:lang w:val="en-US"/>
        </w:rPr>
      </w:pPr>
      <w:r w:rsidRPr="006A198E">
        <w:rPr>
          <w:color w:val="000000"/>
          <w:lang w:val="en-US"/>
        </w:rPr>
        <w:t>Teatime (</w:t>
      </w:r>
      <w:r w:rsidRPr="006A198E">
        <w:rPr>
          <w:color w:val="000000"/>
        </w:rPr>
        <w:t>время</w:t>
      </w:r>
      <w:r w:rsidRPr="006A198E">
        <w:rPr>
          <w:color w:val="000000"/>
          <w:lang w:val="en-US"/>
        </w:rPr>
        <w:t xml:space="preserve"> </w:t>
      </w:r>
      <w:r w:rsidRPr="006A198E">
        <w:rPr>
          <w:color w:val="000000"/>
        </w:rPr>
        <w:t>чаепития</w:t>
      </w:r>
      <w:r w:rsidRPr="006A198E">
        <w:rPr>
          <w:color w:val="000000"/>
          <w:lang w:val="en-US"/>
        </w:rPr>
        <w:t>)</w:t>
      </w:r>
      <w:r w:rsidRPr="006A198E">
        <w:rPr>
          <w:color w:val="000000"/>
          <w:vertAlign w:val="superscript"/>
          <w:lang w:val="en-US"/>
        </w:rPr>
        <w:t xml:space="preserve"> </w:t>
      </w:r>
      <w:r w:rsidRPr="006A198E">
        <w:rPr>
          <w:color w:val="000000"/>
          <w:lang w:val="en-US"/>
        </w:rPr>
        <w:t>mit der Meisterin</w:t>
      </w:r>
    </w:p>
    <w:p w:rsidR="00421C70" w:rsidRPr="006A198E" w:rsidRDefault="00421C70" w:rsidP="00E44A45">
      <w:pPr>
        <w:numPr>
          <w:ilvl w:val="0"/>
          <w:numId w:val="8"/>
        </w:numPr>
        <w:spacing w:line="360" w:lineRule="auto"/>
        <w:rPr>
          <w:color w:val="000000"/>
          <w:lang w:val="en-US"/>
        </w:rPr>
      </w:pPr>
      <w:r w:rsidRPr="006A198E">
        <w:rPr>
          <w:color w:val="000000"/>
          <w:lang w:val="en-US"/>
        </w:rPr>
        <w:t>Ein Leben in Dunkeiheit</w:t>
      </w:r>
    </w:p>
    <w:p w:rsidR="00421C70" w:rsidRPr="006A198E" w:rsidRDefault="00421C70" w:rsidP="00E44A45">
      <w:pPr>
        <w:numPr>
          <w:ilvl w:val="0"/>
          <w:numId w:val="8"/>
        </w:numPr>
        <w:spacing w:line="360" w:lineRule="auto"/>
        <w:rPr>
          <w:color w:val="000000"/>
          <w:lang w:val="en-US"/>
        </w:rPr>
      </w:pPr>
      <w:r w:rsidRPr="006A198E">
        <w:rPr>
          <w:color w:val="000000"/>
          <w:lang w:val="en-US"/>
        </w:rPr>
        <w:t>Schluss mit dem Rauchen</w:t>
      </w:r>
    </w:p>
    <w:p w:rsidR="00421C70" w:rsidRPr="006A198E" w:rsidRDefault="00421C70" w:rsidP="00E44A45">
      <w:pPr>
        <w:numPr>
          <w:ilvl w:val="0"/>
          <w:numId w:val="8"/>
        </w:numPr>
        <w:spacing w:line="360" w:lineRule="auto"/>
        <w:rPr>
          <w:color w:val="000000"/>
          <w:lang w:val="en-US"/>
        </w:rPr>
      </w:pPr>
      <w:r w:rsidRPr="006A198E">
        <w:rPr>
          <w:color w:val="000000"/>
          <w:lang w:val="en-US"/>
        </w:rPr>
        <w:t>Das Wetter heute</w:t>
      </w:r>
    </w:p>
    <w:p w:rsidR="00421C70" w:rsidRPr="006A198E" w:rsidRDefault="00421C70" w:rsidP="00E44A45">
      <w:pPr>
        <w:numPr>
          <w:ilvl w:val="0"/>
          <w:numId w:val="8"/>
        </w:numPr>
        <w:spacing w:line="360" w:lineRule="auto"/>
        <w:rPr>
          <w:color w:val="000000"/>
          <w:lang w:val="en-US"/>
        </w:rPr>
      </w:pPr>
      <w:r w:rsidRPr="006A198E">
        <w:rPr>
          <w:color w:val="000000"/>
          <w:lang w:val="en-US"/>
        </w:rPr>
        <w:t>Das Reisen bildet</w:t>
      </w:r>
    </w:p>
    <w:p w:rsidR="00421C70" w:rsidRPr="006A198E" w:rsidRDefault="00421C70" w:rsidP="00E44A45">
      <w:pPr>
        <w:numPr>
          <w:ilvl w:val="0"/>
          <w:numId w:val="8"/>
        </w:numPr>
        <w:spacing w:line="360" w:lineRule="auto"/>
        <w:rPr>
          <w:color w:val="000000"/>
          <w:lang w:val="en-US"/>
        </w:rPr>
      </w:pPr>
      <w:r w:rsidRPr="006A198E">
        <w:rPr>
          <w:color w:val="000000"/>
          <w:lang w:val="en-US"/>
        </w:rPr>
        <w:t>Paradies fur Fremde</w:t>
      </w:r>
    </w:p>
    <w:p w:rsidR="0027762D" w:rsidRDefault="0027762D" w:rsidP="00421C70">
      <w:pPr>
        <w:jc w:val="both"/>
        <w:rPr>
          <w:color w:val="000000"/>
          <w:spacing w:val="60"/>
        </w:rPr>
      </w:pPr>
    </w:p>
    <w:p w:rsidR="00421C70" w:rsidRPr="006A198E" w:rsidRDefault="00421C70" w:rsidP="00421C70">
      <w:pPr>
        <w:jc w:val="both"/>
        <w:rPr>
          <w:lang w:val="en-US"/>
        </w:rPr>
      </w:pPr>
      <w:r w:rsidRPr="006A198E">
        <w:rPr>
          <w:color w:val="000000"/>
          <w:lang w:val="en-US"/>
        </w:rPr>
        <w:t xml:space="preserve">1. Hannover — Niedersachsen verbietet vom kommenden Schuljahr an das Rauchen in den Schulen. Weder Lehrer noch Schüler dürfen </w:t>
      </w:r>
      <w:proofErr w:type="gramStart"/>
      <w:r w:rsidRPr="006A198E">
        <w:rPr>
          <w:color w:val="000000"/>
          <w:lang w:val="en-US"/>
        </w:rPr>
        <w:t>dort</w:t>
      </w:r>
      <w:proofErr w:type="gramEnd"/>
      <w:r w:rsidRPr="006A198E">
        <w:rPr>
          <w:color w:val="000000"/>
          <w:lang w:val="en-US"/>
        </w:rPr>
        <w:t xml:space="preserve"> künftig noch zur Zigarette greifen. Das Verbot gilt auch für Schulfeste und Klassenfahrten, kündigte Kultusminister Bernd Busemann (CDU - Christlich-Demokratische Union (Deutschlands) </w:t>
      </w:r>
      <w:r w:rsidRPr="006A198E">
        <w:rPr>
          <w:color w:val="000000"/>
        </w:rPr>
        <w:t>партия</w:t>
      </w:r>
      <w:r w:rsidRPr="006A198E">
        <w:rPr>
          <w:color w:val="000000"/>
          <w:lang w:val="en-US"/>
        </w:rPr>
        <w:t xml:space="preserve"> </w:t>
      </w:r>
      <w:r w:rsidRPr="006A198E">
        <w:rPr>
          <w:color w:val="000000"/>
        </w:rPr>
        <w:t>в</w:t>
      </w:r>
      <w:r w:rsidRPr="006A198E">
        <w:rPr>
          <w:color w:val="000000"/>
          <w:lang w:val="en-US"/>
        </w:rPr>
        <w:t xml:space="preserve"> </w:t>
      </w:r>
      <w:r w:rsidRPr="006A198E">
        <w:rPr>
          <w:color w:val="000000"/>
        </w:rPr>
        <w:t>Германии</w:t>
      </w:r>
      <w:r w:rsidRPr="006A198E">
        <w:rPr>
          <w:color w:val="000000"/>
          <w:lang w:val="en-US"/>
        </w:rPr>
        <w:softHyphen/>
        <w:t xml:space="preserve">) an. Wer sich nicht </w:t>
      </w:r>
      <w:proofErr w:type="gramStart"/>
      <w:r w:rsidRPr="006A198E">
        <w:rPr>
          <w:color w:val="000000"/>
          <w:lang w:val="en-US"/>
        </w:rPr>
        <w:t>an</w:t>
      </w:r>
      <w:proofErr w:type="gramEnd"/>
      <w:r w:rsidRPr="006A198E">
        <w:rPr>
          <w:color w:val="000000"/>
          <w:lang w:val="en-US"/>
        </w:rPr>
        <w:t xml:space="preserve"> die neuen Regeln hält, muss mit Sanktionen</w:t>
      </w:r>
      <w:r w:rsidRPr="006A198E">
        <w:rPr>
          <w:lang w:val="en-US"/>
        </w:rPr>
        <w:t xml:space="preserve"> </w:t>
      </w:r>
      <w:r w:rsidRPr="006A198E">
        <w:rPr>
          <w:color w:val="000000"/>
          <w:lang w:val="en-US"/>
        </w:rPr>
        <w:t xml:space="preserve">rechnen. Zunächst gibt es Gespräche und schriftliche Ermahnungen, bei extremen Wiederholungsfällen können die Strafen </w:t>
      </w:r>
      <w:proofErr w:type="gramStart"/>
      <w:r w:rsidRPr="006A198E">
        <w:rPr>
          <w:color w:val="000000"/>
          <w:lang w:val="en-US"/>
        </w:rPr>
        <w:t>bis</w:t>
      </w:r>
      <w:proofErr w:type="gramEnd"/>
      <w:r w:rsidRPr="006A198E">
        <w:rPr>
          <w:color w:val="000000"/>
          <w:lang w:val="en-US"/>
        </w:rPr>
        <w:t xml:space="preserve"> zu einem Schulverweis reichen. Niedersachsen </w:t>
      </w:r>
      <w:proofErr w:type="gramStart"/>
      <w:r w:rsidRPr="006A198E">
        <w:rPr>
          <w:color w:val="000000"/>
          <w:lang w:val="en-US"/>
        </w:rPr>
        <w:t>ist</w:t>
      </w:r>
      <w:proofErr w:type="gramEnd"/>
      <w:r w:rsidRPr="006A198E">
        <w:rPr>
          <w:color w:val="000000"/>
          <w:lang w:val="en-US"/>
        </w:rPr>
        <w:t xml:space="preserve"> nach Hessen, Berlin und Hamburg das 4. Bundesland, das den Zigarettenkonsum </w:t>
      </w:r>
      <w:proofErr w:type="gramStart"/>
      <w:r w:rsidRPr="006A198E">
        <w:rPr>
          <w:color w:val="000000"/>
          <w:lang w:val="en-US"/>
        </w:rPr>
        <w:t>an</w:t>
      </w:r>
      <w:proofErr w:type="gramEnd"/>
      <w:r w:rsidRPr="006A198E">
        <w:rPr>
          <w:color w:val="000000"/>
          <w:lang w:val="en-US"/>
        </w:rPr>
        <w:t xml:space="preserve"> Schulen strikt verbietet.</w:t>
      </w:r>
    </w:p>
    <w:p w:rsidR="00421C70" w:rsidRPr="006A198E" w:rsidRDefault="00421C70" w:rsidP="00421C70">
      <w:pPr>
        <w:jc w:val="both"/>
        <w:rPr>
          <w:color w:val="000000"/>
          <w:lang w:val="en-US"/>
        </w:rPr>
      </w:pPr>
    </w:p>
    <w:p w:rsidR="00421C70" w:rsidRPr="006A198E" w:rsidRDefault="00421C70" w:rsidP="00421C70">
      <w:pPr>
        <w:jc w:val="both"/>
        <w:rPr>
          <w:color w:val="000000"/>
          <w:lang w:val="en-US"/>
        </w:rPr>
      </w:pPr>
      <w:r w:rsidRPr="006A198E">
        <w:rPr>
          <w:color w:val="000000"/>
          <w:lang w:val="en-US"/>
        </w:rPr>
        <w:lastRenderedPageBreak/>
        <w:t xml:space="preserve">2. Sie </w:t>
      </w:r>
      <w:proofErr w:type="gramStart"/>
      <w:r w:rsidRPr="006A198E">
        <w:rPr>
          <w:color w:val="000000"/>
          <w:lang w:val="en-US"/>
        </w:rPr>
        <w:t>ist</w:t>
      </w:r>
      <w:proofErr w:type="gramEnd"/>
      <w:r w:rsidRPr="006A198E">
        <w:rPr>
          <w:color w:val="000000"/>
          <w:lang w:val="en-US"/>
        </w:rPr>
        <w:t xml:space="preserve"> einer der talentiertesten Pop-Stars des Jahres: Joana Zimmer (23). Die Berlinerin erobert zurzeit unsere Charts mit ihrer Debütsingle</w:t>
      </w:r>
      <w:r w:rsidRPr="006A198E">
        <w:rPr>
          <w:color w:val="000000"/>
          <w:vertAlign w:val="superscript"/>
          <w:lang w:val="en-US"/>
        </w:rPr>
        <w:t xml:space="preserve"> </w:t>
      </w:r>
      <w:r w:rsidRPr="006A198E">
        <w:rPr>
          <w:color w:val="000000"/>
          <w:lang w:val="en-US"/>
        </w:rPr>
        <w:t>(</w:t>
      </w:r>
      <w:r w:rsidRPr="006A198E">
        <w:rPr>
          <w:color w:val="000000"/>
        </w:rPr>
        <w:t>дебютный</w:t>
      </w:r>
      <w:r w:rsidRPr="006A198E">
        <w:rPr>
          <w:color w:val="000000"/>
          <w:lang w:val="en-US"/>
        </w:rPr>
        <w:t xml:space="preserve"> </w:t>
      </w:r>
      <w:r w:rsidRPr="006A198E">
        <w:rPr>
          <w:color w:val="000000"/>
        </w:rPr>
        <w:t>альбом</w:t>
      </w:r>
      <w:r w:rsidRPr="006A198E">
        <w:rPr>
          <w:color w:val="000000"/>
          <w:lang w:val="en-US"/>
        </w:rPr>
        <w:t xml:space="preserve"> (</w:t>
      </w:r>
      <w:r w:rsidRPr="006A198E">
        <w:rPr>
          <w:color w:val="000000"/>
        </w:rPr>
        <w:t>сольный</w:t>
      </w:r>
      <w:r w:rsidRPr="006A198E">
        <w:rPr>
          <w:color w:val="000000"/>
          <w:lang w:val="en-US"/>
        </w:rPr>
        <w:t xml:space="preserve">)) “I Believe (Give </w:t>
      </w:r>
      <w:proofErr w:type="gramStart"/>
      <w:r w:rsidRPr="006A198E">
        <w:rPr>
          <w:color w:val="000000"/>
          <w:lang w:val="en-US"/>
        </w:rPr>
        <w:t>A</w:t>
      </w:r>
      <w:proofErr w:type="gramEnd"/>
      <w:r w:rsidRPr="006A198E">
        <w:rPr>
          <w:color w:val="000000"/>
          <w:lang w:val="en-US"/>
        </w:rPr>
        <w:t xml:space="preserve"> Little Bit …)”.</w:t>
      </w:r>
    </w:p>
    <w:p w:rsidR="00421C70" w:rsidRPr="006A198E" w:rsidRDefault="00421C70" w:rsidP="00421C70">
      <w:pPr>
        <w:jc w:val="both"/>
        <w:rPr>
          <w:lang w:val="en-US"/>
        </w:rPr>
      </w:pPr>
      <w:r w:rsidRPr="006A198E">
        <w:rPr>
          <w:color w:val="000000"/>
          <w:lang w:val="en-US"/>
        </w:rPr>
        <w:t xml:space="preserve">Ihr Markenzeichen: eine gewaltige Stimme und eine dunkle Sonnenbrille. Hinter ihr verbirgt die blonde Sängerin ihre grünen Augen. Die Brille </w:t>
      </w:r>
      <w:proofErr w:type="gramStart"/>
      <w:r w:rsidRPr="006A198E">
        <w:rPr>
          <w:color w:val="000000"/>
          <w:lang w:val="en-US"/>
        </w:rPr>
        <w:t>ist</w:t>
      </w:r>
      <w:proofErr w:type="gramEnd"/>
      <w:r w:rsidRPr="006A198E">
        <w:rPr>
          <w:color w:val="000000"/>
          <w:lang w:val="en-US"/>
        </w:rPr>
        <w:t xml:space="preserve"> kein Modegang: Joana Zimmer ist blind, und das seit ihrer Geburt. Sie hat noch nie die Sonne gesehen, hat ihr Gesicht noch nie im Spiegel erblickt, weiβ nicht, wie sie aussieht. </w:t>
      </w:r>
      <w:proofErr w:type="gramStart"/>
      <w:r w:rsidRPr="006A198E">
        <w:rPr>
          <w:color w:val="000000"/>
          <w:lang w:val="en-US"/>
        </w:rPr>
        <w:t>Eine blinde Popsängerin - wie funktioniert das im Alltag?</w:t>
      </w:r>
      <w:proofErr w:type="gramEnd"/>
      <w:r w:rsidRPr="006A198E">
        <w:rPr>
          <w:color w:val="000000"/>
          <w:lang w:val="en-US"/>
        </w:rPr>
        <w:t xml:space="preserve"> Die Antwort: Wie bei jedem Sehenden auch. Morgens urn acht joggt Joana </w:t>
      </w:r>
      <w:proofErr w:type="gramStart"/>
      <w:r w:rsidRPr="006A198E">
        <w:rPr>
          <w:color w:val="000000"/>
          <w:lang w:val="en-US"/>
        </w:rPr>
        <w:t>oder</w:t>
      </w:r>
      <w:proofErr w:type="gramEnd"/>
      <w:r w:rsidRPr="006A198E">
        <w:rPr>
          <w:color w:val="000000"/>
          <w:lang w:val="en-US"/>
        </w:rPr>
        <w:t xml:space="preserve"> macht Yoga, danach geht sie zu ihrer Plattenfirma - drei Stunden Gesangsübung. </w:t>
      </w:r>
      <w:proofErr w:type="gramStart"/>
      <w:r w:rsidRPr="006A198E">
        <w:rPr>
          <w:color w:val="000000"/>
          <w:lang w:val="en-US"/>
        </w:rPr>
        <w:t>Weiter zum Friseur, nachmittags Fotoaufnahmen, abends Bandprobe.</w:t>
      </w:r>
      <w:proofErr w:type="gramEnd"/>
      <w:r w:rsidRPr="006A198E">
        <w:rPr>
          <w:color w:val="000000"/>
          <w:lang w:val="en-US"/>
        </w:rPr>
        <w:t xml:space="preserve"> Zwischendurch schreibt Joana am Computer E-Mails, macht Termine, fuhrt Telefonate</w:t>
      </w:r>
      <w:r w:rsidRPr="006A198E">
        <w:rPr>
          <w:color w:val="000000"/>
          <w:vertAlign w:val="superscript"/>
          <w:lang w:val="en-US"/>
        </w:rPr>
        <w:t xml:space="preserve"> </w:t>
      </w:r>
      <w:r w:rsidRPr="006A198E">
        <w:rPr>
          <w:color w:val="000000"/>
          <w:lang w:val="en-US"/>
        </w:rPr>
        <w:t>(</w:t>
      </w:r>
      <w:r w:rsidRPr="006A198E">
        <w:rPr>
          <w:color w:val="000000"/>
        </w:rPr>
        <w:t>телефонный</w:t>
      </w:r>
      <w:r w:rsidRPr="006A198E">
        <w:rPr>
          <w:color w:val="000000"/>
          <w:lang w:val="en-US"/>
        </w:rPr>
        <w:t xml:space="preserve"> </w:t>
      </w:r>
      <w:r w:rsidRPr="006A198E">
        <w:rPr>
          <w:color w:val="000000"/>
        </w:rPr>
        <w:t>разговор</w:t>
      </w:r>
      <w:r w:rsidRPr="006A198E">
        <w:rPr>
          <w:color w:val="000000"/>
          <w:lang w:val="en-US"/>
        </w:rPr>
        <w:t>). „Blind zu sein hat keiner verdient", sagt sie, „aber jeder kann das Beste daraus machen</w:t>
      </w:r>
      <w:r w:rsidRPr="006A198E">
        <w:rPr>
          <w:color w:val="000000"/>
          <w:vertAlign w:val="superscript"/>
          <w:lang w:val="en-US"/>
        </w:rPr>
        <w:t xml:space="preserve"> </w:t>
      </w:r>
      <w:r w:rsidRPr="006A198E">
        <w:rPr>
          <w:color w:val="000000"/>
          <w:lang w:val="en-US"/>
        </w:rPr>
        <w:t>(</w:t>
      </w:r>
      <w:r w:rsidRPr="006A198E">
        <w:rPr>
          <w:color w:val="000000"/>
        </w:rPr>
        <w:t>но</w:t>
      </w:r>
      <w:r w:rsidRPr="006A198E">
        <w:rPr>
          <w:color w:val="000000"/>
          <w:lang w:val="en-US"/>
        </w:rPr>
        <w:t xml:space="preserve"> </w:t>
      </w:r>
      <w:r w:rsidRPr="006A198E">
        <w:rPr>
          <w:color w:val="000000"/>
        </w:rPr>
        <w:t>каждый</w:t>
      </w:r>
      <w:r w:rsidRPr="006A198E">
        <w:rPr>
          <w:color w:val="000000"/>
          <w:lang w:val="en-US"/>
        </w:rPr>
        <w:t xml:space="preserve"> </w:t>
      </w:r>
      <w:r w:rsidRPr="006A198E">
        <w:rPr>
          <w:color w:val="000000"/>
        </w:rPr>
        <w:t>может</w:t>
      </w:r>
      <w:r w:rsidRPr="006A198E">
        <w:rPr>
          <w:color w:val="000000"/>
          <w:lang w:val="en-US"/>
        </w:rPr>
        <w:t xml:space="preserve"> </w:t>
      </w:r>
      <w:r w:rsidRPr="006A198E">
        <w:rPr>
          <w:color w:val="000000"/>
        </w:rPr>
        <w:t>стремиться</w:t>
      </w:r>
      <w:r w:rsidRPr="006A198E">
        <w:rPr>
          <w:color w:val="000000"/>
          <w:lang w:val="en-US"/>
        </w:rPr>
        <w:t xml:space="preserve"> </w:t>
      </w:r>
      <w:r w:rsidRPr="006A198E">
        <w:rPr>
          <w:color w:val="000000"/>
        </w:rPr>
        <w:t>к</w:t>
      </w:r>
      <w:r w:rsidRPr="006A198E">
        <w:rPr>
          <w:color w:val="000000"/>
          <w:lang w:val="en-US"/>
        </w:rPr>
        <w:t xml:space="preserve"> </w:t>
      </w:r>
      <w:r w:rsidRPr="006A198E">
        <w:rPr>
          <w:color w:val="000000"/>
        </w:rPr>
        <w:t>лучшему</w:t>
      </w:r>
      <w:r w:rsidRPr="006A198E">
        <w:rPr>
          <w:color w:val="000000"/>
          <w:lang w:val="en-US"/>
        </w:rPr>
        <w:t>)</w:t>
      </w:r>
      <w:proofErr w:type="gramStart"/>
      <w:r w:rsidRPr="006A198E">
        <w:rPr>
          <w:color w:val="000000"/>
          <w:lang w:val="en-US"/>
        </w:rPr>
        <w:t>.“</w:t>
      </w:r>
      <w:proofErr w:type="gramEnd"/>
    </w:p>
    <w:p w:rsidR="00421C70" w:rsidRPr="006A198E" w:rsidRDefault="00421C70" w:rsidP="00421C70">
      <w:pPr>
        <w:jc w:val="both"/>
        <w:rPr>
          <w:color w:val="000000"/>
          <w:lang w:val="en-US"/>
        </w:rPr>
      </w:pPr>
    </w:p>
    <w:p w:rsidR="00421C70" w:rsidRPr="006A198E" w:rsidRDefault="00421C70" w:rsidP="00421C70">
      <w:pPr>
        <w:jc w:val="both"/>
        <w:rPr>
          <w:color w:val="000000"/>
          <w:lang w:val="en-US"/>
        </w:rPr>
      </w:pPr>
      <w:r w:rsidRPr="006A198E">
        <w:rPr>
          <w:color w:val="000000"/>
          <w:lang w:val="en-US"/>
        </w:rPr>
        <w:t xml:space="preserve">3. Ein faszinierendes Land </w:t>
      </w:r>
      <w:proofErr w:type="gramStart"/>
      <w:r w:rsidRPr="006A198E">
        <w:rPr>
          <w:color w:val="000000"/>
          <w:lang w:val="en-US"/>
        </w:rPr>
        <w:t>ist</w:t>
      </w:r>
      <w:proofErr w:type="gramEnd"/>
      <w:r w:rsidRPr="006A198E">
        <w:rPr>
          <w:color w:val="000000"/>
          <w:lang w:val="en-US"/>
        </w:rPr>
        <w:t xml:space="preserve"> es, das im äuβersten Südwesten Groβbritanniens gelegene Cornwall</w:t>
      </w:r>
      <w:r w:rsidRPr="006A198E">
        <w:rPr>
          <w:color w:val="000000"/>
          <w:vertAlign w:val="superscript"/>
          <w:lang w:val="en-US"/>
        </w:rPr>
        <w:t xml:space="preserve"> </w:t>
      </w:r>
      <w:r w:rsidRPr="006A198E">
        <w:rPr>
          <w:color w:val="000000"/>
          <w:lang w:val="en-US"/>
        </w:rPr>
        <w:t>(</w:t>
      </w:r>
      <w:r w:rsidRPr="006A198E">
        <w:rPr>
          <w:color w:val="000000"/>
        </w:rPr>
        <w:t>Корнуэлл</w:t>
      </w:r>
      <w:r w:rsidRPr="006A198E">
        <w:rPr>
          <w:color w:val="000000"/>
          <w:lang w:val="en-US"/>
        </w:rPr>
        <w:t xml:space="preserve"> (</w:t>
      </w:r>
      <w:r w:rsidRPr="006A198E">
        <w:rPr>
          <w:color w:val="000000"/>
        </w:rPr>
        <w:t>полуостров</w:t>
      </w:r>
      <w:r w:rsidRPr="006A198E">
        <w:rPr>
          <w:color w:val="000000"/>
          <w:lang w:val="en-US"/>
        </w:rPr>
        <w:t xml:space="preserve"> </w:t>
      </w:r>
      <w:r w:rsidRPr="006A198E">
        <w:rPr>
          <w:color w:val="000000"/>
        </w:rPr>
        <w:t>и</w:t>
      </w:r>
      <w:r w:rsidRPr="006A198E">
        <w:rPr>
          <w:color w:val="000000"/>
          <w:lang w:val="en-US"/>
        </w:rPr>
        <w:t xml:space="preserve"> </w:t>
      </w:r>
      <w:r w:rsidRPr="006A198E">
        <w:rPr>
          <w:color w:val="000000"/>
        </w:rPr>
        <w:t>графство</w:t>
      </w:r>
      <w:r w:rsidRPr="006A198E">
        <w:rPr>
          <w:color w:val="000000"/>
          <w:lang w:val="en-US"/>
        </w:rPr>
        <w:t xml:space="preserve"> </w:t>
      </w:r>
      <w:r w:rsidRPr="006A198E">
        <w:rPr>
          <w:color w:val="000000"/>
        </w:rPr>
        <w:t>в</w:t>
      </w:r>
      <w:r w:rsidRPr="006A198E">
        <w:rPr>
          <w:color w:val="000000"/>
          <w:lang w:val="en-US"/>
        </w:rPr>
        <w:t xml:space="preserve"> </w:t>
      </w:r>
      <w:r w:rsidRPr="006A198E">
        <w:rPr>
          <w:color w:val="000000"/>
        </w:rPr>
        <w:t>Англии</w:t>
      </w:r>
      <w:r w:rsidRPr="006A198E">
        <w:rPr>
          <w:color w:val="000000"/>
          <w:lang w:val="en-US"/>
        </w:rPr>
        <w:t xml:space="preserve">)). </w:t>
      </w:r>
      <w:proofErr w:type="gramStart"/>
      <w:r w:rsidRPr="006A198E">
        <w:rPr>
          <w:color w:val="000000"/>
          <w:lang w:val="en-US"/>
        </w:rPr>
        <w:t>Wenn man nach Cornwall reist, kann man viel Interessantes erfahren.</w:t>
      </w:r>
      <w:proofErr w:type="gramEnd"/>
      <w:r w:rsidRPr="006A198E">
        <w:rPr>
          <w:color w:val="000000"/>
          <w:lang w:val="en-US"/>
        </w:rPr>
        <w:t xml:space="preserve"> Seine Natur </w:t>
      </w:r>
      <w:proofErr w:type="gramStart"/>
      <w:r w:rsidRPr="006A198E">
        <w:rPr>
          <w:color w:val="000000"/>
          <w:lang w:val="en-US"/>
        </w:rPr>
        <w:t>ist</w:t>
      </w:r>
      <w:proofErr w:type="gramEnd"/>
      <w:r w:rsidRPr="006A198E">
        <w:rPr>
          <w:color w:val="000000"/>
          <w:lang w:val="en-US"/>
        </w:rPr>
        <w:t xml:space="preserve"> von Gegensätzen geprägt: rauh und archaisch im Norden, sanft und mediterran im Süden. Die Einwohner betrachten sich </w:t>
      </w:r>
      <w:proofErr w:type="gramStart"/>
      <w:r w:rsidRPr="006A198E">
        <w:rPr>
          <w:color w:val="000000"/>
          <w:lang w:val="en-US"/>
        </w:rPr>
        <w:t>als</w:t>
      </w:r>
      <w:proofErr w:type="gramEnd"/>
      <w:r w:rsidRPr="006A198E">
        <w:rPr>
          <w:color w:val="000000"/>
          <w:lang w:val="en-US"/>
        </w:rPr>
        <w:t xml:space="preserve"> eigenständiges Volk mit eigener Identität, das eher zufällig zum britischen Staatsgeflecht (</w:t>
      </w:r>
      <w:r w:rsidRPr="006A198E">
        <w:rPr>
          <w:color w:val="000000"/>
        </w:rPr>
        <w:t>Британское</w:t>
      </w:r>
      <w:r w:rsidRPr="006A198E">
        <w:rPr>
          <w:color w:val="000000"/>
          <w:lang w:val="en-US"/>
        </w:rPr>
        <w:t xml:space="preserve"> </w:t>
      </w:r>
      <w:r w:rsidRPr="006A198E">
        <w:rPr>
          <w:color w:val="000000"/>
        </w:rPr>
        <w:t>Содружество</w:t>
      </w:r>
      <w:r w:rsidRPr="006A198E">
        <w:rPr>
          <w:color w:val="000000"/>
          <w:lang w:val="en-US"/>
        </w:rPr>
        <w:t>)</w:t>
      </w:r>
      <w:r w:rsidRPr="006A198E">
        <w:rPr>
          <w:color w:val="000000"/>
          <w:vertAlign w:val="superscript"/>
          <w:lang w:val="en-US"/>
        </w:rPr>
        <w:t xml:space="preserve"> </w:t>
      </w:r>
      <w:r w:rsidRPr="006A198E">
        <w:rPr>
          <w:color w:val="000000"/>
          <w:lang w:val="en-US"/>
        </w:rPr>
        <w:t xml:space="preserve">gehört. Cornwall steht auch für eine </w:t>
      </w:r>
      <w:proofErr w:type="gramStart"/>
      <w:r w:rsidRPr="006A198E">
        <w:rPr>
          <w:color w:val="000000"/>
          <w:lang w:val="en-US"/>
        </w:rPr>
        <w:t>lange</w:t>
      </w:r>
      <w:proofErr w:type="gramEnd"/>
      <w:r w:rsidRPr="006A198E">
        <w:rPr>
          <w:color w:val="000000"/>
          <w:lang w:val="en-US"/>
        </w:rPr>
        <w:t xml:space="preserve"> und wechselvolle Geschichte. Kelten, Römer, Sachsen und Normannen, sie alle haben ihre Spuren hinterlassen. Bronzezeitliche Steinkreise, Hünengräber</w:t>
      </w:r>
      <w:r w:rsidRPr="006A198E">
        <w:rPr>
          <w:color w:val="000000"/>
          <w:vertAlign w:val="superscript"/>
          <w:lang w:val="en-US"/>
        </w:rPr>
        <w:t xml:space="preserve"> </w:t>
      </w:r>
      <w:r w:rsidRPr="006A198E">
        <w:rPr>
          <w:color w:val="000000"/>
          <w:lang w:val="en-US"/>
        </w:rPr>
        <w:t>(</w:t>
      </w:r>
      <w:r w:rsidRPr="006A198E">
        <w:rPr>
          <w:color w:val="000000"/>
        </w:rPr>
        <w:t>могильные</w:t>
      </w:r>
      <w:r w:rsidRPr="006A198E">
        <w:rPr>
          <w:color w:val="000000"/>
          <w:lang w:val="en-US"/>
        </w:rPr>
        <w:t xml:space="preserve"> </w:t>
      </w:r>
      <w:r w:rsidRPr="006A198E">
        <w:rPr>
          <w:color w:val="000000"/>
        </w:rPr>
        <w:t>курганы</w:t>
      </w:r>
      <w:r w:rsidRPr="006A198E">
        <w:rPr>
          <w:color w:val="000000"/>
          <w:lang w:val="en-US"/>
        </w:rPr>
        <w:t xml:space="preserve">) </w:t>
      </w:r>
      <w:proofErr w:type="gramStart"/>
      <w:r w:rsidRPr="006A198E">
        <w:rPr>
          <w:color w:val="000000"/>
          <w:lang w:val="en-US"/>
        </w:rPr>
        <w:t>oder</w:t>
      </w:r>
      <w:proofErr w:type="gramEnd"/>
      <w:r w:rsidRPr="006A198E">
        <w:rPr>
          <w:color w:val="000000"/>
          <w:lang w:val="en-US"/>
        </w:rPr>
        <w:t xml:space="preserve"> verfallene Burgen prägen die Landschaften und stehen als ebenso imposante wie stumme Zeugen der Jahrtausende.</w:t>
      </w:r>
    </w:p>
    <w:p w:rsidR="00421C70" w:rsidRPr="006A198E" w:rsidRDefault="00421C70" w:rsidP="00421C70">
      <w:pPr>
        <w:jc w:val="both"/>
        <w:rPr>
          <w:color w:val="000000"/>
          <w:lang w:val="en-US"/>
        </w:rPr>
      </w:pPr>
    </w:p>
    <w:p w:rsidR="00421C70" w:rsidRPr="006A198E" w:rsidRDefault="00421C70" w:rsidP="00421C70">
      <w:pPr>
        <w:jc w:val="both"/>
        <w:rPr>
          <w:color w:val="000000"/>
          <w:lang w:val="en-US"/>
        </w:rPr>
      </w:pPr>
      <w:r w:rsidRPr="006A198E">
        <w:rPr>
          <w:color w:val="000000"/>
          <w:lang w:val="en-US"/>
        </w:rPr>
        <w:t xml:space="preserve">4. Von Südwesten zieht im Verlauf teils ergiebiger Regen in Richtung Schleswig-Holstein und Mecklenburg-Vorpommern. Vom Rhein her folgen noch einige Schauer, vor allem im Bereich des Schwarzwaldes </w:t>
      </w:r>
      <w:proofErr w:type="gramStart"/>
      <w:r w:rsidRPr="006A198E">
        <w:rPr>
          <w:color w:val="000000"/>
          <w:lang w:val="en-US"/>
        </w:rPr>
        <w:t>sind</w:t>
      </w:r>
      <w:proofErr w:type="gramEnd"/>
      <w:r w:rsidRPr="006A198E">
        <w:rPr>
          <w:color w:val="000000"/>
          <w:lang w:val="en-US"/>
        </w:rPr>
        <w:t xml:space="preserve"> auch Gewitter möglich. Die meiste Zeit trocken bleibt es von der Lausitz </w:t>
      </w:r>
      <w:proofErr w:type="gramStart"/>
      <w:r w:rsidRPr="006A198E">
        <w:rPr>
          <w:color w:val="000000"/>
          <w:lang w:val="en-US"/>
        </w:rPr>
        <w:t>bis</w:t>
      </w:r>
      <w:proofErr w:type="gramEnd"/>
      <w:r w:rsidRPr="006A198E">
        <w:rPr>
          <w:color w:val="000000"/>
          <w:lang w:val="en-US"/>
        </w:rPr>
        <w:t xml:space="preserve"> nach Bayern. Höchstwerte von 13 bis 17 Grad, </w:t>
      </w:r>
      <w:proofErr w:type="gramStart"/>
      <w:r w:rsidRPr="006A198E">
        <w:rPr>
          <w:color w:val="000000"/>
          <w:lang w:val="en-US"/>
        </w:rPr>
        <w:t>an</w:t>
      </w:r>
      <w:proofErr w:type="gramEnd"/>
      <w:r w:rsidRPr="006A198E">
        <w:rPr>
          <w:color w:val="000000"/>
          <w:lang w:val="en-US"/>
        </w:rPr>
        <w:t xml:space="preserve"> der Küste mäβiger bis frischer Südostwind.</w:t>
      </w:r>
    </w:p>
    <w:p w:rsidR="00421C70" w:rsidRPr="006A198E" w:rsidRDefault="00421C70" w:rsidP="00421C70">
      <w:pPr>
        <w:jc w:val="both"/>
        <w:rPr>
          <w:color w:val="000000"/>
          <w:lang w:val="en-US"/>
        </w:rPr>
      </w:pPr>
    </w:p>
    <w:p w:rsidR="00421C70" w:rsidRPr="006A198E" w:rsidRDefault="00421C70" w:rsidP="00421C70">
      <w:pPr>
        <w:jc w:val="both"/>
        <w:rPr>
          <w:color w:val="000000"/>
          <w:lang w:val="en-US"/>
        </w:rPr>
      </w:pPr>
      <w:r w:rsidRPr="006A198E">
        <w:rPr>
          <w:color w:val="000000"/>
          <w:lang w:val="en-US"/>
        </w:rPr>
        <w:t xml:space="preserve">5. Schon mit dem ersten Schluck können Sie einen indischen Tee von einem unterscheiden, der auf Sri Lanka gewachsen </w:t>
      </w:r>
      <w:proofErr w:type="gramStart"/>
      <w:r w:rsidRPr="006A198E">
        <w:rPr>
          <w:color w:val="000000"/>
          <w:lang w:val="en-US"/>
        </w:rPr>
        <w:t>ist</w:t>
      </w:r>
      <w:proofErr w:type="gramEnd"/>
      <w:r w:rsidRPr="006A198E">
        <w:rPr>
          <w:color w:val="000000"/>
          <w:lang w:val="en-US"/>
        </w:rPr>
        <w:t>. Die Blattstruktur erkennen. Und sogar die Erntezeit. Was selbst unter leidenschaftlichen Teetrinkern nur die wenigsten vermögen, beherrschen die etwa 150 Teamaster weltweit - jene Fachleute also, die den Tee zu ihrem Beruf gemacht haben.</w:t>
      </w:r>
    </w:p>
    <w:p w:rsidR="00421C70" w:rsidRPr="006A198E" w:rsidRDefault="00421C70" w:rsidP="00421C70">
      <w:pPr>
        <w:jc w:val="both"/>
        <w:rPr>
          <w:lang w:val="en-US"/>
        </w:rPr>
      </w:pPr>
      <w:r w:rsidRPr="006A198E">
        <w:rPr>
          <w:color w:val="000000"/>
          <w:lang w:val="en-US"/>
        </w:rPr>
        <w:t xml:space="preserve">Carolina Grosch </w:t>
      </w:r>
      <w:proofErr w:type="gramStart"/>
      <w:r w:rsidRPr="006A198E">
        <w:rPr>
          <w:color w:val="000000"/>
          <w:lang w:val="en-US"/>
        </w:rPr>
        <w:t>ist</w:t>
      </w:r>
      <w:proofErr w:type="gramEnd"/>
      <w:r w:rsidRPr="006A198E">
        <w:rPr>
          <w:color w:val="000000"/>
          <w:lang w:val="en-US"/>
        </w:rPr>
        <w:t xml:space="preserve"> eine von ihnen. Seit Oktober 2004 </w:t>
      </w:r>
      <w:proofErr w:type="gramStart"/>
      <w:r w:rsidRPr="006A198E">
        <w:rPr>
          <w:color w:val="000000"/>
          <w:lang w:val="en-US"/>
        </w:rPr>
        <w:t>ist</w:t>
      </w:r>
      <w:proofErr w:type="gramEnd"/>
      <w:r w:rsidRPr="006A198E">
        <w:rPr>
          <w:color w:val="000000"/>
          <w:lang w:val="en-US"/>
        </w:rPr>
        <w:t xml:space="preserve"> die ausgebildete Restaurantfachfrau Teamaster und seither - neben ihren Aufgaben als Demichef</w:t>
      </w:r>
      <w:r w:rsidRPr="006A198E">
        <w:rPr>
          <w:color w:val="000000"/>
          <w:vertAlign w:val="superscript"/>
          <w:lang w:val="en-US"/>
        </w:rPr>
        <w:t xml:space="preserve"> </w:t>
      </w:r>
      <w:r w:rsidRPr="006A198E">
        <w:rPr>
          <w:color w:val="000000"/>
          <w:lang w:val="en-US"/>
        </w:rPr>
        <w:t>(</w:t>
      </w:r>
      <w:r w:rsidRPr="006A198E">
        <w:rPr>
          <w:color w:val="000000"/>
        </w:rPr>
        <w:t>администратор</w:t>
      </w:r>
      <w:r w:rsidRPr="006A198E">
        <w:rPr>
          <w:color w:val="000000"/>
          <w:lang w:val="en-US"/>
        </w:rPr>
        <w:t xml:space="preserve">, </w:t>
      </w:r>
      <w:r w:rsidRPr="006A198E">
        <w:rPr>
          <w:color w:val="000000"/>
        </w:rPr>
        <w:t>помощник</w:t>
      </w:r>
      <w:r w:rsidRPr="006A198E">
        <w:rPr>
          <w:color w:val="000000"/>
          <w:lang w:val="en-US"/>
        </w:rPr>
        <w:t xml:space="preserve"> </w:t>
      </w:r>
      <w:r w:rsidRPr="006A198E">
        <w:rPr>
          <w:color w:val="000000"/>
        </w:rPr>
        <w:t>директора</w:t>
      </w:r>
      <w:r w:rsidRPr="006A198E">
        <w:rPr>
          <w:color w:val="000000"/>
          <w:lang w:val="en-US"/>
        </w:rPr>
        <w:t xml:space="preserve">) im Kempinski Hotel Falkenstein - verantwortlich für das Teesortiment des Fünfsternehauses. Jeden Sonntag führt sie in dem Königsteiner Hotel eine original englische </w:t>
      </w:r>
      <w:proofErr w:type="gramStart"/>
      <w:r w:rsidRPr="006A198E">
        <w:rPr>
          <w:color w:val="000000"/>
          <w:lang w:val="en-US"/>
        </w:rPr>
        <w:t>,,Teatime</w:t>
      </w:r>
      <w:proofErr w:type="gramEnd"/>
      <w:r w:rsidRPr="006A198E">
        <w:rPr>
          <w:color w:val="000000"/>
          <w:lang w:val="en-US"/>
        </w:rPr>
        <w:t>“ mit allem durch, was traditionell dazugehört: hausgebackene Scones</w:t>
      </w:r>
      <w:r w:rsidRPr="006A198E">
        <w:rPr>
          <w:color w:val="000000"/>
          <w:vertAlign w:val="superscript"/>
          <w:lang w:val="en-US"/>
        </w:rPr>
        <w:t xml:space="preserve"> </w:t>
      </w:r>
      <w:r w:rsidRPr="006A198E">
        <w:rPr>
          <w:color w:val="000000"/>
          <w:lang w:val="en-US"/>
        </w:rPr>
        <w:t>(</w:t>
      </w:r>
      <w:r w:rsidRPr="006A198E">
        <w:rPr>
          <w:color w:val="000000"/>
        </w:rPr>
        <w:t>ячменные</w:t>
      </w:r>
      <w:r w:rsidRPr="006A198E">
        <w:rPr>
          <w:color w:val="000000"/>
          <w:lang w:val="en-US"/>
        </w:rPr>
        <w:t xml:space="preserve"> </w:t>
      </w:r>
      <w:r w:rsidRPr="006A198E">
        <w:rPr>
          <w:color w:val="000000"/>
        </w:rPr>
        <w:t>или</w:t>
      </w:r>
      <w:r w:rsidRPr="006A198E">
        <w:rPr>
          <w:color w:val="000000"/>
          <w:lang w:val="en-US"/>
        </w:rPr>
        <w:t xml:space="preserve"> </w:t>
      </w:r>
      <w:r w:rsidRPr="006A198E">
        <w:rPr>
          <w:color w:val="000000"/>
        </w:rPr>
        <w:t>пшеничные</w:t>
      </w:r>
      <w:r w:rsidRPr="006A198E">
        <w:rPr>
          <w:color w:val="000000"/>
          <w:lang w:val="en-US"/>
        </w:rPr>
        <w:t xml:space="preserve"> </w:t>
      </w:r>
      <w:r w:rsidRPr="006A198E">
        <w:rPr>
          <w:color w:val="000000"/>
        </w:rPr>
        <w:t>лепешки</w:t>
      </w:r>
      <w:r w:rsidRPr="006A198E">
        <w:rPr>
          <w:color w:val="000000"/>
          <w:lang w:val="en-US"/>
        </w:rPr>
        <w:t>), „clotted cream"</w:t>
      </w:r>
      <w:r w:rsidRPr="006A198E">
        <w:rPr>
          <w:color w:val="000000"/>
          <w:vertAlign w:val="superscript"/>
          <w:lang w:val="en-US"/>
        </w:rPr>
        <w:t xml:space="preserve"> </w:t>
      </w:r>
      <w:r w:rsidRPr="006A198E">
        <w:rPr>
          <w:color w:val="000000"/>
          <w:lang w:val="en-US"/>
        </w:rPr>
        <w:t>(</w:t>
      </w:r>
      <w:r w:rsidRPr="006A198E">
        <w:rPr>
          <w:color w:val="000000"/>
        </w:rPr>
        <w:t>топленые</w:t>
      </w:r>
      <w:r w:rsidRPr="006A198E">
        <w:rPr>
          <w:color w:val="000000"/>
          <w:lang w:val="en-US"/>
        </w:rPr>
        <w:t xml:space="preserve"> </w:t>
      </w:r>
      <w:r w:rsidRPr="006A198E">
        <w:rPr>
          <w:color w:val="000000"/>
        </w:rPr>
        <w:t>сливки</w:t>
      </w:r>
      <w:r w:rsidRPr="006A198E">
        <w:rPr>
          <w:color w:val="000000"/>
          <w:lang w:val="en-US"/>
        </w:rPr>
        <w:t xml:space="preserve">), Teekuchen sowie weitere Leckereien - und natürlich Tee. Dabei führt sie die Gäste unterhaltsam in die Welt des Tees ein und macht sie mit den mehr </w:t>
      </w:r>
      <w:proofErr w:type="gramStart"/>
      <w:r w:rsidRPr="006A198E">
        <w:rPr>
          <w:color w:val="000000"/>
          <w:lang w:val="en-US"/>
        </w:rPr>
        <w:t>als</w:t>
      </w:r>
      <w:proofErr w:type="gramEnd"/>
      <w:r w:rsidRPr="006A198E">
        <w:rPr>
          <w:color w:val="000000"/>
          <w:lang w:val="en-US"/>
        </w:rPr>
        <w:t xml:space="preserve"> 30 Sorten in ihrem Angebot bekannt.</w:t>
      </w:r>
    </w:p>
    <w:p w:rsidR="00421C70" w:rsidRPr="006A198E" w:rsidRDefault="00421C70" w:rsidP="00421C70">
      <w:pPr>
        <w:jc w:val="both"/>
        <w:rPr>
          <w:color w:val="000000"/>
          <w:vertAlign w:val="superscript"/>
          <w:lang w:val="en-US"/>
        </w:rPr>
      </w:pPr>
    </w:p>
    <w:tbl>
      <w:tblPr>
        <w:tblW w:w="0" w:type="auto"/>
        <w:tblInd w:w="5" w:type="dxa"/>
        <w:tblLayout w:type="fixed"/>
        <w:tblCellMar>
          <w:left w:w="0" w:type="dxa"/>
          <w:right w:w="0" w:type="dxa"/>
        </w:tblCellMar>
        <w:tblLook w:val="0000"/>
      </w:tblPr>
      <w:tblGrid>
        <w:gridCol w:w="1402"/>
        <w:gridCol w:w="1387"/>
        <w:gridCol w:w="1392"/>
        <w:gridCol w:w="1382"/>
        <w:gridCol w:w="1421"/>
      </w:tblGrid>
      <w:tr w:rsidR="00421C70" w:rsidRPr="006A198E" w:rsidTr="008102DF">
        <w:trPr>
          <w:trHeight w:val="355"/>
        </w:trPr>
        <w:tc>
          <w:tcPr>
            <w:tcW w:w="1402" w:type="dxa"/>
            <w:tcBorders>
              <w:top w:val="single" w:sz="4" w:space="0" w:color="auto"/>
              <w:left w:val="single" w:sz="4" w:space="0" w:color="auto"/>
              <w:bottom w:val="nil"/>
              <w:right w:val="nil"/>
            </w:tcBorders>
            <w:shd w:val="clear" w:color="auto" w:fill="FFFFFF"/>
            <w:vAlign w:val="center"/>
          </w:tcPr>
          <w:p w:rsidR="00421C70" w:rsidRPr="006A198E" w:rsidRDefault="00421C70" w:rsidP="008102DF">
            <w:pPr>
              <w:spacing w:line="220" w:lineRule="exact"/>
              <w:jc w:val="center"/>
              <w:rPr>
                <w:lang w:val="en-US"/>
              </w:rPr>
            </w:pPr>
            <w:r w:rsidRPr="006A198E">
              <w:rPr>
                <w:color w:val="000000"/>
                <w:lang w:val="en-US"/>
              </w:rPr>
              <w:t>1</w:t>
            </w:r>
          </w:p>
        </w:tc>
        <w:tc>
          <w:tcPr>
            <w:tcW w:w="1387" w:type="dxa"/>
            <w:tcBorders>
              <w:top w:val="single" w:sz="4" w:space="0" w:color="auto"/>
              <w:left w:val="single" w:sz="4" w:space="0" w:color="auto"/>
              <w:bottom w:val="nil"/>
              <w:right w:val="nil"/>
            </w:tcBorders>
            <w:shd w:val="clear" w:color="auto" w:fill="FFFFFF"/>
            <w:vAlign w:val="center"/>
          </w:tcPr>
          <w:p w:rsidR="00421C70" w:rsidRPr="006A198E" w:rsidRDefault="00421C70" w:rsidP="008102DF">
            <w:pPr>
              <w:spacing w:line="220" w:lineRule="exact"/>
              <w:jc w:val="center"/>
              <w:rPr>
                <w:lang w:val="en-US"/>
              </w:rPr>
            </w:pPr>
            <w:r w:rsidRPr="006A198E">
              <w:rPr>
                <w:color w:val="000000"/>
                <w:lang w:val="en-US"/>
              </w:rPr>
              <w:t>2</w:t>
            </w:r>
          </w:p>
        </w:tc>
        <w:tc>
          <w:tcPr>
            <w:tcW w:w="1392" w:type="dxa"/>
            <w:tcBorders>
              <w:top w:val="single" w:sz="4" w:space="0" w:color="auto"/>
              <w:left w:val="single" w:sz="4" w:space="0" w:color="auto"/>
              <w:bottom w:val="nil"/>
              <w:right w:val="nil"/>
            </w:tcBorders>
            <w:shd w:val="clear" w:color="auto" w:fill="FFFFFF"/>
            <w:vAlign w:val="center"/>
          </w:tcPr>
          <w:p w:rsidR="00421C70" w:rsidRPr="006A198E" w:rsidRDefault="00421C70" w:rsidP="008102DF">
            <w:pPr>
              <w:spacing w:line="220" w:lineRule="exact"/>
              <w:jc w:val="center"/>
              <w:rPr>
                <w:lang w:val="en-US"/>
              </w:rPr>
            </w:pPr>
            <w:r w:rsidRPr="006A198E">
              <w:rPr>
                <w:color w:val="000000"/>
                <w:lang w:val="en-US"/>
              </w:rPr>
              <w:t>3</w:t>
            </w:r>
          </w:p>
        </w:tc>
        <w:tc>
          <w:tcPr>
            <w:tcW w:w="1382" w:type="dxa"/>
            <w:tcBorders>
              <w:top w:val="single" w:sz="4" w:space="0" w:color="auto"/>
              <w:left w:val="single" w:sz="4" w:space="0" w:color="auto"/>
              <w:bottom w:val="nil"/>
              <w:right w:val="nil"/>
            </w:tcBorders>
            <w:shd w:val="clear" w:color="auto" w:fill="FFFFFF"/>
            <w:vAlign w:val="center"/>
          </w:tcPr>
          <w:p w:rsidR="00421C70" w:rsidRPr="006A198E" w:rsidRDefault="00421C70" w:rsidP="008102DF">
            <w:pPr>
              <w:spacing w:line="220" w:lineRule="exact"/>
              <w:jc w:val="center"/>
              <w:rPr>
                <w:lang w:val="en-US"/>
              </w:rPr>
            </w:pPr>
            <w:r w:rsidRPr="006A198E">
              <w:rPr>
                <w:color w:val="000000"/>
                <w:lang w:val="en-US"/>
              </w:rPr>
              <w:t>4</w:t>
            </w:r>
          </w:p>
        </w:tc>
        <w:tc>
          <w:tcPr>
            <w:tcW w:w="1421" w:type="dxa"/>
            <w:tcBorders>
              <w:top w:val="single" w:sz="4" w:space="0" w:color="auto"/>
              <w:left w:val="single" w:sz="4" w:space="0" w:color="auto"/>
              <w:bottom w:val="nil"/>
              <w:right w:val="single" w:sz="4" w:space="0" w:color="auto"/>
            </w:tcBorders>
            <w:shd w:val="clear" w:color="auto" w:fill="FFFFFF"/>
            <w:vAlign w:val="center"/>
          </w:tcPr>
          <w:p w:rsidR="00421C70" w:rsidRPr="006A198E" w:rsidRDefault="00421C70" w:rsidP="008102DF">
            <w:pPr>
              <w:spacing w:line="220" w:lineRule="exact"/>
              <w:jc w:val="center"/>
              <w:rPr>
                <w:lang w:val="en-US"/>
              </w:rPr>
            </w:pPr>
            <w:r w:rsidRPr="006A198E">
              <w:rPr>
                <w:color w:val="000000"/>
                <w:lang w:val="en-US"/>
              </w:rPr>
              <w:t>5</w:t>
            </w:r>
          </w:p>
        </w:tc>
      </w:tr>
      <w:tr w:rsidR="00421C70" w:rsidRPr="006A198E" w:rsidTr="008102DF">
        <w:trPr>
          <w:trHeight w:val="461"/>
        </w:trPr>
        <w:tc>
          <w:tcPr>
            <w:tcW w:w="1402" w:type="dxa"/>
            <w:tcBorders>
              <w:top w:val="single" w:sz="4" w:space="0" w:color="auto"/>
              <w:left w:val="single" w:sz="4" w:space="0" w:color="auto"/>
              <w:bottom w:val="single" w:sz="4" w:space="0" w:color="auto"/>
              <w:right w:val="nil"/>
            </w:tcBorders>
            <w:shd w:val="clear" w:color="auto" w:fill="FFFFFF"/>
          </w:tcPr>
          <w:p w:rsidR="00421C70" w:rsidRPr="006A198E" w:rsidRDefault="00421C70" w:rsidP="00995EFD">
            <w:pPr>
              <w:jc w:val="center"/>
              <w:rPr>
                <w:lang w:val="en-US"/>
              </w:rPr>
            </w:pPr>
          </w:p>
        </w:tc>
        <w:tc>
          <w:tcPr>
            <w:tcW w:w="1387" w:type="dxa"/>
            <w:tcBorders>
              <w:top w:val="single" w:sz="4" w:space="0" w:color="auto"/>
              <w:left w:val="single" w:sz="4" w:space="0" w:color="auto"/>
              <w:bottom w:val="single" w:sz="4" w:space="0" w:color="auto"/>
              <w:right w:val="nil"/>
            </w:tcBorders>
            <w:shd w:val="clear" w:color="auto" w:fill="FFFFFF"/>
          </w:tcPr>
          <w:p w:rsidR="00421C70" w:rsidRPr="006A198E" w:rsidRDefault="00421C70" w:rsidP="00995EFD">
            <w:pPr>
              <w:jc w:val="center"/>
              <w:rPr>
                <w:lang w:val="en-US"/>
              </w:rPr>
            </w:pPr>
          </w:p>
        </w:tc>
        <w:tc>
          <w:tcPr>
            <w:tcW w:w="1392" w:type="dxa"/>
            <w:tcBorders>
              <w:top w:val="single" w:sz="4" w:space="0" w:color="auto"/>
              <w:left w:val="single" w:sz="4" w:space="0" w:color="auto"/>
              <w:bottom w:val="single" w:sz="4" w:space="0" w:color="auto"/>
              <w:right w:val="nil"/>
            </w:tcBorders>
            <w:shd w:val="clear" w:color="auto" w:fill="FFFFFF"/>
          </w:tcPr>
          <w:p w:rsidR="00421C70" w:rsidRPr="006A198E" w:rsidRDefault="00421C70" w:rsidP="00995EFD">
            <w:pPr>
              <w:jc w:val="center"/>
              <w:rPr>
                <w:lang w:val="en-US"/>
              </w:rPr>
            </w:pPr>
          </w:p>
        </w:tc>
        <w:tc>
          <w:tcPr>
            <w:tcW w:w="1382" w:type="dxa"/>
            <w:tcBorders>
              <w:top w:val="single" w:sz="4" w:space="0" w:color="auto"/>
              <w:left w:val="single" w:sz="4" w:space="0" w:color="auto"/>
              <w:bottom w:val="single" w:sz="4" w:space="0" w:color="auto"/>
              <w:right w:val="nil"/>
            </w:tcBorders>
            <w:shd w:val="clear" w:color="auto" w:fill="FFFFFF"/>
          </w:tcPr>
          <w:p w:rsidR="00421C70" w:rsidRPr="006A198E" w:rsidRDefault="00421C70" w:rsidP="00995EFD">
            <w:pPr>
              <w:jc w:val="center"/>
              <w:rPr>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21C70" w:rsidRPr="006A198E" w:rsidRDefault="00421C70" w:rsidP="00995EFD">
            <w:pPr>
              <w:jc w:val="center"/>
              <w:rPr>
                <w:lang w:val="en-US"/>
              </w:rPr>
            </w:pPr>
          </w:p>
        </w:tc>
      </w:tr>
    </w:tbl>
    <w:p w:rsidR="00421C70" w:rsidRPr="006A198E" w:rsidRDefault="00421C70" w:rsidP="00421C70">
      <w:pPr>
        <w:jc w:val="both"/>
        <w:rPr>
          <w:color w:val="000000"/>
          <w:vertAlign w:val="superscript"/>
          <w:lang w:val="en-US"/>
        </w:rPr>
      </w:pPr>
    </w:p>
    <w:p w:rsidR="00421C70" w:rsidRPr="00A93265" w:rsidRDefault="00A93265" w:rsidP="00A93265">
      <w:pPr>
        <w:spacing w:after="120" w:line="312" w:lineRule="atLeast"/>
        <w:jc w:val="both"/>
        <w:rPr>
          <w:b/>
          <w:color w:val="000000"/>
          <w:lang w:val="en-US"/>
        </w:rPr>
      </w:pPr>
      <w:r>
        <w:rPr>
          <w:b/>
          <w:color w:val="000000"/>
        </w:rPr>
        <w:t xml:space="preserve">Задание </w:t>
      </w:r>
      <w:r>
        <w:rPr>
          <w:b/>
          <w:color w:val="000000"/>
          <w:lang w:val="en-US"/>
        </w:rPr>
        <w:t>3</w:t>
      </w:r>
    </w:p>
    <w:p w:rsidR="00A93265" w:rsidRPr="00AE797D" w:rsidRDefault="00535284" w:rsidP="00A93265">
      <w:pPr>
        <w:rPr>
          <w:b/>
          <w:lang w:val="en-US"/>
        </w:rPr>
      </w:pPr>
      <w:bookmarkStart w:id="1" w:name="bookmark0"/>
      <w:r>
        <w:rPr>
          <w:b/>
          <w:color w:val="000000"/>
        </w:rPr>
        <w:t xml:space="preserve">Тест </w:t>
      </w:r>
      <w:r w:rsidR="00A93265" w:rsidRPr="00AE797D">
        <w:rPr>
          <w:b/>
          <w:color w:val="000000"/>
        </w:rPr>
        <w:t xml:space="preserve">№ </w:t>
      </w:r>
      <w:r w:rsidR="00A93265" w:rsidRPr="00AE797D">
        <w:rPr>
          <w:b/>
          <w:bCs/>
          <w:color w:val="000000"/>
          <w:lang w:val="en-US"/>
        </w:rPr>
        <w:t>4</w:t>
      </w:r>
      <w:bookmarkEnd w:id="1"/>
    </w:p>
    <w:p w:rsidR="00A93265" w:rsidRPr="00AE797D" w:rsidRDefault="00A93265" w:rsidP="00A93265">
      <w:pPr>
        <w:rPr>
          <w:b/>
          <w:bCs/>
          <w:color w:val="000000"/>
          <w:lang w:val="en-US" w:eastAsia="en-US"/>
        </w:rPr>
      </w:pPr>
      <w:r w:rsidRPr="00AE797D">
        <w:rPr>
          <w:b/>
          <w:bCs/>
          <w:color w:val="000000"/>
          <w:lang w:val="en-US"/>
        </w:rPr>
        <w:t xml:space="preserve">Was </w:t>
      </w:r>
      <w:proofErr w:type="gramStart"/>
      <w:r w:rsidRPr="00AE797D">
        <w:rPr>
          <w:b/>
          <w:bCs/>
          <w:color w:val="000000"/>
          <w:lang w:val="en-US"/>
        </w:rPr>
        <w:t>ist</w:t>
      </w:r>
      <w:proofErr w:type="gramEnd"/>
      <w:r w:rsidRPr="00AE797D">
        <w:rPr>
          <w:b/>
          <w:bCs/>
          <w:color w:val="000000"/>
          <w:lang w:val="en-US"/>
        </w:rPr>
        <w:t xml:space="preserve"> hier </w:t>
      </w:r>
      <w:r>
        <w:rPr>
          <w:b/>
          <w:bCs/>
          <w:color w:val="000000"/>
          <w:lang w:val="en-US"/>
        </w:rPr>
        <w:t xml:space="preserve">richtig? Nur eine Antwort </w:t>
      </w:r>
      <w:proofErr w:type="gramStart"/>
      <w:r>
        <w:rPr>
          <w:b/>
          <w:bCs/>
          <w:color w:val="000000"/>
          <w:lang w:val="en-US"/>
        </w:rPr>
        <w:t>ist</w:t>
      </w:r>
      <w:proofErr w:type="gramEnd"/>
      <w:r>
        <w:rPr>
          <w:b/>
          <w:bCs/>
          <w:color w:val="000000"/>
          <w:lang w:val="en-US"/>
        </w:rPr>
        <w:t xml:space="preserve"> mö</w:t>
      </w:r>
      <w:r w:rsidRPr="00AE797D">
        <w:rPr>
          <w:b/>
          <w:bCs/>
          <w:color w:val="000000"/>
          <w:lang w:val="en-US"/>
        </w:rPr>
        <w:t>glich.</w:t>
      </w:r>
    </w:p>
    <w:p w:rsidR="00A93265" w:rsidRPr="00AE797D" w:rsidRDefault="00A93265" w:rsidP="00A93265">
      <w:pPr>
        <w:rPr>
          <w:color w:val="000000"/>
          <w:lang w:val="en-US"/>
        </w:rPr>
      </w:pPr>
      <w:r w:rsidRPr="00AE797D">
        <w:rPr>
          <w:color w:val="000000"/>
          <w:lang w:val="en-US"/>
        </w:rPr>
        <w:t xml:space="preserve">1. - </w:t>
      </w:r>
      <w:r>
        <w:rPr>
          <w:color w:val="000000"/>
          <w:lang w:val="en-US"/>
        </w:rPr>
        <w:t>Schwimmst du gern?</w:t>
      </w:r>
      <w:r w:rsidRPr="00AE797D">
        <w:rPr>
          <w:color w:val="000000"/>
          <w:lang w:val="en-US"/>
        </w:rPr>
        <w:t xml:space="preserve"> - Nicht besonders, </w:t>
      </w:r>
      <w:proofErr w:type="gramStart"/>
      <w:r w:rsidRPr="00AE797D">
        <w:rPr>
          <w:color w:val="000000"/>
          <w:lang w:val="en-US"/>
        </w:rPr>
        <w:t>ich ...</w:t>
      </w:r>
      <w:proofErr w:type="gramEnd"/>
    </w:p>
    <w:p w:rsidR="00A93265" w:rsidRPr="00AE797D" w:rsidRDefault="00A93265" w:rsidP="00A93265">
      <w:pPr>
        <w:numPr>
          <w:ilvl w:val="0"/>
          <w:numId w:val="41"/>
        </w:numPr>
        <w:rPr>
          <w:color w:val="000000"/>
          <w:lang w:val="en-US"/>
        </w:rPr>
      </w:pPr>
      <w:proofErr w:type="gramStart"/>
      <w:r w:rsidRPr="00AE797D">
        <w:rPr>
          <w:color w:val="000000"/>
          <w:lang w:val="en-US"/>
        </w:rPr>
        <w:t>habe</w:t>
      </w:r>
      <w:proofErr w:type="gramEnd"/>
      <w:r w:rsidRPr="00AE797D">
        <w:rPr>
          <w:color w:val="000000"/>
          <w:lang w:val="en-US"/>
        </w:rPr>
        <w:t xml:space="preserve"> Angst im Wasser.</w:t>
      </w:r>
    </w:p>
    <w:p w:rsidR="00A93265" w:rsidRPr="00AE797D" w:rsidRDefault="00A93265" w:rsidP="00A93265">
      <w:pPr>
        <w:numPr>
          <w:ilvl w:val="0"/>
          <w:numId w:val="41"/>
        </w:numPr>
        <w:rPr>
          <w:color w:val="000000"/>
          <w:lang w:val="en-US"/>
        </w:rPr>
      </w:pPr>
      <w:r w:rsidRPr="00AE797D">
        <w:rPr>
          <w:color w:val="000000"/>
          <w:lang w:val="en-US"/>
        </w:rPr>
        <w:lastRenderedPageBreak/>
        <w:t>Angst habe im Wasser.</w:t>
      </w:r>
    </w:p>
    <w:p w:rsidR="00A93265" w:rsidRPr="00AE797D" w:rsidRDefault="00A93265" w:rsidP="00A93265">
      <w:pPr>
        <w:numPr>
          <w:ilvl w:val="0"/>
          <w:numId w:val="41"/>
        </w:numPr>
        <w:rPr>
          <w:color w:val="000000"/>
          <w:lang w:val="en-US"/>
        </w:rPr>
      </w:pPr>
      <w:proofErr w:type="gramStart"/>
      <w:r w:rsidRPr="00AE797D">
        <w:rPr>
          <w:color w:val="000000"/>
          <w:lang w:val="en-US"/>
        </w:rPr>
        <w:t>im</w:t>
      </w:r>
      <w:proofErr w:type="gramEnd"/>
      <w:r w:rsidRPr="00AE797D">
        <w:rPr>
          <w:color w:val="000000"/>
          <w:lang w:val="en-US"/>
        </w:rPr>
        <w:t xml:space="preserve"> Wasser Angst habe.</w:t>
      </w:r>
    </w:p>
    <w:p w:rsidR="00A93265" w:rsidRPr="00AE797D" w:rsidRDefault="00A93265" w:rsidP="00A93265">
      <w:pPr>
        <w:numPr>
          <w:ilvl w:val="0"/>
          <w:numId w:val="41"/>
        </w:numPr>
        <w:rPr>
          <w:color w:val="000000"/>
          <w:lang w:val="en-US"/>
        </w:rPr>
      </w:pPr>
      <w:proofErr w:type="gramStart"/>
      <w:r w:rsidRPr="00AE797D">
        <w:rPr>
          <w:color w:val="000000"/>
          <w:lang w:val="en-US"/>
        </w:rPr>
        <w:t>im</w:t>
      </w:r>
      <w:proofErr w:type="gramEnd"/>
      <w:r w:rsidRPr="00AE797D">
        <w:rPr>
          <w:color w:val="000000"/>
          <w:lang w:val="en-US"/>
        </w:rPr>
        <w:t xml:space="preserve"> Wasser habe Angst.</w:t>
      </w:r>
    </w:p>
    <w:p w:rsidR="00A93265" w:rsidRDefault="00A93265" w:rsidP="00A93265">
      <w:pPr>
        <w:rPr>
          <w:color w:val="000000"/>
        </w:rPr>
      </w:pPr>
    </w:p>
    <w:p w:rsidR="00A93265" w:rsidRPr="00AE797D" w:rsidRDefault="00A93265" w:rsidP="00A93265">
      <w:pPr>
        <w:rPr>
          <w:color w:val="000000"/>
          <w:lang w:val="en-US"/>
        </w:rPr>
      </w:pPr>
      <w:r w:rsidRPr="00AE797D">
        <w:rPr>
          <w:color w:val="000000"/>
          <w:lang w:val="en-US"/>
        </w:rPr>
        <w:t>2. - Was passt z</w:t>
      </w:r>
      <w:r>
        <w:rPr>
          <w:color w:val="000000"/>
          <w:lang w:val="en-US"/>
        </w:rPr>
        <w:t>u ... Hemd? — Schicke Jeans natü</w:t>
      </w:r>
      <w:r w:rsidRPr="00AE797D">
        <w:rPr>
          <w:color w:val="000000"/>
          <w:lang w:val="en-US"/>
        </w:rPr>
        <w:t>rlich!</w:t>
      </w:r>
    </w:p>
    <w:p w:rsidR="00A93265" w:rsidRPr="00AE797D" w:rsidRDefault="00A93265" w:rsidP="00A93265">
      <w:pPr>
        <w:numPr>
          <w:ilvl w:val="0"/>
          <w:numId w:val="42"/>
        </w:numPr>
        <w:rPr>
          <w:color w:val="000000"/>
          <w:lang w:val="en-US"/>
        </w:rPr>
      </w:pPr>
      <w:r w:rsidRPr="00AE797D">
        <w:rPr>
          <w:color w:val="000000"/>
          <w:lang w:val="en-US"/>
        </w:rPr>
        <w:t>mein blaues</w:t>
      </w:r>
    </w:p>
    <w:p w:rsidR="00A93265" w:rsidRDefault="00A93265" w:rsidP="00A93265">
      <w:pPr>
        <w:numPr>
          <w:ilvl w:val="0"/>
          <w:numId w:val="42"/>
        </w:numPr>
        <w:rPr>
          <w:color w:val="000000"/>
          <w:lang w:val="en-US"/>
        </w:rPr>
      </w:pPr>
      <w:r>
        <w:rPr>
          <w:color w:val="000000"/>
          <w:lang w:val="en-US"/>
        </w:rPr>
        <w:t>meinem</w:t>
      </w:r>
      <w:r>
        <w:rPr>
          <w:color w:val="000000"/>
        </w:rPr>
        <w:t xml:space="preserve"> </w:t>
      </w:r>
      <w:r>
        <w:rPr>
          <w:color w:val="000000"/>
          <w:lang w:val="en-US"/>
        </w:rPr>
        <w:t>blauen</w:t>
      </w:r>
    </w:p>
    <w:p w:rsidR="00A93265" w:rsidRDefault="00A93265" w:rsidP="00A93265">
      <w:pPr>
        <w:numPr>
          <w:ilvl w:val="0"/>
          <w:numId w:val="42"/>
        </w:numPr>
        <w:rPr>
          <w:color w:val="000000"/>
          <w:lang w:val="en-US"/>
        </w:rPr>
      </w:pPr>
      <w:r>
        <w:rPr>
          <w:color w:val="000000"/>
          <w:lang w:val="en-US"/>
        </w:rPr>
        <w:t>meiner blauen</w:t>
      </w:r>
    </w:p>
    <w:p w:rsidR="00A93265" w:rsidRPr="00AE797D" w:rsidRDefault="00A93265" w:rsidP="00A93265">
      <w:pPr>
        <w:numPr>
          <w:ilvl w:val="0"/>
          <w:numId w:val="42"/>
        </w:numPr>
        <w:rPr>
          <w:color w:val="000000"/>
          <w:lang w:val="en-US"/>
        </w:rPr>
      </w:pPr>
      <w:r>
        <w:rPr>
          <w:color w:val="000000"/>
          <w:lang w:val="en-US"/>
        </w:rPr>
        <w:t xml:space="preserve">meinen blauen </w:t>
      </w:r>
    </w:p>
    <w:p w:rsidR="00A93265" w:rsidRDefault="00A93265" w:rsidP="00A93265">
      <w:pPr>
        <w:rPr>
          <w:color w:val="000000"/>
          <w:lang w:val="en-US"/>
        </w:rPr>
      </w:pPr>
    </w:p>
    <w:p w:rsidR="00A93265" w:rsidRPr="00AE797D" w:rsidRDefault="00A93265" w:rsidP="00A93265">
      <w:pPr>
        <w:rPr>
          <w:color w:val="000000"/>
          <w:lang w:val="en-US"/>
        </w:rPr>
      </w:pPr>
      <w:r>
        <w:rPr>
          <w:color w:val="000000"/>
          <w:lang w:val="en-US"/>
        </w:rPr>
        <w:t xml:space="preserve">3. - Ich möchte auch ... Orangensaft. - </w:t>
      </w:r>
      <w:r w:rsidRPr="00AE797D">
        <w:rPr>
          <w:color w:val="000000"/>
          <w:lang w:val="en-US"/>
        </w:rPr>
        <w:t>Hier, bitte!</w:t>
      </w:r>
    </w:p>
    <w:p w:rsidR="00A93265" w:rsidRDefault="00A93265" w:rsidP="00A93265">
      <w:pPr>
        <w:numPr>
          <w:ilvl w:val="0"/>
          <w:numId w:val="43"/>
        </w:numPr>
        <w:rPr>
          <w:color w:val="000000"/>
          <w:lang w:val="en-US"/>
        </w:rPr>
      </w:pPr>
      <w:r>
        <w:rPr>
          <w:color w:val="000000"/>
          <w:lang w:val="en-US"/>
        </w:rPr>
        <w:t>e</w:t>
      </w:r>
      <w:r w:rsidRPr="00AE797D">
        <w:rPr>
          <w:color w:val="000000"/>
          <w:lang w:val="en-US"/>
        </w:rPr>
        <w:t>ins</w:t>
      </w:r>
    </w:p>
    <w:p w:rsidR="00A93265" w:rsidRDefault="00A93265" w:rsidP="00A93265">
      <w:pPr>
        <w:numPr>
          <w:ilvl w:val="0"/>
          <w:numId w:val="43"/>
        </w:numPr>
        <w:rPr>
          <w:color w:val="000000"/>
          <w:lang w:val="en-US"/>
        </w:rPr>
      </w:pPr>
      <w:r w:rsidRPr="00AE797D">
        <w:rPr>
          <w:color w:val="000000"/>
          <w:lang w:val="en-US"/>
        </w:rPr>
        <w:t>eine</w:t>
      </w:r>
    </w:p>
    <w:p w:rsidR="00A93265" w:rsidRDefault="00A93265" w:rsidP="00A93265">
      <w:pPr>
        <w:numPr>
          <w:ilvl w:val="0"/>
          <w:numId w:val="43"/>
        </w:numPr>
        <w:rPr>
          <w:color w:val="000000"/>
          <w:lang w:val="en-US"/>
        </w:rPr>
      </w:pPr>
      <w:r w:rsidRPr="00AE797D">
        <w:rPr>
          <w:color w:val="000000"/>
          <w:lang w:val="en-US"/>
        </w:rPr>
        <w:t>einer</w:t>
      </w:r>
    </w:p>
    <w:p w:rsidR="00A93265" w:rsidRPr="00AE797D" w:rsidRDefault="00A93265" w:rsidP="00A93265">
      <w:pPr>
        <w:numPr>
          <w:ilvl w:val="0"/>
          <w:numId w:val="43"/>
        </w:numPr>
        <w:rPr>
          <w:color w:val="000000"/>
          <w:lang w:val="en-US"/>
        </w:rPr>
      </w:pPr>
      <w:r w:rsidRPr="00AE797D">
        <w:rPr>
          <w:color w:val="000000"/>
          <w:lang w:val="en-US"/>
        </w:rPr>
        <w:t>einen</w:t>
      </w:r>
    </w:p>
    <w:p w:rsidR="00A93265" w:rsidRDefault="00A93265" w:rsidP="00A93265">
      <w:pPr>
        <w:rPr>
          <w:color w:val="000000"/>
          <w:lang w:val="en-US"/>
        </w:rPr>
      </w:pPr>
    </w:p>
    <w:p w:rsidR="00A93265" w:rsidRDefault="00A93265" w:rsidP="00A93265">
      <w:pPr>
        <w:rPr>
          <w:color w:val="000000"/>
          <w:lang w:val="en-US"/>
        </w:rPr>
      </w:pPr>
      <w:r>
        <w:rPr>
          <w:color w:val="000000"/>
          <w:lang w:val="en-US"/>
        </w:rPr>
        <w:t xml:space="preserve">4. - Hast du keinen Stuhl für </w:t>
      </w:r>
      <w:proofErr w:type="gramStart"/>
      <w:r>
        <w:rPr>
          <w:color w:val="000000"/>
          <w:lang w:val="en-US"/>
        </w:rPr>
        <w:t>mich</w:t>
      </w:r>
      <w:proofErr w:type="gramEnd"/>
      <w:r>
        <w:rPr>
          <w:color w:val="000000"/>
          <w:lang w:val="en-US"/>
        </w:rPr>
        <w:t xml:space="preserve">? - </w:t>
      </w:r>
      <w:r w:rsidRPr="00AE797D">
        <w:rPr>
          <w:color w:val="000000"/>
          <w:lang w:val="en-US"/>
        </w:rPr>
        <w:t xml:space="preserve">Wieso? ... </w:t>
      </w:r>
      <w:proofErr w:type="gramStart"/>
      <w:r w:rsidRPr="00AE797D">
        <w:rPr>
          <w:color w:val="000000"/>
          <w:lang w:val="en-US"/>
        </w:rPr>
        <w:t>dich</w:t>
      </w:r>
      <w:proofErr w:type="gramEnd"/>
      <w:r w:rsidRPr="00AE797D">
        <w:rPr>
          <w:color w:val="000000"/>
          <w:lang w:val="en-US"/>
        </w:rPr>
        <w:t xml:space="preserve"> doch auf mein Sofa.</w:t>
      </w:r>
    </w:p>
    <w:p w:rsidR="00A93265" w:rsidRDefault="00A93265" w:rsidP="00A93265">
      <w:pPr>
        <w:pStyle w:val="a8"/>
        <w:numPr>
          <w:ilvl w:val="0"/>
          <w:numId w:val="44"/>
        </w:numPr>
        <w:contextualSpacing/>
        <w:rPr>
          <w:color w:val="000000"/>
          <w:lang w:val="en-US"/>
        </w:rPr>
      </w:pPr>
      <w:r w:rsidRPr="00AE797D">
        <w:rPr>
          <w:color w:val="000000"/>
          <w:lang w:val="en-US"/>
        </w:rPr>
        <w:t>Setzen</w:t>
      </w:r>
    </w:p>
    <w:p w:rsidR="00A93265" w:rsidRDefault="00A93265" w:rsidP="00A93265">
      <w:pPr>
        <w:pStyle w:val="a8"/>
        <w:numPr>
          <w:ilvl w:val="0"/>
          <w:numId w:val="44"/>
        </w:numPr>
        <w:contextualSpacing/>
        <w:rPr>
          <w:color w:val="000000"/>
          <w:lang w:val="en-US"/>
        </w:rPr>
      </w:pPr>
      <w:r w:rsidRPr="00AE797D">
        <w:rPr>
          <w:color w:val="000000"/>
          <w:lang w:val="en-US"/>
        </w:rPr>
        <w:t>Sitzt</w:t>
      </w:r>
    </w:p>
    <w:p w:rsidR="00A93265" w:rsidRDefault="00A93265" w:rsidP="00A93265">
      <w:pPr>
        <w:pStyle w:val="a8"/>
        <w:numPr>
          <w:ilvl w:val="0"/>
          <w:numId w:val="44"/>
        </w:numPr>
        <w:contextualSpacing/>
        <w:rPr>
          <w:color w:val="000000"/>
          <w:lang w:val="en-US"/>
        </w:rPr>
      </w:pPr>
      <w:r w:rsidRPr="00AE797D">
        <w:rPr>
          <w:color w:val="000000"/>
          <w:lang w:val="en-US"/>
        </w:rPr>
        <w:t>Setz</w:t>
      </w:r>
    </w:p>
    <w:p w:rsidR="00A93265" w:rsidRPr="00AE797D" w:rsidRDefault="00A93265" w:rsidP="00A93265">
      <w:pPr>
        <w:pStyle w:val="a8"/>
        <w:numPr>
          <w:ilvl w:val="0"/>
          <w:numId w:val="44"/>
        </w:numPr>
        <w:contextualSpacing/>
        <w:rPr>
          <w:color w:val="000000"/>
          <w:lang w:val="en-US"/>
        </w:rPr>
      </w:pPr>
      <w:r w:rsidRPr="00AE797D">
        <w:rPr>
          <w:color w:val="000000"/>
          <w:lang w:val="en-US"/>
        </w:rPr>
        <w:t>Setzt</w:t>
      </w:r>
    </w:p>
    <w:p w:rsidR="00A93265" w:rsidRDefault="00A93265" w:rsidP="00A93265">
      <w:pPr>
        <w:rPr>
          <w:color w:val="000000"/>
          <w:lang w:val="en-US"/>
        </w:rPr>
      </w:pPr>
    </w:p>
    <w:p w:rsidR="00A93265" w:rsidRPr="00AE797D" w:rsidRDefault="00A93265" w:rsidP="00A93265">
      <w:pPr>
        <w:rPr>
          <w:color w:val="000000"/>
          <w:lang w:val="en-US"/>
        </w:rPr>
      </w:pPr>
      <w:r>
        <w:rPr>
          <w:color w:val="000000"/>
          <w:lang w:val="en-US"/>
        </w:rPr>
        <w:t>5. - Weiβ</w:t>
      </w:r>
      <w:r w:rsidRPr="00AE797D">
        <w:rPr>
          <w:color w:val="000000"/>
          <w:lang w:val="en-US"/>
        </w:rPr>
        <w:t xml:space="preserve">t </w:t>
      </w:r>
      <w:proofErr w:type="gramStart"/>
      <w:r w:rsidRPr="00AE797D">
        <w:rPr>
          <w:color w:val="000000"/>
          <w:lang w:val="en-US"/>
        </w:rPr>
        <w:t>du, ...</w:t>
      </w:r>
      <w:proofErr w:type="gramEnd"/>
      <w:r w:rsidRPr="00AE797D">
        <w:rPr>
          <w:color w:val="000000"/>
          <w:lang w:val="en-US"/>
        </w:rPr>
        <w:t xml:space="preserve"> Udo auf seiner R</w:t>
      </w:r>
      <w:r>
        <w:rPr>
          <w:color w:val="000000"/>
          <w:lang w:val="en-US"/>
        </w:rPr>
        <w:t>adtour in einer Herberge über</w:t>
      </w:r>
      <w:r w:rsidRPr="00AE797D">
        <w:rPr>
          <w:color w:val="000000"/>
          <w:lang w:val="en-US"/>
        </w:rPr>
        <w:t>nachtet hat?</w:t>
      </w:r>
    </w:p>
    <w:p w:rsidR="00A93265" w:rsidRPr="00AE797D" w:rsidRDefault="00A93265" w:rsidP="00A93265">
      <w:pPr>
        <w:numPr>
          <w:ilvl w:val="0"/>
          <w:numId w:val="45"/>
        </w:numPr>
        <w:rPr>
          <w:color w:val="000000"/>
          <w:lang w:val="en-US"/>
        </w:rPr>
      </w:pPr>
      <w:r w:rsidRPr="00AE797D">
        <w:rPr>
          <w:color w:val="000000"/>
          <w:lang w:val="en-US"/>
        </w:rPr>
        <w:t>dass</w:t>
      </w:r>
    </w:p>
    <w:p w:rsidR="00A93265" w:rsidRPr="00AE797D" w:rsidRDefault="00A93265" w:rsidP="00A93265">
      <w:pPr>
        <w:numPr>
          <w:ilvl w:val="0"/>
          <w:numId w:val="45"/>
        </w:numPr>
        <w:rPr>
          <w:color w:val="000000"/>
          <w:lang w:val="en-US"/>
        </w:rPr>
      </w:pPr>
      <w:r w:rsidRPr="00AE797D">
        <w:rPr>
          <w:color w:val="000000"/>
          <w:lang w:val="en-US"/>
        </w:rPr>
        <w:t>was</w:t>
      </w:r>
    </w:p>
    <w:p w:rsidR="00A93265" w:rsidRPr="00AE797D" w:rsidRDefault="00A93265" w:rsidP="00A93265">
      <w:pPr>
        <w:numPr>
          <w:ilvl w:val="0"/>
          <w:numId w:val="45"/>
        </w:numPr>
        <w:rPr>
          <w:color w:val="000000"/>
          <w:lang w:val="en-US"/>
        </w:rPr>
      </w:pPr>
      <w:r w:rsidRPr="00AE797D">
        <w:rPr>
          <w:color w:val="000000"/>
          <w:lang w:val="en-US"/>
        </w:rPr>
        <w:t>weil</w:t>
      </w:r>
    </w:p>
    <w:p w:rsidR="00A93265" w:rsidRPr="00AE797D" w:rsidRDefault="00A93265" w:rsidP="00A93265">
      <w:pPr>
        <w:numPr>
          <w:ilvl w:val="0"/>
          <w:numId w:val="45"/>
        </w:numPr>
        <w:rPr>
          <w:color w:val="000000"/>
          <w:lang w:val="en-US"/>
        </w:rPr>
      </w:pPr>
      <w:r w:rsidRPr="00AE797D">
        <w:rPr>
          <w:color w:val="000000"/>
          <w:lang w:val="en-US"/>
        </w:rPr>
        <w:t>wenn</w:t>
      </w:r>
    </w:p>
    <w:p w:rsidR="00A93265" w:rsidRDefault="00A93265" w:rsidP="00A93265">
      <w:pPr>
        <w:rPr>
          <w:color w:val="000000"/>
          <w:lang w:val="en-US"/>
        </w:rPr>
      </w:pPr>
    </w:p>
    <w:p w:rsidR="00A93265" w:rsidRPr="00AE797D" w:rsidRDefault="00A93265" w:rsidP="00A93265">
      <w:pPr>
        <w:rPr>
          <w:color w:val="000000"/>
          <w:lang w:val="en-US"/>
        </w:rPr>
      </w:pPr>
      <w:r>
        <w:rPr>
          <w:color w:val="000000"/>
          <w:lang w:val="en-US"/>
        </w:rPr>
        <w:t>6. - Wir ... erst spä</w:t>
      </w:r>
      <w:r w:rsidRPr="00AE797D">
        <w:rPr>
          <w:color w:val="000000"/>
          <w:lang w:val="en-US"/>
        </w:rPr>
        <w:t xml:space="preserve">t am </w:t>
      </w:r>
      <w:proofErr w:type="gramStart"/>
      <w:r w:rsidRPr="00AE797D">
        <w:rPr>
          <w:color w:val="000000"/>
          <w:lang w:val="en-US"/>
        </w:rPr>
        <w:t>Abend</w:t>
      </w:r>
      <w:proofErr w:type="gramEnd"/>
      <w:r w:rsidRPr="00AE797D">
        <w:rPr>
          <w:color w:val="000000"/>
          <w:lang w:val="en-US"/>
        </w:rPr>
        <w:t xml:space="preserve"> in Bremen an. — Die Fahrt dduerte aber lange!</w:t>
      </w:r>
    </w:p>
    <w:p w:rsidR="00A93265" w:rsidRPr="00AE797D" w:rsidRDefault="00A93265" w:rsidP="00A93265">
      <w:pPr>
        <w:numPr>
          <w:ilvl w:val="0"/>
          <w:numId w:val="46"/>
        </w:numPr>
        <w:rPr>
          <w:color w:val="000000"/>
          <w:lang w:val="en-US"/>
        </w:rPr>
      </w:pPr>
      <w:r w:rsidRPr="00AE797D">
        <w:rPr>
          <w:color w:val="000000"/>
          <w:lang w:val="en-US"/>
        </w:rPr>
        <w:t>kommen</w:t>
      </w:r>
    </w:p>
    <w:p w:rsidR="00A93265" w:rsidRPr="00AE797D" w:rsidRDefault="00A93265" w:rsidP="00A93265">
      <w:pPr>
        <w:numPr>
          <w:ilvl w:val="0"/>
          <w:numId w:val="46"/>
        </w:numPr>
        <w:rPr>
          <w:color w:val="000000"/>
          <w:lang w:val="en-US"/>
        </w:rPr>
      </w:pPr>
      <w:r w:rsidRPr="00AE797D">
        <w:rPr>
          <w:color w:val="000000"/>
          <w:lang w:val="en-US"/>
        </w:rPr>
        <w:t>kamen</w:t>
      </w:r>
    </w:p>
    <w:p w:rsidR="00A93265" w:rsidRPr="00AE797D" w:rsidRDefault="00A93265" w:rsidP="00A93265">
      <w:pPr>
        <w:numPr>
          <w:ilvl w:val="0"/>
          <w:numId w:val="46"/>
        </w:numPr>
        <w:rPr>
          <w:color w:val="000000"/>
          <w:lang w:val="en-US"/>
        </w:rPr>
      </w:pPr>
      <w:r w:rsidRPr="00AE797D">
        <w:rPr>
          <w:color w:val="000000"/>
          <w:lang w:val="en-US"/>
        </w:rPr>
        <w:t>kommt</w:t>
      </w:r>
    </w:p>
    <w:p w:rsidR="00A93265" w:rsidRPr="00AE797D" w:rsidRDefault="00A93265" w:rsidP="00A93265">
      <w:pPr>
        <w:numPr>
          <w:ilvl w:val="0"/>
          <w:numId w:val="46"/>
        </w:numPr>
        <w:rPr>
          <w:color w:val="000000"/>
          <w:lang w:val="en-US"/>
        </w:rPr>
      </w:pPr>
      <w:r w:rsidRPr="00AE797D">
        <w:rPr>
          <w:color w:val="000000"/>
          <w:lang w:val="en-US"/>
        </w:rPr>
        <w:t>kamt</w:t>
      </w:r>
    </w:p>
    <w:p w:rsidR="00A93265" w:rsidRDefault="00A93265" w:rsidP="00A93265">
      <w:pPr>
        <w:rPr>
          <w:color w:val="000000"/>
          <w:lang w:val="en-US"/>
        </w:rPr>
      </w:pPr>
    </w:p>
    <w:p w:rsidR="00A93265" w:rsidRPr="00AE797D" w:rsidRDefault="00A93265" w:rsidP="00A93265">
      <w:pPr>
        <w:rPr>
          <w:color w:val="000000"/>
          <w:lang w:val="en-US"/>
        </w:rPr>
      </w:pPr>
      <w:r>
        <w:rPr>
          <w:color w:val="000000"/>
          <w:lang w:val="en-US"/>
        </w:rPr>
        <w:t xml:space="preserve">7. - </w:t>
      </w:r>
      <w:r w:rsidRPr="00AE797D">
        <w:rPr>
          <w:color w:val="000000"/>
          <w:lang w:val="en-US"/>
        </w:rPr>
        <w:t>Was hat Klaus ges</w:t>
      </w:r>
      <w:r>
        <w:rPr>
          <w:color w:val="000000"/>
          <w:lang w:val="en-US"/>
        </w:rPr>
        <w:t>agt? — Er hat gesagt, du ... pü</w:t>
      </w:r>
      <w:r w:rsidRPr="00AE797D">
        <w:rPr>
          <w:color w:val="000000"/>
          <w:lang w:val="en-US"/>
        </w:rPr>
        <w:t>nktlich sein!</w:t>
      </w:r>
    </w:p>
    <w:p w:rsidR="00A93265" w:rsidRPr="00AE797D" w:rsidRDefault="00A93265" w:rsidP="00A93265">
      <w:pPr>
        <w:numPr>
          <w:ilvl w:val="0"/>
          <w:numId w:val="40"/>
        </w:numPr>
        <w:rPr>
          <w:color w:val="000000"/>
          <w:lang w:val="en-US"/>
        </w:rPr>
      </w:pPr>
      <w:r w:rsidRPr="00AE797D">
        <w:rPr>
          <w:color w:val="000000"/>
          <w:lang w:val="en-US"/>
        </w:rPr>
        <w:t>willst</w:t>
      </w:r>
    </w:p>
    <w:p w:rsidR="00A93265" w:rsidRDefault="00A93265" w:rsidP="00A93265">
      <w:pPr>
        <w:numPr>
          <w:ilvl w:val="0"/>
          <w:numId w:val="40"/>
        </w:numPr>
        <w:rPr>
          <w:color w:val="000000"/>
          <w:lang w:val="en-US"/>
        </w:rPr>
      </w:pPr>
      <w:r w:rsidRPr="00AE797D">
        <w:rPr>
          <w:color w:val="000000"/>
          <w:lang w:val="en-US"/>
        </w:rPr>
        <w:t>darfst</w:t>
      </w:r>
    </w:p>
    <w:p w:rsidR="00A93265" w:rsidRDefault="00A93265" w:rsidP="00A93265">
      <w:pPr>
        <w:numPr>
          <w:ilvl w:val="0"/>
          <w:numId w:val="40"/>
        </w:numPr>
        <w:rPr>
          <w:color w:val="000000"/>
          <w:lang w:val="en-US"/>
        </w:rPr>
      </w:pPr>
      <w:r w:rsidRPr="004B20A2">
        <w:rPr>
          <w:color w:val="000000"/>
          <w:lang w:val="en-US"/>
        </w:rPr>
        <w:t>magst</w:t>
      </w:r>
    </w:p>
    <w:p w:rsidR="00A93265" w:rsidRPr="004B20A2" w:rsidRDefault="00A93265" w:rsidP="00A93265">
      <w:pPr>
        <w:numPr>
          <w:ilvl w:val="0"/>
          <w:numId w:val="40"/>
        </w:numPr>
        <w:rPr>
          <w:color w:val="000000"/>
          <w:lang w:val="en-US"/>
        </w:rPr>
      </w:pPr>
      <w:r w:rsidRPr="004B20A2">
        <w:rPr>
          <w:color w:val="000000"/>
          <w:lang w:val="en-US"/>
        </w:rPr>
        <w:t>sollst</w:t>
      </w:r>
    </w:p>
    <w:p w:rsidR="00A93265" w:rsidRDefault="00A93265" w:rsidP="00A93265">
      <w:pPr>
        <w:rPr>
          <w:color w:val="000000"/>
          <w:lang w:val="en-US"/>
        </w:rPr>
      </w:pPr>
    </w:p>
    <w:p w:rsidR="00A93265" w:rsidRPr="00AE797D" w:rsidRDefault="00A93265" w:rsidP="00A93265">
      <w:pPr>
        <w:rPr>
          <w:color w:val="000000"/>
          <w:lang w:val="en-US"/>
        </w:rPr>
      </w:pPr>
      <w:r>
        <w:rPr>
          <w:color w:val="000000"/>
          <w:lang w:val="en-US"/>
        </w:rPr>
        <w:t xml:space="preserve">8. </w:t>
      </w:r>
      <w:r w:rsidRPr="00AE797D">
        <w:rPr>
          <w:color w:val="000000"/>
          <w:lang w:val="en-US"/>
        </w:rPr>
        <w:t>Ich habe den Wunsch</w:t>
      </w:r>
      <w:proofErr w:type="gramStart"/>
      <w:r w:rsidRPr="00AE797D">
        <w:rPr>
          <w:color w:val="000000"/>
          <w:lang w:val="en-US"/>
        </w:rPr>
        <w:t>, ...</w:t>
      </w:r>
      <w:proofErr w:type="gramEnd"/>
    </w:p>
    <w:p w:rsidR="00A93265" w:rsidRPr="00AE797D" w:rsidRDefault="00A93265" w:rsidP="00A93265">
      <w:pPr>
        <w:numPr>
          <w:ilvl w:val="0"/>
          <w:numId w:val="47"/>
        </w:numPr>
        <w:rPr>
          <w:color w:val="000000"/>
          <w:lang w:val="en-US"/>
        </w:rPr>
      </w:pPr>
      <w:proofErr w:type="gramStart"/>
      <w:r w:rsidRPr="00AE797D">
        <w:rPr>
          <w:color w:val="000000"/>
          <w:lang w:val="en-US"/>
        </w:rPr>
        <w:t>diese</w:t>
      </w:r>
      <w:proofErr w:type="gramEnd"/>
      <w:r w:rsidRPr="00AE797D">
        <w:rPr>
          <w:color w:val="000000"/>
          <w:lang w:val="en-US"/>
        </w:rPr>
        <w:t xml:space="preserve"> Winterferien in einem Sportlager zu verbringen.</w:t>
      </w:r>
    </w:p>
    <w:p w:rsidR="00A93265" w:rsidRPr="00AE797D" w:rsidRDefault="00A93265" w:rsidP="00A93265">
      <w:pPr>
        <w:numPr>
          <w:ilvl w:val="0"/>
          <w:numId w:val="47"/>
        </w:numPr>
        <w:rPr>
          <w:color w:val="000000"/>
          <w:lang w:val="en-US"/>
        </w:rPr>
      </w:pPr>
      <w:proofErr w:type="gramStart"/>
      <w:r w:rsidRPr="00AE797D">
        <w:rPr>
          <w:color w:val="000000"/>
          <w:lang w:val="en-US"/>
        </w:rPr>
        <w:t>diese</w:t>
      </w:r>
      <w:proofErr w:type="gramEnd"/>
      <w:r w:rsidRPr="00AE797D">
        <w:rPr>
          <w:color w:val="000000"/>
          <w:lang w:val="en-US"/>
        </w:rPr>
        <w:t xml:space="preserve"> Winterferien in einem Sportlager verbringen.</w:t>
      </w:r>
    </w:p>
    <w:p w:rsidR="00A93265" w:rsidRPr="00AE797D" w:rsidRDefault="00A93265" w:rsidP="00A93265">
      <w:pPr>
        <w:numPr>
          <w:ilvl w:val="0"/>
          <w:numId w:val="47"/>
        </w:numPr>
        <w:rPr>
          <w:color w:val="000000"/>
          <w:lang w:val="en-US"/>
        </w:rPr>
      </w:pPr>
      <w:proofErr w:type="gramStart"/>
      <w:r w:rsidRPr="00AE797D">
        <w:rPr>
          <w:color w:val="000000"/>
          <w:lang w:val="en-US"/>
        </w:rPr>
        <w:t>um</w:t>
      </w:r>
      <w:proofErr w:type="gramEnd"/>
      <w:r w:rsidRPr="00AE797D">
        <w:rPr>
          <w:color w:val="000000"/>
          <w:lang w:val="en-US"/>
        </w:rPr>
        <w:t xml:space="preserve"> diese Winterferien in einem Sportlager zu verbringen.</w:t>
      </w:r>
    </w:p>
    <w:p w:rsidR="00A93265" w:rsidRPr="00AE797D" w:rsidRDefault="00A93265" w:rsidP="00A93265">
      <w:pPr>
        <w:numPr>
          <w:ilvl w:val="0"/>
          <w:numId w:val="47"/>
        </w:numPr>
        <w:rPr>
          <w:color w:val="000000"/>
          <w:lang w:val="en-US"/>
        </w:rPr>
      </w:pPr>
      <w:proofErr w:type="gramStart"/>
      <w:r w:rsidRPr="00AE797D">
        <w:rPr>
          <w:color w:val="000000"/>
          <w:lang w:val="en-US"/>
        </w:rPr>
        <w:t>ohne</w:t>
      </w:r>
      <w:proofErr w:type="gramEnd"/>
      <w:r w:rsidRPr="00AE797D">
        <w:rPr>
          <w:color w:val="000000"/>
          <w:lang w:val="en-US"/>
        </w:rPr>
        <w:t xml:space="preserve"> diese Winterferien in einem Sportlager zu verbringen.</w:t>
      </w:r>
    </w:p>
    <w:p w:rsidR="00A93265" w:rsidRDefault="00A93265" w:rsidP="00A93265">
      <w:pPr>
        <w:rPr>
          <w:color w:val="000000"/>
          <w:lang w:val="en-US"/>
        </w:rPr>
      </w:pPr>
    </w:p>
    <w:p w:rsidR="00A93265" w:rsidRPr="00AE797D" w:rsidRDefault="00A93265" w:rsidP="00A93265">
      <w:pPr>
        <w:rPr>
          <w:color w:val="000000"/>
          <w:lang w:val="en-US"/>
        </w:rPr>
      </w:pPr>
      <w:r>
        <w:rPr>
          <w:color w:val="000000"/>
          <w:lang w:val="en-US"/>
        </w:rPr>
        <w:t xml:space="preserve">9. - </w:t>
      </w:r>
      <w:r w:rsidRPr="00AE797D">
        <w:rPr>
          <w:color w:val="000000"/>
          <w:lang w:val="en-US"/>
        </w:rPr>
        <w:t xml:space="preserve">Deine Tasche </w:t>
      </w:r>
      <w:proofErr w:type="gramStart"/>
      <w:r w:rsidRPr="00AE797D">
        <w:rPr>
          <w:color w:val="000000"/>
          <w:lang w:val="en-US"/>
        </w:rPr>
        <w:t>ist</w:t>
      </w:r>
      <w:proofErr w:type="gramEnd"/>
      <w:r w:rsidRPr="00AE797D">
        <w:rPr>
          <w:color w:val="000000"/>
          <w:lang w:val="en-US"/>
        </w:rPr>
        <w:t xml:space="preserve"> viel ... als meine, Heike.</w:t>
      </w:r>
    </w:p>
    <w:p w:rsidR="00A93265" w:rsidRPr="00AE797D" w:rsidRDefault="00A93265" w:rsidP="006C37FD">
      <w:pPr>
        <w:numPr>
          <w:ilvl w:val="0"/>
          <w:numId w:val="81"/>
        </w:numPr>
        <w:rPr>
          <w:color w:val="000000"/>
          <w:lang w:val="en-US"/>
        </w:rPr>
      </w:pPr>
      <w:r>
        <w:rPr>
          <w:color w:val="000000"/>
          <w:lang w:val="en-US"/>
        </w:rPr>
        <w:t>gröβ</w:t>
      </w:r>
      <w:r w:rsidRPr="00AE797D">
        <w:rPr>
          <w:color w:val="000000"/>
          <w:lang w:val="en-US"/>
        </w:rPr>
        <w:t>ten</w:t>
      </w:r>
    </w:p>
    <w:p w:rsidR="00A93265" w:rsidRPr="00AE797D" w:rsidRDefault="00A93265" w:rsidP="006C37FD">
      <w:pPr>
        <w:numPr>
          <w:ilvl w:val="0"/>
          <w:numId w:val="81"/>
        </w:numPr>
        <w:rPr>
          <w:color w:val="000000"/>
          <w:lang w:val="en-US"/>
        </w:rPr>
      </w:pPr>
      <w:r>
        <w:rPr>
          <w:color w:val="000000"/>
          <w:lang w:val="en-US"/>
        </w:rPr>
        <w:t>gröβ</w:t>
      </w:r>
      <w:r w:rsidRPr="00AE797D">
        <w:rPr>
          <w:color w:val="000000"/>
          <w:lang w:val="en-US"/>
        </w:rPr>
        <w:t>er</w:t>
      </w:r>
    </w:p>
    <w:p w:rsidR="00A93265" w:rsidRPr="00AE797D" w:rsidRDefault="00A93265" w:rsidP="006C37FD">
      <w:pPr>
        <w:numPr>
          <w:ilvl w:val="0"/>
          <w:numId w:val="81"/>
        </w:numPr>
        <w:rPr>
          <w:color w:val="000000"/>
          <w:lang w:val="en-US"/>
        </w:rPr>
      </w:pPr>
      <w:r>
        <w:rPr>
          <w:color w:val="000000"/>
          <w:lang w:val="en-US"/>
        </w:rPr>
        <w:t>groβ</w:t>
      </w:r>
    </w:p>
    <w:p w:rsidR="00A93265" w:rsidRPr="00AE797D" w:rsidRDefault="00A93265" w:rsidP="006C37FD">
      <w:pPr>
        <w:numPr>
          <w:ilvl w:val="0"/>
          <w:numId w:val="81"/>
        </w:numPr>
        <w:rPr>
          <w:color w:val="000000"/>
          <w:lang w:val="en-US"/>
        </w:rPr>
      </w:pPr>
      <w:r>
        <w:rPr>
          <w:color w:val="000000"/>
          <w:lang w:val="en-US"/>
        </w:rPr>
        <w:t>groβ</w:t>
      </w:r>
      <w:r w:rsidRPr="00AE797D">
        <w:rPr>
          <w:color w:val="000000"/>
          <w:lang w:val="en-US"/>
        </w:rPr>
        <w:t>e</w:t>
      </w:r>
    </w:p>
    <w:p w:rsidR="00A93265" w:rsidRDefault="00A93265" w:rsidP="00A93265">
      <w:pPr>
        <w:rPr>
          <w:color w:val="000000"/>
          <w:lang w:val="en-US"/>
        </w:rPr>
      </w:pPr>
    </w:p>
    <w:p w:rsidR="00A93265" w:rsidRPr="00AE797D" w:rsidRDefault="00A93265" w:rsidP="00A93265">
      <w:pPr>
        <w:rPr>
          <w:color w:val="000000"/>
          <w:lang w:val="en-US"/>
        </w:rPr>
      </w:pPr>
      <w:r>
        <w:rPr>
          <w:color w:val="000000"/>
          <w:lang w:val="en-US"/>
        </w:rPr>
        <w:lastRenderedPageBreak/>
        <w:t xml:space="preserve">10. - </w:t>
      </w:r>
      <w:r w:rsidRPr="00AE797D">
        <w:rPr>
          <w:color w:val="000000"/>
          <w:lang w:val="en-US"/>
        </w:rPr>
        <w:t>Meine Freundin kommt ... 9 Uhr.</w:t>
      </w:r>
    </w:p>
    <w:p w:rsidR="00A93265" w:rsidRPr="00AE797D" w:rsidRDefault="00A93265" w:rsidP="00A93265">
      <w:pPr>
        <w:numPr>
          <w:ilvl w:val="0"/>
          <w:numId w:val="48"/>
        </w:numPr>
        <w:rPr>
          <w:color w:val="000000"/>
          <w:lang w:val="en-US"/>
        </w:rPr>
      </w:pPr>
      <w:r w:rsidRPr="00AE797D">
        <w:rPr>
          <w:color w:val="000000"/>
          <w:lang w:val="en-US"/>
        </w:rPr>
        <w:t>im</w:t>
      </w:r>
    </w:p>
    <w:p w:rsidR="00A93265" w:rsidRPr="00AE797D" w:rsidRDefault="00A93265" w:rsidP="00A93265">
      <w:pPr>
        <w:numPr>
          <w:ilvl w:val="0"/>
          <w:numId w:val="48"/>
        </w:numPr>
        <w:rPr>
          <w:color w:val="000000"/>
          <w:lang w:val="en-US"/>
        </w:rPr>
      </w:pPr>
      <w:r w:rsidRPr="00AE797D">
        <w:rPr>
          <w:color w:val="000000"/>
          <w:lang w:val="en-US"/>
        </w:rPr>
        <w:t>am</w:t>
      </w:r>
    </w:p>
    <w:p w:rsidR="00A93265" w:rsidRPr="00AE797D" w:rsidRDefault="00A93265" w:rsidP="00A93265">
      <w:pPr>
        <w:numPr>
          <w:ilvl w:val="0"/>
          <w:numId w:val="48"/>
        </w:numPr>
        <w:rPr>
          <w:color w:val="000000"/>
          <w:lang w:val="en-US"/>
        </w:rPr>
      </w:pPr>
      <w:r w:rsidRPr="00AE797D">
        <w:rPr>
          <w:color w:val="000000"/>
          <w:lang w:val="en-US"/>
        </w:rPr>
        <w:t>um</w:t>
      </w:r>
    </w:p>
    <w:p w:rsidR="00A93265" w:rsidRPr="00AE797D" w:rsidRDefault="00A93265" w:rsidP="00A93265">
      <w:pPr>
        <w:numPr>
          <w:ilvl w:val="0"/>
          <w:numId w:val="48"/>
        </w:numPr>
        <w:rPr>
          <w:color w:val="000000"/>
          <w:lang w:val="en-US"/>
        </w:rPr>
      </w:pPr>
      <w:r w:rsidRPr="00AE797D">
        <w:rPr>
          <w:color w:val="000000"/>
          <w:lang w:val="en-US"/>
        </w:rPr>
        <w:t>in</w:t>
      </w:r>
    </w:p>
    <w:p w:rsidR="00A93265" w:rsidRDefault="00A93265" w:rsidP="00A93265">
      <w:pPr>
        <w:rPr>
          <w:color w:val="000000"/>
          <w:lang w:val="en-US"/>
        </w:rPr>
      </w:pPr>
    </w:p>
    <w:p w:rsidR="00A93265" w:rsidRPr="00AE797D" w:rsidRDefault="00A93265" w:rsidP="00A93265">
      <w:pPr>
        <w:rPr>
          <w:color w:val="000000"/>
          <w:lang w:val="en-US"/>
        </w:rPr>
      </w:pPr>
      <w:r>
        <w:rPr>
          <w:color w:val="000000"/>
          <w:lang w:val="en-US"/>
        </w:rPr>
        <w:t xml:space="preserve">11. - </w:t>
      </w:r>
      <w:r w:rsidRPr="00AE797D">
        <w:rPr>
          <w:color w:val="000000"/>
          <w:lang w:val="en-US"/>
        </w:rPr>
        <w:t>Peter und Brigitte treffen ... am Sonntag. — Wirklich?</w:t>
      </w:r>
    </w:p>
    <w:p w:rsidR="00A93265" w:rsidRPr="00AE797D" w:rsidRDefault="00A93265" w:rsidP="00A93265">
      <w:pPr>
        <w:numPr>
          <w:ilvl w:val="0"/>
          <w:numId w:val="49"/>
        </w:numPr>
        <w:rPr>
          <w:color w:val="000000"/>
          <w:lang w:val="en-US"/>
        </w:rPr>
      </w:pPr>
      <w:r w:rsidRPr="00AE797D">
        <w:rPr>
          <w:color w:val="000000"/>
          <w:lang w:val="en-US"/>
        </w:rPr>
        <w:t>sich</w:t>
      </w:r>
    </w:p>
    <w:p w:rsidR="00A93265" w:rsidRPr="00AE797D" w:rsidRDefault="00A93265" w:rsidP="00A93265">
      <w:pPr>
        <w:numPr>
          <w:ilvl w:val="0"/>
          <w:numId w:val="49"/>
        </w:numPr>
        <w:rPr>
          <w:color w:val="000000"/>
          <w:lang w:val="en-US"/>
        </w:rPr>
      </w:pPr>
      <w:r w:rsidRPr="00AE797D">
        <w:rPr>
          <w:color w:val="000000"/>
          <w:lang w:val="en-US"/>
        </w:rPr>
        <w:t>uns</w:t>
      </w:r>
    </w:p>
    <w:p w:rsidR="00A93265" w:rsidRPr="00AE797D" w:rsidRDefault="00A93265" w:rsidP="00A93265">
      <w:pPr>
        <w:numPr>
          <w:ilvl w:val="0"/>
          <w:numId w:val="49"/>
        </w:numPr>
        <w:rPr>
          <w:color w:val="000000"/>
          <w:lang w:val="en-US"/>
        </w:rPr>
      </w:pPr>
      <w:r w:rsidRPr="00AE797D">
        <w:rPr>
          <w:color w:val="000000"/>
          <w:lang w:val="en-US"/>
        </w:rPr>
        <w:t>euch</w:t>
      </w:r>
    </w:p>
    <w:p w:rsidR="00A93265" w:rsidRPr="00AE797D" w:rsidRDefault="00A93265" w:rsidP="00A93265">
      <w:pPr>
        <w:numPr>
          <w:ilvl w:val="0"/>
          <w:numId w:val="49"/>
        </w:numPr>
        <w:rPr>
          <w:color w:val="000000"/>
          <w:lang w:val="en-US"/>
        </w:rPr>
      </w:pPr>
      <w:r w:rsidRPr="00AE797D">
        <w:rPr>
          <w:color w:val="000000"/>
          <w:lang w:val="en-US"/>
        </w:rPr>
        <w:t>ihnen</w:t>
      </w:r>
    </w:p>
    <w:p w:rsidR="00A93265" w:rsidRDefault="00A93265" w:rsidP="00A93265">
      <w:pPr>
        <w:rPr>
          <w:color w:val="000000"/>
          <w:lang w:val="en-US"/>
        </w:rPr>
      </w:pPr>
    </w:p>
    <w:p w:rsidR="00A93265" w:rsidRPr="00AE797D" w:rsidRDefault="00A93265" w:rsidP="00A93265">
      <w:pPr>
        <w:rPr>
          <w:color w:val="000000"/>
          <w:lang w:val="en-US"/>
        </w:rPr>
      </w:pPr>
      <w:proofErr w:type="gramStart"/>
      <w:r>
        <w:rPr>
          <w:color w:val="000000"/>
          <w:lang w:val="en-US"/>
        </w:rPr>
        <w:t xml:space="preserve">12. </w:t>
      </w:r>
      <w:r w:rsidRPr="00AE797D">
        <w:rPr>
          <w:color w:val="000000"/>
          <w:lang w:val="en-US"/>
        </w:rPr>
        <w:t>Der Volkswagen ... von Ferdinand Porsche konstruiert.</w:t>
      </w:r>
      <w:proofErr w:type="gramEnd"/>
    </w:p>
    <w:p w:rsidR="00A93265" w:rsidRPr="00AE797D" w:rsidRDefault="00A93265" w:rsidP="00A93265">
      <w:pPr>
        <w:numPr>
          <w:ilvl w:val="0"/>
          <w:numId w:val="50"/>
        </w:numPr>
        <w:rPr>
          <w:color w:val="000000"/>
          <w:lang w:val="en-US"/>
        </w:rPr>
      </w:pPr>
      <w:r w:rsidRPr="00AE797D">
        <w:rPr>
          <w:color w:val="000000"/>
          <w:lang w:val="en-US"/>
        </w:rPr>
        <w:t>wird</w:t>
      </w:r>
    </w:p>
    <w:p w:rsidR="00A93265" w:rsidRPr="00AE797D" w:rsidRDefault="00A93265" w:rsidP="00A93265">
      <w:pPr>
        <w:numPr>
          <w:ilvl w:val="0"/>
          <w:numId w:val="50"/>
        </w:numPr>
        <w:rPr>
          <w:color w:val="000000"/>
          <w:lang w:val="en-US"/>
        </w:rPr>
      </w:pPr>
      <w:r w:rsidRPr="00AE797D">
        <w:rPr>
          <w:color w:val="000000"/>
          <w:lang w:val="en-US"/>
        </w:rPr>
        <w:t>werden</w:t>
      </w:r>
    </w:p>
    <w:p w:rsidR="00A93265" w:rsidRPr="00AE797D" w:rsidRDefault="00A93265" w:rsidP="00A93265">
      <w:pPr>
        <w:numPr>
          <w:ilvl w:val="0"/>
          <w:numId w:val="50"/>
        </w:numPr>
        <w:rPr>
          <w:color w:val="000000"/>
          <w:lang w:val="en-US"/>
        </w:rPr>
      </w:pPr>
      <w:r w:rsidRPr="00AE797D">
        <w:rPr>
          <w:color w:val="000000"/>
          <w:lang w:val="en-US"/>
        </w:rPr>
        <w:t>wurden</w:t>
      </w:r>
    </w:p>
    <w:p w:rsidR="00A93265" w:rsidRPr="00AE797D" w:rsidRDefault="00A93265" w:rsidP="00A93265">
      <w:pPr>
        <w:numPr>
          <w:ilvl w:val="0"/>
          <w:numId w:val="50"/>
        </w:numPr>
        <w:rPr>
          <w:color w:val="000000"/>
          <w:lang w:val="en-US"/>
        </w:rPr>
      </w:pPr>
      <w:r w:rsidRPr="00AE797D">
        <w:rPr>
          <w:color w:val="000000"/>
          <w:lang w:val="en-US"/>
        </w:rPr>
        <w:t>wurde</w:t>
      </w:r>
    </w:p>
    <w:p w:rsidR="00A93265" w:rsidRDefault="00A93265" w:rsidP="00421C70">
      <w:pPr>
        <w:jc w:val="both"/>
        <w:rPr>
          <w:color w:val="000000"/>
          <w:vertAlign w:val="superscript"/>
          <w:lang w:val="en-US"/>
        </w:rPr>
      </w:pPr>
    </w:p>
    <w:p w:rsidR="00421C70" w:rsidRDefault="00421C70" w:rsidP="00535284">
      <w:pPr>
        <w:spacing w:after="120" w:line="312" w:lineRule="atLeast"/>
        <w:jc w:val="center"/>
        <w:rPr>
          <w:b/>
          <w:color w:val="000000"/>
        </w:rPr>
      </w:pPr>
      <w:r>
        <w:rPr>
          <w:b/>
          <w:color w:val="000000"/>
        </w:rPr>
        <w:t>Вариант 2</w:t>
      </w:r>
    </w:p>
    <w:p w:rsidR="00902B8B" w:rsidRDefault="00902B8B" w:rsidP="00902B8B">
      <w:pPr>
        <w:spacing w:after="120" w:line="312" w:lineRule="atLeast"/>
        <w:jc w:val="both"/>
        <w:rPr>
          <w:b/>
          <w:color w:val="000000"/>
          <w:lang w:val="en-US"/>
        </w:rPr>
      </w:pPr>
      <w:r>
        <w:rPr>
          <w:b/>
          <w:color w:val="000000"/>
        </w:rPr>
        <w:t>Задание 1</w:t>
      </w:r>
    </w:p>
    <w:p w:rsidR="00902B8B" w:rsidRPr="00902B8B" w:rsidRDefault="00902B8B" w:rsidP="00535284">
      <w:pPr>
        <w:spacing w:after="120" w:line="312" w:lineRule="atLeast"/>
        <w:rPr>
          <w:b/>
          <w:color w:val="000000"/>
        </w:rPr>
      </w:pPr>
      <w:r>
        <w:rPr>
          <w:b/>
          <w:color w:val="000000"/>
        </w:rPr>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902B8B" w:rsidRPr="00902B8B" w:rsidTr="002B07F1">
        <w:tc>
          <w:tcPr>
            <w:tcW w:w="9245" w:type="dxa"/>
          </w:tcPr>
          <w:p w:rsidR="00902B8B" w:rsidRPr="00902B8B" w:rsidRDefault="00902B8B" w:rsidP="002B07F1">
            <w:pPr>
              <w:rPr>
                <w:i/>
                <w:iCs/>
                <w:color w:val="000000"/>
              </w:rPr>
            </w:pPr>
            <w:r w:rsidRPr="00902B8B">
              <w:rPr>
                <w:i/>
                <w:iCs/>
                <w:color w:val="000000"/>
              </w:rPr>
              <w:t xml:space="preserve">Прочитайте в тексте </w:t>
            </w:r>
            <w:r w:rsidRPr="00291A55">
              <w:rPr>
                <w:i/>
                <w:iCs/>
                <w:color w:val="000000"/>
                <w:szCs w:val="22"/>
              </w:rPr>
              <w:t xml:space="preserve">6 высказываний. Установите соответствие между высказываниями каждого говорящего 1 -6 и утверждениями, данными в списке </w:t>
            </w:r>
            <w:r w:rsidRPr="00291A55">
              <w:rPr>
                <w:i/>
                <w:iCs/>
                <w:color w:val="000000"/>
                <w:spacing w:val="20"/>
                <w:szCs w:val="22"/>
              </w:rPr>
              <w:t>А-</w:t>
            </w:r>
            <w:proofErr w:type="gramStart"/>
            <w:r w:rsidRPr="00291A55">
              <w:rPr>
                <w:i/>
                <w:iCs/>
                <w:color w:val="000000"/>
                <w:spacing w:val="20"/>
                <w:szCs w:val="22"/>
                <w:lang w:val="en-US"/>
              </w:rPr>
              <w:t>G</w:t>
            </w:r>
            <w:proofErr w:type="gramEnd"/>
            <w:r w:rsidRPr="00291A55">
              <w:rPr>
                <w:i/>
                <w:iCs/>
                <w:color w:val="000000"/>
                <w:spacing w:val="20"/>
                <w:szCs w:val="22"/>
              </w:rPr>
              <w:t>.</w:t>
            </w:r>
            <w:r w:rsidRPr="00291A55">
              <w:rPr>
                <w:i/>
                <w:iCs/>
                <w:color w:val="000000"/>
                <w:szCs w:val="22"/>
              </w:rPr>
              <w:t xml:space="preserve"> Используйте каждое утверждение, обозначенное соответствующей буквой, </w:t>
            </w:r>
            <w:r w:rsidRPr="00291A55">
              <w:rPr>
                <w:b/>
                <w:bCs/>
                <w:i/>
                <w:iCs/>
                <w:color w:val="000000"/>
                <w:szCs w:val="22"/>
              </w:rPr>
              <w:t xml:space="preserve">только один раз. В задании есть одно лишнее утверждение. </w:t>
            </w:r>
            <w:r w:rsidRPr="00291A55">
              <w:rPr>
                <w:i/>
                <w:iCs/>
                <w:color w:val="000000"/>
                <w:szCs w:val="22"/>
              </w:rPr>
              <w:t>Занесите свои ответы в таблицу.</w:t>
            </w:r>
          </w:p>
        </w:tc>
      </w:tr>
    </w:tbl>
    <w:p w:rsidR="00902B8B" w:rsidRPr="00291A55" w:rsidRDefault="00902B8B" w:rsidP="00902B8B">
      <w:pPr>
        <w:rPr>
          <w:lang w:val="en-US"/>
        </w:rPr>
      </w:pPr>
    </w:p>
    <w:p w:rsidR="00902B8B" w:rsidRPr="00291A55" w:rsidRDefault="00902B8B" w:rsidP="00902B8B">
      <w:pPr>
        <w:spacing w:line="360" w:lineRule="auto"/>
        <w:rPr>
          <w:color w:val="000000"/>
          <w:lang w:val="en-US"/>
        </w:rPr>
      </w:pPr>
      <w:r w:rsidRPr="00902B8B">
        <w:rPr>
          <w:b/>
          <w:color w:val="000000"/>
          <w:lang w:val="en-US"/>
        </w:rPr>
        <w:t>A.</w:t>
      </w:r>
      <w:r>
        <w:rPr>
          <w:color w:val="000000"/>
          <w:lang w:val="en-US"/>
        </w:rPr>
        <w:t xml:space="preserve"> Ich verspä</w:t>
      </w:r>
      <w:r w:rsidRPr="00291A55">
        <w:rPr>
          <w:color w:val="000000"/>
          <w:lang w:val="en-US"/>
        </w:rPr>
        <w:t xml:space="preserve">te </w:t>
      </w:r>
      <w:proofErr w:type="gramStart"/>
      <w:r w:rsidRPr="00291A55">
        <w:rPr>
          <w:color w:val="000000"/>
          <w:lang w:val="en-US"/>
        </w:rPr>
        <w:t>mich</w:t>
      </w:r>
      <w:proofErr w:type="gramEnd"/>
      <w:r w:rsidRPr="00291A55">
        <w:rPr>
          <w:color w:val="000000"/>
          <w:lang w:val="en-US"/>
        </w:rPr>
        <w:t xml:space="preserve"> oft zum Unterricht, darum bin ich morgens genervt.</w:t>
      </w:r>
    </w:p>
    <w:p w:rsidR="00902B8B" w:rsidRPr="00291A55" w:rsidRDefault="00902B8B" w:rsidP="00902B8B">
      <w:pPr>
        <w:spacing w:line="360" w:lineRule="auto"/>
        <w:rPr>
          <w:color w:val="000000"/>
          <w:lang w:val="en-US"/>
        </w:rPr>
      </w:pPr>
      <w:r w:rsidRPr="00902B8B">
        <w:rPr>
          <w:b/>
          <w:color w:val="000000"/>
          <w:lang w:val="en-US"/>
        </w:rPr>
        <w:t>B.</w:t>
      </w:r>
      <w:r>
        <w:rPr>
          <w:color w:val="000000"/>
          <w:lang w:val="en-US"/>
        </w:rPr>
        <w:t xml:space="preserve"> </w:t>
      </w:r>
      <w:r w:rsidRPr="00291A55">
        <w:rPr>
          <w:color w:val="000000"/>
          <w:lang w:val="en-US"/>
        </w:rPr>
        <w:t xml:space="preserve">Auf meinem Weg muss ich umsteigen, um </w:t>
      </w:r>
      <w:proofErr w:type="gramStart"/>
      <w:r w:rsidRPr="00291A55">
        <w:rPr>
          <w:color w:val="000000"/>
          <w:lang w:val="en-US"/>
        </w:rPr>
        <w:t>ins</w:t>
      </w:r>
      <w:proofErr w:type="gramEnd"/>
      <w:r w:rsidRPr="00291A55">
        <w:rPr>
          <w:color w:val="000000"/>
          <w:lang w:val="en-US"/>
        </w:rPr>
        <w:t xml:space="preserve"> Gymnasium zu kommen.</w:t>
      </w:r>
    </w:p>
    <w:p w:rsidR="00902B8B" w:rsidRPr="00291A55" w:rsidRDefault="00902B8B" w:rsidP="00902B8B">
      <w:pPr>
        <w:spacing w:line="360" w:lineRule="auto"/>
        <w:rPr>
          <w:color w:val="000000"/>
          <w:lang w:val="en-US"/>
        </w:rPr>
      </w:pPr>
      <w:proofErr w:type="gramStart"/>
      <w:r w:rsidRPr="00902B8B">
        <w:rPr>
          <w:b/>
          <w:color w:val="000000"/>
          <w:lang w:val="en-US"/>
        </w:rPr>
        <w:t>C.</w:t>
      </w:r>
      <w:r>
        <w:rPr>
          <w:color w:val="000000"/>
          <w:lang w:val="en-US"/>
        </w:rPr>
        <w:t xml:space="preserve"> </w:t>
      </w:r>
      <w:r w:rsidRPr="00291A55">
        <w:rPr>
          <w:color w:val="000000"/>
          <w:lang w:val="en-US"/>
        </w:rPr>
        <w:t>Im Schulbus gibt</w:t>
      </w:r>
      <w:r>
        <w:rPr>
          <w:color w:val="000000"/>
          <w:lang w:val="en-US"/>
        </w:rPr>
        <w:t xml:space="preserve"> es manchmal nicht genug Sitzplä</w:t>
      </w:r>
      <w:r w:rsidRPr="00291A55">
        <w:rPr>
          <w:color w:val="000000"/>
          <w:lang w:val="en-US"/>
        </w:rPr>
        <w:t>tze fur alle.</w:t>
      </w:r>
      <w:proofErr w:type="gramEnd"/>
    </w:p>
    <w:p w:rsidR="00902B8B" w:rsidRPr="00291A55" w:rsidRDefault="00902B8B" w:rsidP="00902B8B">
      <w:pPr>
        <w:spacing w:line="360" w:lineRule="auto"/>
        <w:rPr>
          <w:color w:val="000000"/>
          <w:lang w:val="en-US"/>
        </w:rPr>
      </w:pPr>
      <w:r w:rsidRPr="00902B8B">
        <w:rPr>
          <w:b/>
          <w:color w:val="000000"/>
          <w:lang w:val="en-US"/>
        </w:rPr>
        <w:t>D.</w:t>
      </w:r>
      <w:r>
        <w:rPr>
          <w:color w:val="000000"/>
          <w:lang w:val="en-US"/>
        </w:rPr>
        <w:t xml:space="preserve"> </w:t>
      </w:r>
      <w:r w:rsidRPr="00291A55">
        <w:rPr>
          <w:color w:val="000000"/>
          <w:lang w:val="en-US"/>
        </w:rPr>
        <w:t xml:space="preserve">Auf dem Schulweg gehe ich </w:t>
      </w:r>
      <w:proofErr w:type="gramStart"/>
      <w:r w:rsidRPr="00291A55">
        <w:rPr>
          <w:color w:val="000000"/>
          <w:lang w:val="en-US"/>
        </w:rPr>
        <w:t>an</w:t>
      </w:r>
      <w:proofErr w:type="gramEnd"/>
      <w:r w:rsidRPr="00291A55">
        <w:rPr>
          <w:color w:val="000000"/>
          <w:lang w:val="en-US"/>
        </w:rPr>
        <w:t xml:space="preserve"> vielen sehenswerten Orten der Stadt vorbei.</w:t>
      </w:r>
    </w:p>
    <w:p w:rsidR="00902B8B" w:rsidRPr="00291A55" w:rsidRDefault="00902B8B" w:rsidP="00902B8B">
      <w:pPr>
        <w:spacing w:line="360" w:lineRule="auto"/>
        <w:rPr>
          <w:color w:val="000000"/>
          <w:lang w:val="en-US"/>
        </w:rPr>
      </w:pPr>
      <w:r w:rsidRPr="00902B8B">
        <w:rPr>
          <w:b/>
          <w:color w:val="000000"/>
          <w:lang w:val="en-US"/>
        </w:rPr>
        <w:t>E.</w:t>
      </w:r>
      <w:r>
        <w:rPr>
          <w:color w:val="000000"/>
          <w:lang w:val="en-US"/>
        </w:rPr>
        <w:t xml:space="preserve"> Die Fahrt zur Schule </w:t>
      </w:r>
      <w:proofErr w:type="gramStart"/>
      <w:r>
        <w:rPr>
          <w:color w:val="000000"/>
          <w:lang w:val="en-US"/>
        </w:rPr>
        <w:t>ist</w:t>
      </w:r>
      <w:proofErr w:type="gramEnd"/>
      <w:r>
        <w:rPr>
          <w:color w:val="000000"/>
          <w:lang w:val="en-US"/>
        </w:rPr>
        <w:t xml:space="preserve"> wegen</w:t>
      </w:r>
      <w:r w:rsidRPr="00291A55">
        <w:rPr>
          <w:color w:val="000000"/>
          <w:lang w:val="en-US"/>
        </w:rPr>
        <w:t xml:space="preserve"> </w:t>
      </w:r>
      <w:r>
        <w:rPr>
          <w:color w:val="000000"/>
          <w:lang w:val="en-US"/>
        </w:rPr>
        <w:t>Ä</w:t>
      </w:r>
      <w:r w:rsidRPr="00291A55">
        <w:rPr>
          <w:color w:val="000000"/>
          <w:lang w:val="en-US"/>
        </w:rPr>
        <w:t>rgers mit Schwester nicht immer angenehm.</w:t>
      </w:r>
    </w:p>
    <w:p w:rsidR="00902B8B" w:rsidRPr="00291A55" w:rsidRDefault="00902B8B" w:rsidP="00902B8B">
      <w:pPr>
        <w:spacing w:line="360" w:lineRule="auto"/>
        <w:rPr>
          <w:color w:val="000000"/>
          <w:lang w:val="en-US"/>
        </w:rPr>
      </w:pPr>
      <w:r w:rsidRPr="00902B8B">
        <w:rPr>
          <w:b/>
          <w:color w:val="000000"/>
          <w:lang w:val="en-US"/>
        </w:rPr>
        <w:t>F.</w:t>
      </w:r>
      <w:r>
        <w:rPr>
          <w:color w:val="000000"/>
          <w:lang w:val="en-US"/>
        </w:rPr>
        <w:t xml:space="preserve"> </w:t>
      </w:r>
      <w:r w:rsidRPr="00291A55">
        <w:rPr>
          <w:color w:val="000000"/>
          <w:lang w:val="en-US"/>
        </w:rPr>
        <w:t>De</w:t>
      </w:r>
      <w:r>
        <w:rPr>
          <w:color w:val="000000"/>
          <w:lang w:val="en-US"/>
        </w:rPr>
        <w:t xml:space="preserve">r </w:t>
      </w:r>
      <w:proofErr w:type="gramStart"/>
      <w:r>
        <w:rPr>
          <w:color w:val="000000"/>
          <w:lang w:val="en-US"/>
        </w:rPr>
        <w:t>lange</w:t>
      </w:r>
      <w:proofErr w:type="gramEnd"/>
      <w:r>
        <w:rPr>
          <w:color w:val="000000"/>
          <w:lang w:val="en-US"/>
        </w:rPr>
        <w:t xml:space="preserve"> Weg wird kü</w:t>
      </w:r>
      <w:r w:rsidRPr="00291A55">
        <w:rPr>
          <w:color w:val="000000"/>
          <w:lang w:val="en-US"/>
        </w:rPr>
        <w:t>rzer, wenn man ihn zu zweit geht.</w:t>
      </w:r>
    </w:p>
    <w:p w:rsidR="00902B8B" w:rsidRPr="00291A55" w:rsidRDefault="00902B8B" w:rsidP="00902B8B">
      <w:pPr>
        <w:spacing w:line="360" w:lineRule="auto"/>
        <w:rPr>
          <w:color w:val="000000"/>
          <w:lang w:val="en-US"/>
        </w:rPr>
      </w:pPr>
      <w:r w:rsidRPr="00902B8B">
        <w:rPr>
          <w:b/>
          <w:color w:val="000000"/>
          <w:lang w:val="en-US"/>
        </w:rPr>
        <w:t>G.</w:t>
      </w:r>
      <w:r>
        <w:rPr>
          <w:color w:val="000000"/>
          <w:lang w:val="en-US"/>
        </w:rPr>
        <w:t xml:space="preserve"> Wenn ich spä</w:t>
      </w:r>
      <w:r w:rsidRPr="00291A55">
        <w:rPr>
          <w:color w:val="000000"/>
          <w:lang w:val="en-US"/>
        </w:rPr>
        <w:t xml:space="preserve">t aufstehe, bringt </w:t>
      </w:r>
      <w:proofErr w:type="gramStart"/>
      <w:r w:rsidRPr="00291A55">
        <w:rPr>
          <w:color w:val="000000"/>
          <w:lang w:val="en-US"/>
        </w:rPr>
        <w:t>mich</w:t>
      </w:r>
      <w:proofErr w:type="gramEnd"/>
      <w:r w:rsidRPr="00291A55">
        <w:rPr>
          <w:color w:val="000000"/>
          <w:lang w:val="en-US"/>
        </w:rPr>
        <w:t xml:space="preserve"> der Vater mit dem Auto zur Schule.</w:t>
      </w:r>
    </w:p>
    <w:tbl>
      <w:tblPr>
        <w:tblW w:w="0" w:type="auto"/>
        <w:tblInd w:w="5" w:type="dxa"/>
        <w:tblLayout w:type="fixed"/>
        <w:tblCellMar>
          <w:left w:w="0" w:type="dxa"/>
          <w:right w:w="0" w:type="dxa"/>
        </w:tblCellMar>
        <w:tblLook w:val="0000"/>
      </w:tblPr>
      <w:tblGrid>
        <w:gridCol w:w="1418"/>
        <w:gridCol w:w="283"/>
        <w:gridCol w:w="277"/>
        <w:gridCol w:w="365"/>
        <w:gridCol w:w="360"/>
        <w:gridCol w:w="360"/>
        <w:gridCol w:w="379"/>
      </w:tblGrid>
      <w:tr w:rsidR="00902B8B" w:rsidRPr="00BD4E21" w:rsidTr="002B07F1">
        <w:trPr>
          <w:trHeight w:val="259"/>
        </w:trPr>
        <w:tc>
          <w:tcPr>
            <w:tcW w:w="1418"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Говорящий</w:t>
            </w:r>
          </w:p>
        </w:tc>
        <w:tc>
          <w:tcPr>
            <w:tcW w:w="283" w:type="dxa"/>
            <w:tcBorders>
              <w:top w:val="single" w:sz="4" w:space="0" w:color="auto"/>
              <w:left w:val="single" w:sz="4" w:space="0" w:color="auto"/>
              <w:bottom w:val="nil"/>
              <w:right w:val="nil"/>
            </w:tcBorders>
            <w:shd w:val="clear" w:color="auto" w:fill="FFFFFF"/>
            <w:vAlign w:val="center"/>
          </w:tcPr>
          <w:p w:rsidR="00902B8B" w:rsidRPr="00BD4E21" w:rsidRDefault="00902B8B" w:rsidP="002B07F1">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902B8B" w:rsidRPr="00BD4E21" w:rsidRDefault="00902B8B" w:rsidP="002B07F1">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902B8B" w:rsidRPr="00BD4E21" w:rsidRDefault="00902B8B" w:rsidP="002B07F1">
            <w:r w:rsidRPr="00BD4E21">
              <w:rPr>
                <w:color w:val="000000"/>
              </w:rPr>
              <w:t>6</w:t>
            </w:r>
          </w:p>
        </w:tc>
      </w:tr>
      <w:tr w:rsidR="00902B8B" w:rsidRPr="00BD4E21" w:rsidTr="002B07F1">
        <w:trPr>
          <w:trHeight w:val="264"/>
        </w:trPr>
        <w:tc>
          <w:tcPr>
            <w:tcW w:w="1418"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r w:rsidRPr="00BD4E21">
              <w:rPr>
                <w:color w:val="000000"/>
              </w:rPr>
              <w:t>Утверждение</w:t>
            </w:r>
          </w:p>
        </w:tc>
        <w:tc>
          <w:tcPr>
            <w:tcW w:w="283"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277"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65"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60"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60"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79" w:type="dxa"/>
            <w:tcBorders>
              <w:top w:val="single" w:sz="4" w:space="0" w:color="auto"/>
              <w:left w:val="single" w:sz="4" w:space="0" w:color="auto"/>
              <w:bottom w:val="single" w:sz="4" w:space="0" w:color="auto"/>
              <w:right w:val="single" w:sz="4" w:space="0" w:color="auto"/>
            </w:tcBorders>
            <w:shd w:val="clear" w:color="auto" w:fill="FFFFFF"/>
          </w:tcPr>
          <w:p w:rsidR="00902B8B" w:rsidRPr="00BD4E21" w:rsidRDefault="00902B8B" w:rsidP="002B07F1"/>
        </w:tc>
      </w:tr>
    </w:tbl>
    <w:p w:rsidR="00341351" w:rsidRDefault="00341351" w:rsidP="00421C70">
      <w:pPr>
        <w:spacing w:after="120" w:line="312" w:lineRule="atLeast"/>
        <w:jc w:val="both"/>
        <w:rPr>
          <w:b/>
          <w:color w:val="000000"/>
        </w:rPr>
      </w:pPr>
    </w:p>
    <w:p w:rsidR="00341351" w:rsidRDefault="00341351" w:rsidP="00421C70">
      <w:pPr>
        <w:spacing w:after="120" w:line="312" w:lineRule="atLeast"/>
        <w:jc w:val="both"/>
        <w:rPr>
          <w:b/>
          <w:color w:val="000000"/>
        </w:rPr>
      </w:pPr>
      <w:r>
        <w:rPr>
          <w:b/>
          <w:color w:val="000000"/>
        </w:rPr>
        <w:t>Задание 2</w:t>
      </w:r>
    </w:p>
    <w:p w:rsidR="00535284" w:rsidRPr="00421C70" w:rsidRDefault="00535284" w:rsidP="00421C70">
      <w:pPr>
        <w:spacing w:after="120" w:line="312" w:lineRule="atLeast"/>
        <w:jc w:val="both"/>
        <w:rPr>
          <w:b/>
          <w:color w:val="000000"/>
        </w:rPr>
      </w:pPr>
      <w:r>
        <w:rPr>
          <w:b/>
          <w:color w:val="000000"/>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421C70" w:rsidRPr="006A198E" w:rsidTr="00421C70">
        <w:tc>
          <w:tcPr>
            <w:tcW w:w="9245" w:type="dxa"/>
          </w:tcPr>
          <w:p w:rsidR="00421C70" w:rsidRPr="006A198E" w:rsidRDefault="00421C70" w:rsidP="00421C70">
            <w:pPr>
              <w:jc w:val="both"/>
            </w:pPr>
            <w:r w:rsidRPr="00421C70">
              <w:rPr>
                <w:b/>
                <w:bCs/>
                <w:color w:val="000000"/>
              </w:rPr>
              <w:t>Прочитай тексты и установи соответствие м</w:t>
            </w:r>
            <w:r w:rsidR="0024083B">
              <w:rPr>
                <w:b/>
                <w:bCs/>
                <w:color w:val="000000"/>
              </w:rPr>
              <w:t>ежду тематическими рубриками А-</w:t>
            </w:r>
            <w:proofErr w:type="gramStart"/>
            <w:r w:rsidR="0024083B">
              <w:rPr>
                <w:b/>
                <w:bCs/>
                <w:color w:val="000000"/>
                <w:lang w:val="en-US"/>
              </w:rPr>
              <w:t>F</w:t>
            </w:r>
            <w:proofErr w:type="gramEnd"/>
            <w:r w:rsidR="0024083B">
              <w:rPr>
                <w:b/>
                <w:bCs/>
                <w:color w:val="000000"/>
              </w:rPr>
              <w:t xml:space="preserve"> и текстами 1-</w:t>
            </w:r>
            <w:r w:rsidR="0024083B" w:rsidRPr="0024083B">
              <w:rPr>
                <w:b/>
                <w:bCs/>
                <w:color w:val="000000"/>
              </w:rPr>
              <w:t>5</w:t>
            </w:r>
            <w:r w:rsidRPr="00421C70">
              <w:rPr>
                <w:b/>
                <w:bCs/>
                <w:color w:val="000000"/>
              </w:rPr>
              <w:t>. Каждая тематическая рубрика соответствует только одному тексту, при этом одна из них лишняя. Занеси ответы в таблицу.</w:t>
            </w:r>
          </w:p>
        </w:tc>
      </w:tr>
    </w:tbl>
    <w:p w:rsidR="00421C70" w:rsidRDefault="00421C70" w:rsidP="00421C70">
      <w:pPr>
        <w:jc w:val="both"/>
        <w:rPr>
          <w:color w:val="000000"/>
          <w:spacing w:val="70"/>
        </w:rPr>
      </w:pPr>
    </w:p>
    <w:p w:rsidR="0024083B" w:rsidRDefault="0024083B" w:rsidP="0024083B">
      <w:pPr>
        <w:pStyle w:val="a8"/>
        <w:numPr>
          <w:ilvl w:val="0"/>
          <w:numId w:val="75"/>
        </w:numPr>
        <w:spacing w:line="360" w:lineRule="auto"/>
        <w:contextualSpacing/>
        <w:jc w:val="both"/>
        <w:rPr>
          <w:color w:val="000000"/>
          <w:lang w:val="en-US"/>
        </w:rPr>
      </w:pPr>
      <w:r w:rsidRPr="00A00F64">
        <w:rPr>
          <w:color w:val="000000"/>
          <w:lang w:val="en-US"/>
        </w:rPr>
        <w:t>Wetterbericht</w:t>
      </w:r>
    </w:p>
    <w:p w:rsidR="0024083B" w:rsidRDefault="0024083B" w:rsidP="0024083B">
      <w:pPr>
        <w:pStyle w:val="a8"/>
        <w:numPr>
          <w:ilvl w:val="0"/>
          <w:numId w:val="75"/>
        </w:numPr>
        <w:spacing w:line="360" w:lineRule="auto"/>
        <w:contextualSpacing/>
        <w:jc w:val="both"/>
        <w:rPr>
          <w:color w:val="000000"/>
          <w:lang w:val="en-US"/>
        </w:rPr>
      </w:pPr>
      <w:r w:rsidRPr="00A00F64">
        <w:rPr>
          <w:color w:val="000000"/>
          <w:lang w:val="en-US"/>
        </w:rPr>
        <w:t>Medizin</w:t>
      </w:r>
    </w:p>
    <w:p w:rsidR="0024083B" w:rsidRDefault="0024083B" w:rsidP="0024083B">
      <w:pPr>
        <w:pStyle w:val="a8"/>
        <w:numPr>
          <w:ilvl w:val="0"/>
          <w:numId w:val="75"/>
        </w:numPr>
        <w:spacing w:line="360" w:lineRule="auto"/>
        <w:contextualSpacing/>
        <w:jc w:val="both"/>
        <w:rPr>
          <w:color w:val="000000"/>
          <w:lang w:val="en-US"/>
        </w:rPr>
      </w:pPr>
      <w:r w:rsidRPr="00A00F64">
        <w:rPr>
          <w:color w:val="000000"/>
          <w:lang w:val="en-US"/>
        </w:rPr>
        <w:lastRenderedPageBreak/>
        <w:t>Drogenhilfe</w:t>
      </w:r>
    </w:p>
    <w:p w:rsidR="0024083B" w:rsidRDefault="0024083B" w:rsidP="0024083B">
      <w:pPr>
        <w:pStyle w:val="a8"/>
        <w:numPr>
          <w:ilvl w:val="0"/>
          <w:numId w:val="75"/>
        </w:numPr>
        <w:spacing w:line="360" w:lineRule="auto"/>
        <w:contextualSpacing/>
        <w:jc w:val="both"/>
        <w:rPr>
          <w:color w:val="000000"/>
          <w:lang w:val="en-US"/>
        </w:rPr>
      </w:pPr>
      <w:r w:rsidRPr="00A00F64">
        <w:rPr>
          <w:color w:val="000000"/>
          <w:lang w:val="en-US"/>
        </w:rPr>
        <w:t>Ferienstress</w:t>
      </w:r>
    </w:p>
    <w:p w:rsidR="0024083B" w:rsidRDefault="0024083B" w:rsidP="0024083B">
      <w:pPr>
        <w:pStyle w:val="a8"/>
        <w:numPr>
          <w:ilvl w:val="0"/>
          <w:numId w:val="75"/>
        </w:numPr>
        <w:spacing w:line="360" w:lineRule="auto"/>
        <w:contextualSpacing/>
        <w:jc w:val="both"/>
        <w:rPr>
          <w:color w:val="000000"/>
          <w:lang w:val="en-US"/>
        </w:rPr>
      </w:pPr>
      <w:r w:rsidRPr="00A00F64">
        <w:rPr>
          <w:color w:val="000000"/>
          <w:lang w:val="en-US"/>
        </w:rPr>
        <w:t>Filmkunst</w:t>
      </w:r>
    </w:p>
    <w:p w:rsidR="0024083B" w:rsidRPr="00A00F64" w:rsidRDefault="0024083B" w:rsidP="0024083B">
      <w:pPr>
        <w:pStyle w:val="a8"/>
        <w:numPr>
          <w:ilvl w:val="0"/>
          <w:numId w:val="75"/>
        </w:numPr>
        <w:spacing w:line="360" w:lineRule="auto"/>
        <w:contextualSpacing/>
        <w:jc w:val="both"/>
        <w:rPr>
          <w:color w:val="000000"/>
          <w:lang w:val="en-US"/>
        </w:rPr>
      </w:pPr>
      <w:r w:rsidRPr="00A00F64">
        <w:rPr>
          <w:color w:val="000000"/>
          <w:lang w:val="en-US"/>
        </w:rPr>
        <w:t>Landeskunde</w:t>
      </w:r>
    </w:p>
    <w:p w:rsidR="0024083B" w:rsidRPr="006A198E" w:rsidRDefault="0024083B" w:rsidP="0024083B">
      <w:pPr>
        <w:jc w:val="both"/>
        <w:rPr>
          <w:color w:val="000000"/>
          <w:lang w:val="en-US"/>
        </w:rPr>
      </w:pPr>
      <w:r w:rsidRPr="006A198E">
        <w:rPr>
          <w:color w:val="000000"/>
          <w:lang w:val="en-US"/>
        </w:rPr>
        <w:t xml:space="preserve">1. Am Donnerstag und Freitag auf den Britischen Inseln und in Portugal und Spanien zeitweise Regen. </w:t>
      </w:r>
      <w:proofErr w:type="gramStart"/>
      <w:r w:rsidRPr="006A198E">
        <w:rPr>
          <w:color w:val="000000"/>
          <w:lang w:val="en-US"/>
        </w:rPr>
        <w:t>Ebenso in Frankreich viele Wolken mit Regenfällen.</w:t>
      </w:r>
      <w:proofErr w:type="gramEnd"/>
      <w:r w:rsidRPr="006A198E">
        <w:rPr>
          <w:color w:val="000000"/>
          <w:lang w:val="en-US"/>
        </w:rPr>
        <w:t xml:space="preserve"> </w:t>
      </w:r>
      <w:proofErr w:type="gramStart"/>
      <w:r w:rsidRPr="006A198E">
        <w:rPr>
          <w:color w:val="000000"/>
          <w:lang w:val="en-US"/>
        </w:rPr>
        <w:t>In Osteuropa meist Hochdruckwetter mit einem Wechsel von Sonnenschein und Wolken.</w:t>
      </w:r>
      <w:proofErr w:type="gramEnd"/>
      <w:r w:rsidRPr="006A198E">
        <w:rPr>
          <w:color w:val="000000"/>
          <w:lang w:val="en-US"/>
        </w:rPr>
        <w:t xml:space="preserve"> </w:t>
      </w:r>
      <w:proofErr w:type="gramStart"/>
      <w:r w:rsidRPr="006A198E">
        <w:rPr>
          <w:color w:val="000000"/>
          <w:lang w:val="en-US"/>
        </w:rPr>
        <w:t>In Griechenland vereinzelte Schauer möglich.</w:t>
      </w:r>
      <w:proofErr w:type="gramEnd"/>
    </w:p>
    <w:p w:rsidR="0024083B" w:rsidRPr="006A198E" w:rsidRDefault="0024083B" w:rsidP="0024083B">
      <w:pPr>
        <w:jc w:val="both"/>
        <w:rPr>
          <w:color w:val="000000"/>
          <w:lang w:val="en-US"/>
        </w:rPr>
      </w:pPr>
    </w:p>
    <w:p w:rsidR="0024083B" w:rsidRPr="006A198E" w:rsidRDefault="0024083B" w:rsidP="0024083B">
      <w:pPr>
        <w:jc w:val="both"/>
        <w:rPr>
          <w:color w:val="000000"/>
          <w:lang w:val="en-US"/>
        </w:rPr>
      </w:pPr>
    </w:p>
    <w:p w:rsidR="0024083B" w:rsidRPr="006A198E" w:rsidRDefault="0024083B" w:rsidP="0024083B">
      <w:pPr>
        <w:jc w:val="both"/>
        <w:rPr>
          <w:color w:val="000000"/>
          <w:lang w:val="en-US"/>
        </w:rPr>
      </w:pPr>
      <w:r w:rsidRPr="00A00F64">
        <w:rPr>
          <w:color w:val="000000"/>
          <w:lang w:val="en-US"/>
        </w:rPr>
        <w:t>2</w:t>
      </w:r>
      <w:r w:rsidRPr="006A198E">
        <w:rPr>
          <w:color w:val="000000"/>
          <w:lang w:val="en-US"/>
        </w:rPr>
        <w:t xml:space="preserve">. Urlaub in Österreich </w:t>
      </w:r>
      <w:proofErr w:type="gramStart"/>
      <w:r w:rsidRPr="006A198E">
        <w:rPr>
          <w:color w:val="000000"/>
          <w:lang w:val="en-US"/>
        </w:rPr>
        <w:t>ist</w:t>
      </w:r>
      <w:proofErr w:type="gramEnd"/>
      <w:r w:rsidRPr="006A198E">
        <w:rPr>
          <w:color w:val="000000"/>
          <w:lang w:val="en-US"/>
        </w:rPr>
        <w:t xml:space="preserve"> bei Österreichern in. Jährlich mehr </w:t>
      </w:r>
      <w:proofErr w:type="gramStart"/>
      <w:r w:rsidRPr="006A198E">
        <w:rPr>
          <w:color w:val="000000"/>
          <w:lang w:val="en-US"/>
        </w:rPr>
        <w:t>als</w:t>
      </w:r>
      <w:proofErr w:type="gramEnd"/>
      <w:r w:rsidRPr="006A198E">
        <w:rPr>
          <w:color w:val="000000"/>
          <w:lang w:val="en-US"/>
        </w:rPr>
        <w:t xml:space="preserve"> 7 Mio. Urlaubsgäste aus dem Inland schätzen die österreichischen Ferienregionen. Gefragt </w:t>
      </w:r>
      <w:proofErr w:type="gramStart"/>
      <w:r w:rsidRPr="006A198E">
        <w:rPr>
          <w:color w:val="000000"/>
          <w:lang w:val="en-US"/>
        </w:rPr>
        <w:t>sind</w:t>
      </w:r>
      <w:proofErr w:type="gramEnd"/>
      <w:r w:rsidRPr="006A198E">
        <w:rPr>
          <w:color w:val="000000"/>
          <w:lang w:val="en-US"/>
        </w:rPr>
        <w:t xml:space="preserve"> Erholungsurlaube und gute Hotels. Die Lieblingsbeschäftigungen: Spazieren und Ausruhen.</w:t>
      </w:r>
    </w:p>
    <w:p w:rsidR="0024083B" w:rsidRPr="006A198E" w:rsidRDefault="0024083B" w:rsidP="0024083B">
      <w:pPr>
        <w:jc w:val="both"/>
        <w:rPr>
          <w:color w:val="000000"/>
          <w:lang w:val="en-US"/>
        </w:rPr>
      </w:pPr>
    </w:p>
    <w:p w:rsidR="0024083B" w:rsidRPr="006A198E" w:rsidRDefault="0024083B" w:rsidP="0024083B">
      <w:pPr>
        <w:jc w:val="both"/>
        <w:rPr>
          <w:color w:val="000000"/>
          <w:lang w:val="en-US"/>
        </w:rPr>
      </w:pPr>
      <w:r w:rsidRPr="00A00F64">
        <w:rPr>
          <w:color w:val="000000"/>
          <w:lang w:val="en-US"/>
        </w:rPr>
        <w:t>3</w:t>
      </w:r>
      <w:r w:rsidRPr="006A198E">
        <w:rPr>
          <w:color w:val="000000"/>
          <w:lang w:val="en-US"/>
        </w:rPr>
        <w:t>. Der beeindruckende Film „Sophie Scholl - Die letzten Tage</w:t>
      </w:r>
      <w:proofErr w:type="gramStart"/>
      <w:r w:rsidRPr="006A198E">
        <w:rPr>
          <w:color w:val="000000"/>
          <w:lang w:val="en-US"/>
        </w:rPr>
        <w:t>“ erzählt</w:t>
      </w:r>
      <w:proofErr w:type="gramEnd"/>
      <w:r w:rsidRPr="006A198E">
        <w:rPr>
          <w:color w:val="000000"/>
          <w:lang w:val="en-US"/>
        </w:rPr>
        <w:t xml:space="preserve"> vom Lebensende der Münchner Studentin, die sich wie ihr Bruder Hans Scholl nicht mit dem Unrecht der Nazis abfinden wollte und in beispielloser Zivilcourage dem Märtyrertod (</w:t>
      </w:r>
      <w:r w:rsidRPr="006A198E">
        <w:rPr>
          <w:color w:val="000000"/>
        </w:rPr>
        <w:t>мученическая</w:t>
      </w:r>
      <w:r w:rsidRPr="006A198E">
        <w:rPr>
          <w:color w:val="000000"/>
          <w:lang w:val="en-US"/>
        </w:rPr>
        <w:t xml:space="preserve"> </w:t>
      </w:r>
      <w:r w:rsidRPr="006A198E">
        <w:rPr>
          <w:color w:val="000000"/>
        </w:rPr>
        <w:t>смерть</w:t>
      </w:r>
      <w:r w:rsidRPr="006A198E">
        <w:rPr>
          <w:color w:val="000000"/>
          <w:lang w:val="en-US"/>
        </w:rPr>
        <w:t>)</w:t>
      </w:r>
      <w:r w:rsidRPr="006A198E">
        <w:rPr>
          <w:color w:val="000000"/>
          <w:vertAlign w:val="superscript"/>
          <w:lang w:val="en-US"/>
        </w:rPr>
        <w:t xml:space="preserve"> </w:t>
      </w:r>
      <w:r w:rsidRPr="006A198E">
        <w:rPr>
          <w:color w:val="000000"/>
          <w:lang w:val="en-US"/>
        </w:rPr>
        <w:t xml:space="preserve">entgegenging. </w:t>
      </w:r>
      <w:proofErr w:type="gramStart"/>
      <w:r w:rsidRPr="006A198E">
        <w:rPr>
          <w:color w:val="000000"/>
          <w:lang w:val="en-US"/>
        </w:rPr>
        <w:t>Der Film mit der herausragenden Julia Jentsch erhielt auf der Berlinale zwei Silberne Bären.</w:t>
      </w:r>
      <w:proofErr w:type="gramEnd"/>
    </w:p>
    <w:p w:rsidR="0024083B" w:rsidRPr="006A198E" w:rsidRDefault="0024083B" w:rsidP="0024083B">
      <w:pPr>
        <w:jc w:val="both"/>
        <w:rPr>
          <w:color w:val="000000"/>
          <w:lang w:val="en-US"/>
        </w:rPr>
      </w:pPr>
    </w:p>
    <w:p w:rsidR="0024083B" w:rsidRPr="006A198E" w:rsidRDefault="0024083B" w:rsidP="0024083B">
      <w:pPr>
        <w:jc w:val="both"/>
        <w:rPr>
          <w:color w:val="000000"/>
          <w:lang w:val="en-US"/>
        </w:rPr>
      </w:pPr>
      <w:r w:rsidRPr="00A00F64">
        <w:rPr>
          <w:color w:val="000000"/>
          <w:lang w:val="en-US"/>
        </w:rPr>
        <w:t>4</w:t>
      </w:r>
      <w:r w:rsidRPr="006A198E">
        <w:rPr>
          <w:color w:val="000000"/>
          <w:lang w:val="en-US"/>
        </w:rPr>
        <w:t xml:space="preserve">. Der Drogenkonsum nimmt zu, und die Konsumenten werden immer jünger. Um sie über Gefahren und Wirkung der unterschiedlichen Substanzen aufzuklären, startet die Drogenhilfe Köln jetzt ein Präventivprojekt mit dem Namen </w:t>
      </w:r>
      <w:proofErr w:type="gramStart"/>
      <w:r w:rsidRPr="006A198E">
        <w:rPr>
          <w:color w:val="000000"/>
          <w:lang w:val="en-US"/>
        </w:rPr>
        <w:t>,,an.sprech.bar</w:t>
      </w:r>
      <w:proofErr w:type="gramEnd"/>
      <w:r w:rsidRPr="006A198E">
        <w:rPr>
          <w:color w:val="000000"/>
          <w:lang w:val="en-US"/>
        </w:rPr>
        <w:t>“.</w:t>
      </w:r>
    </w:p>
    <w:p w:rsidR="0024083B" w:rsidRPr="006A198E" w:rsidRDefault="0024083B" w:rsidP="0024083B">
      <w:pPr>
        <w:jc w:val="both"/>
        <w:rPr>
          <w:lang w:val="en-US"/>
        </w:rPr>
      </w:pPr>
      <w:r w:rsidRPr="006A198E">
        <w:rPr>
          <w:color w:val="000000"/>
          <w:lang w:val="en-US"/>
        </w:rPr>
        <w:t xml:space="preserve">Das Besondere daran: Junge Leute, so genannte „Peers", gehen auf Gleichaltrige Oder Jüngere zu - in Klubs, Diskos, Jugendzentren und Schulen, also überall dort, wo Drogen vermietet werden können. Die Peers, vor ihren Einsätzen zu Themen wie Sucht, Gefahren und Wirkung von Inhaltsstoffen intensiv gesucht, versuchen mit den Jugendlichen ins Gespräch zu kommen. </w:t>
      </w:r>
      <w:proofErr w:type="gramStart"/>
      <w:r w:rsidRPr="006A198E">
        <w:rPr>
          <w:color w:val="000000"/>
          <w:lang w:val="en-US"/>
        </w:rPr>
        <w:t>Dabei sollen sie nicht belehrend, sondern freundschaftlich auftreten.</w:t>
      </w:r>
      <w:proofErr w:type="gramEnd"/>
    </w:p>
    <w:p w:rsidR="0024083B" w:rsidRPr="006A198E" w:rsidRDefault="0024083B" w:rsidP="0024083B">
      <w:pPr>
        <w:jc w:val="both"/>
        <w:rPr>
          <w:color w:val="000000"/>
          <w:lang w:val="en-US"/>
        </w:rPr>
      </w:pPr>
    </w:p>
    <w:p w:rsidR="0024083B" w:rsidRPr="006A198E" w:rsidRDefault="0024083B" w:rsidP="0024083B">
      <w:pPr>
        <w:jc w:val="both"/>
        <w:rPr>
          <w:color w:val="000000"/>
          <w:lang w:val="en-US"/>
        </w:rPr>
      </w:pPr>
      <w:r w:rsidRPr="00A00F64">
        <w:rPr>
          <w:color w:val="000000"/>
          <w:lang w:val="en-US"/>
        </w:rPr>
        <w:t>5</w:t>
      </w:r>
      <w:r w:rsidRPr="006A198E">
        <w:rPr>
          <w:color w:val="000000"/>
          <w:lang w:val="en-US"/>
        </w:rPr>
        <w:t>. Jena - diese Erfindung war längst überfallig! In Jena haben kluge Köpfe der „friendly sensors AG</w:t>
      </w:r>
      <w:proofErr w:type="gramStart"/>
      <w:r w:rsidRPr="006A198E">
        <w:rPr>
          <w:color w:val="000000"/>
          <w:lang w:val="en-US"/>
        </w:rPr>
        <w:t>“ einen</w:t>
      </w:r>
      <w:proofErr w:type="gramEnd"/>
      <w:r w:rsidRPr="006A198E">
        <w:rPr>
          <w:color w:val="000000"/>
          <w:lang w:val="en-US"/>
        </w:rPr>
        <w:t xml:space="preserve"> kleinen Sensor erfunden, mit dem ungesunde Krümmungen des Rückens gemessen werden können. Signalisieren die Daten Haltungsschäden, kann der Arzt sofort eingreifen.</w:t>
      </w:r>
    </w:p>
    <w:p w:rsidR="0024083B" w:rsidRPr="006A198E" w:rsidRDefault="0024083B" w:rsidP="0024083B">
      <w:pPr>
        <w:jc w:val="both"/>
        <w:rPr>
          <w:lang w:val="en-US"/>
        </w:rPr>
      </w:pPr>
      <w:proofErr w:type="gramStart"/>
      <w:r w:rsidRPr="006A198E">
        <w:rPr>
          <w:color w:val="000000"/>
          <w:lang w:val="en-US"/>
        </w:rPr>
        <w:t>Der kleine Sensor wird über den Rücken des Patienten geführt.</w:t>
      </w:r>
      <w:proofErr w:type="gramEnd"/>
      <w:r w:rsidRPr="006A198E">
        <w:rPr>
          <w:color w:val="000000"/>
          <w:lang w:val="en-US"/>
        </w:rPr>
        <w:t xml:space="preserve"> Ein Chip misst die Koordinaten, die mittels einer entsprechenden Software </w:t>
      </w:r>
      <w:proofErr w:type="gramStart"/>
      <w:r w:rsidRPr="006A198E">
        <w:rPr>
          <w:color w:val="000000"/>
          <w:lang w:val="en-US"/>
        </w:rPr>
        <w:t>als</w:t>
      </w:r>
      <w:proofErr w:type="gramEnd"/>
      <w:r w:rsidRPr="006A198E">
        <w:rPr>
          <w:color w:val="000000"/>
          <w:lang w:val="en-US"/>
        </w:rPr>
        <w:t xml:space="preserve"> Bild- und Zahlenfolge auf dem Bildschirm angezeigt werden.</w:t>
      </w:r>
    </w:p>
    <w:p w:rsidR="0024083B" w:rsidRDefault="0024083B" w:rsidP="0024083B">
      <w:pPr>
        <w:jc w:val="both"/>
        <w:rPr>
          <w:color w:val="000000"/>
        </w:rPr>
      </w:pPr>
      <w:r w:rsidRPr="006A198E">
        <w:rPr>
          <w:color w:val="000000"/>
          <w:lang w:val="en-US"/>
        </w:rPr>
        <w:t>Die Erfindung des jungen High-Tech-Unternehmbns (</w:t>
      </w:r>
      <w:r w:rsidRPr="006A198E">
        <w:rPr>
          <w:color w:val="000000"/>
        </w:rPr>
        <w:t>хайтек</w:t>
      </w:r>
      <w:r w:rsidRPr="006A198E">
        <w:rPr>
          <w:color w:val="000000"/>
          <w:lang w:val="en-US"/>
        </w:rPr>
        <w:t>)</w:t>
      </w:r>
      <w:r w:rsidRPr="006A198E">
        <w:rPr>
          <w:color w:val="000000"/>
          <w:vertAlign w:val="superscript"/>
          <w:lang w:val="en-US"/>
        </w:rPr>
        <w:t xml:space="preserve"> </w:t>
      </w:r>
      <w:r w:rsidRPr="006A198E">
        <w:rPr>
          <w:color w:val="000000"/>
          <w:lang w:val="en-US"/>
        </w:rPr>
        <w:t>könnte nicht nur für die Medizin wichtig sein. Insbesondere die Autoindustrie dürfte gesteigertes Interesse haben.</w:t>
      </w:r>
    </w:p>
    <w:p w:rsidR="0024083B" w:rsidRDefault="0024083B" w:rsidP="0024083B">
      <w:pPr>
        <w:jc w:val="both"/>
        <w:rPr>
          <w:color w:val="000000"/>
        </w:rPr>
      </w:pPr>
    </w:p>
    <w:tbl>
      <w:tblPr>
        <w:tblW w:w="0" w:type="auto"/>
        <w:tblInd w:w="5" w:type="dxa"/>
        <w:tblLayout w:type="fixed"/>
        <w:tblCellMar>
          <w:left w:w="0" w:type="dxa"/>
          <w:right w:w="0" w:type="dxa"/>
        </w:tblCellMar>
        <w:tblLook w:val="0000"/>
      </w:tblPr>
      <w:tblGrid>
        <w:gridCol w:w="1402"/>
        <w:gridCol w:w="1387"/>
        <w:gridCol w:w="1392"/>
        <w:gridCol w:w="1382"/>
        <w:gridCol w:w="1421"/>
      </w:tblGrid>
      <w:tr w:rsidR="0024083B" w:rsidRPr="006A198E" w:rsidTr="002B07F1">
        <w:trPr>
          <w:trHeight w:val="355"/>
        </w:trPr>
        <w:tc>
          <w:tcPr>
            <w:tcW w:w="1402" w:type="dxa"/>
            <w:tcBorders>
              <w:top w:val="single" w:sz="4" w:space="0" w:color="auto"/>
              <w:left w:val="single" w:sz="4" w:space="0" w:color="auto"/>
              <w:bottom w:val="nil"/>
              <w:right w:val="nil"/>
            </w:tcBorders>
            <w:shd w:val="clear" w:color="auto" w:fill="FFFFFF"/>
            <w:vAlign w:val="center"/>
          </w:tcPr>
          <w:p w:rsidR="0024083B" w:rsidRPr="006A198E" w:rsidRDefault="0024083B" w:rsidP="002B07F1">
            <w:pPr>
              <w:spacing w:line="220" w:lineRule="exact"/>
              <w:jc w:val="center"/>
              <w:rPr>
                <w:lang w:val="en-US"/>
              </w:rPr>
            </w:pPr>
            <w:r w:rsidRPr="006A198E">
              <w:rPr>
                <w:color w:val="000000"/>
                <w:lang w:val="en-US"/>
              </w:rPr>
              <w:t>1</w:t>
            </w:r>
          </w:p>
        </w:tc>
        <w:tc>
          <w:tcPr>
            <w:tcW w:w="1387" w:type="dxa"/>
            <w:tcBorders>
              <w:top w:val="single" w:sz="4" w:space="0" w:color="auto"/>
              <w:left w:val="single" w:sz="4" w:space="0" w:color="auto"/>
              <w:bottom w:val="nil"/>
              <w:right w:val="nil"/>
            </w:tcBorders>
            <w:shd w:val="clear" w:color="auto" w:fill="FFFFFF"/>
            <w:vAlign w:val="center"/>
          </w:tcPr>
          <w:p w:rsidR="0024083B" w:rsidRPr="006A198E" w:rsidRDefault="0024083B" w:rsidP="002B07F1">
            <w:pPr>
              <w:spacing w:line="220" w:lineRule="exact"/>
              <w:jc w:val="center"/>
              <w:rPr>
                <w:lang w:val="en-US"/>
              </w:rPr>
            </w:pPr>
            <w:r w:rsidRPr="006A198E">
              <w:rPr>
                <w:color w:val="000000"/>
                <w:lang w:val="en-US"/>
              </w:rPr>
              <w:t>2</w:t>
            </w:r>
          </w:p>
        </w:tc>
        <w:tc>
          <w:tcPr>
            <w:tcW w:w="1392" w:type="dxa"/>
            <w:tcBorders>
              <w:top w:val="single" w:sz="4" w:space="0" w:color="auto"/>
              <w:left w:val="single" w:sz="4" w:space="0" w:color="auto"/>
              <w:bottom w:val="nil"/>
              <w:right w:val="nil"/>
            </w:tcBorders>
            <w:shd w:val="clear" w:color="auto" w:fill="FFFFFF"/>
            <w:vAlign w:val="center"/>
          </w:tcPr>
          <w:p w:rsidR="0024083B" w:rsidRPr="006A198E" w:rsidRDefault="0024083B" w:rsidP="002B07F1">
            <w:pPr>
              <w:spacing w:line="220" w:lineRule="exact"/>
              <w:jc w:val="center"/>
              <w:rPr>
                <w:lang w:val="en-US"/>
              </w:rPr>
            </w:pPr>
            <w:r w:rsidRPr="006A198E">
              <w:rPr>
                <w:color w:val="000000"/>
                <w:lang w:val="en-US"/>
              </w:rPr>
              <w:t>3</w:t>
            </w:r>
          </w:p>
        </w:tc>
        <w:tc>
          <w:tcPr>
            <w:tcW w:w="1382" w:type="dxa"/>
            <w:tcBorders>
              <w:top w:val="single" w:sz="4" w:space="0" w:color="auto"/>
              <w:left w:val="single" w:sz="4" w:space="0" w:color="auto"/>
              <w:bottom w:val="nil"/>
              <w:right w:val="nil"/>
            </w:tcBorders>
            <w:shd w:val="clear" w:color="auto" w:fill="FFFFFF"/>
            <w:vAlign w:val="center"/>
          </w:tcPr>
          <w:p w:rsidR="0024083B" w:rsidRPr="006A198E" w:rsidRDefault="0024083B" w:rsidP="002B07F1">
            <w:pPr>
              <w:spacing w:line="220" w:lineRule="exact"/>
              <w:jc w:val="center"/>
              <w:rPr>
                <w:lang w:val="en-US"/>
              </w:rPr>
            </w:pPr>
            <w:r w:rsidRPr="006A198E">
              <w:rPr>
                <w:color w:val="000000"/>
                <w:lang w:val="en-US"/>
              </w:rPr>
              <w:t>4</w:t>
            </w:r>
          </w:p>
        </w:tc>
        <w:tc>
          <w:tcPr>
            <w:tcW w:w="1421" w:type="dxa"/>
            <w:tcBorders>
              <w:top w:val="single" w:sz="4" w:space="0" w:color="auto"/>
              <w:left w:val="single" w:sz="4" w:space="0" w:color="auto"/>
              <w:bottom w:val="nil"/>
              <w:right w:val="single" w:sz="4" w:space="0" w:color="auto"/>
            </w:tcBorders>
            <w:shd w:val="clear" w:color="auto" w:fill="FFFFFF"/>
            <w:vAlign w:val="center"/>
          </w:tcPr>
          <w:p w:rsidR="0024083B" w:rsidRPr="006A198E" w:rsidRDefault="0024083B" w:rsidP="002B07F1">
            <w:pPr>
              <w:spacing w:line="220" w:lineRule="exact"/>
              <w:jc w:val="center"/>
              <w:rPr>
                <w:lang w:val="en-US"/>
              </w:rPr>
            </w:pPr>
            <w:r w:rsidRPr="006A198E">
              <w:rPr>
                <w:color w:val="000000"/>
                <w:lang w:val="en-US"/>
              </w:rPr>
              <w:t>5</w:t>
            </w:r>
          </w:p>
        </w:tc>
      </w:tr>
      <w:tr w:rsidR="0024083B" w:rsidRPr="006A198E" w:rsidTr="002B07F1">
        <w:trPr>
          <w:trHeight w:val="461"/>
        </w:trPr>
        <w:tc>
          <w:tcPr>
            <w:tcW w:w="1402" w:type="dxa"/>
            <w:tcBorders>
              <w:top w:val="single" w:sz="4" w:space="0" w:color="auto"/>
              <w:left w:val="single" w:sz="4" w:space="0" w:color="auto"/>
              <w:bottom w:val="single" w:sz="4" w:space="0" w:color="auto"/>
              <w:right w:val="nil"/>
            </w:tcBorders>
            <w:shd w:val="clear" w:color="auto" w:fill="FFFFFF"/>
          </w:tcPr>
          <w:p w:rsidR="0024083B" w:rsidRPr="006A198E" w:rsidRDefault="0024083B" w:rsidP="005029B0">
            <w:pPr>
              <w:jc w:val="center"/>
              <w:rPr>
                <w:lang w:val="en-US"/>
              </w:rPr>
            </w:pPr>
          </w:p>
        </w:tc>
        <w:tc>
          <w:tcPr>
            <w:tcW w:w="1387" w:type="dxa"/>
            <w:tcBorders>
              <w:top w:val="single" w:sz="4" w:space="0" w:color="auto"/>
              <w:left w:val="single" w:sz="4" w:space="0" w:color="auto"/>
              <w:bottom w:val="single" w:sz="4" w:space="0" w:color="auto"/>
              <w:right w:val="nil"/>
            </w:tcBorders>
            <w:shd w:val="clear" w:color="auto" w:fill="FFFFFF"/>
          </w:tcPr>
          <w:p w:rsidR="0024083B" w:rsidRPr="006A198E" w:rsidRDefault="0024083B" w:rsidP="005029B0">
            <w:pPr>
              <w:jc w:val="center"/>
              <w:rPr>
                <w:lang w:val="en-US"/>
              </w:rPr>
            </w:pPr>
          </w:p>
        </w:tc>
        <w:tc>
          <w:tcPr>
            <w:tcW w:w="1392" w:type="dxa"/>
            <w:tcBorders>
              <w:top w:val="single" w:sz="4" w:space="0" w:color="auto"/>
              <w:left w:val="single" w:sz="4" w:space="0" w:color="auto"/>
              <w:bottom w:val="single" w:sz="4" w:space="0" w:color="auto"/>
              <w:right w:val="nil"/>
            </w:tcBorders>
            <w:shd w:val="clear" w:color="auto" w:fill="FFFFFF"/>
          </w:tcPr>
          <w:p w:rsidR="0024083B" w:rsidRPr="006A198E" w:rsidRDefault="0024083B" w:rsidP="005029B0">
            <w:pPr>
              <w:jc w:val="center"/>
              <w:rPr>
                <w:lang w:val="en-US"/>
              </w:rPr>
            </w:pPr>
          </w:p>
        </w:tc>
        <w:tc>
          <w:tcPr>
            <w:tcW w:w="1382" w:type="dxa"/>
            <w:tcBorders>
              <w:top w:val="single" w:sz="4" w:space="0" w:color="auto"/>
              <w:left w:val="single" w:sz="4" w:space="0" w:color="auto"/>
              <w:bottom w:val="single" w:sz="4" w:space="0" w:color="auto"/>
              <w:right w:val="nil"/>
            </w:tcBorders>
            <w:shd w:val="clear" w:color="auto" w:fill="FFFFFF"/>
          </w:tcPr>
          <w:p w:rsidR="0024083B" w:rsidRPr="006A198E" w:rsidRDefault="0024083B" w:rsidP="005029B0">
            <w:pPr>
              <w:jc w:val="center"/>
              <w:rPr>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24083B" w:rsidRPr="006A198E" w:rsidRDefault="0024083B" w:rsidP="005029B0">
            <w:pPr>
              <w:jc w:val="center"/>
              <w:rPr>
                <w:lang w:val="en-US"/>
              </w:rPr>
            </w:pPr>
          </w:p>
        </w:tc>
      </w:tr>
    </w:tbl>
    <w:p w:rsidR="0024083B" w:rsidRDefault="0024083B" w:rsidP="00421C70">
      <w:pPr>
        <w:jc w:val="both"/>
        <w:rPr>
          <w:color w:val="000000"/>
        </w:rPr>
      </w:pPr>
    </w:p>
    <w:p w:rsidR="008C6F55" w:rsidRDefault="008C6F55" w:rsidP="008C6F55">
      <w:pPr>
        <w:spacing w:after="120" w:line="312" w:lineRule="atLeast"/>
        <w:jc w:val="both"/>
        <w:rPr>
          <w:b/>
          <w:color w:val="000000"/>
        </w:rPr>
      </w:pPr>
      <w:r>
        <w:rPr>
          <w:b/>
          <w:color w:val="000000"/>
        </w:rPr>
        <w:t xml:space="preserve">Задание </w:t>
      </w:r>
      <w:r>
        <w:rPr>
          <w:b/>
          <w:color w:val="000000"/>
          <w:lang w:val="en-US"/>
        </w:rPr>
        <w:t>3</w:t>
      </w:r>
    </w:p>
    <w:p w:rsidR="00535284" w:rsidRPr="00535284" w:rsidRDefault="00535284" w:rsidP="00535284">
      <w:pPr>
        <w:spacing w:after="120" w:line="312" w:lineRule="atLeast"/>
        <w:jc w:val="both"/>
        <w:rPr>
          <w:lang w:val="en-US"/>
        </w:rPr>
      </w:pPr>
      <w:r>
        <w:rPr>
          <w:b/>
          <w:color w:val="000000"/>
        </w:rPr>
        <w:t>Тест</w:t>
      </w:r>
      <w:r w:rsidRPr="00535284">
        <w:rPr>
          <w:b/>
          <w:color w:val="000000"/>
          <w:lang w:val="en-US"/>
        </w:rPr>
        <w:t xml:space="preserve"> </w:t>
      </w:r>
      <w:r w:rsidR="008C6F55" w:rsidRPr="004B20A2">
        <w:rPr>
          <w:b/>
          <w:bCs/>
          <w:color w:val="000000"/>
          <w:lang w:val="en-US"/>
        </w:rPr>
        <w:t>№</w:t>
      </w:r>
      <w:r w:rsidR="008C6F55" w:rsidRPr="008C6F55">
        <w:rPr>
          <w:b/>
          <w:bCs/>
          <w:color w:val="000000"/>
          <w:lang w:val="en-US"/>
        </w:rPr>
        <w:t xml:space="preserve"> </w:t>
      </w:r>
      <w:r w:rsidR="008C6F55" w:rsidRPr="008C6F55">
        <w:rPr>
          <w:b/>
          <w:color w:val="000000"/>
          <w:lang w:val="en-US"/>
        </w:rPr>
        <w:t>5</w:t>
      </w:r>
      <w:r w:rsidR="008C6F55">
        <w:rPr>
          <w:lang w:val="en-US"/>
        </w:rPr>
        <w:t xml:space="preserve"> </w:t>
      </w:r>
    </w:p>
    <w:p w:rsidR="008C6F55" w:rsidRPr="009C3A76" w:rsidRDefault="008C6F55" w:rsidP="00535284">
      <w:pPr>
        <w:spacing w:after="120" w:line="312" w:lineRule="atLeast"/>
        <w:jc w:val="both"/>
        <w:rPr>
          <w:b/>
          <w:color w:val="000000"/>
          <w:lang w:val="en-US"/>
        </w:rPr>
      </w:pPr>
      <w:r w:rsidRPr="00AE797D">
        <w:rPr>
          <w:b/>
          <w:bCs/>
          <w:color w:val="000000"/>
          <w:lang w:val="en-US"/>
        </w:rPr>
        <w:t xml:space="preserve">Was </w:t>
      </w:r>
      <w:proofErr w:type="gramStart"/>
      <w:r w:rsidRPr="00AE797D">
        <w:rPr>
          <w:b/>
          <w:bCs/>
          <w:color w:val="000000"/>
          <w:lang w:val="en-US"/>
        </w:rPr>
        <w:t>ist</w:t>
      </w:r>
      <w:proofErr w:type="gramEnd"/>
      <w:r w:rsidRPr="00AE797D">
        <w:rPr>
          <w:b/>
          <w:bCs/>
          <w:color w:val="000000"/>
          <w:lang w:val="en-US"/>
        </w:rPr>
        <w:t xml:space="preserve"> hier </w:t>
      </w:r>
      <w:r>
        <w:rPr>
          <w:b/>
          <w:bCs/>
          <w:color w:val="000000"/>
          <w:lang w:val="en-US"/>
        </w:rPr>
        <w:t xml:space="preserve">richtig? Nur eine Antwort </w:t>
      </w:r>
      <w:proofErr w:type="gramStart"/>
      <w:r>
        <w:rPr>
          <w:b/>
          <w:bCs/>
          <w:color w:val="000000"/>
          <w:lang w:val="en-US"/>
        </w:rPr>
        <w:t>ist</w:t>
      </w:r>
      <w:proofErr w:type="gramEnd"/>
      <w:r>
        <w:rPr>
          <w:b/>
          <w:bCs/>
          <w:color w:val="000000"/>
          <w:lang w:val="en-US"/>
        </w:rPr>
        <w:t xml:space="preserve"> mö</w:t>
      </w:r>
      <w:r w:rsidRPr="00AE797D">
        <w:rPr>
          <w:b/>
          <w:bCs/>
          <w:color w:val="000000"/>
          <w:lang w:val="en-US"/>
        </w:rPr>
        <w:t>glich.</w:t>
      </w:r>
    </w:p>
    <w:p w:rsidR="008C6F55" w:rsidRPr="00AE797D" w:rsidRDefault="008C6F55" w:rsidP="008C6F55">
      <w:pPr>
        <w:rPr>
          <w:color w:val="000000"/>
          <w:lang w:val="en-US"/>
        </w:rPr>
      </w:pPr>
      <w:r>
        <w:rPr>
          <w:color w:val="000000"/>
          <w:lang w:val="en-US"/>
        </w:rPr>
        <w:t xml:space="preserve">1. </w:t>
      </w:r>
      <w:r w:rsidRPr="00AE797D">
        <w:rPr>
          <w:color w:val="000000"/>
          <w:lang w:val="en-US"/>
        </w:rPr>
        <w:t xml:space="preserve">Ich mag meine kleine Schwester, </w:t>
      </w:r>
      <w:proofErr w:type="gramStart"/>
      <w:r w:rsidRPr="00AE797D">
        <w:rPr>
          <w:color w:val="000000"/>
          <w:lang w:val="en-US"/>
        </w:rPr>
        <w:t>weil ...</w:t>
      </w:r>
      <w:proofErr w:type="gramEnd"/>
    </w:p>
    <w:p w:rsidR="008C6F55" w:rsidRPr="00AE797D" w:rsidRDefault="008C6F55" w:rsidP="008C6F55">
      <w:pPr>
        <w:numPr>
          <w:ilvl w:val="0"/>
          <w:numId w:val="51"/>
        </w:numPr>
        <w:rPr>
          <w:color w:val="000000"/>
          <w:lang w:val="en-US"/>
        </w:rPr>
      </w:pPr>
      <w:proofErr w:type="gramStart"/>
      <w:r w:rsidRPr="00AE797D">
        <w:rPr>
          <w:color w:val="000000"/>
          <w:lang w:val="en-US"/>
        </w:rPr>
        <w:t>sie</w:t>
      </w:r>
      <w:proofErr w:type="gramEnd"/>
      <w:r w:rsidRPr="00AE797D">
        <w:rPr>
          <w:color w:val="000000"/>
          <w:lang w:val="en-US"/>
        </w:rPr>
        <w:t xml:space="preserve"> ist sehr nett und hilfsbereit.</w:t>
      </w:r>
    </w:p>
    <w:p w:rsidR="008C6F55" w:rsidRPr="00AE797D" w:rsidRDefault="008C6F55" w:rsidP="008C6F55">
      <w:pPr>
        <w:numPr>
          <w:ilvl w:val="0"/>
          <w:numId w:val="51"/>
        </w:numPr>
        <w:rPr>
          <w:color w:val="000000"/>
          <w:lang w:val="en-US"/>
        </w:rPr>
      </w:pPr>
      <w:proofErr w:type="gramStart"/>
      <w:r w:rsidRPr="00AE797D">
        <w:rPr>
          <w:color w:val="000000"/>
          <w:lang w:val="en-US"/>
        </w:rPr>
        <w:t>sie</w:t>
      </w:r>
      <w:proofErr w:type="gramEnd"/>
      <w:r w:rsidRPr="00AE797D">
        <w:rPr>
          <w:color w:val="000000"/>
          <w:lang w:val="en-US"/>
        </w:rPr>
        <w:t xml:space="preserve"> sehr nett und hilfsbereit ist.</w:t>
      </w:r>
    </w:p>
    <w:p w:rsidR="008C6F55" w:rsidRPr="00AE797D" w:rsidRDefault="008C6F55" w:rsidP="008C6F55">
      <w:pPr>
        <w:numPr>
          <w:ilvl w:val="0"/>
          <w:numId w:val="51"/>
        </w:numPr>
        <w:rPr>
          <w:color w:val="000000"/>
          <w:lang w:val="en-US"/>
        </w:rPr>
      </w:pPr>
      <w:proofErr w:type="gramStart"/>
      <w:r w:rsidRPr="00AE797D">
        <w:rPr>
          <w:color w:val="000000"/>
          <w:lang w:val="en-US"/>
        </w:rPr>
        <w:t>ist</w:t>
      </w:r>
      <w:proofErr w:type="gramEnd"/>
      <w:r w:rsidRPr="00AE797D">
        <w:rPr>
          <w:color w:val="000000"/>
          <w:lang w:val="en-US"/>
        </w:rPr>
        <w:t xml:space="preserve"> sie sehr nett und hilfsbereit.</w:t>
      </w:r>
    </w:p>
    <w:p w:rsidR="008C6F55" w:rsidRPr="00AE797D" w:rsidRDefault="008C6F55" w:rsidP="008C6F55">
      <w:pPr>
        <w:numPr>
          <w:ilvl w:val="0"/>
          <w:numId w:val="51"/>
        </w:numPr>
        <w:rPr>
          <w:color w:val="000000"/>
          <w:lang w:val="en-US"/>
        </w:rPr>
      </w:pPr>
      <w:proofErr w:type="gramStart"/>
      <w:r w:rsidRPr="00AE797D">
        <w:rPr>
          <w:color w:val="000000"/>
          <w:lang w:val="en-US"/>
        </w:rPr>
        <w:lastRenderedPageBreak/>
        <w:t>sehr</w:t>
      </w:r>
      <w:proofErr w:type="gramEnd"/>
      <w:r w:rsidRPr="00AE797D">
        <w:rPr>
          <w:color w:val="000000"/>
          <w:lang w:val="en-US"/>
        </w:rPr>
        <w:t xml:space="preserve"> nett und hilfsbereit sie ist.</w:t>
      </w:r>
      <w:r w:rsidRPr="00AE797D">
        <w:rPr>
          <w:color w:val="000000"/>
          <w:lang w:val="en-US"/>
        </w:rPr>
        <w:tab/>
        <w:t>.</w:t>
      </w:r>
    </w:p>
    <w:p w:rsidR="008C6F55" w:rsidRDefault="008C6F55" w:rsidP="008C6F55">
      <w:pPr>
        <w:rPr>
          <w:color w:val="000000"/>
          <w:lang w:val="en-US"/>
        </w:rPr>
      </w:pPr>
    </w:p>
    <w:p w:rsidR="008C6F55" w:rsidRPr="00AE797D" w:rsidRDefault="008C6F55" w:rsidP="008C6F55">
      <w:pPr>
        <w:rPr>
          <w:color w:val="000000"/>
          <w:lang w:val="en-US"/>
        </w:rPr>
      </w:pPr>
      <w:r>
        <w:rPr>
          <w:color w:val="000000"/>
          <w:lang w:val="en-US"/>
        </w:rPr>
        <w:t xml:space="preserve">2. </w:t>
      </w:r>
      <w:r w:rsidRPr="00AE797D">
        <w:rPr>
          <w:color w:val="000000"/>
          <w:lang w:val="en-US"/>
        </w:rPr>
        <w:t xml:space="preserve">Jeden </w:t>
      </w:r>
      <w:proofErr w:type="gramStart"/>
      <w:r w:rsidRPr="00AE797D">
        <w:rPr>
          <w:color w:val="000000"/>
          <w:lang w:val="en-US"/>
        </w:rPr>
        <w:t>Abend, ...</w:t>
      </w:r>
      <w:proofErr w:type="gramEnd"/>
      <w:r w:rsidRPr="00AE797D">
        <w:rPr>
          <w:color w:val="000000"/>
          <w:lang w:val="en-US"/>
        </w:rPr>
        <w:t xml:space="preserve"> ihre Mutter arbeitet, muss Nicole auf ihren kleine Bruder aufpassen.</w:t>
      </w:r>
    </w:p>
    <w:p w:rsidR="008C6F55" w:rsidRPr="00AE797D" w:rsidRDefault="008C6F55" w:rsidP="008C6F55">
      <w:pPr>
        <w:numPr>
          <w:ilvl w:val="0"/>
          <w:numId w:val="52"/>
        </w:numPr>
        <w:rPr>
          <w:color w:val="000000"/>
          <w:lang w:val="en-US"/>
        </w:rPr>
      </w:pPr>
      <w:r w:rsidRPr="00AE797D">
        <w:rPr>
          <w:color w:val="000000"/>
          <w:lang w:val="en-US"/>
        </w:rPr>
        <w:t>wenn</w:t>
      </w:r>
    </w:p>
    <w:p w:rsidR="008C6F55" w:rsidRPr="00AE797D" w:rsidRDefault="008C6F55" w:rsidP="008C6F55">
      <w:pPr>
        <w:numPr>
          <w:ilvl w:val="0"/>
          <w:numId w:val="52"/>
        </w:numPr>
        <w:rPr>
          <w:color w:val="000000"/>
          <w:lang w:val="en-US"/>
        </w:rPr>
      </w:pPr>
      <w:r w:rsidRPr="00AE797D">
        <w:rPr>
          <w:color w:val="000000"/>
          <w:lang w:val="en-US"/>
        </w:rPr>
        <w:t>als</w:t>
      </w:r>
    </w:p>
    <w:p w:rsidR="008C6F55" w:rsidRPr="00AE797D" w:rsidRDefault="008C6F55" w:rsidP="008C6F55">
      <w:pPr>
        <w:numPr>
          <w:ilvl w:val="0"/>
          <w:numId w:val="52"/>
        </w:numPr>
        <w:rPr>
          <w:color w:val="000000"/>
          <w:lang w:val="en-US"/>
        </w:rPr>
      </w:pPr>
      <w:r w:rsidRPr="00AE797D">
        <w:rPr>
          <w:color w:val="000000"/>
          <w:lang w:val="en-US"/>
        </w:rPr>
        <w:t>wann</w:t>
      </w:r>
    </w:p>
    <w:p w:rsidR="008C6F55" w:rsidRPr="00AE797D" w:rsidRDefault="008C6F55" w:rsidP="008C6F55">
      <w:pPr>
        <w:numPr>
          <w:ilvl w:val="0"/>
          <w:numId w:val="52"/>
        </w:numPr>
        <w:rPr>
          <w:color w:val="000000"/>
          <w:lang w:val="en-US"/>
        </w:rPr>
      </w:pPr>
      <w:r w:rsidRPr="00AE797D">
        <w:rPr>
          <w:color w:val="000000"/>
          <w:lang w:val="en-US"/>
        </w:rPr>
        <w:t>nachdem</w:t>
      </w:r>
    </w:p>
    <w:p w:rsidR="008C6F55" w:rsidRDefault="008C6F55" w:rsidP="008C6F55">
      <w:pPr>
        <w:rPr>
          <w:color w:val="000000"/>
          <w:lang w:val="en-US"/>
        </w:rPr>
      </w:pPr>
    </w:p>
    <w:p w:rsidR="008C6F55" w:rsidRPr="00AE797D" w:rsidRDefault="008C6F55" w:rsidP="008C6F55">
      <w:pPr>
        <w:rPr>
          <w:color w:val="000000"/>
          <w:lang w:val="en-US"/>
        </w:rPr>
      </w:pPr>
      <w:r>
        <w:rPr>
          <w:color w:val="000000"/>
          <w:lang w:val="en-US"/>
        </w:rPr>
        <w:t>3. Hast du vielleicht ein Wö</w:t>
      </w:r>
      <w:r w:rsidRPr="00AE797D">
        <w:rPr>
          <w:color w:val="000000"/>
          <w:lang w:val="en-US"/>
        </w:rPr>
        <w:t>rterbuc</w:t>
      </w:r>
      <w:r>
        <w:rPr>
          <w:color w:val="000000"/>
          <w:lang w:val="en-US"/>
        </w:rPr>
        <w:t>h mit? — Leider habe ich es nicht…</w:t>
      </w:r>
    </w:p>
    <w:p w:rsidR="008C6F55" w:rsidRPr="00AE797D" w:rsidRDefault="008C6F55" w:rsidP="008C6F55">
      <w:pPr>
        <w:numPr>
          <w:ilvl w:val="0"/>
          <w:numId w:val="53"/>
        </w:numPr>
        <w:rPr>
          <w:color w:val="000000"/>
          <w:lang w:val="en-US"/>
        </w:rPr>
      </w:pPr>
      <w:proofErr w:type="gramStart"/>
      <w:r w:rsidRPr="00AE797D">
        <w:rPr>
          <w:color w:val="000000"/>
          <w:lang w:val="en-US"/>
        </w:rPr>
        <w:t>mitnehmen</w:t>
      </w:r>
      <w:proofErr w:type="gramEnd"/>
      <w:r w:rsidRPr="00AE797D">
        <w:rPr>
          <w:color w:val="000000"/>
          <w:lang w:val="en-US"/>
        </w:rPr>
        <w:t>.</w:t>
      </w:r>
    </w:p>
    <w:p w:rsidR="008C6F55" w:rsidRPr="00AE797D" w:rsidRDefault="008C6F55" w:rsidP="008C6F55">
      <w:pPr>
        <w:numPr>
          <w:ilvl w:val="0"/>
          <w:numId w:val="53"/>
        </w:numPr>
        <w:rPr>
          <w:color w:val="000000"/>
          <w:lang w:val="en-US"/>
        </w:rPr>
      </w:pPr>
      <w:proofErr w:type="gramStart"/>
      <w:r w:rsidRPr="00AE797D">
        <w:rPr>
          <w:color w:val="000000"/>
          <w:lang w:val="en-US"/>
        </w:rPr>
        <w:t>mitgenommen</w:t>
      </w:r>
      <w:proofErr w:type="gramEnd"/>
      <w:r w:rsidRPr="00AE797D">
        <w:rPr>
          <w:color w:val="000000"/>
          <w:lang w:val="en-US"/>
        </w:rPr>
        <w:t>.</w:t>
      </w:r>
    </w:p>
    <w:p w:rsidR="008C6F55" w:rsidRPr="00AE797D" w:rsidRDefault="008C6F55" w:rsidP="008C6F55">
      <w:pPr>
        <w:numPr>
          <w:ilvl w:val="0"/>
          <w:numId w:val="53"/>
        </w:numPr>
        <w:rPr>
          <w:color w:val="000000"/>
          <w:lang w:val="en-US"/>
        </w:rPr>
      </w:pPr>
      <w:proofErr w:type="gramStart"/>
      <w:r w:rsidRPr="00AE797D">
        <w:rPr>
          <w:color w:val="000000"/>
          <w:lang w:val="en-US"/>
        </w:rPr>
        <w:t>mitnahm</w:t>
      </w:r>
      <w:proofErr w:type="gramEnd"/>
      <w:r w:rsidRPr="00AE797D">
        <w:rPr>
          <w:color w:val="000000"/>
          <w:lang w:val="en-US"/>
        </w:rPr>
        <w:t>.</w:t>
      </w:r>
    </w:p>
    <w:p w:rsidR="008C6F55" w:rsidRPr="00AE797D" w:rsidRDefault="008C6F55" w:rsidP="008C6F55">
      <w:pPr>
        <w:numPr>
          <w:ilvl w:val="0"/>
          <w:numId w:val="53"/>
        </w:numPr>
        <w:rPr>
          <w:color w:val="000000"/>
          <w:lang w:val="en-US"/>
        </w:rPr>
      </w:pPr>
      <w:proofErr w:type="gramStart"/>
      <w:r w:rsidRPr="00AE797D">
        <w:rPr>
          <w:color w:val="000000"/>
          <w:lang w:val="en-US"/>
        </w:rPr>
        <w:t>mitnehme</w:t>
      </w:r>
      <w:proofErr w:type="gramEnd"/>
      <w:r w:rsidRPr="00AE797D">
        <w:rPr>
          <w:color w:val="000000"/>
          <w:lang w:val="en-US"/>
        </w:rPr>
        <w:t>.</w:t>
      </w:r>
    </w:p>
    <w:p w:rsidR="008C6F55" w:rsidRDefault="008C6F55" w:rsidP="008C6F55">
      <w:pPr>
        <w:rPr>
          <w:color w:val="000000"/>
          <w:lang w:val="en-US"/>
        </w:rPr>
      </w:pPr>
    </w:p>
    <w:p w:rsidR="008C6F55" w:rsidRPr="00AE797D" w:rsidRDefault="008C6F55" w:rsidP="008C6F55">
      <w:pPr>
        <w:rPr>
          <w:color w:val="000000"/>
          <w:lang w:val="en-US"/>
        </w:rPr>
      </w:pPr>
      <w:r>
        <w:rPr>
          <w:color w:val="000000"/>
          <w:lang w:val="en-US"/>
        </w:rPr>
        <w:t xml:space="preserve">4. </w:t>
      </w:r>
      <w:r w:rsidRPr="00AE797D">
        <w:rPr>
          <w:color w:val="000000"/>
          <w:lang w:val="en-US"/>
        </w:rPr>
        <w:t>Mein Freund aus Berlin ... gut Russisch sprechen und schreiben.</w:t>
      </w:r>
    </w:p>
    <w:p w:rsidR="008C6F55" w:rsidRPr="00AE797D" w:rsidRDefault="008C6F55" w:rsidP="008C6F55">
      <w:pPr>
        <w:numPr>
          <w:ilvl w:val="0"/>
          <w:numId w:val="54"/>
        </w:numPr>
        <w:rPr>
          <w:color w:val="000000"/>
          <w:lang w:val="en-US"/>
        </w:rPr>
      </w:pPr>
      <w:r w:rsidRPr="00AE797D">
        <w:rPr>
          <w:color w:val="000000"/>
          <w:lang w:val="en-US"/>
        </w:rPr>
        <w:t>darf</w:t>
      </w:r>
    </w:p>
    <w:p w:rsidR="008C6F55" w:rsidRPr="00AE797D" w:rsidRDefault="008C6F55" w:rsidP="008C6F55">
      <w:pPr>
        <w:numPr>
          <w:ilvl w:val="0"/>
          <w:numId w:val="54"/>
        </w:numPr>
        <w:rPr>
          <w:color w:val="000000"/>
          <w:lang w:val="en-US"/>
        </w:rPr>
      </w:pPr>
      <w:r w:rsidRPr="00AE797D">
        <w:rPr>
          <w:color w:val="000000"/>
          <w:lang w:val="en-US"/>
        </w:rPr>
        <w:t>diirft</w:t>
      </w:r>
    </w:p>
    <w:p w:rsidR="008C6F55" w:rsidRPr="00AE797D" w:rsidRDefault="008C6F55" w:rsidP="008C6F55">
      <w:pPr>
        <w:numPr>
          <w:ilvl w:val="0"/>
          <w:numId w:val="54"/>
        </w:numPr>
        <w:rPr>
          <w:color w:val="000000"/>
          <w:lang w:val="en-US"/>
        </w:rPr>
      </w:pPr>
      <w:r w:rsidRPr="00AE797D">
        <w:rPr>
          <w:color w:val="000000"/>
          <w:lang w:val="en-US"/>
        </w:rPr>
        <w:t>kann</w:t>
      </w:r>
    </w:p>
    <w:p w:rsidR="008C6F55" w:rsidRPr="00AE797D" w:rsidRDefault="008C6F55" w:rsidP="008C6F55">
      <w:pPr>
        <w:numPr>
          <w:ilvl w:val="0"/>
          <w:numId w:val="54"/>
        </w:numPr>
        <w:rPr>
          <w:color w:val="000000"/>
          <w:lang w:val="en-US"/>
        </w:rPr>
      </w:pPr>
      <w:r w:rsidRPr="00AE797D">
        <w:rPr>
          <w:color w:val="000000"/>
          <w:lang w:val="en-US"/>
        </w:rPr>
        <w:t>kannst</w:t>
      </w:r>
    </w:p>
    <w:p w:rsidR="008C6F55" w:rsidRDefault="008C6F55" w:rsidP="008C6F55">
      <w:pPr>
        <w:rPr>
          <w:color w:val="000000"/>
          <w:lang w:val="en-US"/>
        </w:rPr>
      </w:pPr>
    </w:p>
    <w:p w:rsidR="008C6F55" w:rsidRPr="00AE797D" w:rsidRDefault="008C6F55" w:rsidP="008C6F55">
      <w:pPr>
        <w:rPr>
          <w:color w:val="000000"/>
          <w:lang w:val="en-US"/>
        </w:rPr>
      </w:pPr>
      <w:r>
        <w:rPr>
          <w:color w:val="000000"/>
          <w:lang w:val="en-US"/>
        </w:rPr>
        <w:t>5. Es gefä</w:t>
      </w:r>
      <w:r w:rsidRPr="00AE797D">
        <w:rPr>
          <w:color w:val="000000"/>
          <w:lang w:val="en-US"/>
        </w:rPr>
        <w:t xml:space="preserve">llt mir nicht, auf jemanden </w:t>
      </w:r>
      <w:proofErr w:type="gramStart"/>
      <w:r w:rsidRPr="00AE797D">
        <w:rPr>
          <w:color w:val="000000"/>
          <w:lang w:val="en-US"/>
        </w:rPr>
        <w:t>lange ...</w:t>
      </w:r>
      <w:proofErr w:type="gramEnd"/>
    </w:p>
    <w:p w:rsidR="008C6F55" w:rsidRPr="00AE797D" w:rsidRDefault="008C6F55" w:rsidP="008C6F55">
      <w:pPr>
        <w:numPr>
          <w:ilvl w:val="0"/>
          <w:numId w:val="55"/>
        </w:numPr>
        <w:rPr>
          <w:color w:val="000000"/>
          <w:lang w:val="en-US"/>
        </w:rPr>
      </w:pPr>
      <w:proofErr w:type="gramStart"/>
      <w:r w:rsidRPr="00AE797D">
        <w:rPr>
          <w:color w:val="000000"/>
          <w:lang w:val="en-US"/>
        </w:rPr>
        <w:t>warten</w:t>
      </w:r>
      <w:proofErr w:type="gramEnd"/>
      <w:r w:rsidRPr="00AE797D">
        <w:rPr>
          <w:color w:val="000000"/>
          <w:lang w:val="en-US"/>
        </w:rPr>
        <w:t>.</w:t>
      </w:r>
    </w:p>
    <w:p w:rsidR="008C6F55" w:rsidRPr="00AE797D" w:rsidRDefault="008C6F55" w:rsidP="008C6F55">
      <w:pPr>
        <w:numPr>
          <w:ilvl w:val="0"/>
          <w:numId w:val="55"/>
        </w:numPr>
        <w:rPr>
          <w:color w:val="000000"/>
          <w:lang w:val="en-US"/>
        </w:rPr>
      </w:pPr>
      <w:proofErr w:type="gramStart"/>
      <w:r w:rsidRPr="00AE797D">
        <w:rPr>
          <w:color w:val="000000"/>
          <w:lang w:val="en-US"/>
        </w:rPr>
        <w:t>gewartet</w:t>
      </w:r>
      <w:proofErr w:type="gramEnd"/>
      <w:r w:rsidRPr="00AE797D">
        <w:rPr>
          <w:color w:val="000000"/>
          <w:lang w:val="en-US"/>
        </w:rPr>
        <w:t>.</w:t>
      </w:r>
    </w:p>
    <w:p w:rsidR="008C6F55" w:rsidRPr="00AE797D" w:rsidRDefault="008C6F55" w:rsidP="008C6F55">
      <w:pPr>
        <w:numPr>
          <w:ilvl w:val="0"/>
          <w:numId w:val="55"/>
        </w:numPr>
        <w:rPr>
          <w:color w:val="000000"/>
          <w:lang w:val="en-US"/>
        </w:rPr>
      </w:pPr>
      <w:proofErr w:type="gramStart"/>
      <w:r w:rsidRPr="00AE797D">
        <w:rPr>
          <w:color w:val="000000"/>
          <w:lang w:val="en-US"/>
        </w:rPr>
        <w:t>zu</w:t>
      </w:r>
      <w:proofErr w:type="gramEnd"/>
      <w:r w:rsidRPr="00AE797D">
        <w:rPr>
          <w:color w:val="000000"/>
          <w:lang w:val="en-US"/>
        </w:rPr>
        <w:t xml:space="preserve"> warten.</w:t>
      </w:r>
    </w:p>
    <w:p w:rsidR="008C6F55" w:rsidRPr="00AE797D" w:rsidRDefault="008C6F55" w:rsidP="008C6F55">
      <w:pPr>
        <w:numPr>
          <w:ilvl w:val="0"/>
          <w:numId w:val="55"/>
        </w:numPr>
        <w:rPr>
          <w:color w:val="000000"/>
          <w:lang w:val="en-US"/>
        </w:rPr>
      </w:pPr>
      <w:proofErr w:type="gramStart"/>
      <w:r w:rsidRPr="00AE797D">
        <w:rPr>
          <w:color w:val="000000"/>
          <w:lang w:val="en-US"/>
        </w:rPr>
        <w:t>wartete</w:t>
      </w:r>
      <w:proofErr w:type="gramEnd"/>
      <w:r w:rsidRPr="00AE797D">
        <w:rPr>
          <w:color w:val="000000"/>
          <w:lang w:val="en-US"/>
        </w:rPr>
        <w:t>.</w:t>
      </w:r>
    </w:p>
    <w:p w:rsidR="008C6F55" w:rsidRDefault="008C6F55" w:rsidP="008C6F55">
      <w:pPr>
        <w:rPr>
          <w:color w:val="000000"/>
          <w:lang w:val="en-US"/>
        </w:rPr>
      </w:pPr>
    </w:p>
    <w:p w:rsidR="008C6F55" w:rsidRPr="00AE797D" w:rsidRDefault="008C6F55" w:rsidP="008C6F55">
      <w:pPr>
        <w:rPr>
          <w:color w:val="000000"/>
          <w:lang w:val="en-US"/>
        </w:rPr>
      </w:pPr>
      <w:r>
        <w:rPr>
          <w:color w:val="000000"/>
          <w:lang w:val="en-US"/>
        </w:rPr>
        <w:t xml:space="preserve">6. </w:t>
      </w:r>
      <w:r w:rsidRPr="00AE797D">
        <w:rPr>
          <w:color w:val="000000"/>
          <w:lang w:val="en-US"/>
        </w:rPr>
        <w:t xml:space="preserve">Ich </w:t>
      </w:r>
      <w:proofErr w:type="gramStart"/>
      <w:r w:rsidRPr="00AE797D">
        <w:rPr>
          <w:color w:val="000000"/>
          <w:lang w:val="en-US"/>
        </w:rPr>
        <w:t>bin</w:t>
      </w:r>
      <w:proofErr w:type="gramEnd"/>
      <w:r w:rsidRPr="00AE797D">
        <w:rPr>
          <w:color w:val="000000"/>
          <w:lang w:val="en-US"/>
        </w:rPr>
        <w:t xml:space="preserve"> 14 und mein Bruder ist 20 Jah</w:t>
      </w:r>
      <w:r>
        <w:rPr>
          <w:color w:val="000000"/>
          <w:lang w:val="en-US"/>
        </w:rPr>
        <w:t>re alt. Also ich bin sechs Jahre</w:t>
      </w:r>
      <w:r w:rsidRPr="00AE797D">
        <w:rPr>
          <w:color w:val="000000"/>
          <w:lang w:val="en-US"/>
        </w:rPr>
        <w:t xml:space="preserve">... </w:t>
      </w:r>
      <w:proofErr w:type="gramStart"/>
      <w:r w:rsidRPr="00AE797D">
        <w:rPr>
          <w:color w:val="000000"/>
          <w:lang w:val="en-US"/>
        </w:rPr>
        <w:t>als</w:t>
      </w:r>
      <w:proofErr w:type="gramEnd"/>
      <w:r w:rsidRPr="00AE797D">
        <w:rPr>
          <w:color w:val="000000"/>
          <w:lang w:val="en-US"/>
        </w:rPr>
        <w:t xml:space="preserve"> er.</w:t>
      </w:r>
    </w:p>
    <w:p w:rsidR="008C6F55" w:rsidRPr="00AE797D" w:rsidRDefault="008C6F55" w:rsidP="008C6F55">
      <w:pPr>
        <w:numPr>
          <w:ilvl w:val="0"/>
          <w:numId w:val="56"/>
        </w:numPr>
        <w:rPr>
          <w:color w:val="000000"/>
          <w:lang w:val="en-US"/>
        </w:rPr>
      </w:pPr>
      <w:r>
        <w:rPr>
          <w:color w:val="000000"/>
          <w:lang w:val="en-US"/>
        </w:rPr>
        <w:t>ä</w:t>
      </w:r>
      <w:r w:rsidRPr="00AE797D">
        <w:rPr>
          <w:color w:val="000000"/>
          <w:lang w:val="en-US"/>
        </w:rPr>
        <w:t>lter</w:t>
      </w:r>
    </w:p>
    <w:p w:rsidR="008C6F55" w:rsidRPr="00AE797D" w:rsidRDefault="008C6F55" w:rsidP="008C6F55">
      <w:pPr>
        <w:numPr>
          <w:ilvl w:val="0"/>
          <w:numId w:val="56"/>
        </w:numPr>
        <w:rPr>
          <w:color w:val="000000"/>
          <w:lang w:val="en-US"/>
        </w:rPr>
      </w:pPr>
      <w:r>
        <w:rPr>
          <w:color w:val="000000"/>
          <w:lang w:val="en-US"/>
        </w:rPr>
        <w:t>der ä</w:t>
      </w:r>
      <w:r w:rsidRPr="00AE797D">
        <w:rPr>
          <w:color w:val="000000"/>
          <w:lang w:val="en-US"/>
        </w:rPr>
        <w:t>lteste</w:t>
      </w:r>
    </w:p>
    <w:p w:rsidR="008C6F55" w:rsidRPr="00AE797D" w:rsidRDefault="008C6F55" w:rsidP="008C6F55">
      <w:pPr>
        <w:numPr>
          <w:ilvl w:val="0"/>
          <w:numId w:val="56"/>
        </w:numPr>
        <w:rPr>
          <w:color w:val="000000"/>
          <w:lang w:val="en-US"/>
        </w:rPr>
      </w:pPr>
      <w:r>
        <w:rPr>
          <w:color w:val="000000"/>
          <w:lang w:val="en-US"/>
        </w:rPr>
        <w:t>der jü</w:t>
      </w:r>
      <w:r w:rsidRPr="00AE797D">
        <w:rPr>
          <w:color w:val="000000"/>
          <w:lang w:val="en-US"/>
        </w:rPr>
        <w:t>ngere</w:t>
      </w:r>
    </w:p>
    <w:p w:rsidR="008C6F55" w:rsidRPr="00AE797D" w:rsidRDefault="008C6F55" w:rsidP="008C6F55">
      <w:pPr>
        <w:numPr>
          <w:ilvl w:val="0"/>
          <w:numId w:val="56"/>
        </w:numPr>
        <w:rPr>
          <w:color w:val="000000"/>
          <w:lang w:val="en-US"/>
        </w:rPr>
      </w:pPr>
      <w:r>
        <w:rPr>
          <w:color w:val="000000"/>
          <w:lang w:val="en-US"/>
        </w:rPr>
        <w:t>jü</w:t>
      </w:r>
      <w:r w:rsidRPr="00AE797D">
        <w:rPr>
          <w:color w:val="000000"/>
          <w:lang w:val="en-US"/>
        </w:rPr>
        <w:t>nger</w:t>
      </w:r>
    </w:p>
    <w:p w:rsidR="008C6F55" w:rsidRDefault="008C6F55" w:rsidP="008C6F55">
      <w:pPr>
        <w:rPr>
          <w:color w:val="000000"/>
          <w:lang w:val="en-US"/>
        </w:rPr>
      </w:pPr>
    </w:p>
    <w:p w:rsidR="008C6F55" w:rsidRPr="00AE797D" w:rsidRDefault="008C6F55" w:rsidP="008C6F55">
      <w:pPr>
        <w:rPr>
          <w:color w:val="000000"/>
          <w:lang w:val="en-US"/>
        </w:rPr>
      </w:pPr>
      <w:proofErr w:type="gramStart"/>
      <w:r>
        <w:rPr>
          <w:color w:val="000000"/>
          <w:lang w:val="en-US"/>
        </w:rPr>
        <w:t>7. Im Herbst fliegen viele Vögel ... Sü</w:t>
      </w:r>
      <w:r w:rsidRPr="00AE797D">
        <w:rPr>
          <w:color w:val="000000"/>
          <w:lang w:val="en-US"/>
        </w:rPr>
        <w:t>den.</w:t>
      </w:r>
      <w:proofErr w:type="gramEnd"/>
    </w:p>
    <w:p w:rsidR="008C6F55" w:rsidRPr="00AE797D" w:rsidRDefault="008C6F55" w:rsidP="008C6F55">
      <w:pPr>
        <w:numPr>
          <w:ilvl w:val="0"/>
          <w:numId w:val="57"/>
        </w:numPr>
        <w:rPr>
          <w:color w:val="000000"/>
          <w:lang w:val="en-US"/>
        </w:rPr>
      </w:pPr>
      <w:r w:rsidRPr="00AE797D">
        <w:rPr>
          <w:color w:val="000000"/>
          <w:lang w:val="en-US"/>
        </w:rPr>
        <w:t>in den</w:t>
      </w:r>
    </w:p>
    <w:p w:rsidR="008C6F55" w:rsidRDefault="008C6F55" w:rsidP="008C6F55">
      <w:pPr>
        <w:numPr>
          <w:ilvl w:val="0"/>
          <w:numId w:val="57"/>
        </w:numPr>
        <w:rPr>
          <w:color w:val="000000"/>
          <w:lang w:val="en-US"/>
        </w:rPr>
      </w:pPr>
      <w:r w:rsidRPr="00AE797D">
        <w:rPr>
          <w:color w:val="000000"/>
          <w:lang w:val="en-US"/>
        </w:rPr>
        <w:t>nach dem</w:t>
      </w:r>
    </w:p>
    <w:p w:rsidR="008C6F55" w:rsidRDefault="008C6F55" w:rsidP="008C6F55">
      <w:pPr>
        <w:numPr>
          <w:ilvl w:val="0"/>
          <w:numId w:val="57"/>
        </w:numPr>
        <w:rPr>
          <w:color w:val="000000"/>
          <w:lang w:val="en-US"/>
        </w:rPr>
      </w:pPr>
      <w:r w:rsidRPr="00526DBA">
        <w:rPr>
          <w:color w:val="000000"/>
          <w:lang w:val="en-US"/>
        </w:rPr>
        <w:t>auf den</w:t>
      </w:r>
    </w:p>
    <w:p w:rsidR="008C6F55" w:rsidRPr="00526DBA" w:rsidRDefault="008C6F55" w:rsidP="008C6F55">
      <w:pPr>
        <w:numPr>
          <w:ilvl w:val="0"/>
          <w:numId w:val="57"/>
        </w:numPr>
        <w:rPr>
          <w:color w:val="000000"/>
          <w:lang w:val="en-US"/>
        </w:rPr>
      </w:pPr>
      <w:r w:rsidRPr="00526DBA">
        <w:rPr>
          <w:color w:val="000000"/>
          <w:lang w:val="en-US"/>
        </w:rPr>
        <w:t>zur</w:t>
      </w:r>
    </w:p>
    <w:p w:rsidR="008C6F55" w:rsidRDefault="008C6F55" w:rsidP="008C6F55">
      <w:pPr>
        <w:rPr>
          <w:color w:val="000000"/>
          <w:lang w:val="en-US"/>
        </w:rPr>
      </w:pPr>
    </w:p>
    <w:p w:rsidR="008C6F55" w:rsidRPr="00AE797D" w:rsidRDefault="008C6F55" w:rsidP="008C6F55">
      <w:pPr>
        <w:rPr>
          <w:color w:val="000000"/>
          <w:lang w:val="en-US"/>
        </w:rPr>
      </w:pPr>
      <w:proofErr w:type="gramStart"/>
      <w:r>
        <w:rPr>
          <w:color w:val="000000"/>
          <w:lang w:val="en-US"/>
        </w:rPr>
        <w:t xml:space="preserve">8. </w:t>
      </w:r>
      <w:r w:rsidRPr="00AE797D">
        <w:rPr>
          <w:color w:val="000000"/>
          <w:lang w:val="en-US"/>
        </w:rPr>
        <w:t>Mein</w:t>
      </w:r>
      <w:r>
        <w:rPr>
          <w:color w:val="000000"/>
          <w:lang w:val="en-US"/>
        </w:rPr>
        <w:t xml:space="preserve"> Bruder wä</w:t>
      </w:r>
      <w:r w:rsidRPr="00AE797D">
        <w:rPr>
          <w:color w:val="000000"/>
          <w:lang w:val="en-US"/>
        </w:rPr>
        <w:t>scht ... jeden Morgen mit kaltem Wasser.</w:t>
      </w:r>
      <w:proofErr w:type="gramEnd"/>
    </w:p>
    <w:p w:rsidR="008C6F55" w:rsidRPr="00AE797D" w:rsidRDefault="008C6F55" w:rsidP="008C6F55">
      <w:pPr>
        <w:numPr>
          <w:ilvl w:val="0"/>
          <w:numId w:val="58"/>
        </w:numPr>
        <w:rPr>
          <w:color w:val="000000"/>
          <w:lang w:val="en-US"/>
        </w:rPr>
      </w:pPr>
      <w:r w:rsidRPr="00AE797D">
        <w:rPr>
          <w:color w:val="000000"/>
          <w:lang w:val="en-US"/>
        </w:rPr>
        <w:t>mich</w:t>
      </w:r>
    </w:p>
    <w:p w:rsidR="008C6F55" w:rsidRPr="00AE797D" w:rsidRDefault="008C6F55" w:rsidP="008C6F55">
      <w:pPr>
        <w:numPr>
          <w:ilvl w:val="0"/>
          <w:numId w:val="58"/>
        </w:numPr>
        <w:rPr>
          <w:color w:val="000000"/>
          <w:lang w:val="en-US"/>
        </w:rPr>
      </w:pPr>
      <w:r w:rsidRPr="00AE797D">
        <w:rPr>
          <w:color w:val="000000"/>
          <w:lang w:val="en-US"/>
        </w:rPr>
        <w:t>dich</w:t>
      </w:r>
    </w:p>
    <w:p w:rsidR="008C6F55" w:rsidRPr="00AE797D" w:rsidRDefault="008C6F55" w:rsidP="008C6F55">
      <w:pPr>
        <w:numPr>
          <w:ilvl w:val="0"/>
          <w:numId w:val="58"/>
        </w:numPr>
        <w:rPr>
          <w:color w:val="000000"/>
          <w:lang w:val="en-US"/>
        </w:rPr>
      </w:pPr>
      <w:r w:rsidRPr="00AE797D">
        <w:rPr>
          <w:color w:val="000000"/>
          <w:lang w:val="en-US"/>
        </w:rPr>
        <w:t>sich</w:t>
      </w:r>
    </w:p>
    <w:p w:rsidR="008C6F55" w:rsidRPr="00AE797D" w:rsidRDefault="008C6F55" w:rsidP="008C6F55">
      <w:pPr>
        <w:numPr>
          <w:ilvl w:val="0"/>
          <w:numId w:val="58"/>
        </w:numPr>
        <w:rPr>
          <w:color w:val="000000"/>
          <w:lang w:val="en-US"/>
        </w:rPr>
      </w:pPr>
      <w:r w:rsidRPr="00AE797D">
        <w:rPr>
          <w:color w:val="000000"/>
          <w:lang w:val="en-US"/>
        </w:rPr>
        <w:t>uns</w:t>
      </w:r>
    </w:p>
    <w:p w:rsidR="008C6F55" w:rsidRDefault="008C6F55" w:rsidP="008C6F55">
      <w:pPr>
        <w:rPr>
          <w:color w:val="000000"/>
          <w:lang w:val="en-US"/>
        </w:rPr>
      </w:pPr>
    </w:p>
    <w:p w:rsidR="008C6F55" w:rsidRPr="00AE797D" w:rsidRDefault="008C6F55" w:rsidP="008C6F55">
      <w:pPr>
        <w:rPr>
          <w:color w:val="000000"/>
          <w:lang w:val="en-US"/>
        </w:rPr>
      </w:pPr>
      <w:r>
        <w:rPr>
          <w:color w:val="000000"/>
          <w:lang w:val="en-US"/>
        </w:rPr>
        <w:t>9. 1836 ... in München die Alte Pinakothek erö</w:t>
      </w:r>
      <w:r w:rsidRPr="00AE797D">
        <w:rPr>
          <w:color w:val="000000"/>
          <w:lang w:val="en-US"/>
        </w:rPr>
        <w:t>ffnet.</w:t>
      </w:r>
    </w:p>
    <w:p w:rsidR="008C6F55" w:rsidRPr="00AE797D" w:rsidRDefault="008C6F55" w:rsidP="008C6F55">
      <w:pPr>
        <w:numPr>
          <w:ilvl w:val="0"/>
          <w:numId w:val="59"/>
        </w:numPr>
        <w:rPr>
          <w:color w:val="000000"/>
          <w:lang w:val="en-US"/>
        </w:rPr>
      </w:pPr>
      <w:r w:rsidRPr="00AE797D">
        <w:rPr>
          <w:color w:val="000000"/>
          <w:lang w:val="en-US"/>
        </w:rPr>
        <w:t>wurde</w:t>
      </w:r>
    </w:p>
    <w:p w:rsidR="008C6F55" w:rsidRPr="00AE797D" w:rsidRDefault="008C6F55" w:rsidP="008C6F55">
      <w:pPr>
        <w:numPr>
          <w:ilvl w:val="0"/>
          <w:numId w:val="59"/>
        </w:numPr>
        <w:rPr>
          <w:color w:val="000000"/>
          <w:lang w:val="en-US"/>
        </w:rPr>
      </w:pPr>
      <w:r w:rsidRPr="00AE797D">
        <w:rPr>
          <w:color w:val="000000"/>
          <w:lang w:val="en-US"/>
        </w:rPr>
        <w:t>worden</w:t>
      </w:r>
    </w:p>
    <w:p w:rsidR="008C6F55" w:rsidRPr="00AE797D" w:rsidRDefault="008C6F55" w:rsidP="008C6F55">
      <w:pPr>
        <w:numPr>
          <w:ilvl w:val="0"/>
          <w:numId w:val="59"/>
        </w:numPr>
        <w:rPr>
          <w:color w:val="000000"/>
          <w:lang w:val="en-US"/>
        </w:rPr>
      </w:pPr>
      <w:r w:rsidRPr="00AE797D">
        <w:rPr>
          <w:color w:val="000000"/>
          <w:lang w:val="en-US"/>
        </w:rPr>
        <w:t>wird</w:t>
      </w:r>
    </w:p>
    <w:p w:rsidR="008C6F55" w:rsidRPr="00AE797D" w:rsidRDefault="008C6F55" w:rsidP="008C6F55">
      <w:pPr>
        <w:numPr>
          <w:ilvl w:val="0"/>
          <w:numId w:val="59"/>
        </w:numPr>
        <w:rPr>
          <w:color w:val="000000"/>
          <w:lang w:val="en-US"/>
        </w:rPr>
      </w:pPr>
      <w:r w:rsidRPr="00AE797D">
        <w:rPr>
          <w:color w:val="000000"/>
          <w:lang w:val="en-US"/>
        </w:rPr>
        <w:t>werden</w:t>
      </w:r>
    </w:p>
    <w:p w:rsidR="008C6F55" w:rsidRDefault="008C6F55" w:rsidP="008C6F55">
      <w:pPr>
        <w:rPr>
          <w:color w:val="000000"/>
          <w:lang w:val="en-US"/>
        </w:rPr>
      </w:pPr>
    </w:p>
    <w:p w:rsidR="008C6F55" w:rsidRPr="00AE797D" w:rsidRDefault="008C6F55" w:rsidP="008C6F55">
      <w:pPr>
        <w:rPr>
          <w:color w:val="000000"/>
          <w:lang w:val="en-US"/>
        </w:rPr>
      </w:pPr>
      <w:r>
        <w:rPr>
          <w:color w:val="000000"/>
          <w:lang w:val="en-US"/>
        </w:rPr>
        <w:t xml:space="preserve">10. </w:t>
      </w:r>
      <w:r w:rsidRPr="00AE797D">
        <w:rPr>
          <w:color w:val="000000"/>
          <w:lang w:val="en-US"/>
        </w:rPr>
        <w:t xml:space="preserve">Mein Hobby </w:t>
      </w:r>
      <w:proofErr w:type="gramStart"/>
      <w:r w:rsidRPr="00AE797D">
        <w:rPr>
          <w:color w:val="000000"/>
          <w:lang w:val="en-US"/>
        </w:rPr>
        <w:t>ist</w:t>
      </w:r>
      <w:proofErr w:type="gramEnd"/>
      <w:r w:rsidRPr="00AE797D">
        <w:rPr>
          <w:color w:val="000000"/>
          <w:lang w:val="en-US"/>
        </w:rPr>
        <w:t xml:space="preserve"> Computer. </w:t>
      </w:r>
      <w:proofErr w:type="gramStart"/>
      <w:r w:rsidRPr="00AE797D">
        <w:rPr>
          <w:color w:val="000000"/>
          <w:lang w:val="en-US"/>
        </w:rPr>
        <w:t>Und ... interessierst du dich?</w:t>
      </w:r>
      <w:proofErr w:type="gramEnd"/>
    </w:p>
    <w:p w:rsidR="008C6F55" w:rsidRPr="00AE797D" w:rsidRDefault="008C6F55" w:rsidP="008C6F55">
      <w:pPr>
        <w:numPr>
          <w:ilvl w:val="0"/>
          <w:numId w:val="60"/>
        </w:numPr>
        <w:rPr>
          <w:color w:val="000000"/>
          <w:lang w:val="en-US"/>
        </w:rPr>
      </w:pPr>
      <w:r w:rsidRPr="00AE797D">
        <w:rPr>
          <w:color w:val="000000"/>
          <w:lang w:val="en-US"/>
        </w:rPr>
        <w:t>woran</w:t>
      </w:r>
    </w:p>
    <w:p w:rsidR="008C6F55" w:rsidRPr="00AE797D" w:rsidRDefault="008C6F55" w:rsidP="008C6F55">
      <w:pPr>
        <w:numPr>
          <w:ilvl w:val="0"/>
          <w:numId w:val="60"/>
        </w:numPr>
        <w:rPr>
          <w:color w:val="000000"/>
          <w:lang w:val="en-US"/>
        </w:rPr>
      </w:pPr>
      <w:r>
        <w:rPr>
          <w:color w:val="000000"/>
          <w:lang w:val="en-US"/>
        </w:rPr>
        <w:lastRenderedPageBreak/>
        <w:t>worü</w:t>
      </w:r>
      <w:r w:rsidRPr="00AE797D">
        <w:rPr>
          <w:color w:val="000000"/>
          <w:lang w:val="en-US"/>
        </w:rPr>
        <w:t>ber</w:t>
      </w:r>
    </w:p>
    <w:p w:rsidR="008C6F55" w:rsidRPr="00AE797D" w:rsidRDefault="008C6F55" w:rsidP="008C6F55">
      <w:pPr>
        <w:numPr>
          <w:ilvl w:val="0"/>
          <w:numId w:val="60"/>
        </w:numPr>
        <w:rPr>
          <w:color w:val="000000"/>
          <w:lang w:val="en-US"/>
        </w:rPr>
      </w:pPr>
      <w:r w:rsidRPr="00AE797D">
        <w:rPr>
          <w:color w:val="000000"/>
          <w:lang w:val="en-US"/>
        </w:rPr>
        <w:t>worauf</w:t>
      </w:r>
    </w:p>
    <w:p w:rsidR="008C6F55" w:rsidRPr="00AE797D" w:rsidRDefault="008C6F55" w:rsidP="008C6F55">
      <w:pPr>
        <w:numPr>
          <w:ilvl w:val="0"/>
          <w:numId w:val="60"/>
        </w:numPr>
        <w:rPr>
          <w:color w:val="000000"/>
          <w:lang w:val="en-US"/>
        </w:rPr>
      </w:pPr>
      <w:r>
        <w:rPr>
          <w:color w:val="000000"/>
          <w:lang w:val="en-US"/>
        </w:rPr>
        <w:t>wofü</w:t>
      </w:r>
      <w:r w:rsidRPr="00AE797D">
        <w:rPr>
          <w:color w:val="000000"/>
          <w:lang w:val="en-US"/>
        </w:rPr>
        <w:t>r</w:t>
      </w:r>
    </w:p>
    <w:p w:rsidR="008C6F55" w:rsidRDefault="008C6F55" w:rsidP="008C6F55">
      <w:pPr>
        <w:rPr>
          <w:color w:val="000000"/>
          <w:lang w:val="en-US"/>
        </w:rPr>
      </w:pPr>
    </w:p>
    <w:p w:rsidR="008C6F55" w:rsidRPr="00526DBA" w:rsidRDefault="008C6F55" w:rsidP="008C6F55">
      <w:pPr>
        <w:rPr>
          <w:color w:val="000000"/>
          <w:lang w:val="en-US"/>
        </w:rPr>
      </w:pPr>
      <w:r>
        <w:rPr>
          <w:color w:val="000000"/>
          <w:lang w:val="en-US"/>
        </w:rPr>
        <w:t xml:space="preserve">11. </w:t>
      </w:r>
      <w:r w:rsidRPr="00AE797D">
        <w:rPr>
          <w:color w:val="000000"/>
        </w:rPr>
        <w:t>Какое</w:t>
      </w:r>
      <w:r w:rsidRPr="00526DBA">
        <w:rPr>
          <w:color w:val="000000"/>
          <w:lang w:val="en-US"/>
        </w:rPr>
        <w:t xml:space="preserve"> </w:t>
      </w:r>
      <w:r w:rsidRPr="00AE797D">
        <w:rPr>
          <w:color w:val="000000"/>
        </w:rPr>
        <w:t>словосочетание</w:t>
      </w:r>
      <w:r w:rsidRPr="00526DBA">
        <w:rPr>
          <w:color w:val="000000"/>
          <w:lang w:val="en-US"/>
        </w:rPr>
        <w:t xml:space="preserve"> </w:t>
      </w:r>
      <w:r w:rsidRPr="00AE797D">
        <w:rPr>
          <w:color w:val="000000"/>
        </w:rPr>
        <w:t>невозможно</w:t>
      </w:r>
      <w:r w:rsidRPr="00526DBA">
        <w:rPr>
          <w:color w:val="000000"/>
          <w:lang w:val="en-US"/>
        </w:rPr>
        <w:t>?</w:t>
      </w:r>
    </w:p>
    <w:p w:rsidR="008C6F55" w:rsidRPr="00AE797D" w:rsidRDefault="008C6F55" w:rsidP="008C6F55">
      <w:pPr>
        <w:rPr>
          <w:lang w:val="en-US"/>
        </w:rPr>
      </w:pPr>
      <w:r w:rsidRPr="00AE797D">
        <w:rPr>
          <w:color w:val="000000"/>
          <w:lang w:val="en-US"/>
        </w:rPr>
        <w:t xml:space="preserve">... </w:t>
      </w:r>
      <w:proofErr w:type="gramStart"/>
      <w:r w:rsidRPr="00AE797D">
        <w:rPr>
          <w:color w:val="000000"/>
          <w:lang w:val="en-US"/>
        </w:rPr>
        <w:t>gut</w:t>
      </w:r>
      <w:proofErr w:type="gramEnd"/>
      <w:r w:rsidRPr="00AE797D">
        <w:rPr>
          <w:color w:val="000000"/>
          <w:lang w:val="en-US"/>
        </w:rPr>
        <w:t xml:space="preserve"> verbringen</w:t>
      </w:r>
    </w:p>
    <w:p w:rsidR="008C6F55" w:rsidRPr="00AE797D" w:rsidRDefault="008C6F55" w:rsidP="008C6F55">
      <w:pPr>
        <w:numPr>
          <w:ilvl w:val="0"/>
          <w:numId w:val="61"/>
        </w:numPr>
        <w:rPr>
          <w:color w:val="000000"/>
          <w:lang w:val="en-US"/>
        </w:rPr>
      </w:pPr>
      <w:r w:rsidRPr="00AE797D">
        <w:rPr>
          <w:color w:val="000000"/>
          <w:lang w:val="en-US"/>
        </w:rPr>
        <w:t>den Freund</w:t>
      </w:r>
    </w:p>
    <w:p w:rsidR="008C6F55" w:rsidRPr="00AE797D" w:rsidRDefault="008C6F55" w:rsidP="008C6F55">
      <w:pPr>
        <w:numPr>
          <w:ilvl w:val="0"/>
          <w:numId w:val="61"/>
        </w:numPr>
        <w:rPr>
          <w:color w:val="000000"/>
          <w:lang w:val="en-US"/>
        </w:rPr>
      </w:pPr>
      <w:r w:rsidRPr="00AE797D">
        <w:rPr>
          <w:color w:val="000000"/>
          <w:lang w:val="en-US"/>
        </w:rPr>
        <w:t>die Ferien</w:t>
      </w:r>
    </w:p>
    <w:p w:rsidR="008C6F55" w:rsidRPr="00AE797D" w:rsidRDefault="008C6F55" w:rsidP="008C6F55">
      <w:pPr>
        <w:numPr>
          <w:ilvl w:val="0"/>
          <w:numId w:val="61"/>
        </w:numPr>
        <w:rPr>
          <w:color w:val="000000"/>
          <w:lang w:val="en-US"/>
        </w:rPr>
      </w:pPr>
      <w:r w:rsidRPr="00AE797D">
        <w:rPr>
          <w:color w:val="000000"/>
          <w:lang w:val="en-US"/>
        </w:rPr>
        <w:t>das Wochenende</w:t>
      </w:r>
    </w:p>
    <w:p w:rsidR="008C6F55" w:rsidRPr="00AE797D" w:rsidRDefault="008C6F55" w:rsidP="008C6F55">
      <w:pPr>
        <w:numPr>
          <w:ilvl w:val="0"/>
          <w:numId w:val="61"/>
        </w:numPr>
        <w:rPr>
          <w:color w:val="000000"/>
          <w:lang w:val="en-US"/>
        </w:rPr>
      </w:pPr>
      <w:r w:rsidRPr="00AE797D">
        <w:rPr>
          <w:color w:val="000000"/>
          <w:lang w:val="en-US"/>
        </w:rPr>
        <w:t>den Urlaub</w:t>
      </w:r>
    </w:p>
    <w:p w:rsidR="008C6F55" w:rsidRDefault="008C6F55" w:rsidP="008C6F55">
      <w:pPr>
        <w:rPr>
          <w:b/>
          <w:bCs/>
          <w:color w:val="000000"/>
          <w:lang w:val="en-US"/>
        </w:rPr>
      </w:pPr>
    </w:p>
    <w:p w:rsidR="008C6F55" w:rsidRPr="00AE797D" w:rsidRDefault="008C6F55" w:rsidP="008C6F55">
      <w:pPr>
        <w:rPr>
          <w:color w:val="000000"/>
          <w:lang w:val="en-US"/>
        </w:rPr>
      </w:pPr>
      <w:proofErr w:type="gramStart"/>
      <w:r>
        <w:rPr>
          <w:color w:val="000000"/>
          <w:lang w:val="en-US"/>
        </w:rPr>
        <w:t xml:space="preserve">12. </w:t>
      </w:r>
      <w:r w:rsidRPr="00AE797D">
        <w:rPr>
          <w:color w:val="000000"/>
          <w:lang w:val="en-US"/>
        </w:rPr>
        <w:t>Der Volkswagen ... von Ferdinand Porsche konstruiert.</w:t>
      </w:r>
      <w:proofErr w:type="gramEnd"/>
    </w:p>
    <w:p w:rsidR="008C6F55" w:rsidRPr="00AE797D" w:rsidRDefault="008C6F55" w:rsidP="006C37FD">
      <w:pPr>
        <w:numPr>
          <w:ilvl w:val="0"/>
          <w:numId w:val="82"/>
        </w:numPr>
        <w:rPr>
          <w:color w:val="000000"/>
          <w:lang w:val="en-US"/>
        </w:rPr>
      </w:pPr>
      <w:r w:rsidRPr="00AE797D">
        <w:rPr>
          <w:color w:val="000000"/>
          <w:lang w:val="en-US"/>
        </w:rPr>
        <w:t>wird</w:t>
      </w:r>
    </w:p>
    <w:p w:rsidR="008C6F55" w:rsidRPr="00AE797D" w:rsidRDefault="008C6F55" w:rsidP="006C37FD">
      <w:pPr>
        <w:numPr>
          <w:ilvl w:val="0"/>
          <w:numId w:val="82"/>
        </w:numPr>
        <w:rPr>
          <w:color w:val="000000"/>
          <w:lang w:val="en-US"/>
        </w:rPr>
      </w:pPr>
      <w:r w:rsidRPr="00AE797D">
        <w:rPr>
          <w:color w:val="000000"/>
          <w:lang w:val="en-US"/>
        </w:rPr>
        <w:t>werden</w:t>
      </w:r>
    </w:p>
    <w:p w:rsidR="008C6F55" w:rsidRPr="00AE797D" w:rsidRDefault="008C6F55" w:rsidP="006C37FD">
      <w:pPr>
        <w:numPr>
          <w:ilvl w:val="0"/>
          <w:numId w:val="82"/>
        </w:numPr>
        <w:rPr>
          <w:color w:val="000000"/>
          <w:lang w:val="en-US"/>
        </w:rPr>
      </w:pPr>
      <w:r w:rsidRPr="00AE797D">
        <w:rPr>
          <w:color w:val="000000"/>
          <w:lang w:val="en-US"/>
        </w:rPr>
        <w:t>wurden</w:t>
      </w:r>
    </w:p>
    <w:p w:rsidR="008C6F55" w:rsidRPr="00AE797D" w:rsidRDefault="008C6F55" w:rsidP="006C37FD">
      <w:pPr>
        <w:numPr>
          <w:ilvl w:val="0"/>
          <w:numId w:val="82"/>
        </w:numPr>
        <w:rPr>
          <w:color w:val="000000"/>
          <w:lang w:val="en-US"/>
        </w:rPr>
      </w:pPr>
      <w:r w:rsidRPr="00AE797D">
        <w:rPr>
          <w:color w:val="000000"/>
          <w:lang w:val="en-US"/>
        </w:rPr>
        <w:t>wurde</w:t>
      </w:r>
    </w:p>
    <w:p w:rsidR="008C6F55" w:rsidRPr="008C6F55" w:rsidRDefault="008C6F55" w:rsidP="00421C70">
      <w:pPr>
        <w:jc w:val="both"/>
        <w:rPr>
          <w:color w:val="000000"/>
          <w:lang w:val="en-US"/>
        </w:rPr>
      </w:pPr>
    </w:p>
    <w:p w:rsidR="00421C70" w:rsidRDefault="00421C70" w:rsidP="00535284">
      <w:pPr>
        <w:spacing w:after="120" w:line="312" w:lineRule="atLeast"/>
        <w:jc w:val="center"/>
        <w:rPr>
          <w:b/>
          <w:color w:val="000000"/>
        </w:rPr>
      </w:pPr>
      <w:r>
        <w:rPr>
          <w:b/>
          <w:color w:val="000000"/>
        </w:rPr>
        <w:t>Вариант 3</w:t>
      </w:r>
    </w:p>
    <w:p w:rsidR="00902B8B" w:rsidRDefault="00902B8B" w:rsidP="00902B8B">
      <w:pPr>
        <w:spacing w:after="120" w:line="312" w:lineRule="atLeast"/>
        <w:jc w:val="both"/>
        <w:rPr>
          <w:b/>
          <w:color w:val="000000"/>
          <w:lang w:val="en-US"/>
        </w:rPr>
      </w:pPr>
      <w:r>
        <w:rPr>
          <w:b/>
          <w:color w:val="000000"/>
        </w:rPr>
        <w:t>Задание 1</w:t>
      </w:r>
    </w:p>
    <w:p w:rsidR="00902B8B" w:rsidRPr="00902B8B" w:rsidRDefault="00902B8B" w:rsidP="00535284">
      <w:pPr>
        <w:spacing w:after="120" w:line="312" w:lineRule="atLeast"/>
        <w:rPr>
          <w:b/>
          <w:color w:val="000000"/>
        </w:rPr>
      </w:pPr>
      <w:r>
        <w:rPr>
          <w:b/>
          <w:color w:val="000000"/>
        </w:rPr>
        <w:t>Аудирование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902B8B" w:rsidRPr="00902B8B" w:rsidTr="002B07F1">
        <w:tc>
          <w:tcPr>
            <w:tcW w:w="9245" w:type="dxa"/>
          </w:tcPr>
          <w:p w:rsidR="00902B8B" w:rsidRPr="00902B8B" w:rsidRDefault="00902B8B" w:rsidP="002B07F1">
            <w:pPr>
              <w:rPr>
                <w:i/>
                <w:iCs/>
                <w:color w:val="000000"/>
              </w:rPr>
            </w:pPr>
            <w:r w:rsidRPr="00902B8B">
              <w:rPr>
                <w:i/>
                <w:iCs/>
                <w:color w:val="000000"/>
              </w:rPr>
              <w:t xml:space="preserve">Прочитайте в тексте </w:t>
            </w:r>
            <w:r w:rsidRPr="00291A55">
              <w:rPr>
                <w:i/>
                <w:iCs/>
                <w:color w:val="000000"/>
                <w:szCs w:val="22"/>
              </w:rPr>
              <w:t xml:space="preserve">6 высказываний. Установите соответствие между высказываниями каждого говорящего 1 -6 и утверждениями, данными в списке </w:t>
            </w:r>
            <w:r w:rsidRPr="00291A55">
              <w:rPr>
                <w:i/>
                <w:iCs/>
                <w:color w:val="000000"/>
                <w:spacing w:val="20"/>
                <w:szCs w:val="22"/>
              </w:rPr>
              <w:t>А-</w:t>
            </w:r>
            <w:proofErr w:type="gramStart"/>
            <w:r w:rsidRPr="00291A55">
              <w:rPr>
                <w:i/>
                <w:iCs/>
                <w:color w:val="000000"/>
                <w:spacing w:val="20"/>
                <w:szCs w:val="22"/>
                <w:lang w:val="en-US"/>
              </w:rPr>
              <w:t>G</w:t>
            </w:r>
            <w:proofErr w:type="gramEnd"/>
            <w:r w:rsidRPr="00291A55">
              <w:rPr>
                <w:i/>
                <w:iCs/>
                <w:color w:val="000000"/>
                <w:spacing w:val="20"/>
                <w:szCs w:val="22"/>
              </w:rPr>
              <w:t>.</w:t>
            </w:r>
            <w:r w:rsidRPr="00291A55">
              <w:rPr>
                <w:i/>
                <w:iCs/>
                <w:color w:val="000000"/>
                <w:szCs w:val="22"/>
              </w:rPr>
              <w:t xml:space="preserve"> Используйте каждое утверждение, обозначенное соответствующей буквой, </w:t>
            </w:r>
            <w:r w:rsidRPr="00291A55">
              <w:rPr>
                <w:b/>
                <w:bCs/>
                <w:i/>
                <w:iCs/>
                <w:color w:val="000000"/>
                <w:szCs w:val="22"/>
              </w:rPr>
              <w:t xml:space="preserve">только один раз. В задании есть одно лишнее утверждение. </w:t>
            </w:r>
            <w:r w:rsidRPr="00291A55">
              <w:rPr>
                <w:i/>
                <w:iCs/>
                <w:color w:val="000000"/>
                <w:szCs w:val="22"/>
              </w:rPr>
              <w:t>Занесите свои ответы в таблицу.</w:t>
            </w:r>
          </w:p>
        </w:tc>
      </w:tr>
    </w:tbl>
    <w:p w:rsidR="00902B8B" w:rsidRPr="00291A55" w:rsidRDefault="00902B8B" w:rsidP="00902B8B">
      <w:pPr>
        <w:rPr>
          <w:lang w:val="en-US"/>
        </w:rPr>
      </w:pPr>
    </w:p>
    <w:p w:rsidR="00902B8B" w:rsidRPr="00291A55" w:rsidRDefault="00902B8B" w:rsidP="00902B8B">
      <w:pPr>
        <w:spacing w:line="360" w:lineRule="auto"/>
        <w:rPr>
          <w:color w:val="000000"/>
          <w:lang w:val="en-US"/>
        </w:rPr>
      </w:pPr>
      <w:r w:rsidRPr="00902B8B">
        <w:rPr>
          <w:b/>
          <w:color w:val="000000"/>
          <w:lang w:val="en-US"/>
        </w:rPr>
        <w:t>A.</w:t>
      </w:r>
      <w:r>
        <w:rPr>
          <w:color w:val="000000"/>
          <w:lang w:val="en-US"/>
        </w:rPr>
        <w:t xml:space="preserve"> Ich verspä</w:t>
      </w:r>
      <w:r w:rsidRPr="00291A55">
        <w:rPr>
          <w:color w:val="000000"/>
          <w:lang w:val="en-US"/>
        </w:rPr>
        <w:t xml:space="preserve">te </w:t>
      </w:r>
      <w:proofErr w:type="gramStart"/>
      <w:r w:rsidRPr="00291A55">
        <w:rPr>
          <w:color w:val="000000"/>
          <w:lang w:val="en-US"/>
        </w:rPr>
        <w:t>mich</w:t>
      </w:r>
      <w:proofErr w:type="gramEnd"/>
      <w:r w:rsidRPr="00291A55">
        <w:rPr>
          <w:color w:val="000000"/>
          <w:lang w:val="en-US"/>
        </w:rPr>
        <w:t xml:space="preserve"> oft zum Unterricht, darum bin ich morgens genervt.</w:t>
      </w:r>
    </w:p>
    <w:p w:rsidR="00902B8B" w:rsidRPr="00291A55" w:rsidRDefault="00902B8B" w:rsidP="00902B8B">
      <w:pPr>
        <w:spacing w:line="360" w:lineRule="auto"/>
        <w:rPr>
          <w:color w:val="000000"/>
          <w:lang w:val="en-US"/>
        </w:rPr>
      </w:pPr>
      <w:r w:rsidRPr="00902B8B">
        <w:rPr>
          <w:b/>
          <w:color w:val="000000"/>
          <w:lang w:val="en-US"/>
        </w:rPr>
        <w:t>B.</w:t>
      </w:r>
      <w:r>
        <w:rPr>
          <w:color w:val="000000"/>
          <w:lang w:val="en-US"/>
        </w:rPr>
        <w:t xml:space="preserve"> </w:t>
      </w:r>
      <w:r w:rsidRPr="00291A55">
        <w:rPr>
          <w:color w:val="000000"/>
          <w:lang w:val="en-US"/>
        </w:rPr>
        <w:t xml:space="preserve">Auf meinem Weg muss ich umsteigen, um </w:t>
      </w:r>
      <w:proofErr w:type="gramStart"/>
      <w:r w:rsidRPr="00291A55">
        <w:rPr>
          <w:color w:val="000000"/>
          <w:lang w:val="en-US"/>
        </w:rPr>
        <w:t>ins</w:t>
      </w:r>
      <w:proofErr w:type="gramEnd"/>
      <w:r w:rsidRPr="00291A55">
        <w:rPr>
          <w:color w:val="000000"/>
          <w:lang w:val="en-US"/>
        </w:rPr>
        <w:t xml:space="preserve"> Gymnasium zu kommen.</w:t>
      </w:r>
    </w:p>
    <w:p w:rsidR="00902B8B" w:rsidRPr="00291A55" w:rsidRDefault="00902B8B" w:rsidP="00902B8B">
      <w:pPr>
        <w:spacing w:line="360" w:lineRule="auto"/>
        <w:rPr>
          <w:color w:val="000000"/>
          <w:lang w:val="en-US"/>
        </w:rPr>
      </w:pPr>
      <w:proofErr w:type="gramStart"/>
      <w:r w:rsidRPr="00902B8B">
        <w:rPr>
          <w:b/>
          <w:color w:val="000000"/>
          <w:lang w:val="en-US"/>
        </w:rPr>
        <w:t>C.</w:t>
      </w:r>
      <w:r>
        <w:rPr>
          <w:color w:val="000000"/>
          <w:lang w:val="en-US"/>
        </w:rPr>
        <w:t xml:space="preserve"> </w:t>
      </w:r>
      <w:r w:rsidRPr="00291A55">
        <w:rPr>
          <w:color w:val="000000"/>
          <w:lang w:val="en-US"/>
        </w:rPr>
        <w:t>Im Schulbus gibt</w:t>
      </w:r>
      <w:r>
        <w:rPr>
          <w:color w:val="000000"/>
          <w:lang w:val="en-US"/>
        </w:rPr>
        <w:t xml:space="preserve"> es manchmal nicht genug Sitzplä</w:t>
      </w:r>
      <w:r w:rsidRPr="00291A55">
        <w:rPr>
          <w:color w:val="000000"/>
          <w:lang w:val="en-US"/>
        </w:rPr>
        <w:t>tze fur alle.</w:t>
      </w:r>
      <w:proofErr w:type="gramEnd"/>
    </w:p>
    <w:p w:rsidR="00902B8B" w:rsidRPr="00291A55" w:rsidRDefault="00902B8B" w:rsidP="00902B8B">
      <w:pPr>
        <w:spacing w:line="360" w:lineRule="auto"/>
        <w:rPr>
          <w:color w:val="000000"/>
          <w:lang w:val="en-US"/>
        </w:rPr>
      </w:pPr>
      <w:r w:rsidRPr="00902B8B">
        <w:rPr>
          <w:b/>
          <w:color w:val="000000"/>
          <w:lang w:val="en-US"/>
        </w:rPr>
        <w:t>D.</w:t>
      </w:r>
      <w:r>
        <w:rPr>
          <w:color w:val="000000"/>
          <w:lang w:val="en-US"/>
        </w:rPr>
        <w:t xml:space="preserve"> </w:t>
      </w:r>
      <w:r w:rsidRPr="00291A55">
        <w:rPr>
          <w:color w:val="000000"/>
          <w:lang w:val="en-US"/>
        </w:rPr>
        <w:t xml:space="preserve">Auf dem Schulweg gehe ich </w:t>
      </w:r>
      <w:proofErr w:type="gramStart"/>
      <w:r w:rsidRPr="00291A55">
        <w:rPr>
          <w:color w:val="000000"/>
          <w:lang w:val="en-US"/>
        </w:rPr>
        <w:t>an</w:t>
      </w:r>
      <w:proofErr w:type="gramEnd"/>
      <w:r w:rsidRPr="00291A55">
        <w:rPr>
          <w:color w:val="000000"/>
          <w:lang w:val="en-US"/>
        </w:rPr>
        <w:t xml:space="preserve"> vielen sehenswerten Orten der Stadt vorbei.</w:t>
      </w:r>
    </w:p>
    <w:p w:rsidR="00902B8B" w:rsidRPr="00291A55" w:rsidRDefault="00902B8B" w:rsidP="00902B8B">
      <w:pPr>
        <w:spacing w:line="360" w:lineRule="auto"/>
        <w:rPr>
          <w:color w:val="000000"/>
          <w:lang w:val="en-US"/>
        </w:rPr>
      </w:pPr>
      <w:r w:rsidRPr="00902B8B">
        <w:rPr>
          <w:b/>
          <w:color w:val="000000"/>
          <w:lang w:val="en-US"/>
        </w:rPr>
        <w:t>E.</w:t>
      </w:r>
      <w:r>
        <w:rPr>
          <w:color w:val="000000"/>
          <w:lang w:val="en-US"/>
        </w:rPr>
        <w:t xml:space="preserve"> Die Fahrt zur Schule </w:t>
      </w:r>
      <w:proofErr w:type="gramStart"/>
      <w:r>
        <w:rPr>
          <w:color w:val="000000"/>
          <w:lang w:val="en-US"/>
        </w:rPr>
        <w:t>ist</w:t>
      </w:r>
      <w:proofErr w:type="gramEnd"/>
      <w:r>
        <w:rPr>
          <w:color w:val="000000"/>
          <w:lang w:val="en-US"/>
        </w:rPr>
        <w:t xml:space="preserve"> wegen</w:t>
      </w:r>
      <w:r w:rsidRPr="00291A55">
        <w:rPr>
          <w:color w:val="000000"/>
          <w:lang w:val="en-US"/>
        </w:rPr>
        <w:t xml:space="preserve"> </w:t>
      </w:r>
      <w:r>
        <w:rPr>
          <w:color w:val="000000"/>
          <w:lang w:val="en-US"/>
        </w:rPr>
        <w:t>Ä</w:t>
      </w:r>
      <w:r w:rsidRPr="00291A55">
        <w:rPr>
          <w:color w:val="000000"/>
          <w:lang w:val="en-US"/>
        </w:rPr>
        <w:t>rgers mit Schwester nicht immer angenehm.</w:t>
      </w:r>
    </w:p>
    <w:p w:rsidR="00902B8B" w:rsidRPr="00291A55" w:rsidRDefault="00902B8B" w:rsidP="00902B8B">
      <w:pPr>
        <w:spacing w:line="360" w:lineRule="auto"/>
        <w:rPr>
          <w:color w:val="000000"/>
          <w:lang w:val="en-US"/>
        </w:rPr>
      </w:pPr>
      <w:r w:rsidRPr="00902B8B">
        <w:rPr>
          <w:b/>
          <w:color w:val="000000"/>
          <w:lang w:val="en-US"/>
        </w:rPr>
        <w:t>F.</w:t>
      </w:r>
      <w:r>
        <w:rPr>
          <w:color w:val="000000"/>
          <w:lang w:val="en-US"/>
        </w:rPr>
        <w:t xml:space="preserve"> </w:t>
      </w:r>
      <w:r w:rsidRPr="00291A55">
        <w:rPr>
          <w:color w:val="000000"/>
          <w:lang w:val="en-US"/>
        </w:rPr>
        <w:t>De</w:t>
      </w:r>
      <w:r>
        <w:rPr>
          <w:color w:val="000000"/>
          <w:lang w:val="en-US"/>
        </w:rPr>
        <w:t xml:space="preserve">r </w:t>
      </w:r>
      <w:proofErr w:type="gramStart"/>
      <w:r>
        <w:rPr>
          <w:color w:val="000000"/>
          <w:lang w:val="en-US"/>
        </w:rPr>
        <w:t>lange</w:t>
      </w:r>
      <w:proofErr w:type="gramEnd"/>
      <w:r>
        <w:rPr>
          <w:color w:val="000000"/>
          <w:lang w:val="en-US"/>
        </w:rPr>
        <w:t xml:space="preserve"> Weg wird kü</w:t>
      </w:r>
      <w:r w:rsidRPr="00291A55">
        <w:rPr>
          <w:color w:val="000000"/>
          <w:lang w:val="en-US"/>
        </w:rPr>
        <w:t>rzer, wenn man ihn zu zweit geht.</w:t>
      </w:r>
    </w:p>
    <w:p w:rsidR="00902B8B" w:rsidRPr="00291A55" w:rsidRDefault="00902B8B" w:rsidP="00902B8B">
      <w:pPr>
        <w:spacing w:line="360" w:lineRule="auto"/>
        <w:rPr>
          <w:color w:val="000000"/>
          <w:lang w:val="en-US"/>
        </w:rPr>
      </w:pPr>
      <w:r w:rsidRPr="00902B8B">
        <w:rPr>
          <w:b/>
          <w:color w:val="000000"/>
          <w:lang w:val="en-US"/>
        </w:rPr>
        <w:t>G.</w:t>
      </w:r>
      <w:r>
        <w:rPr>
          <w:color w:val="000000"/>
          <w:lang w:val="en-US"/>
        </w:rPr>
        <w:t xml:space="preserve"> Wenn ich spä</w:t>
      </w:r>
      <w:r w:rsidRPr="00291A55">
        <w:rPr>
          <w:color w:val="000000"/>
          <w:lang w:val="en-US"/>
        </w:rPr>
        <w:t xml:space="preserve">t aufstehe, bringt </w:t>
      </w:r>
      <w:proofErr w:type="gramStart"/>
      <w:r w:rsidRPr="00291A55">
        <w:rPr>
          <w:color w:val="000000"/>
          <w:lang w:val="en-US"/>
        </w:rPr>
        <w:t>mich</w:t>
      </w:r>
      <w:proofErr w:type="gramEnd"/>
      <w:r w:rsidRPr="00291A55">
        <w:rPr>
          <w:color w:val="000000"/>
          <w:lang w:val="en-US"/>
        </w:rPr>
        <w:t xml:space="preserve"> der Vater mit dem Auto zur Schule.</w:t>
      </w:r>
    </w:p>
    <w:tbl>
      <w:tblPr>
        <w:tblW w:w="0" w:type="auto"/>
        <w:tblInd w:w="5" w:type="dxa"/>
        <w:tblLayout w:type="fixed"/>
        <w:tblCellMar>
          <w:left w:w="0" w:type="dxa"/>
          <w:right w:w="0" w:type="dxa"/>
        </w:tblCellMar>
        <w:tblLook w:val="0000"/>
      </w:tblPr>
      <w:tblGrid>
        <w:gridCol w:w="1418"/>
        <w:gridCol w:w="283"/>
        <w:gridCol w:w="277"/>
        <w:gridCol w:w="365"/>
        <w:gridCol w:w="360"/>
        <w:gridCol w:w="360"/>
        <w:gridCol w:w="379"/>
      </w:tblGrid>
      <w:tr w:rsidR="00902B8B" w:rsidRPr="00BD4E21" w:rsidTr="002B07F1">
        <w:trPr>
          <w:trHeight w:val="259"/>
        </w:trPr>
        <w:tc>
          <w:tcPr>
            <w:tcW w:w="1418"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Говорящий</w:t>
            </w:r>
          </w:p>
        </w:tc>
        <w:tc>
          <w:tcPr>
            <w:tcW w:w="283" w:type="dxa"/>
            <w:tcBorders>
              <w:top w:val="single" w:sz="4" w:space="0" w:color="auto"/>
              <w:left w:val="single" w:sz="4" w:space="0" w:color="auto"/>
              <w:bottom w:val="nil"/>
              <w:right w:val="nil"/>
            </w:tcBorders>
            <w:shd w:val="clear" w:color="auto" w:fill="FFFFFF"/>
            <w:vAlign w:val="center"/>
          </w:tcPr>
          <w:p w:rsidR="00902B8B" w:rsidRPr="00BD4E21" w:rsidRDefault="00902B8B" w:rsidP="002B07F1">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902B8B" w:rsidRPr="00BD4E21" w:rsidRDefault="00902B8B" w:rsidP="002B07F1">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902B8B" w:rsidRPr="00BD4E21" w:rsidRDefault="00902B8B" w:rsidP="002B07F1">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902B8B" w:rsidRPr="00BD4E21" w:rsidRDefault="00902B8B" w:rsidP="002B07F1">
            <w:r w:rsidRPr="00BD4E21">
              <w:rPr>
                <w:color w:val="000000"/>
              </w:rPr>
              <w:t>6</w:t>
            </w:r>
          </w:p>
        </w:tc>
      </w:tr>
      <w:tr w:rsidR="00902B8B" w:rsidRPr="00BD4E21" w:rsidTr="002B07F1">
        <w:trPr>
          <w:trHeight w:val="264"/>
        </w:trPr>
        <w:tc>
          <w:tcPr>
            <w:tcW w:w="1418"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r w:rsidRPr="00BD4E21">
              <w:rPr>
                <w:color w:val="000000"/>
              </w:rPr>
              <w:t>Утверждение</w:t>
            </w:r>
          </w:p>
        </w:tc>
        <w:tc>
          <w:tcPr>
            <w:tcW w:w="283"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277"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65"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60"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60" w:type="dxa"/>
            <w:tcBorders>
              <w:top w:val="single" w:sz="4" w:space="0" w:color="auto"/>
              <w:left w:val="single" w:sz="4" w:space="0" w:color="auto"/>
              <w:bottom w:val="single" w:sz="4" w:space="0" w:color="auto"/>
              <w:right w:val="nil"/>
            </w:tcBorders>
            <w:shd w:val="clear" w:color="auto" w:fill="FFFFFF"/>
          </w:tcPr>
          <w:p w:rsidR="00902B8B" w:rsidRPr="00BD4E21" w:rsidRDefault="00902B8B" w:rsidP="002B07F1"/>
        </w:tc>
        <w:tc>
          <w:tcPr>
            <w:tcW w:w="379" w:type="dxa"/>
            <w:tcBorders>
              <w:top w:val="single" w:sz="4" w:space="0" w:color="auto"/>
              <w:left w:val="single" w:sz="4" w:space="0" w:color="auto"/>
              <w:bottom w:val="single" w:sz="4" w:space="0" w:color="auto"/>
              <w:right w:val="single" w:sz="4" w:space="0" w:color="auto"/>
            </w:tcBorders>
            <w:shd w:val="clear" w:color="auto" w:fill="FFFFFF"/>
          </w:tcPr>
          <w:p w:rsidR="00902B8B" w:rsidRPr="00BD4E21" w:rsidRDefault="00902B8B" w:rsidP="002B07F1"/>
        </w:tc>
      </w:tr>
    </w:tbl>
    <w:p w:rsidR="00902B8B" w:rsidRPr="00417892" w:rsidRDefault="00902B8B" w:rsidP="00421C70">
      <w:pPr>
        <w:spacing w:after="120" w:line="312" w:lineRule="atLeast"/>
        <w:rPr>
          <w:b/>
          <w:color w:val="000000"/>
        </w:rPr>
      </w:pPr>
    </w:p>
    <w:p w:rsidR="00421C70" w:rsidRDefault="00341351" w:rsidP="00421C70">
      <w:pPr>
        <w:spacing w:after="120" w:line="312" w:lineRule="atLeast"/>
        <w:jc w:val="both"/>
        <w:rPr>
          <w:b/>
          <w:color w:val="000000"/>
        </w:rPr>
      </w:pPr>
      <w:r>
        <w:rPr>
          <w:b/>
          <w:color w:val="000000"/>
        </w:rPr>
        <w:t>Задание 2</w:t>
      </w:r>
    </w:p>
    <w:p w:rsidR="00535284" w:rsidRPr="00421C70" w:rsidRDefault="00535284" w:rsidP="00421C70">
      <w:pPr>
        <w:spacing w:after="120" w:line="312" w:lineRule="atLeast"/>
        <w:jc w:val="both"/>
        <w:rPr>
          <w:b/>
          <w:color w:val="000000"/>
        </w:rPr>
      </w:pPr>
      <w:r>
        <w:rPr>
          <w:b/>
          <w:color w:val="000000"/>
        </w:rPr>
        <w:t>Чтение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421C70" w:rsidRPr="006A198E" w:rsidTr="00421C70">
        <w:tc>
          <w:tcPr>
            <w:tcW w:w="9245" w:type="dxa"/>
          </w:tcPr>
          <w:p w:rsidR="00421C70" w:rsidRPr="006A198E" w:rsidRDefault="00421C70" w:rsidP="00421C70">
            <w:pPr>
              <w:jc w:val="both"/>
            </w:pPr>
            <w:r w:rsidRPr="00421C70">
              <w:rPr>
                <w:b/>
                <w:bCs/>
                <w:color w:val="000000"/>
              </w:rPr>
              <w:t>Прочитай тексты из журнала и установи соответ</w:t>
            </w:r>
            <w:r w:rsidRPr="00421C70">
              <w:rPr>
                <w:b/>
                <w:bCs/>
                <w:color w:val="000000"/>
              </w:rPr>
              <w:softHyphen/>
              <w:t xml:space="preserve">ствие между тематическими рубриками </w:t>
            </w:r>
            <w:r w:rsidRPr="00421C70">
              <w:rPr>
                <w:b/>
                <w:bCs/>
                <w:color w:val="000000"/>
                <w:lang w:val="en-US"/>
              </w:rPr>
              <w:t>A</w:t>
            </w:r>
            <w:r w:rsidRPr="00421C70">
              <w:rPr>
                <w:b/>
                <w:bCs/>
                <w:color w:val="000000"/>
              </w:rPr>
              <w:t xml:space="preserve"> - </w:t>
            </w:r>
            <w:r w:rsidRPr="00421C70">
              <w:rPr>
                <w:b/>
                <w:bCs/>
                <w:color w:val="000000"/>
                <w:lang w:val="en-US"/>
              </w:rPr>
              <w:t>F</w:t>
            </w:r>
            <w:r w:rsidRPr="00421C70">
              <w:rPr>
                <w:b/>
                <w:bCs/>
                <w:color w:val="000000"/>
              </w:rPr>
              <w:t xml:space="preserve"> и текстами 1 - 5. Каждая тематическая рубрика соответствует только одному тексту, при этом одна из них лишняя. Занеси свои ответы в таб</w:t>
            </w:r>
            <w:r w:rsidRPr="00421C70">
              <w:rPr>
                <w:b/>
                <w:bCs/>
                <w:color w:val="000000"/>
              </w:rPr>
              <w:softHyphen/>
              <w:t>лицу.</w:t>
            </w:r>
          </w:p>
        </w:tc>
      </w:tr>
    </w:tbl>
    <w:p w:rsidR="00421C70" w:rsidRPr="006A198E" w:rsidRDefault="00421C70" w:rsidP="00421C70">
      <w:pPr>
        <w:jc w:val="both"/>
        <w:rPr>
          <w:color w:val="000000"/>
          <w:spacing w:val="70"/>
        </w:rPr>
      </w:pPr>
    </w:p>
    <w:p w:rsidR="00421C70" w:rsidRPr="006A198E" w:rsidRDefault="00421C70" w:rsidP="00421C70">
      <w:pPr>
        <w:spacing w:line="360" w:lineRule="auto"/>
        <w:jc w:val="both"/>
        <w:rPr>
          <w:color w:val="000000"/>
          <w:lang w:val="en-US"/>
        </w:rPr>
      </w:pPr>
      <w:r w:rsidRPr="0027762D">
        <w:rPr>
          <w:b/>
          <w:color w:val="000000"/>
          <w:lang w:val="en-US"/>
        </w:rPr>
        <w:t>A</w:t>
      </w:r>
      <w:r w:rsidRPr="006A198E">
        <w:rPr>
          <w:color w:val="000000"/>
          <w:lang w:val="en-US"/>
        </w:rPr>
        <w:t>. Wettervorsage</w:t>
      </w:r>
    </w:p>
    <w:p w:rsidR="00421C70" w:rsidRPr="006A198E" w:rsidRDefault="00421C70" w:rsidP="00421C70">
      <w:pPr>
        <w:spacing w:line="360" w:lineRule="auto"/>
        <w:jc w:val="both"/>
        <w:rPr>
          <w:color w:val="000000"/>
          <w:lang w:val="en-US"/>
        </w:rPr>
      </w:pPr>
      <w:r w:rsidRPr="0027762D">
        <w:rPr>
          <w:b/>
          <w:color w:val="000000"/>
          <w:lang w:val="en-US"/>
        </w:rPr>
        <w:t>B</w:t>
      </w:r>
      <w:r w:rsidRPr="006A198E">
        <w:rPr>
          <w:color w:val="000000"/>
          <w:lang w:val="en-US"/>
        </w:rPr>
        <w:t>. Feste und Traditionen</w:t>
      </w:r>
    </w:p>
    <w:p w:rsidR="00421C70" w:rsidRPr="006A198E" w:rsidRDefault="00421C70" w:rsidP="00421C70">
      <w:pPr>
        <w:spacing w:line="360" w:lineRule="auto"/>
        <w:jc w:val="both"/>
        <w:rPr>
          <w:color w:val="000000"/>
          <w:lang w:val="en-US"/>
        </w:rPr>
      </w:pPr>
      <w:r w:rsidRPr="0027762D">
        <w:rPr>
          <w:b/>
          <w:color w:val="000000"/>
          <w:lang w:val="en-US"/>
        </w:rPr>
        <w:lastRenderedPageBreak/>
        <w:t>C</w:t>
      </w:r>
      <w:r w:rsidRPr="006A198E">
        <w:rPr>
          <w:color w:val="000000"/>
          <w:lang w:val="en-US"/>
        </w:rPr>
        <w:t>. Kosmetologie</w:t>
      </w:r>
    </w:p>
    <w:p w:rsidR="00421C70" w:rsidRPr="006A198E" w:rsidRDefault="00421C70" w:rsidP="00421C70">
      <w:pPr>
        <w:spacing w:line="360" w:lineRule="auto"/>
        <w:jc w:val="both"/>
        <w:rPr>
          <w:color w:val="000000"/>
          <w:lang w:val="en-US"/>
        </w:rPr>
      </w:pPr>
      <w:r w:rsidRPr="0027762D">
        <w:rPr>
          <w:b/>
          <w:color w:val="000000"/>
          <w:lang w:val="en-US"/>
        </w:rPr>
        <w:t>D</w:t>
      </w:r>
      <w:r w:rsidRPr="006A198E">
        <w:rPr>
          <w:color w:val="000000"/>
          <w:lang w:val="en-US"/>
        </w:rPr>
        <w:t>. Tierwelt</w:t>
      </w:r>
    </w:p>
    <w:p w:rsidR="00421C70" w:rsidRPr="006A198E" w:rsidRDefault="00421C70" w:rsidP="00421C70">
      <w:pPr>
        <w:spacing w:line="360" w:lineRule="auto"/>
        <w:jc w:val="both"/>
        <w:rPr>
          <w:color w:val="000000"/>
          <w:lang w:val="en-US"/>
        </w:rPr>
      </w:pPr>
      <w:r w:rsidRPr="0027762D">
        <w:rPr>
          <w:b/>
          <w:color w:val="000000"/>
          <w:lang w:val="en-US"/>
        </w:rPr>
        <w:t>E.</w:t>
      </w:r>
      <w:r w:rsidRPr="006A198E">
        <w:rPr>
          <w:color w:val="000000"/>
          <w:lang w:val="en-US"/>
        </w:rPr>
        <w:t xml:space="preserve"> Kunst</w:t>
      </w:r>
    </w:p>
    <w:p w:rsidR="00421C70" w:rsidRPr="006A198E" w:rsidRDefault="00421C70" w:rsidP="00421C70">
      <w:pPr>
        <w:spacing w:line="360" w:lineRule="auto"/>
        <w:jc w:val="both"/>
        <w:rPr>
          <w:color w:val="000000"/>
          <w:lang w:val="en-US"/>
        </w:rPr>
      </w:pPr>
      <w:r w:rsidRPr="0027762D">
        <w:rPr>
          <w:b/>
          <w:color w:val="000000"/>
          <w:lang w:val="en-US"/>
        </w:rPr>
        <w:t>F</w:t>
      </w:r>
      <w:r w:rsidRPr="006A198E">
        <w:rPr>
          <w:color w:val="000000"/>
          <w:lang w:val="en-US"/>
        </w:rPr>
        <w:t>. Umwelt</w:t>
      </w:r>
    </w:p>
    <w:p w:rsidR="00421C70" w:rsidRPr="006A198E" w:rsidRDefault="00421C70" w:rsidP="00421C70">
      <w:pPr>
        <w:jc w:val="both"/>
        <w:rPr>
          <w:color w:val="000000"/>
          <w:lang w:val="en-US"/>
        </w:rPr>
      </w:pPr>
      <w:r w:rsidRPr="006A198E">
        <w:rPr>
          <w:color w:val="000000"/>
          <w:lang w:val="en-US"/>
        </w:rPr>
        <w:t xml:space="preserve">1. Es duftet nach Plätzchen, Waffeln und Glühwein. </w:t>
      </w:r>
      <w:proofErr w:type="gramStart"/>
      <w:r w:rsidRPr="006A198E">
        <w:rPr>
          <w:color w:val="000000"/>
          <w:lang w:val="en-US"/>
        </w:rPr>
        <w:t>Adventsschmuck und Weihnachtsmänner liegen bereit.</w:t>
      </w:r>
      <w:proofErr w:type="gramEnd"/>
      <w:r w:rsidRPr="006A198E">
        <w:rPr>
          <w:color w:val="000000"/>
          <w:lang w:val="en-US"/>
        </w:rPr>
        <w:t xml:space="preserve"> Noch </w:t>
      </w:r>
      <w:proofErr w:type="gramStart"/>
      <w:r w:rsidRPr="006A198E">
        <w:rPr>
          <w:color w:val="000000"/>
          <w:lang w:val="en-US"/>
        </w:rPr>
        <w:t>sind</w:t>
      </w:r>
      <w:proofErr w:type="gramEnd"/>
      <w:r w:rsidRPr="006A198E">
        <w:rPr>
          <w:color w:val="000000"/>
          <w:lang w:val="en-US"/>
        </w:rPr>
        <w:t xml:space="preserve"> die Schüler bei den letzten Vorbereitungen. </w:t>
      </w:r>
      <w:proofErr w:type="gramStart"/>
      <w:r w:rsidRPr="006A198E">
        <w:rPr>
          <w:color w:val="000000"/>
          <w:lang w:val="en-US"/>
        </w:rPr>
        <w:t>Da fehlt noch ein Tisch, hier ein Stromkabel.</w:t>
      </w:r>
      <w:proofErr w:type="gramEnd"/>
      <w:r w:rsidRPr="006A198E">
        <w:rPr>
          <w:color w:val="000000"/>
          <w:lang w:val="en-US"/>
        </w:rPr>
        <w:t xml:space="preserve"> Der Weihnachtsbaum </w:t>
      </w:r>
      <w:proofErr w:type="gramStart"/>
      <w:r w:rsidRPr="006A198E">
        <w:rPr>
          <w:color w:val="000000"/>
          <w:lang w:val="en-US"/>
        </w:rPr>
        <w:t>ist</w:t>
      </w:r>
      <w:proofErr w:type="gramEnd"/>
      <w:r w:rsidRPr="006A198E">
        <w:rPr>
          <w:color w:val="000000"/>
          <w:lang w:val="en-US"/>
        </w:rPr>
        <w:t xml:space="preserve"> auch noch ganz nackt. Vertrauenslehrer Wilfried Homering meint</w:t>
      </w:r>
      <w:proofErr w:type="gramStart"/>
      <w:r w:rsidRPr="006A198E">
        <w:rPr>
          <w:color w:val="000000"/>
          <w:lang w:val="en-US"/>
        </w:rPr>
        <w:t>: ,,</w:t>
      </w:r>
      <w:proofErr w:type="gramEnd"/>
      <w:r w:rsidRPr="006A198E">
        <w:rPr>
          <w:color w:val="000000"/>
          <w:lang w:val="en-US"/>
        </w:rPr>
        <w:t xml:space="preserve">Es ist doch jedes Jahr das Gleiche. Wochenlang bereitet man den Weihnachtsbasar vor. </w:t>
      </w:r>
      <w:proofErr w:type="gramStart"/>
      <w:r w:rsidRPr="006A198E">
        <w:rPr>
          <w:color w:val="000000"/>
          <w:lang w:val="en-US"/>
        </w:rPr>
        <w:t>Doch wenige Minuten vor dem Beginn herrscht das groβe Chaos."</w:t>
      </w:r>
      <w:proofErr w:type="gramEnd"/>
    </w:p>
    <w:p w:rsidR="00421C70" w:rsidRPr="006A198E" w:rsidRDefault="00421C70" w:rsidP="00421C70">
      <w:pPr>
        <w:jc w:val="both"/>
        <w:rPr>
          <w:color w:val="000000"/>
          <w:lang w:val="en-US"/>
        </w:rPr>
      </w:pPr>
    </w:p>
    <w:p w:rsidR="00421C70" w:rsidRPr="006A198E" w:rsidRDefault="00421C70" w:rsidP="00421C70">
      <w:pPr>
        <w:jc w:val="both"/>
        <w:rPr>
          <w:color w:val="000000"/>
          <w:lang w:val="en-US"/>
        </w:rPr>
      </w:pPr>
      <w:r w:rsidRPr="006A198E">
        <w:rPr>
          <w:color w:val="000000"/>
          <w:lang w:val="en-US"/>
        </w:rPr>
        <w:t xml:space="preserve">2. Die Haut </w:t>
      </w:r>
      <w:proofErr w:type="gramStart"/>
      <w:r w:rsidRPr="006A198E">
        <w:rPr>
          <w:color w:val="000000"/>
          <w:lang w:val="en-US"/>
        </w:rPr>
        <w:t>ist</w:t>
      </w:r>
      <w:proofErr w:type="gramEnd"/>
      <w:r w:rsidRPr="006A198E">
        <w:rPr>
          <w:color w:val="000000"/>
          <w:lang w:val="en-US"/>
        </w:rPr>
        <w:t xml:space="preserve"> nicht nur die Hülle, die den Körper schützt, sondern auch ein empfindliches Organ. Sie </w:t>
      </w:r>
      <w:proofErr w:type="gramStart"/>
      <w:r w:rsidRPr="006A198E">
        <w:rPr>
          <w:color w:val="000000"/>
          <w:lang w:val="en-US"/>
        </w:rPr>
        <w:t>ist</w:t>
      </w:r>
      <w:proofErr w:type="gramEnd"/>
      <w:r w:rsidRPr="006A198E">
        <w:rPr>
          <w:color w:val="000000"/>
          <w:lang w:val="en-US"/>
        </w:rPr>
        <w:t xml:space="preserve"> Spiegel der Seele und der Persönlichkeit eines Menschen. Daher sollte jeder gut auf sie Acht geben. Rund um das Thema „Pflege für die empfindliche Haut" geht es bei den Aktionstagen in der Apotheke im Hauptbahnhof von Montag bis Mittwoch, von 15. </w:t>
      </w:r>
      <w:proofErr w:type="gramStart"/>
      <w:r w:rsidRPr="006A198E">
        <w:rPr>
          <w:color w:val="000000"/>
          <w:lang w:val="en-US"/>
        </w:rPr>
        <w:t>bis</w:t>
      </w:r>
      <w:proofErr w:type="gramEnd"/>
      <w:r w:rsidRPr="006A198E">
        <w:rPr>
          <w:color w:val="000000"/>
          <w:lang w:val="en-US"/>
        </w:rPr>
        <w:t xml:space="preserve"> 17. </w:t>
      </w:r>
      <w:proofErr w:type="gramStart"/>
      <w:r w:rsidRPr="006A198E">
        <w:rPr>
          <w:color w:val="000000"/>
          <w:lang w:val="en-US"/>
        </w:rPr>
        <w:t>Dezember.</w:t>
      </w:r>
      <w:proofErr w:type="gramEnd"/>
    </w:p>
    <w:p w:rsidR="00421C70" w:rsidRPr="006A198E" w:rsidRDefault="00421C70" w:rsidP="00421C70">
      <w:pPr>
        <w:jc w:val="both"/>
        <w:rPr>
          <w:color w:val="000000"/>
          <w:lang w:val="en-US"/>
        </w:rPr>
      </w:pPr>
    </w:p>
    <w:p w:rsidR="00421C70" w:rsidRPr="006A198E" w:rsidRDefault="00421C70" w:rsidP="00421C70">
      <w:pPr>
        <w:jc w:val="both"/>
        <w:rPr>
          <w:lang w:val="en-US"/>
        </w:rPr>
      </w:pPr>
      <w:r w:rsidRPr="006A198E">
        <w:rPr>
          <w:color w:val="000000"/>
          <w:lang w:val="en-US"/>
        </w:rPr>
        <w:t xml:space="preserve">3. Zum zehnten Mai findet am 31. Oktober der Aktionstag der kommunalen Kinos statt, </w:t>
      </w:r>
      <w:proofErr w:type="gramStart"/>
      <w:r w:rsidRPr="006A198E">
        <w:rPr>
          <w:color w:val="000000"/>
          <w:lang w:val="en-US"/>
        </w:rPr>
        <w:t>an</w:t>
      </w:r>
      <w:proofErr w:type="gramEnd"/>
      <w:r w:rsidRPr="006A198E">
        <w:rPr>
          <w:color w:val="000000"/>
          <w:lang w:val="en-US"/>
        </w:rPr>
        <w:t xml:space="preserve"> dem sich auch zahlreiche</w:t>
      </w:r>
      <w:r w:rsidRPr="006A198E">
        <w:rPr>
          <w:lang w:val="en-US"/>
        </w:rPr>
        <w:t xml:space="preserve"> </w:t>
      </w:r>
      <w:r w:rsidRPr="006A198E">
        <w:rPr>
          <w:color w:val="000000"/>
          <w:lang w:val="en-US"/>
        </w:rPr>
        <w:t>Filmtheater im Rhein-Main-Gebiet beteiligen. Unter dem Motto „Kinder im Kino“ sind vor allem Kinder und Jugendliche, aber auch Erwachsene zu Kinderfilmklassikern und aktuellen Spiel- und Dokumentarfilmen eingeladen. Auβerdem begleiten den Aktionstag, der unter der Schirmherrschaft der Oscar-Preisträgerin Caroline Link steht, zahlreiche Spiele und Ũberraschungen.</w:t>
      </w:r>
    </w:p>
    <w:p w:rsidR="00421C70" w:rsidRPr="006A198E" w:rsidRDefault="00421C70" w:rsidP="00421C70">
      <w:pPr>
        <w:jc w:val="both"/>
        <w:rPr>
          <w:color w:val="000000"/>
          <w:lang w:val="en-US"/>
        </w:rPr>
      </w:pPr>
    </w:p>
    <w:p w:rsidR="00421C70" w:rsidRPr="006A198E" w:rsidRDefault="00421C70" w:rsidP="00421C70">
      <w:pPr>
        <w:jc w:val="both"/>
        <w:rPr>
          <w:color w:val="000000"/>
          <w:lang w:val="en-US"/>
        </w:rPr>
      </w:pPr>
      <w:r w:rsidRPr="006A198E">
        <w:rPr>
          <w:color w:val="000000"/>
          <w:lang w:val="en-US"/>
        </w:rPr>
        <w:t xml:space="preserve">4. Benelux: Freundlich und trocken, morgens nur stellenweise Nebelfelder. </w:t>
      </w:r>
      <w:proofErr w:type="gramStart"/>
      <w:r w:rsidRPr="006A198E">
        <w:rPr>
          <w:color w:val="000000"/>
          <w:lang w:val="en-US"/>
        </w:rPr>
        <w:t>Werte zwischen 16 und 19 Grad.</w:t>
      </w:r>
      <w:proofErr w:type="gramEnd"/>
      <w:r w:rsidRPr="006A198E">
        <w:rPr>
          <w:color w:val="000000"/>
          <w:lang w:val="en-US"/>
        </w:rPr>
        <w:t xml:space="preserve"> </w:t>
      </w:r>
    </w:p>
    <w:p w:rsidR="00421C70" w:rsidRPr="006A198E" w:rsidRDefault="00421C70" w:rsidP="00421C70">
      <w:pPr>
        <w:jc w:val="both"/>
        <w:rPr>
          <w:color w:val="000000"/>
          <w:lang w:val="en-US"/>
        </w:rPr>
      </w:pPr>
      <w:r w:rsidRPr="006A198E">
        <w:rPr>
          <w:color w:val="000000"/>
          <w:lang w:val="en-US"/>
        </w:rPr>
        <w:t xml:space="preserve">Österreich/Schweiz: In Österreich einige Schauer und Tageswerte zwischen 12 und 15 Grad. </w:t>
      </w:r>
      <w:proofErr w:type="gramStart"/>
      <w:r w:rsidRPr="006A198E">
        <w:rPr>
          <w:color w:val="000000"/>
          <w:lang w:val="en-US"/>
        </w:rPr>
        <w:t>In der Schweiz mehr Sonne.</w:t>
      </w:r>
      <w:proofErr w:type="gramEnd"/>
      <w:r w:rsidRPr="006A198E">
        <w:rPr>
          <w:color w:val="000000"/>
          <w:lang w:val="en-US"/>
        </w:rPr>
        <w:t xml:space="preserve"> </w:t>
      </w:r>
      <w:proofErr w:type="gramStart"/>
      <w:r w:rsidRPr="006A198E">
        <w:rPr>
          <w:color w:val="000000"/>
          <w:lang w:val="en-US"/>
        </w:rPr>
        <w:t>18 Grad.</w:t>
      </w:r>
      <w:proofErr w:type="gramEnd"/>
    </w:p>
    <w:p w:rsidR="00421C70" w:rsidRPr="006A198E" w:rsidRDefault="00421C70" w:rsidP="00421C70">
      <w:pPr>
        <w:jc w:val="both"/>
        <w:rPr>
          <w:lang w:val="en-US"/>
        </w:rPr>
      </w:pPr>
      <w:r w:rsidRPr="006A198E">
        <w:rPr>
          <w:color w:val="000000"/>
          <w:lang w:val="en-US"/>
        </w:rPr>
        <w:t xml:space="preserve">Frankreich: Viel Sonnenschein, nur ab und zu kleine Quellwolken. </w:t>
      </w:r>
      <w:proofErr w:type="gramStart"/>
      <w:r w:rsidRPr="006A198E">
        <w:rPr>
          <w:color w:val="000000"/>
          <w:lang w:val="en-US"/>
        </w:rPr>
        <w:t>Werte im Norden zwischen 18 und 23 Grad, im Süden bis 28 Grad.</w:t>
      </w:r>
      <w:proofErr w:type="gramEnd"/>
    </w:p>
    <w:p w:rsidR="00421C70" w:rsidRPr="006A198E" w:rsidRDefault="00421C70" w:rsidP="00421C70">
      <w:pPr>
        <w:jc w:val="both"/>
        <w:rPr>
          <w:lang w:val="en-US"/>
        </w:rPr>
      </w:pPr>
      <w:r w:rsidRPr="006A198E">
        <w:rPr>
          <w:color w:val="000000"/>
          <w:lang w:val="en-US"/>
        </w:rPr>
        <w:t xml:space="preserve">Italien/Malta: Meist nur lockere Wolkenfelder, nur auf Sardinien und in Süditalien einzelne Schauer. </w:t>
      </w:r>
      <w:proofErr w:type="gramStart"/>
      <w:r w:rsidRPr="006A198E">
        <w:rPr>
          <w:color w:val="000000"/>
          <w:lang w:val="en-US"/>
        </w:rPr>
        <w:t>Tageswerte 23 bis 26 Grad.</w:t>
      </w:r>
      <w:proofErr w:type="gramEnd"/>
    </w:p>
    <w:p w:rsidR="00421C70" w:rsidRPr="006A198E" w:rsidRDefault="00421C70" w:rsidP="00421C70">
      <w:pPr>
        <w:jc w:val="both"/>
        <w:rPr>
          <w:lang w:val="en-US"/>
        </w:rPr>
      </w:pPr>
      <w:r w:rsidRPr="006A198E">
        <w:rPr>
          <w:color w:val="000000"/>
          <w:lang w:val="en-US"/>
        </w:rPr>
        <w:t xml:space="preserve">Spanien/Portugal: Viel Sonne, nur ganz selten kleine Wolken. </w:t>
      </w:r>
      <w:proofErr w:type="gramStart"/>
      <w:r w:rsidRPr="006A198E">
        <w:rPr>
          <w:color w:val="000000"/>
          <w:lang w:val="en-US"/>
        </w:rPr>
        <w:t>Werte zwischen 30 und 34 Grad, in Siidspanien oft Werte bis 36 Grad.</w:t>
      </w:r>
      <w:proofErr w:type="gramEnd"/>
    </w:p>
    <w:p w:rsidR="00421C70" w:rsidRPr="006A198E" w:rsidRDefault="00421C70" w:rsidP="00421C70">
      <w:pPr>
        <w:jc w:val="both"/>
        <w:rPr>
          <w:color w:val="000000"/>
          <w:lang w:val="en-US"/>
        </w:rPr>
      </w:pPr>
    </w:p>
    <w:p w:rsidR="00421C70" w:rsidRPr="003C116A" w:rsidRDefault="00421C70" w:rsidP="00421C70">
      <w:pPr>
        <w:jc w:val="both"/>
        <w:rPr>
          <w:color w:val="000000"/>
          <w:lang w:val="en-US"/>
        </w:rPr>
      </w:pPr>
      <w:r w:rsidRPr="006A198E">
        <w:rPr>
          <w:color w:val="000000"/>
          <w:lang w:val="en-US"/>
        </w:rPr>
        <w:t xml:space="preserve">5. Der Biologe Harald Groβ kennt die Vorlieben seiner kleinen Krebse sehr genau: Licht mögen sie nicht. </w:t>
      </w:r>
      <w:proofErr w:type="gramStart"/>
      <w:r w:rsidRPr="006A198E">
        <w:rPr>
          <w:color w:val="000000"/>
          <w:lang w:val="en-US"/>
        </w:rPr>
        <w:t>Deshalb verstecken sie sich tagsüber unter Steinen und dösen vor sich hin - allzeit bereit, mit ihren Scheren Feinde zu vertreiben.</w:t>
      </w:r>
      <w:proofErr w:type="gramEnd"/>
      <w:r w:rsidRPr="006A198E">
        <w:rPr>
          <w:color w:val="000000"/>
          <w:lang w:val="en-US"/>
        </w:rPr>
        <w:t xml:space="preserve"> Das Herz des Biologen gehört den heimischen Flusskrebsen. Der 20 Zentimeter groβe Edelkrebs und sein kleinerer </w:t>
      </w:r>
      <w:proofErr w:type="gramStart"/>
      <w:r w:rsidRPr="006A198E">
        <w:rPr>
          <w:color w:val="000000"/>
          <w:lang w:val="en-US"/>
        </w:rPr>
        <w:t>,,Bruder</w:t>
      </w:r>
      <w:proofErr w:type="gramEnd"/>
      <w:r w:rsidRPr="006A198E">
        <w:rPr>
          <w:color w:val="000000"/>
          <w:lang w:val="en-US"/>
        </w:rPr>
        <w:t xml:space="preserve">“, der Steinkrebs, sind in Nordrhein-Westfalen vom Aussterben bedroht. Harald Groβ leitet </w:t>
      </w:r>
      <w:proofErr w:type="gramStart"/>
      <w:r w:rsidRPr="006A198E">
        <w:rPr>
          <w:color w:val="000000"/>
          <w:lang w:val="en-US"/>
        </w:rPr>
        <w:t>an</w:t>
      </w:r>
      <w:proofErr w:type="gramEnd"/>
      <w:r w:rsidRPr="006A198E">
        <w:rPr>
          <w:color w:val="000000"/>
          <w:lang w:val="en-US"/>
        </w:rPr>
        <w:t xml:space="preserve"> der Ahr und im Siebengebirge zwei Wiederansiedlungs-Projekte. </w:t>
      </w:r>
      <w:proofErr w:type="gramStart"/>
      <w:r w:rsidRPr="006A198E">
        <w:rPr>
          <w:color w:val="000000"/>
          <w:lang w:val="en-US"/>
        </w:rPr>
        <w:t>Sie sollen das Ũberleben der gepanzerten Tierchen mit den markanten Zangen sichern.</w:t>
      </w:r>
      <w:proofErr w:type="gramEnd"/>
    </w:p>
    <w:p w:rsidR="00421C70" w:rsidRPr="003C116A" w:rsidRDefault="00421C70" w:rsidP="00421C70">
      <w:pPr>
        <w:jc w:val="both"/>
        <w:rPr>
          <w:color w:val="000000"/>
          <w:lang w:val="en-US"/>
        </w:rPr>
      </w:pPr>
    </w:p>
    <w:tbl>
      <w:tblPr>
        <w:tblW w:w="0" w:type="auto"/>
        <w:tblInd w:w="5" w:type="dxa"/>
        <w:tblLayout w:type="fixed"/>
        <w:tblCellMar>
          <w:left w:w="0" w:type="dxa"/>
          <w:right w:w="0" w:type="dxa"/>
        </w:tblCellMar>
        <w:tblLook w:val="0000"/>
      </w:tblPr>
      <w:tblGrid>
        <w:gridCol w:w="1392"/>
        <w:gridCol w:w="1378"/>
        <w:gridCol w:w="1378"/>
        <w:gridCol w:w="1421"/>
        <w:gridCol w:w="1397"/>
      </w:tblGrid>
      <w:tr w:rsidR="00421C70" w:rsidRPr="006A198E" w:rsidTr="008102DF">
        <w:trPr>
          <w:trHeight w:val="494"/>
        </w:trPr>
        <w:tc>
          <w:tcPr>
            <w:tcW w:w="1392" w:type="dxa"/>
            <w:tcBorders>
              <w:top w:val="single" w:sz="4" w:space="0" w:color="auto"/>
              <w:left w:val="single" w:sz="4" w:space="0" w:color="auto"/>
              <w:bottom w:val="nil"/>
              <w:right w:val="nil"/>
            </w:tcBorders>
            <w:shd w:val="clear" w:color="auto" w:fill="FFFFFF"/>
            <w:vAlign w:val="center"/>
          </w:tcPr>
          <w:p w:rsidR="00421C70" w:rsidRPr="006A198E" w:rsidRDefault="00421C70" w:rsidP="008102DF">
            <w:pPr>
              <w:spacing w:line="220" w:lineRule="exact"/>
              <w:jc w:val="center"/>
            </w:pPr>
            <w:r w:rsidRPr="006A198E">
              <w:rPr>
                <w:color w:val="000000"/>
                <w:lang w:val="en-US"/>
              </w:rPr>
              <w:t>1</w:t>
            </w:r>
          </w:p>
        </w:tc>
        <w:tc>
          <w:tcPr>
            <w:tcW w:w="1378" w:type="dxa"/>
            <w:tcBorders>
              <w:top w:val="single" w:sz="4" w:space="0" w:color="auto"/>
              <w:left w:val="single" w:sz="4" w:space="0" w:color="auto"/>
              <w:bottom w:val="nil"/>
              <w:right w:val="nil"/>
            </w:tcBorders>
            <w:shd w:val="clear" w:color="auto" w:fill="FFFFFF"/>
            <w:vAlign w:val="center"/>
          </w:tcPr>
          <w:p w:rsidR="00421C70" w:rsidRPr="006A198E" w:rsidRDefault="00421C70" w:rsidP="008102DF">
            <w:pPr>
              <w:spacing w:line="220" w:lineRule="exact"/>
              <w:jc w:val="center"/>
            </w:pPr>
            <w:r w:rsidRPr="006A198E">
              <w:rPr>
                <w:color w:val="000000"/>
                <w:lang w:val="en-US"/>
              </w:rPr>
              <w:t>2</w:t>
            </w:r>
          </w:p>
        </w:tc>
        <w:tc>
          <w:tcPr>
            <w:tcW w:w="1378" w:type="dxa"/>
            <w:tcBorders>
              <w:top w:val="single" w:sz="4" w:space="0" w:color="auto"/>
              <w:left w:val="single" w:sz="4" w:space="0" w:color="auto"/>
              <w:bottom w:val="nil"/>
              <w:right w:val="nil"/>
            </w:tcBorders>
            <w:shd w:val="clear" w:color="auto" w:fill="FFFFFF"/>
            <w:vAlign w:val="center"/>
          </w:tcPr>
          <w:p w:rsidR="00421C70" w:rsidRPr="006A198E" w:rsidRDefault="00421C70" w:rsidP="008102DF">
            <w:pPr>
              <w:spacing w:line="220" w:lineRule="exact"/>
              <w:jc w:val="center"/>
            </w:pPr>
            <w:r w:rsidRPr="006A198E">
              <w:rPr>
                <w:color w:val="000000"/>
                <w:lang w:val="en-US"/>
              </w:rPr>
              <w:t>3</w:t>
            </w:r>
          </w:p>
        </w:tc>
        <w:tc>
          <w:tcPr>
            <w:tcW w:w="1421" w:type="dxa"/>
            <w:tcBorders>
              <w:top w:val="single" w:sz="4" w:space="0" w:color="auto"/>
              <w:left w:val="single" w:sz="4" w:space="0" w:color="auto"/>
              <w:bottom w:val="nil"/>
              <w:right w:val="nil"/>
            </w:tcBorders>
            <w:shd w:val="clear" w:color="auto" w:fill="FFFFFF"/>
            <w:vAlign w:val="center"/>
          </w:tcPr>
          <w:p w:rsidR="00421C70" w:rsidRPr="006A198E" w:rsidRDefault="00421C70" w:rsidP="008102DF">
            <w:pPr>
              <w:spacing w:line="220" w:lineRule="exact"/>
              <w:jc w:val="center"/>
            </w:pPr>
            <w:r w:rsidRPr="006A198E">
              <w:rPr>
                <w:color w:val="000000"/>
                <w:lang w:val="en-US"/>
              </w:rPr>
              <w:t>4</w:t>
            </w:r>
          </w:p>
        </w:tc>
        <w:tc>
          <w:tcPr>
            <w:tcW w:w="1397" w:type="dxa"/>
            <w:tcBorders>
              <w:top w:val="single" w:sz="4" w:space="0" w:color="auto"/>
              <w:left w:val="single" w:sz="4" w:space="0" w:color="auto"/>
              <w:bottom w:val="nil"/>
              <w:right w:val="single" w:sz="4" w:space="0" w:color="auto"/>
            </w:tcBorders>
            <w:shd w:val="clear" w:color="auto" w:fill="FFFFFF"/>
            <w:vAlign w:val="center"/>
          </w:tcPr>
          <w:p w:rsidR="00421C70" w:rsidRPr="006A198E" w:rsidRDefault="00421C70" w:rsidP="008102DF">
            <w:pPr>
              <w:spacing w:line="220" w:lineRule="exact"/>
              <w:jc w:val="center"/>
            </w:pPr>
            <w:r w:rsidRPr="006A198E">
              <w:rPr>
                <w:color w:val="000000"/>
                <w:lang w:val="en-US"/>
              </w:rPr>
              <w:t>5</w:t>
            </w:r>
          </w:p>
        </w:tc>
      </w:tr>
      <w:tr w:rsidR="00421C70" w:rsidRPr="006A198E" w:rsidTr="008102DF">
        <w:trPr>
          <w:trHeight w:val="494"/>
        </w:trPr>
        <w:tc>
          <w:tcPr>
            <w:tcW w:w="1392" w:type="dxa"/>
            <w:tcBorders>
              <w:top w:val="single" w:sz="4" w:space="0" w:color="auto"/>
              <w:left w:val="single" w:sz="4" w:space="0" w:color="auto"/>
              <w:bottom w:val="single" w:sz="4" w:space="0" w:color="auto"/>
              <w:right w:val="nil"/>
            </w:tcBorders>
            <w:shd w:val="clear" w:color="auto" w:fill="FFFFFF"/>
          </w:tcPr>
          <w:p w:rsidR="00421C70" w:rsidRPr="006A198E" w:rsidRDefault="00421C70" w:rsidP="008102DF">
            <w:pPr>
              <w:jc w:val="both"/>
              <w:rPr>
                <w:lang w:val="en-US"/>
              </w:rPr>
            </w:pPr>
          </w:p>
        </w:tc>
        <w:tc>
          <w:tcPr>
            <w:tcW w:w="1378" w:type="dxa"/>
            <w:tcBorders>
              <w:top w:val="single" w:sz="4" w:space="0" w:color="auto"/>
              <w:left w:val="single" w:sz="4" w:space="0" w:color="auto"/>
              <w:bottom w:val="single" w:sz="4" w:space="0" w:color="auto"/>
              <w:right w:val="nil"/>
            </w:tcBorders>
            <w:shd w:val="clear" w:color="auto" w:fill="FFFFFF"/>
          </w:tcPr>
          <w:p w:rsidR="00421C70" w:rsidRPr="006A198E" w:rsidRDefault="00421C70" w:rsidP="008102DF">
            <w:pPr>
              <w:jc w:val="both"/>
              <w:rPr>
                <w:lang w:val="en-US"/>
              </w:rPr>
            </w:pPr>
          </w:p>
        </w:tc>
        <w:tc>
          <w:tcPr>
            <w:tcW w:w="1378" w:type="dxa"/>
            <w:tcBorders>
              <w:top w:val="single" w:sz="4" w:space="0" w:color="auto"/>
              <w:left w:val="single" w:sz="4" w:space="0" w:color="auto"/>
              <w:bottom w:val="single" w:sz="4" w:space="0" w:color="auto"/>
              <w:right w:val="nil"/>
            </w:tcBorders>
            <w:shd w:val="clear" w:color="auto" w:fill="FFFFFF"/>
          </w:tcPr>
          <w:p w:rsidR="00421C70" w:rsidRPr="006A198E" w:rsidRDefault="00421C70" w:rsidP="008102DF">
            <w:pPr>
              <w:jc w:val="both"/>
              <w:rPr>
                <w:lang w:val="en-US"/>
              </w:rPr>
            </w:pPr>
          </w:p>
        </w:tc>
        <w:tc>
          <w:tcPr>
            <w:tcW w:w="1421" w:type="dxa"/>
            <w:tcBorders>
              <w:top w:val="single" w:sz="4" w:space="0" w:color="auto"/>
              <w:left w:val="single" w:sz="4" w:space="0" w:color="auto"/>
              <w:bottom w:val="single" w:sz="4" w:space="0" w:color="auto"/>
              <w:right w:val="nil"/>
            </w:tcBorders>
            <w:shd w:val="clear" w:color="auto" w:fill="FFFFFF"/>
          </w:tcPr>
          <w:p w:rsidR="00421C70" w:rsidRPr="006A198E" w:rsidRDefault="00421C70" w:rsidP="008102DF">
            <w:pPr>
              <w:jc w:val="both"/>
              <w:rPr>
                <w:lang w:val="en-US"/>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421C70" w:rsidRPr="006A198E" w:rsidRDefault="00421C70" w:rsidP="008102DF">
            <w:pPr>
              <w:jc w:val="both"/>
              <w:rPr>
                <w:lang w:val="en-US"/>
              </w:rPr>
            </w:pPr>
          </w:p>
        </w:tc>
      </w:tr>
    </w:tbl>
    <w:p w:rsidR="00EE6BFD" w:rsidRPr="00421C70" w:rsidRDefault="00EE6BFD" w:rsidP="005C06CE">
      <w:pPr>
        <w:rPr>
          <w:b/>
          <w:bCs/>
        </w:rPr>
      </w:pPr>
    </w:p>
    <w:p w:rsidR="003359E1" w:rsidRPr="003359E1" w:rsidRDefault="003359E1" w:rsidP="003359E1">
      <w:pPr>
        <w:spacing w:after="120" w:line="312" w:lineRule="atLeast"/>
        <w:jc w:val="both"/>
        <w:rPr>
          <w:b/>
          <w:color w:val="000000"/>
          <w:lang w:val="en-US"/>
        </w:rPr>
      </w:pPr>
      <w:r>
        <w:rPr>
          <w:b/>
          <w:color w:val="000000"/>
        </w:rPr>
        <w:t xml:space="preserve">Задание </w:t>
      </w:r>
      <w:r>
        <w:rPr>
          <w:b/>
          <w:color w:val="000000"/>
          <w:lang w:val="en-US"/>
        </w:rPr>
        <w:t>3</w:t>
      </w:r>
    </w:p>
    <w:p w:rsidR="00535284" w:rsidRDefault="00535284" w:rsidP="003359E1">
      <w:r>
        <w:rPr>
          <w:b/>
          <w:bCs/>
          <w:color w:val="000000"/>
        </w:rPr>
        <w:t xml:space="preserve">Тест </w:t>
      </w:r>
      <w:r w:rsidR="003359E1" w:rsidRPr="00526DBA">
        <w:rPr>
          <w:b/>
          <w:bCs/>
          <w:color w:val="000000"/>
          <w:lang w:val="en-US"/>
        </w:rPr>
        <w:t xml:space="preserve">№ </w:t>
      </w:r>
      <w:r w:rsidR="003359E1" w:rsidRPr="00526DBA">
        <w:rPr>
          <w:color w:val="000000"/>
          <w:lang w:val="en-US"/>
        </w:rPr>
        <w:t>6</w:t>
      </w:r>
      <w:r w:rsidR="003359E1">
        <w:rPr>
          <w:lang w:val="en-US"/>
        </w:rPr>
        <w:t xml:space="preserve"> </w:t>
      </w:r>
    </w:p>
    <w:p w:rsidR="003359E1" w:rsidRPr="00AE797D" w:rsidRDefault="003359E1" w:rsidP="003359E1">
      <w:pPr>
        <w:rPr>
          <w:lang w:val="en-US"/>
        </w:rPr>
      </w:pPr>
      <w:r w:rsidRPr="00AE797D">
        <w:rPr>
          <w:b/>
          <w:bCs/>
          <w:color w:val="000000"/>
          <w:lang w:val="en-US"/>
        </w:rPr>
        <w:t xml:space="preserve">Was </w:t>
      </w:r>
      <w:proofErr w:type="gramStart"/>
      <w:r w:rsidRPr="00AE797D">
        <w:rPr>
          <w:b/>
          <w:bCs/>
          <w:color w:val="000000"/>
          <w:lang w:val="en-US"/>
        </w:rPr>
        <w:t>ist</w:t>
      </w:r>
      <w:proofErr w:type="gramEnd"/>
      <w:r w:rsidRPr="00AE797D">
        <w:rPr>
          <w:b/>
          <w:bCs/>
          <w:color w:val="000000"/>
          <w:lang w:val="en-US"/>
        </w:rPr>
        <w:t xml:space="preserve"> hier </w:t>
      </w:r>
      <w:r>
        <w:rPr>
          <w:b/>
          <w:bCs/>
          <w:color w:val="000000"/>
          <w:lang w:val="en-US"/>
        </w:rPr>
        <w:t xml:space="preserve">richtig? Nur eine Antwort </w:t>
      </w:r>
      <w:proofErr w:type="gramStart"/>
      <w:r>
        <w:rPr>
          <w:b/>
          <w:bCs/>
          <w:color w:val="000000"/>
          <w:lang w:val="en-US"/>
        </w:rPr>
        <w:t>ist</w:t>
      </w:r>
      <w:proofErr w:type="gramEnd"/>
      <w:r>
        <w:rPr>
          <w:b/>
          <w:bCs/>
          <w:color w:val="000000"/>
          <w:lang w:val="en-US"/>
        </w:rPr>
        <w:t xml:space="preserve"> mö</w:t>
      </w:r>
      <w:r w:rsidRPr="00AE797D">
        <w:rPr>
          <w:b/>
          <w:bCs/>
          <w:color w:val="000000"/>
          <w:lang w:val="en-US"/>
        </w:rPr>
        <w:t>glich.</w:t>
      </w:r>
    </w:p>
    <w:p w:rsidR="003359E1" w:rsidRPr="00AE797D" w:rsidRDefault="003359E1" w:rsidP="003359E1">
      <w:pPr>
        <w:rPr>
          <w:color w:val="000000"/>
          <w:lang w:val="en-US"/>
        </w:rPr>
      </w:pPr>
      <w:r>
        <w:rPr>
          <w:color w:val="000000"/>
          <w:lang w:val="en-US"/>
        </w:rPr>
        <w:lastRenderedPageBreak/>
        <w:t xml:space="preserve">1. </w:t>
      </w:r>
      <w:r w:rsidRPr="00AE797D">
        <w:rPr>
          <w:color w:val="000000"/>
          <w:lang w:val="en-US"/>
        </w:rPr>
        <w:t xml:space="preserve">Mein Fahrrad </w:t>
      </w:r>
      <w:proofErr w:type="gramStart"/>
      <w:r w:rsidRPr="00AE797D">
        <w:rPr>
          <w:color w:val="000000"/>
          <w:lang w:val="en-US"/>
        </w:rPr>
        <w:t>ist</w:t>
      </w:r>
      <w:proofErr w:type="gramEnd"/>
      <w:r w:rsidRPr="00AE797D">
        <w:rPr>
          <w:color w:val="000000"/>
          <w:lang w:val="en-US"/>
        </w:rPr>
        <w:t xml:space="preserve"> kaputt. Hilfe, </w:t>
      </w:r>
      <w:proofErr w:type="gramStart"/>
      <w:r w:rsidRPr="00AE797D">
        <w:rPr>
          <w:color w:val="000000"/>
          <w:lang w:val="en-US"/>
        </w:rPr>
        <w:t>wer ...</w:t>
      </w:r>
      <w:proofErr w:type="gramEnd"/>
    </w:p>
    <w:p w:rsidR="003359E1" w:rsidRPr="00AE797D" w:rsidRDefault="003359E1" w:rsidP="003359E1">
      <w:pPr>
        <w:numPr>
          <w:ilvl w:val="0"/>
          <w:numId w:val="62"/>
        </w:numPr>
        <w:rPr>
          <w:color w:val="000000"/>
          <w:lang w:val="en-US"/>
        </w:rPr>
      </w:pPr>
      <w:proofErr w:type="gramStart"/>
      <w:r w:rsidRPr="00AE797D">
        <w:rPr>
          <w:color w:val="000000"/>
          <w:lang w:val="en-US"/>
        </w:rPr>
        <w:t>kann</w:t>
      </w:r>
      <w:proofErr w:type="gramEnd"/>
      <w:r w:rsidRPr="00AE797D">
        <w:rPr>
          <w:color w:val="000000"/>
          <w:lang w:val="en-US"/>
        </w:rPr>
        <w:t xml:space="preserve"> mein Fahrrad reparieren?</w:t>
      </w:r>
    </w:p>
    <w:p w:rsidR="003359E1" w:rsidRPr="00AE797D" w:rsidRDefault="003359E1" w:rsidP="003359E1">
      <w:pPr>
        <w:numPr>
          <w:ilvl w:val="0"/>
          <w:numId w:val="62"/>
        </w:numPr>
        <w:rPr>
          <w:color w:val="000000"/>
          <w:lang w:val="en-US"/>
        </w:rPr>
      </w:pPr>
      <w:proofErr w:type="gramStart"/>
      <w:r w:rsidRPr="00AE797D">
        <w:rPr>
          <w:color w:val="000000"/>
          <w:lang w:val="en-US"/>
        </w:rPr>
        <w:t>kann</w:t>
      </w:r>
      <w:proofErr w:type="gramEnd"/>
      <w:r w:rsidRPr="00AE797D">
        <w:rPr>
          <w:color w:val="000000"/>
          <w:lang w:val="en-US"/>
        </w:rPr>
        <w:t xml:space="preserve"> reparieren mein Fahrrad?</w:t>
      </w:r>
    </w:p>
    <w:p w:rsidR="003359E1" w:rsidRPr="00AE797D" w:rsidRDefault="003359E1" w:rsidP="003359E1">
      <w:pPr>
        <w:numPr>
          <w:ilvl w:val="0"/>
          <w:numId w:val="62"/>
        </w:numPr>
        <w:rPr>
          <w:color w:val="000000"/>
          <w:lang w:val="en-US"/>
        </w:rPr>
      </w:pPr>
      <w:proofErr w:type="gramStart"/>
      <w:r w:rsidRPr="00AE797D">
        <w:rPr>
          <w:color w:val="000000"/>
          <w:lang w:val="en-US"/>
        </w:rPr>
        <w:t>mein</w:t>
      </w:r>
      <w:proofErr w:type="gramEnd"/>
      <w:r w:rsidRPr="00AE797D">
        <w:rPr>
          <w:color w:val="000000"/>
          <w:lang w:val="en-US"/>
        </w:rPr>
        <w:t xml:space="preserve"> Fahrrad kann reparieren?</w:t>
      </w:r>
    </w:p>
    <w:p w:rsidR="003359E1" w:rsidRPr="00AE797D" w:rsidRDefault="003359E1" w:rsidP="003359E1">
      <w:pPr>
        <w:numPr>
          <w:ilvl w:val="0"/>
          <w:numId w:val="62"/>
        </w:numPr>
        <w:rPr>
          <w:color w:val="000000"/>
          <w:lang w:val="en-US"/>
        </w:rPr>
      </w:pPr>
      <w:proofErr w:type="gramStart"/>
      <w:r w:rsidRPr="00AE797D">
        <w:rPr>
          <w:color w:val="000000"/>
          <w:lang w:val="en-US"/>
        </w:rPr>
        <w:t>reparieren</w:t>
      </w:r>
      <w:proofErr w:type="gramEnd"/>
      <w:r w:rsidRPr="00AE797D">
        <w:rPr>
          <w:color w:val="000000"/>
          <w:lang w:val="en-US"/>
        </w:rPr>
        <w:t xml:space="preserve"> kann mein Fahrrad?</w:t>
      </w:r>
    </w:p>
    <w:p w:rsidR="003359E1" w:rsidRDefault="003359E1" w:rsidP="003359E1">
      <w:pPr>
        <w:rPr>
          <w:color w:val="000000"/>
          <w:lang w:val="en-US"/>
        </w:rPr>
      </w:pPr>
    </w:p>
    <w:p w:rsidR="003359E1" w:rsidRPr="00AE797D" w:rsidRDefault="003359E1" w:rsidP="003359E1">
      <w:pPr>
        <w:rPr>
          <w:color w:val="000000"/>
          <w:lang w:val="en-US"/>
        </w:rPr>
      </w:pPr>
      <w:r>
        <w:rPr>
          <w:color w:val="000000"/>
          <w:lang w:val="en-US"/>
        </w:rPr>
        <w:t xml:space="preserve">2. </w:t>
      </w:r>
      <w:r w:rsidRPr="00AE797D">
        <w:rPr>
          <w:color w:val="000000"/>
          <w:lang w:val="en-US"/>
        </w:rPr>
        <w:t>Di</w:t>
      </w:r>
      <w:r>
        <w:rPr>
          <w:color w:val="000000"/>
          <w:lang w:val="en-US"/>
        </w:rPr>
        <w:t>e kleine Melanie hat einen groβ</w:t>
      </w:r>
      <w:r w:rsidRPr="00AE797D">
        <w:rPr>
          <w:color w:val="000000"/>
          <w:lang w:val="en-US"/>
        </w:rPr>
        <w:t xml:space="preserve">en </w:t>
      </w:r>
      <w:proofErr w:type="gramStart"/>
      <w:r w:rsidRPr="00AE797D">
        <w:rPr>
          <w:color w:val="000000"/>
          <w:lang w:val="en-US"/>
        </w:rPr>
        <w:t>Luftballon, ...</w:t>
      </w:r>
      <w:proofErr w:type="gramEnd"/>
      <w:r w:rsidRPr="00AE797D">
        <w:rPr>
          <w:color w:val="000000"/>
          <w:lang w:val="en-US"/>
        </w:rPr>
        <w:t xml:space="preserve"> ihr jemar geschenkt hat.</w:t>
      </w:r>
    </w:p>
    <w:p w:rsidR="003359E1" w:rsidRPr="00AE797D" w:rsidRDefault="003359E1" w:rsidP="003359E1">
      <w:pPr>
        <w:numPr>
          <w:ilvl w:val="0"/>
          <w:numId w:val="63"/>
        </w:numPr>
        <w:rPr>
          <w:color w:val="000000"/>
          <w:lang w:val="en-US"/>
        </w:rPr>
      </w:pPr>
      <w:r w:rsidRPr="00AE797D">
        <w:rPr>
          <w:color w:val="000000"/>
          <w:lang w:val="en-US"/>
        </w:rPr>
        <w:t>der</w:t>
      </w:r>
    </w:p>
    <w:p w:rsidR="003359E1" w:rsidRPr="00AE797D" w:rsidRDefault="003359E1" w:rsidP="003359E1">
      <w:pPr>
        <w:numPr>
          <w:ilvl w:val="0"/>
          <w:numId w:val="63"/>
        </w:numPr>
        <w:rPr>
          <w:color w:val="000000"/>
          <w:lang w:val="en-US"/>
        </w:rPr>
      </w:pPr>
      <w:r w:rsidRPr="00AE797D">
        <w:rPr>
          <w:color w:val="000000"/>
          <w:lang w:val="en-US"/>
        </w:rPr>
        <w:t>den</w:t>
      </w:r>
    </w:p>
    <w:p w:rsidR="003359E1" w:rsidRPr="00AE797D" w:rsidRDefault="003359E1" w:rsidP="003359E1">
      <w:pPr>
        <w:numPr>
          <w:ilvl w:val="0"/>
          <w:numId w:val="63"/>
        </w:numPr>
        <w:rPr>
          <w:color w:val="000000"/>
          <w:lang w:val="en-US"/>
        </w:rPr>
      </w:pPr>
      <w:r w:rsidRPr="00AE797D">
        <w:rPr>
          <w:color w:val="000000"/>
          <w:lang w:val="en-US"/>
        </w:rPr>
        <w:t>dem</w:t>
      </w:r>
    </w:p>
    <w:p w:rsidR="003359E1" w:rsidRPr="00AE797D" w:rsidRDefault="003359E1" w:rsidP="003359E1">
      <w:pPr>
        <w:numPr>
          <w:ilvl w:val="0"/>
          <w:numId w:val="63"/>
        </w:numPr>
        <w:rPr>
          <w:color w:val="000000"/>
          <w:lang w:val="en-US"/>
        </w:rPr>
      </w:pPr>
      <w:r w:rsidRPr="00AE797D">
        <w:rPr>
          <w:color w:val="000000"/>
          <w:lang w:val="en-US"/>
        </w:rPr>
        <w:t>das</w:t>
      </w:r>
    </w:p>
    <w:p w:rsidR="003359E1" w:rsidRDefault="003359E1" w:rsidP="003359E1">
      <w:pPr>
        <w:rPr>
          <w:color w:val="000000"/>
          <w:lang w:val="en-US"/>
        </w:rPr>
      </w:pPr>
    </w:p>
    <w:p w:rsidR="003359E1" w:rsidRPr="00AE797D" w:rsidRDefault="003359E1" w:rsidP="003359E1">
      <w:pPr>
        <w:rPr>
          <w:color w:val="000000"/>
          <w:lang w:val="en-US"/>
        </w:rPr>
      </w:pPr>
      <w:r>
        <w:rPr>
          <w:color w:val="000000"/>
          <w:lang w:val="en-US"/>
        </w:rPr>
        <w:t xml:space="preserve">3. Wo </w:t>
      </w:r>
      <w:proofErr w:type="gramStart"/>
      <w:r>
        <w:rPr>
          <w:color w:val="000000"/>
          <w:lang w:val="en-US"/>
        </w:rPr>
        <w:t>ist</w:t>
      </w:r>
      <w:proofErr w:type="gramEnd"/>
      <w:r>
        <w:rPr>
          <w:color w:val="000000"/>
          <w:lang w:val="en-US"/>
        </w:rPr>
        <w:t xml:space="preserve"> mein Schlü</w:t>
      </w:r>
      <w:r w:rsidRPr="00AE797D">
        <w:rPr>
          <w:color w:val="000000"/>
          <w:lang w:val="en-US"/>
        </w:rPr>
        <w:t xml:space="preserve">ssel? — Den habe ich auf den </w:t>
      </w:r>
      <w:proofErr w:type="gramStart"/>
      <w:r w:rsidRPr="00AE797D">
        <w:rPr>
          <w:color w:val="000000"/>
          <w:lang w:val="en-US"/>
        </w:rPr>
        <w:t>Tisch ...</w:t>
      </w:r>
      <w:proofErr w:type="gramEnd"/>
    </w:p>
    <w:p w:rsidR="003359E1" w:rsidRPr="00AE797D" w:rsidRDefault="003359E1" w:rsidP="003359E1">
      <w:pPr>
        <w:numPr>
          <w:ilvl w:val="0"/>
          <w:numId w:val="64"/>
        </w:numPr>
        <w:rPr>
          <w:color w:val="000000"/>
          <w:lang w:val="en-US"/>
        </w:rPr>
      </w:pPr>
      <w:proofErr w:type="gramStart"/>
      <w:r w:rsidRPr="00AE797D">
        <w:rPr>
          <w:color w:val="000000"/>
          <w:lang w:val="en-US"/>
        </w:rPr>
        <w:t>liegen</w:t>
      </w:r>
      <w:proofErr w:type="gramEnd"/>
      <w:r w:rsidRPr="00AE797D">
        <w:rPr>
          <w:color w:val="000000"/>
          <w:lang w:val="en-US"/>
        </w:rPr>
        <w:t>.</w:t>
      </w:r>
    </w:p>
    <w:p w:rsidR="003359E1" w:rsidRPr="00AE797D" w:rsidRDefault="003359E1" w:rsidP="003359E1">
      <w:pPr>
        <w:numPr>
          <w:ilvl w:val="0"/>
          <w:numId w:val="64"/>
        </w:numPr>
        <w:rPr>
          <w:color w:val="000000"/>
          <w:lang w:val="en-US"/>
        </w:rPr>
      </w:pPr>
      <w:proofErr w:type="gramStart"/>
      <w:r w:rsidRPr="00AE797D">
        <w:rPr>
          <w:color w:val="000000"/>
          <w:lang w:val="en-US"/>
        </w:rPr>
        <w:t>gelegen</w:t>
      </w:r>
      <w:proofErr w:type="gramEnd"/>
      <w:r w:rsidRPr="00AE797D">
        <w:rPr>
          <w:color w:val="000000"/>
          <w:lang w:val="en-US"/>
        </w:rPr>
        <w:t>.</w:t>
      </w:r>
    </w:p>
    <w:p w:rsidR="003359E1" w:rsidRPr="00AE797D" w:rsidRDefault="003359E1" w:rsidP="003359E1">
      <w:pPr>
        <w:numPr>
          <w:ilvl w:val="0"/>
          <w:numId w:val="64"/>
        </w:numPr>
        <w:rPr>
          <w:color w:val="000000"/>
          <w:lang w:val="en-US"/>
        </w:rPr>
      </w:pPr>
      <w:proofErr w:type="gramStart"/>
      <w:r w:rsidRPr="00AE797D">
        <w:rPr>
          <w:color w:val="000000"/>
          <w:lang w:val="en-US"/>
        </w:rPr>
        <w:t>gelegt</w:t>
      </w:r>
      <w:proofErr w:type="gramEnd"/>
      <w:r w:rsidRPr="00AE797D">
        <w:rPr>
          <w:color w:val="000000"/>
          <w:lang w:val="en-US"/>
        </w:rPr>
        <w:t>.</w:t>
      </w:r>
    </w:p>
    <w:p w:rsidR="003359E1" w:rsidRPr="00AE797D" w:rsidRDefault="003359E1" w:rsidP="003359E1">
      <w:pPr>
        <w:numPr>
          <w:ilvl w:val="0"/>
          <w:numId w:val="64"/>
        </w:numPr>
        <w:rPr>
          <w:color w:val="000000"/>
          <w:lang w:val="en-US"/>
        </w:rPr>
      </w:pPr>
      <w:proofErr w:type="gramStart"/>
      <w:r w:rsidRPr="00AE797D">
        <w:rPr>
          <w:color w:val="000000"/>
          <w:lang w:val="en-US"/>
        </w:rPr>
        <w:t>legte</w:t>
      </w:r>
      <w:proofErr w:type="gramEnd"/>
      <w:r w:rsidRPr="00AE797D">
        <w:rPr>
          <w:color w:val="000000"/>
          <w:lang w:val="en-US"/>
        </w:rPr>
        <w:t>.</w:t>
      </w:r>
    </w:p>
    <w:p w:rsidR="003359E1" w:rsidRDefault="003359E1" w:rsidP="003359E1">
      <w:pPr>
        <w:rPr>
          <w:color w:val="000000"/>
          <w:lang w:val="en-US"/>
        </w:rPr>
      </w:pPr>
    </w:p>
    <w:p w:rsidR="003359E1" w:rsidRPr="00AE797D" w:rsidRDefault="003359E1" w:rsidP="003359E1">
      <w:pPr>
        <w:rPr>
          <w:color w:val="000000"/>
          <w:lang w:val="en-US"/>
        </w:rPr>
      </w:pPr>
      <w:proofErr w:type="gramStart"/>
      <w:r>
        <w:rPr>
          <w:color w:val="000000"/>
          <w:lang w:val="en-US"/>
        </w:rPr>
        <w:t xml:space="preserve">4. </w:t>
      </w:r>
      <w:r w:rsidRPr="00AE797D">
        <w:rPr>
          <w:color w:val="000000"/>
          <w:lang w:val="en-US"/>
        </w:rPr>
        <w:t>Andreas</w:t>
      </w:r>
      <w:proofErr w:type="gramEnd"/>
      <w:r w:rsidRPr="00AE797D">
        <w:rPr>
          <w:color w:val="000000"/>
          <w:lang w:val="en-US"/>
        </w:rPr>
        <w:t xml:space="preserve"> hatte zwei Tage hohes Fieber und ... unbedingt im Be</w:t>
      </w:r>
      <w:r>
        <w:rPr>
          <w:color w:val="000000"/>
          <w:lang w:val="en-US"/>
        </w:rPr>
        <w:t>tt</w:t>
      </w:r>
      <w:r w:rsidRPr="00AE797D">
        <w:rPr>
          <w:color w:val="000000"/>
          <w:lang w:val="en-US"/>
        </w:rPr>
        <w:t xml:space="preserve"> bleiben.</w:t>
      </w:r>
    </w:p>
    <w:p w:rsidR="003359E1" w:rsidRPr="00AE797D" w:rsidRDefault="003359E1" w:rsidP="003359E1">
      <w:pPr>
        <w:numPr>
          <w:ilvl w:val="0"/>
          <w:numId w:val="65"/>
        </w:numPr>
        <w:rPr>
          <w:color w:val="000000"/>
          <w:lang w:val="en-US"/>
        </w:rPr>
      </w:pPr>
      <w:r w:rsidRPr="00AE797D">
        <w:rPr>
          <w:color w:val="000000"/>
          <w:lang w:val="en-US"/>
        </w:rPr>
        <w:t>musste</w:t>
      </w:r>
    </w:p>
    <w:p w:rsidR="003359E1" w:rsidRPr="00AE797D" w:rsidRDefault="003359E1" w:rsidP="003359E1">
      <w:pPr>
        <w:numPr>
          <w:ilvl w:val="0"/>
          <w:numId w:val="65"/>
        </w:numPr>
        <w:rPr>
          <w:color w:val="000000"/>
          <w:lang w:val="en-US"/>
        </w:rPr>
      </w:pPr>
      <w:r w:rsidRPr="00AE797D">
        <w:rPr>
          <w:color w:val="000000"/>
          <w:lang w:val="en-US"/>
        </w:rPr>
        <w:t>durfte</w:t>
      </w:r>
    </w:p>
    <w:p w:rsidR="003359E1" w:rsidRPr="00AE797D" w:rsidRDefault="003359E1" w:rsidP="003359E1">
      <w:pPr>
        <w:numPr>
          <w:ilvl w:val="0"/>
          <w:numId w:val="65"/>
        </w:numPr>
        <w:rPr>
          <w:color w:val="000000"/>
          <w:lang w:val="en-US"/>
        </w:rPr>
      </w:pPr>
      <w:r w:rsidRPr="00AE797D">
        <w:rPr>
          <w:color w:val="000000"/>
          <w:lang w:val="en-US"/>
        </w:rPr>
        <w:t>konnte</w:t>
      </w:r>
    </w:p>
    <w:p w:rsidR="003359E1" w:rsidRPr="00AE797D" w:rsidRDefault="003359E1" w:rsidP="003359E1">
      <w:pPr>
        <w:numPr>
          <w:ilvl w:val="0"/>
          <w:numId w:val="65"/>
        </w:numPr>
        <w:rPr>
          <w:color w:val="000000"/>
          <w:lang w:val="en-US"/>
        </w:rPr>
      </w:pPr>
      <w:r>
        <w:rPr>
          <w:color w:val="000000"/>
          <w:lang w:val="en-US"/>
        </w:rPr>
        <w:t>mö</w:t>
      </w:r>
      <w:r w:rsidRPr="00AE797D">
        <w:rPr>
          <w:color w:val="000000"/>
          <w:lang w:val="en-US"/>
        </w:rPr>
        <w:t>chte</w:t>
      </w:r>
    </w:p>
    <w:p w:rsidR="003359E1" w:rsidRDefault="003359E1" w:rsidP="003359E1">
      <w:pPr>
        <w:rPr>
          <w:color w:val="000000"/>
          <w:lang w:val="en-US"/>
        </w:rPr>
      </w:pPr>
    </w:p>
    <w:p w:rsidR="003359E1" w:rsidRPr="00AE797D" w:rsidRDefault="003359E1" w:rsidP="003359E1">
      <w:pPr>
        <w:rPr>
          <w:color w:val="000000"/>
          <w:lang w:val="en-US"/>
        </w:rPr>
      </w:pPr>
      <w:r>
        <w:rPr>
          <w:color w:val="000000"/>
          <w:lang w:val="en-US"/>
        </w:rPr>
        <w:t xml:space="preserve">5. Ich habe keine Zeit, noch </w:t>
      </w:r>
      <w:proofErr w:type="gramStart"/>
      <w:r>
        <w:rPr>
          <w:color w:val="000000"/>
          <w:lang w:val="en-US"/>
        </w:rPr>
        <w:t>lä</w:t>
      </w:r>
      <w:r w:rsidRPr="00AE797D">
        <w:rPr>
          <w:color w:val="000000"/>
          <w:lang w:val="en-US"/>
        </w:rPr>
        <w:t>nger ...</w:t>
      </w:r>
      <w:proofErr w:type="gramEnd"/>
    </w:p>
    <w:p w:rsidR="003359E1" w:rsidRPr="00AE797D" w:rsidRDefault="003359E1" w:rsidP="003359E1">
      <w:pPr>
        <w:numPr>
          <w:ilvl w:val="0"/>
          <w:numId w:val="66"/>
        </w:numPr>
        <w:rPr>
          <w:color w:val="000000"/>
          <w:lang w:val="en-US"/>
        </w:rPr>
      </w:pPr>
      <w:proofErr w:type="gramStart"/>
      <w:r w:rsidRPr="00AE797D">
        <w:rPr>
          <w:color w:val="000000"/>
          <w:lang w:val="en-US"/>
        </w:rPr>
        <w:t>warten</w:t>
      </w:r>
      <w:proofErr w:type="gramEnd"/>
      <w:r w:rsidRPr="00AE797D">
        <w:rPr>
          <w:color w:val="000000"/>
          <w:lang w:val="en-US"/>
        </w:rPr>
        <w:t>.</w:t>
      </w:r>
    </w:p>
    <w:p w:rsidR="003359E1" w:rsidRPr="00AE797D" w:rsidRDefault="003359E1" w:rsidP="003359E1">
      <w:pPr>
        <w:numPr>
          <w:ilvl w:val="0"/>
          <w:numId w:val="66"/>
        </w:numPr>
        <w:rPr>
          <w:color w:val="000000"/>
          <w:lang w:val="en-US"/>
        </w:rPr>
      </w:pPr>
      <w:proofErr w:type="gramStart"/>
      <w:r w:rsidRPr="00AE797D">
        <w:rPr>
          <w:color w:val="000000"/>
          <w:lang w:val="en-US"/>
        </w:rPr>
        <w:t>zu</w:t>
      </w:r>
      <w:proofErr w:type="gramEnd"/>
      <w:r w:rsidRPr="00AE797D">
        <w:rPr>
          <w:color w:val="000000"/>
          <w:lang w:val="en-US"/>
        </w:rPr>
        <w:t xml:space="preserve"> warten.</w:t>
      </w:r>
    </w:p>
    <w:p w:rsidR="003359E1" w:rsidRPr="00AE797D" w:rsidRDefault="003359E1" w:rsidP="003359E1">
      <w:pPr>
        <w:numPr>
          <w:ilvl w:val="0"/>
          <w:numId w:val="66"/>
        </w:numPr>
        <w:rPr>
          <w:color w:val="000000"/>
          <w:lang w:val="en-US"/>
        </w:rPr>
      </w:pPr>
      <w:proofErr w:type="gramStart"/>
      <w:r w:rsidRPr="00AE797D">
        <w:rPr>
          <w:color w:val="000000"/>
          <w:lang w:val="en-US"/>
        </w:rPr>
        <w:t>warteten</w:t>
      </w:r>
      <w:proofErr w:type="gramEnd"/>
      <w:r w:rsidRPr="00AE797D">
        <w:rPr>
          <w:color w:val="000000"/>
          <w:lang w:val="en-US"/>
        </w:rPr>
        <w:t>.</w:t>
      </w:r>
    </w:p>
    <w:p w:rsidR="003359E1" w:rsidRPr="00AE797D" w:rsidRDefault="003359E1" w:rsidP="003359E1">
      <w:pPr>
        <w:numPr>
          <w:ilvl w:val="0"/>
          <w:numId w:val="66"/>
        </w:numPr>
        <w:rPr>
          <w:color w:val="000000"/>
          <w:lang w:val="en-US"/>
        </w:rPr>
      </w:pPr>
      <w:proofErr w:type="gramStart"/>
      <w:r w:rsidRPr="00AE797D">
        <w:rPr>
          <w:color w:val="000000"/>
          <w:lang w:val="en-US"/>
        </w:rPr>
        <w:t>gewartet</w:t>
      </w:r>
      <w:proofErr w:type="gramEnd"/>
      <w:r w:rsidRPr="00AE797D">
        <w:rPr>
          <w:color w:val="000000"/>
          <w:lang w:val="en-US"/>
        </w:rPr>
        <w:t>.</w:t>
      </w:r>
    </w:p>
    <w:p w:rsidR="003359E1" w:rsidRDefault="003359E1" w:rsidP="003359E1">
      <w:pPr>
        <w:rPr>
          <w:color w:val="000000"/>
          <w:lang w:val="en-US"/>
        </w:rPr>
      </w:pPr>
    </w:p>
    <w:p w:rsidR="003359E1" w:rsidRPr="00AE797D" w:rsidRDefault="003359E1" w:rsidP="003359E1">
      <w:pPr>
        <w:rPr>
          <w:color w:val="000000"/>
          <w:lang w:val="en-US"/>
        </w:rPr>
      </w:pPr>
      <w:r>
        <w:rPr>
          <w:color w:val="000000"/>
          <w:lang w:val="en-US"/>
        </w:rPr>
        <w:t xml:space="preserve">6. </w:t>
      </w:r>
      <w:r w:rsidRPr="00AE797D">
        <w:rPr>
          <w:color w:val="000000"/>
          <w:lang w:val="en-US"/>
        </w:rPr>
        <w:t xml:space="preserve">Wie findest du das </w:t>
      </w:r>
      <w:r>
        <w:rPr>
          <w:color w:val="000000"/>
          <w:lang w:val="en-US"/>
        </w:rPr>
        <w:t>blaue Kleid? — Ich finde es schö</w:t>
      </w:r>
      <w:r w:rsidRPr="00AE797D">
        <w:rPr>
          <w:color w:val="000000"/>
          <w:lang w:val="en-US"/>
        </w:rPr>
        <w:t>n, aber d</w:t>
      </w:r>
      <w:r>
        <w:rPr>
          <w:color w:val="000000"/>
          <w:lang w:val="en-US"/>
        </w:rPr>
        <w:t>as</w:t>
      </w:r>
      <w:r w:rsidRPr="00AE797D">
        <w:rPr>
          <w:color w:val="000000"/>
          <w:lang w:val="en-US"/>
        </w:rPr>
        <w:t xml:space="preserve"> schwarze finde </w:t>
      </w:r>
      <w:proofErr w:type="gramStart"/>
      <w:r w:rsidRPr="00AE797D">
        <w:rPr>
          <w:color w:val="000000"/>
          <w:lang w:val="en-US"/>
        </w:rPr>
        <w:t>ich ...</w:t>
      </w:r>
      <w:proofErr w:type="gramEnd"/>
    </w:p>
    <w:p w:rsidR="003359E1" w:rsidRPr="00AE797D" w:rsidRDefault="003359E1" w:rsidP="003359E1">
      <w:pPr>
        <w:numPr>
          <w:ilvl w:val="0"/>
          <w:numId w:val="67"/>
        </w:numPr>
        <w:rPr>
          <w:color w:val="000000"/>
          <w:lang w:val="en-US"/>
        </w:rPr>
      </w:pPr>
      <w:proofErr w:type="gramStart"/>
      <w:r>
        <w:rPr>
          <w:color w:val="000000"/>
          <w:lang w:val="en-US"/>
        </w:rPr>
        <w:t>ein</w:t>
      </w:r>
      <w:proofErr w:type="gramEnd"/>
      <w:r>
        <w:rPr>
          <w:color w:val="000000"/>
          <w:lang w:val="en-US"/>
        </w:rPr>
        <w:t xml:space="preserve"> schö</w:t>
      </w:r>
      <w:r w:rsidRPr="00AE797D">
        <w:rPr>
          <w:color w:val="000000"/>
          <w:lang w:val="en-US"/>
        </w:rPr>
        <w:t>ner.</w:t>
      </w:r>
    </w:p>
    <w:p w:rsidR="003359E1" w:rsidRPr="00AE797D" w:rsidRDefault="003359E1" w:rsidP="003359E1">
      <w:pPr>
        <w:numPr>
          <w:ilvl w:val="0"/>
          <w:numId w:val="67"/>
        </w:numPr>
        <w:rPr>
          <w:color w:val="000000"/>
          <w:lang w:val="en-US"/>
        </w:rPr>
      </w:pPr>
      <w:proofErr w:type="gramStart"/>
      <w:r>
        <w:rPr>
          <w:color w:val="000000"/>
          <w:lang w:val="en-US"/>
        </w:rPr>
        <w:t>das</w:t>
      </w:r>
      <w:proofErr w:type="gramEnd"/>
      <w:r>
        <w:rPr>
          <w:color w:val="000000"/>
          <w:lang w:val="en-US"/>
        </w:rPr>
        <w:t xml:space="preserve"> schö</w:t>
      </w:r>
      <w:r w:rsidRPr="00AE797D">
        <w:rPr>
          <w:color w:val="000000"/>
          <w:lang w:val="en-US"/>
        </w:rPr>
        <w:t>nste.</w:t>
      </w:r>
    </w:p>
    <w:p w:rsidR="003359E1" w:rsidRPr="00AE797D" w:rsidRDefault="003359E1" w:rsidP="003359E1">
      <w:pPr>
        <w:numPr>
          <w:ilvl w:val="0"/>
          <w:numId w:val="67"/>
        </w:numPr>
        <w:rPr>
          <w:color w:val="000000"/>
          <w:lang w:val="en-US"/>
        </w:rPr>
      </w:pPr>
      <w:proofErr w:type="gramStart"/>
      <w:r>
        <w:rPr>
          <w:color w:val="000000"/>
          <w:lang w:val="en-US"/>
        </w:rPr>
        <w:t>schö</w:t>
      </w:r>
      <w:r w:rsidRPr="00AE797D">
        <w:rPr>
          <w:color w:val="000000"/>
          <w:lang w:val="en-US"/>
        </w:rPr>
        <w:t>ner</w:t>
      </w:r>
      <w:proofErr w:type="gramEnd"/>
      <w:r w:rsidRPr="00AE797D">
        <w:rPr>
          <w:color w:val="000000"/>
          <w:lang w:val="en-US"/>
        </w:rPr>
        <w:t>.</w:t>
      </w:r>
    </w:p>
    <w:p w:rsidR="003359E1" w:rsidRPr="00AE797D" w:rsidRDefault="003359E1" w:rsidP="003359E1">
      <w:pPr>
        <w:numPr>
          <w:ilvl w:val="0"/>
          <w:numId w:val="67"/>
        </w:numPr>
        <w:rPr>
          <w:color w:val="000000"/>
          <w:lang w:val="en-US"/>
        </w:rPr>
      </w:pPr>
      <w:proofErr w:type="gramStart"/>
      <w:r w:rsidRPr="00AE797D">
        <w:rPr>
          <w:color w:val="000000"/>
          <w:lang w:val="en-US"/>
        </w:rPr>
        <w:t>s</w:t>
      </w:r>
      <w:r>
        <w:rPr>
          <w:color w:val="000000"/>
          <w:lang w:val="en-US"/>
        </w:rPr>
        <w:t>chö</w:t>
      </w:r>
      <w:r w:rsidRPr="00AE797D">
        <w:rPr>
          <w:color w:val="000000"/>
          <w:lang w:val="en-US"/>
        </w:rPr>
        <w:t>neres</w:t>
      </w:r>
      <w:proofErr w:type="gramEnd"/>
      <w:r w:rsidRPr="00AE797D">
        <w:rPr>
          <w:color w:val="000000"/>
          <w:lang w:val="en-US"/>
        </w:rPr>
        <w:t>.</w:t>
      </w:r>
    </w:p>
    <w:p w:rsidR="003359E1" w:rsidRDefault="003359E1" w:rsidP="003359E1">
      <w:pPr>
        <w:rPr>
          <w:color w:val="000000"/>
          <w:lang w:val="en-US"/>
        </w:rPr>
      </w:pPr>
    </w:p>
    <w:p w:rsidR="003359E1" w:rsidRPr="00AE797D" w:rsidRDefault="003359E1" w:rsidP="003359E1">
      <w:pPr>
        <w:rPr>
          <w:color w:val="000000"/>
          <w:lang w:val="en-US"/>
        </w:rPr>
      </w:pPr>
      <w:r>
        <w:rPr>
          <w:color w:val="000000"/>
          <w:lang w:val="en-US"/>
        </w:rPr>
        <w:t xml:space="preserve">7. </w:t>
      </w:r>
      <w:r w:rsidRPr="00AE797D">
        <w:rPr>
          <w:color w:val="000000"/>
          <w:lang w:val="en-US"/>
        </w:rPr>
        <w:t>Entschuldigung, wie komme ich vom Bahnhof ... Marktplatz?</w:t>
      </w:r>
    </w:p>
    <w:p w:rsidR="003359E1" w:rsidRPr="00AE797D" w:rsidRDefault="003359E1" w:rsidP="003359E1">
      <w:pPr>
        <w:numPr>
          <w:ilvl w:val="0"/>
          <w:numId w:val="68"/>
        </w:numPr>
        <w:rPr>
          <w:color w:val="000000"/>
          <w:lang w:val="en-US"/>
        </w:rPr>
      </w:pPr>
      <w:r w:rsidRPr="00AE797D">
        <w:rPr>
          <w:color w:val="000000"/>
          <w:lang w:val="en-US"/>
        </w:rPr>
        <w:t>in den</w:t>
      </w:r>
    </w:p>
    <w:p w:rsidR="003359E1" w:rsidRDefault="003359E1" w:rsidP="003359E1">
      <w:pPr>
        <w:numPr>
          <w:ilvl w:val="0"/>
          <w:numId w:val="68"/>
        </w:numPr>
        <w:rPr>
          <w:color w:val="000000"/>
          <w:lang w:val="en-US"/>
        </w:rPr>
      </w:pPr>
      <w:r>
        <w:rPr>
          <w:color w:val="000000"/>
          <w:lang w:val="en-US"/>
        </w:rPr>
        <w:t>ü</w:t>
      </w:r>
      <w:r w:rsidRPr="00AE797D">
        <w:rPr>
          <w:color w:val="000000"/>
          <w:lang w:val="en-US"/>
        </w:rPr>
        <w:t>ber den</w:t>
      </w:r>
    </w:p>
    <w:p w:rsidR="003359E1" w:rsidRDefault="003359E1" w:rsidP="003359E1">
      <w:pPr>
        <w:numPr>
          <w:ilvl w:val="0"/>
          <w:numId w:val="68"/>
        </w:numPr>
        <w:rPr>
          <w:color w:val="000000"/>
          <w:lang w:val="en-US"/>
        </w:rPr>
      </w:pPr>
      <w:r w:rsidRPr="00AE797D">
        <w:rPr>
          <w:color w:val="000000"/>
          <w:lang w:val="en-US"/>
        </w:rPr>
        <w:t>an den</w:t>
      </w:r>
    </w:p>
    <w:p w:rsidR="003359E1" w:rsidRPr="00AE797D" w:rsidRDefault="003359E1" w:rsidP="003359E1">
      <w:pPr>
        <w:numPr>
          <w:ilvl w:val="0"/>
          <w:numId w:val="68"/>
        </w:numPr>
        <w:rPr>
          <w:color w:val="000000"/>
          <w:lang w:val="en-US"/>
        </w:rPr>
      </w:pPr>
      <w:r w:rsidRPr="00AE797D">
        <w:rPr>
          <w:color w:val="000000"/>
          <w:lang w:val="en-US"/>
        </w:rPr>
        <w:t>zum</w:t>
      </w:r>
    </w:p>
    <w:p w:rsidR="003359E1" w:rsidRDefault="003359E1" w:rsidP="003359E1">
      <w:pPr>
        <w:rPr>
          <w:color w:val="000000"/>
          <w:lang w:val="en-US"/>
        </w:rPr>
      </w:pPr>
    </w:p>
    <w:p w:rsidR="003359E1" w:rsidRPr="00AE797D" w:rsidRDefault="003359E1" w:rsidP="003359E1">
      <w:pPr>
        <w:rPr>
          <w:color w:val="000000"/>
          <w:lang w:val="en-US"/>
        </w:rPr>
      </w:pPr>
      <w:proofErr w:type="gramStart"/>
      <w:r>
        <w:rPr>
          <w:color w:val="000000"/>
          <w:lang w:val="en-US"/>
        </w:rPr>
        <w:t>8. Wo</w:t>
      </w:r>
      <w:proofErr w:type="gramEnd"/>
      <w:r>
        <w:rPr>
          <w:color w:val="000000"/>
          <w:lang w:val="en-US"/>
        </w:rPr>
        <w:t xml:space="preserve"> trefft ihr ... mit Max? </w:t>
      </w:r>
      <w:proofErr w:type="gramStart"/>
      <w:r>
        <w:rPr>
          <w:color w:val="000000"/>
          <w:lang w:val="en-US"/>
        </w:rPr>
        <w:t xml:space="preserve">- </w:t>
      </w:r>
      <w:r w:rsidRPr="00AE797D">
        <w:rPr>
          <w:color w:val="000000"/>
          <w:lang w:val="en-US"/>
        </w:rPr>
        <w:t>Im Park.</w:t>
      </w:r>
      <w:proofErr w:type="gramEnd"/>
    </w:p>
    <w:p w:rsidR="003359E1" w:rsidRPr="00AE797D" w:rsidRDefault="003359E1" w:rsidP="003359E1">
      <w:pPr>
        <w:numPr>
          <w:ilvl w:val="0"/>
          <w:numId w:val="69"/>
        </w:numPr>
        <w:rPr>
          <w:color w:val="000000"/>
          <w:lang w:val="en-US"/>
        </w:rPr>
      </w:pPr>
      <w:r w:rsidRPr="00AE797D">
        <w:rPr>
          <w:color w:val="000000"/>
          <w:lang w:val="en-US"/>
        </w:rPr>
        <w:t>sich</w:t>
      </w:r>
    </w:p>
    <w:p w:rsidR="003359E1" w:rsidRPr="00AE797D" w:rsidRDefault="003359E1" w:rsidP="003359E1">
      <w:pPr>
        <w:numPr>
          <w:ilvl w:val="0"/>
          <w:numId w:val="69"/>
        </w:numPr>
        <w:rPr>
          <w:color w:val="000000"/>
          <w:lang w:val="en-US"/>
        </w:rPr>
      </w:pPr>
      <w:r w:rsidRPr="00AE797D">
        <w:rPr>
          <w:color w:val="000000"/>
          <w:lang w:val="en-US"/>
        </w:rPr>
        <w:t>euch</w:t>
      </w:r>
    </w:p>
    <w:p w:rsidR="003359E1" w:rsidRPr="00AE797D" w:rsidRDefault="003359E1" w:rsidP="003359E1">
      <w:pPr>
        <w:numPr>
          <w:ilvl w:val="0"/>
          <w:numId w:val="69"/>
        </w:numPr>
        <w:rPr>
          <w:color w:val="000000"/>
          <w:lang w:val="en-US"/>
        </w:rPr>
      </w:pPr>
      <w:r w:rsidRPr="00AE797D">
        <w:rPr>
          <w:color w:val="000000"/>
          <w:lang w:val="en-US"/>
        </w:rPr>
        <w:t>dich</w:t>
      </w:r>
    </w:p>
    <w:p w:rsidR="003359E1" w:rsidRPr="00AE797D" w:rsidRDefault="003359E1" w:rsidP="003359E1">
      <w:pPr>
        <w:numPr>
          <w:ilvl w:val="0"/>
          <w:numId w:val="69"/>
        </w:numPr>
        <w:rPr>
          <w:color w:val="000000"/>
          <w:lang w:val="en-US"/>
        </w:rPr>
      </w:pPr>
      <w:r w:rsidRPr="00AE797D">
        <w:rPr>
          <w:color w:val="000000"/>
          <w:lang w:val="en-US"/>
        </w:rPr>
        <w:t>uns</w:t>
      </w:r>
    </w:p>
    <w:p w:rsidR="003359E1" w:rsidRDefault="003359E1" w:rsidP="003359E1">
      <w:pPr>
        <w:rPr>
          <w:color w:val="000000"/>
          <w:lang w:val="en-US"/>
        </w:rPr>
      </w:pPr>
    </w:p>
    <w:p w:rsidR="003359E1" w:rsidRPr="00AE797D" w:rsidRDefault="003359E1" w:rsidP="003359E1">
      <w:pPr>
        <w:rPr>
          <w:color w:val="000000"/>
          <w:lang w:val="en-US"/>
        </w:rPr>
      </w:pPr>
      <w:r>
        <w:rPr>
          <w:color w:val="000000"/>
          <w:lang w:val="en-US"/>
        </w:rPr>
        <w:t xml:space="preserve">9. </w:t>
      </w:r>
      <w:r w:rsidRPr="00AE797D">
        <w:rPr>
          <w:color w:val="000000"/>
          <w:lang w:val="en-US"/>
        </w:rPr>
        <w:t>Dieser Artikel ...</w:t>
      </w:r>
      <w:r>
        <w:rPr>
          <w:color w:val="000000"/>
          <w:lang w:val="en-US"/>
        </w:rPr>
        <w:t xml:space="preserve"> morgen in vielen Zeitungen verö</w:t>
      </w:r>
      <w:r w:rsidRPr="00AE797D">
        <w:rPr>
          <w:color w:val="000000"/>
          <w:lang w:val="en-US"/>
        </w:rPr>
        <w:t>ffentlicht.</w:t>
      </w:r>
    </w:p>
    <w:p w:rsidR="003359E1" w:rsidRPr="00AE797D" w:rsidRDefault="003359E1" w:rsidP="003359E1">
      <w:pPr>
        <w:numPr>
          <w:ilvl w:val="0"/>
          <w:numId w:val="70"/>
        </w:numPr>
        <w:rPr>
          <w:color w:val="000000"/>
          <w:lang w:val="en-US"/>
        </w:rPr>
      </w:pPr>
      <w:r w:rsidRPr="00AE797D">
        <w:rPr>
          <w:color w:val="000000"/>
          <w:lang w:val="en-US"/>
        </w:rPr>
        <w:t>werden</w:t>
      </w:r>
    </w:p>
    <w:p w:rsidR="003359E1" w:rsidRPr="00AE797D" w:rsidRDefault="003359E1" w:rsidP="003359E1">
      <w:pPr>
        <w:numPr>
          <w:ilvl w:val="0"/>
          <w:numId w:val="70"/>
        </w:numPr>
        <w:rPr>
          <w:color w:val="000000"/>
          <w:lang w:val="en-US"/>
        </w:rPr>
      </w:pPr>
      <w:r w:rsidRPr="00AE797D">
        <w:rPr>
          <w:color w:val="000000"/>
          <w:lang w:val="en-US"/>
        </w:rPr>
        <w:t>werde</w:t>
      </w:r>
    </w:p>
    <w:p w:rsidR="003359E1" w:rsidRPr="00AE797D" w:rsidRDefault="003359E1" w:rsidP="003359E1">
      <w:pPr>
        <w:numPr>
          <w:ilvl w:val="0"/>
          <w:numId w:val="70"/>
        </w:numPr>
        <w:rPr>
          <w:color w:val="000000"/>
          <w:lang w:val="en-US"/>
        </w:rPr>
      </w:pPr>
      <w:r w:rsidRPr="00AE797D">
        <w:rPr>
          <w:color w:val="000000"/>
          <w:lang w:val="en-US"/>
        </w:rPr>
        <w:t>wird</w:t>
      </w:r>
    </w:p>
    <w:p w:rsidR="003359E1" w:rsidRPr="00AE797D" w:rsidRDefault="003359E1" w:rsidP="003359E1">
      <w:pPr>
        <w:numPr>
          <w:ilvl w:val="0"/>
          <w:numId w:val="70"/>
        </w:numPr>
        <w:rPr>
          <w:color w:val="000000"/>
          <w:lang w:val="en-US"/>
        </w:rPr>
      </w:pPr>
      <w:r w:rsidRPr="00AE797D">
        <w:rPr>
          <w:color w:val="000000"/>
          <w:lang w:val="en-US"/>
        </w:rPr>
        <w:lastRenderedPageBreak/>
        <w:t>wurde</w:t>
      </w:r>
    </w:p>
    <w:p w:rsidR="003359E1" w:rsidRDefault="003359E1" w:rsidP="003359E1">
      <w:pPr>
        <w:rPr>
          <w:color w:val="000000"/>
          <w:lang w:val="en-US"/>
        </w:rPr>
      </w:pPr>
    </w:p>
    <w:p w:rsidR="003359E1" w:rsidRPr="00AE797D" w:rsidRDefault="003359E1" w:rsidP="003359E1">
      <w:pPr>
        <w:rPr>
          <w:color w:val="000000"/>
          <w:lang w:val="en-US"/>
        </w:rPr>
      </w:pPr>
      <w:r>
        <w:rPr>
          <w:color w:val="000000"/>
          <w:lang w:val="en-US"/>
        </w:rPr>
        <w:t>10. Hermann trä</w:t>
      </w:r>
      <w:r w:rsidRPr="00AE797D">
        <w:rPr>
          <w:color w:val="000000"/>
          <w:lang w:val="en-US"/>
        </w:rPr>
        <w:t>umt oft ... Reise nach Russland.</w:t>
      </w:r>
    </w:p>
    <w:p w:rsidR="003359E1" w:rsidRPr="00AE797D" w:rsidRDefault="003359E1" w:rsidP="003359E1">
      <w:pPr>
        <w:numPr>
          <w:ilvl w:val="0"/>
          <w:numId w:val="71"/>
        </w:numPr>
        <w:rPr>
          <w:color w:val="000000"/>
          <w:lang w:val="en-US"/>
        </w:rPr>
      </w:pPr>
      <w:r>
        <w:rPr>
          <w:color w:val="000000"/>
          <w:lang w:val="en-US"/>
        </w:rPr>
        <w:t>ü</w:t>
      </w:r>
      <w:r w:rsidRPr="00AE797D">
        <w:rPr>
          <w:color w:val="000000"/>
          <w:lang w:val="en-US"/>
        </w:rPr>
        <w:t>ber eine</w:t>
      </w:r>
    </w:p>
    <w:p w:rsidR="003359E1" w:rsidRPr="00AE797D" w:rsidRDefault="003359E1" w:rsidP="003359E1">
      <w:pPr>
        <w:numPr>
          <w:ilvl w:val="0"/>
          <w:numId w:val="71"/>
        </w:numPr>
        <w:rPr>
          <w:color w:val="000000"/>
          <w:lang w:val="en-US"/>
        </w:rPr>
      </w:pPr>
      <w:r w:rsidRPr="00AE797D">
        <w:rPr>
          <w:color w:val="000000"/>
          <w:lang w:val="en-US"/>
        </w:rPr>
        <w:t>auf eine</w:t>
      </w:r>
    </w:p>
    <w:p w:rsidR="003359E1" w:rsidRPr="00AE797D" w:rsidRDefault="003359E1" w:rsidP="003359E1">
      <w:pPr>
        <w:numPr>
          <w:ilvl w:val="0"/>
          <w:numId w:val="71"/>
        </w:numPr>
        <w:rPr>
          <w:color w:val="000000"/>
          <w:lang w:val="en-US"/>
        </w:rPr>
      </w:pPr>
      <w:r w:rsidRPr="00AE797D">
        <w:rPr>
          <w:color w:val="000000"/>
          <w:lang w:val="en-US"/>
        </w:rPr>
        <w:t>nach einer</w:t>
      </w:r>
    </w:p>
    <w:p w:rsidR="003359E1" w:rsidRPr="00AE797D" w:rsidRDefault="003359E1" w:rsidP="003359E1">
      <w:pPr>
        <w:numPr>
          <w:ilvl w:val="0"/>
          <w:numId w:val="71"/>
        </w:numPr>
        <w:rPr>
          <w:color w:val="000000"/>
          <w:lang w:val="en-US"/>
        </w:rPr>
      </w:pPr>
      <w:r w:rsidRPr="00AE797D">
        <w:rPr>
          <w:color w:val="000000"/>
          <w:lang w:val="en-US"/>
        </w:rPr>
        <w:t>von einer</w:t>
      </w:r>
    </w:p>
    <w:p w:rsidR="003359E1" w:rsidRDefault="003359E1" w:rsidP="003359E1">
      <w:pPr>
        <w:rPr>
          <w:color w:val="000000"/>
          <w:lang w:val="en-US"/>
        </w:rPr>
      </w:pPr>
    </w:p>
    <w:p w:rsidR="003359E1" w:rsidRPr="00AE797D" w:rsidRDefault="003359E1" w:rsidP="003359E1">
      <w:pPr>
        <w:rPr>
          <w:color w:val="000000"/>
          <w:lang w:val="en-US"/>
        </w:rPr>
      </w:pPr>
      <w:r>
        <w:rPr>
          <w:color w:val="000000"/>
          <w:lang w:val="en-US"/>
        </w:rPr>
        <w:t xml:space="preserve">11. </w:t>
      </w:r>
      <w:r w:rsidRPr="00AE797D">
        <w:rPr>
          <w:color w:val="000000"/>
        </w:rPr>
        <w:t>Какое</w:t>
      </w:r>
      <w:r w:rsidRPr="00AE797D">
        <w:rPr>
          <w:color w:val="000000"/>
          <w:lang w:val="en-US"/>
        </w:rPr>
        <w:t xml:space="preserve"> </w:t>
      </w:r>
      <w:r w:rsidRPr="00AE797D">
        <w:rPr>
          <w:color w:val="000000"/>
        </w:rPr>
        <w:t>словосочетание</w:t>
      </w:r>
      <w:r w:rsidRPr="00AE797D">
        <w:rPr>
          <w:color w:val="000000"/>
          <w:lang w:val="en-US"/>
        </w:rPr>
        <w:t xml:space="preserve"> </w:t>
      </w:r>
      <w:r w:rsidRPr="00AE797D">
        <w:rPr>
          <w:color w:val="000000"/>
        </w:rPr>
        <w:t>возможно</w:t>
      </w:r>
      <w:r w:rsidRPr="00AE797D">
        <w:rPr>
          <w:color w:val="000000"/>
          <w:lang w:val="en-US"/>
        </w:rPr>
        <w:t>?</w:t>
      </w:r>
    </w:p>
    <w:p w:rsidR="003359E1" w:rsidRPr="00AE797D" w:rsidRDefault="003359E1" w:rsidP="003359E1">
      <w:pPr>
        <w:rPr>
          <w:lang w:val="en-US"/>
        </w:rPr>
      </w:pPr>
      <w:r w:rsidRPr="00AE797D">
        <w:rPr>
          <w:color w:val="000000"/>
          <w:lang w:val="en-US"/>
        </w:rPr>
        <w:t xml:space="preserve">Ein </w:t>
      </w:r>
      <w:proofErr w:type="gramStart"/>
      <w:r w:rsidRPr="00AE797D">
        <w:rPr>
          <w:color w:val="000000"/>
          <w:lang w:val="en-US"/>
        </w:rPr>
        <w:t>Geschenk ...</w:t>
      </w:r>
      <w:proofErr w:type="gramEnd"/>
    </w:p>
    <w:p w:rsidR="003359E1" w:rsidRPr="00AE797D" w:rsidRDefault="003359E1" w:rsidP="003359E1">
      <w:pPr>
        <w:numPr>
          <w:ilvl w:val="0"/>
          <w:numId w:val="72"/>
        </w:numPr>
        <w:rPr>
          <w:color w:val="000000"/>
          <w:lang w:val="en-US"/>
        </w:rPr>
      </w:pPr>
      <w:r w:rsidRPr="00AE797D">
        <w:rPr>
          <w:color w:val="000000"/>
          <w:lang w:val="en-US"/>
        </w:rPr>
        <w:t>bekommen</w:t>
      </w:r>
    </w:p>
    <w:p w:rsidR="003359E1" w:rsidRPr="00AE797D" w:rsidRDefault="003359E1" w:rsidP="003359E1">
      <w:pPr>
        <w:numPr>
          <w:ilvl w:val="0"/>
          <w:numId w:val="72"/>
        </w:numPr>
        <w:rPr>
          <w:color w:val="000000"/>
          <w:lang w:val="en-US"/>
        </w:rPr>
      </w:pPr>
      <w:r w:rsidRPr="00AE797D">
        <w:rPr>
          <w:color w:val="000000"/>
          <w:lang w:val="en-US"/>
        </w:rPr>
        <w:t>gratulieren</w:t>
      </w:r>
    </w:p>
    <w:p w:rsidR="003359E1" w:rsidRPr="00AE797D" w:rsidRDefault="003359E1" w:rsidP="003359E1">
      <w:pPr>
        <w:numPr>
          <w:ilvl w:val="0"/>
          <w:numId w:val="72"/>
        </w:numPr>
        <w:rPr>
          <w:color w:val="000000"/>
          <w:lang w:val="en-US"/>
        </w:rPr>
      </w:pPr>
      <w:r w:rsidRPr="00AE797D">
        <w:rPr>
          <w:color w:val="000000"/>
          <w:lang w:val="en-US"/>
        </w:rPr>
        <w:t>denken</w:t>
      </w:r>
    </w:p>
    <w:p w:rsidR="003359E1" w:rsidRPr="00AE797D" w:rsidRDefault="003359E1" w:rsidP="003359E1">
      <w:pPr>
        <w:numPr>
          <w:ilvl w:val="0"/>
          <w:numId w:val="72"/>
        </w:numPr>
        <w:rPr>
          <w:color w:val="000000"/>
          <w:lang w:val="en-US"/>
        </w:rPr>
      </w:pPr>
      <w:r w:rsidRPr="00AE797D">
        <w:rPr>
          <w:color w:val="000000"/>
          <w:lang w:val="en-US"/>
        </w:rPr>
        <w:t>laufen</w:t>
      </w:r>
    </w:p>
    <w:p w:rsidR="003359E1" w:rsidRPr="00AE797D" w:rsidRDefault="003359E1" w:rsidP="003359E1">
      <w:pPr>
        <w:rPr>
          <w:color w:val="000000"/>
          <w:lang w:val="en-US"/>
        </w:rPr>
      </w:pPr>
      <w:proofErr w:type="gramStart"/>
      <w:r>
        <w:rPr>
          <w:color w:val="000000"/>
          <w:lang w:val="en-US"/>
        </w:rPr>
        <w:t xml:space="preserve">12. </w:t>
      </w:r>
      <w:r w:rsidRPr="00AE797D">
        <w:rPr>
          <w:color w:val="000000"/>
          <w:lang w:val="en-US"/>
        </w:rPr>
        <w:t>Der Volkswagen ... von Ferdinand Porsche konstruiert.</w:t>
      </w:r>
      <w:proofErr w:type="gramEnd"/>
    </w:p>
    <w:p w:rsidR="003359E1" w:rsidRPr="00AE797D" w:rsidRDefault="003359E1" w:rsidP="002B07F1">
      <w:pPr>
        <w:numPr>
          <w:ilvl w:val="0"/>
          <w:numId w:val="76"/>
        </w:numPr>
        <w:rPr>
          <w:color w:val="000000"/>
          <w:lang w:val="en-US"/>
        </w:rPr>
      </w:pPr>
      <w:r w:rsidRPr="00AE797D">
        <w:rPr>
          <w:color w:val="000000"/>
          <w:lang w:val="en-US"/>
        </w:rPr>
        <w:t>wird</w:t>
      </w:r>
    </w:p>
    <w:p w:rsidR="003359E1" w:rsidRPr="00AE797D" w:rsidRDefault="003359E1" w:rsidP="002B07F1">
      <w:pPr>
        <w:numPr>
          <w:ilvl w:val="0"/>
          <w:numId w:val="76"/>
        </w:numPr>
        <w:rPr>
          <w:color w:val="000000"/>
          <w:lang w:val="en-US"/>
        </w:rPr>
      </w:pPr>
      <w:r w:rsidRPr="00AE797D">
        <w:rPr>
          <w:color w:val="000000"/>
          <w:lang w:val="en-US"/>
        </w:rPr>
        <w:t>werden</w:t>
      </w:r>
    </w:p>
    <w:p w:rsidR="003359E1" w:rsidRPr="00AE797D" w:rsidRDefault="003359E1" w:rsidP="002B07F1">
      <w:pPr>
        <w:numPr>
          <w:ilvl w:val="0"/>
          <w:numId w:val="76"/>
        </w:numPr>
        <w:rPr>
          <w:color w:val="000000"/>
          <w:lang w:val="en-US"/>
        </w:rPr>
      </w:pPr>
      <w:r w:rsidRPr="00AE797D">
        <w:rPr>
          <w:color w:val="000000"/>
          <w:lang w:val="en-US"/>
        </w:rPr>
        <w:t>wurden</w:t>
      </w:r>
    </w:p>
    <w:p w:rsidR="003359E1" w:rsidRPr="00535284" w:rsidRDefault="003359E1" w:rsidP="005C06CE">
      <w:pPr>
        <w:numPr>
          <w:ilvl w:val="0"/>
          <w:numId w:val="76"/>
        </w:numPr>
        <w:rPr>
          <w:color w:val="000000"/>
          <w:lang w:val="en-US"/>
        </w:rPr>
      </w:pPr>
      <w:r w:rsidRPr="00AE797D">
        <w:rPr>
          <w:color w:val="000000"/>
          <w:lang w:val="en-US"/>
        </w:rPr>
        <w:t>wurde</w:t>
      </w:r>
    </w:p>
    <w:p w:rsidR="003359E1" w:rsidRPr="003359E1" w:rsidRDefault="003359E1" w:rsidP="005C06CE">
      <w:pPr>
        <w:rPr>
          <w:b/>
          <w:bCs/>
          <w:lang w:val="en-US"/>
        </w:rPr>
      </w:pPr>
    </w:p>
    <w:p w:rsidR="003D430F" w:rsidRPr="005C06CE" w:rsidRDefault="003D430F" w:rsidP="003D430F">
      <w:pPr>
        <w:rPr>
          <w:b/>
          <w:bCs/>
        </w:rPr>
      </w:pPr>
      <w:r w:rsidRPr="005C06CE">
        <w:rPr>
          <w:b/>
          <w:bCs/>
        </w:rPr>
        <w:t>Критерии оценивания результатов</w:t>
      </w:r>
      <w:r w:rsidRPr="005C06CE">
        <w:rPr>
          <w:b/>
        </w:rPr>
        <w:t xml:space="preserve"> </w:t>
      </w:r>
      <w:r>
        <w:rPr>
          <w:b/>
        </w:rPr>
        <w:t>контрольной работы</w:t>
      </w:r>
      <w:r w:rsidRPr="005C06CE">
        <w:rPr>
          <w:b/>
          <w:bCs/>
        </w:rPr>
        <w:t>:</w:t>
      </w:r>
    </w:p>
    <w:p w:rsidR="003D430F" w:rsidRPr="005C06CE" w:rsidRDefault="003D430F" w:rsidP="003D430F">
      <w:pPr>
        <w:rPr>
          <w:b/>
          <w:bCs/>
        </w:rPr>
      </w:pPr>
      <w:r w:rsidRPr="005C06CE">
        <w:rPr>
          <w:b/>
          <w:bCs/>
        </w:rPr>
        <w:t xml:space="preserve"> за каждый правильный  ответ ставится 1 балл</w:t>
      </w:r>
    </w:p>
    <w:p w:rsidR="003D430F" w:rsidRPr="005C06CE" w:rsidRDefault="003D430F" w:rsidP="003D430F">
      <w:pPr>
        <w:shd w:val="clear" w:color="auto" w:fill="FFFFFF"/>
        <w:autoSpaceDE w:val="0"/>
        <w:rPr>
          <w:color w:val="000000"/>
        </w:rPr>
      </w:pP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90"/>
        <w:gridCol w:w="1290"/>
        <w:gridCol w:w="1290"/>
        <w:gridCol w:w="1290"/>
        <w:gridCol w:w="1290"/>
      </w:tblGrid>
      <w:tr w:rsidR="003D430F" w:rsidRPr="005C06CE" w:rsidTr="00EE6BFD">
        <w:tc>
          <w:tcPr>
            <w:tcW w:w="1290" w:type="dxa"/>
            <w:tcBorders>
              <w:top w:val="outset" w:sz="6" w:space="0" w:color="auto"/>
              <w:bottom w:val="outset" w:sz="6" w:space="0" w:color="auto"/>
              <w:right w:val="outset" w:sz="6" w:space="0" w:color="auto"/>
            </w:tcBorders>
          </w:tcPr>
          <w:p w:rsidR="003D430F" w:rsidRPr="005C06CE" w:rsidRDefault="003D430F" w:rsidP="00EE6BFD">
            <w:pPr>
              <w:spacing w:after="120" w:line="312" w:lineRule="atLeast"/>
            </w:pPr>
            <w:r w:rsidRPr="005C06CE">
              <w:t xml:space="preserve">      Баллы  </w:t>
            </w:r>
          </w:p>
        </w:tc>
        <w:tc>
          <w:tcPr>
            <w:tcW w:w="1290" w:type="dxa"/>
            <w:tcBorders>
              <w:top w:val="outset" w:sz="6" w:space="0" w:color="auto"/>
              <w:left w:val="outset" w:sz="6" w:space="0" w:color="auto"/>
              <w:bottom w:val="outset" w:sz="6" w:space="0" w:color="auto"/>
              <w:right w:val="outset" w:sz="6" w:space="0" w:color="auto"/>
            </w:tcBorders>
          </w:tcPr>
          <w:p w:rsidR="003D430F" w:rsidRPr="002B07F1" w:rsidRDefault="002B07F1" w:rsidP="00EE6BFD">
            <w:pPr>
              <w:spacing w:after="120" w:line="312" w:lineRule="atLeast"/>
              <w:jc w:val="center"/>
              <w:rPr>
                <w:lang w:val="en-US"/>
              </w:rPr>
            </w:pPr>
            <w:r>
              <w:rPr>
                <w:lang w:val="en-US"/>
              </w:rPr>
              <w:t>23-18</w:t>
            </w:r>
          </w:p>
        </w:tc>
        <w:tc>
          <w:tcPr>
            <w:tcW w:w="1290" w:type="dxa"/>
            <w:tcBorders>
              <w:top w:val="outset" w:sz="6" w:space="0" w:color="auto"/>
              <w:left w:val="outset" w:sz="6" w:space="0" w:color="auto"/>
              <w:bottom w:val="outset" w:sz="6" w:space="0" w:color="auto"/>
              <w:right w:val="outset" w:sz="6" w:space="0" w:color="auto"/>
            </w:tcBorders>
          </w:tcPr>
          <w:p w:rsidR="003D430F" w:rsidRPr="002B07F1" w:rsidRDefault="002B07F1" w:rsidP="00EE6BFD">
            <w:pPr>
              <w:spacing w:after="120" w:line="312" w:lineRule="atLeast"/>
              <w:jc w:val="center"/>
              <w:rPr>
                <w:lang w:val="en-US"/>
              </w:rPr>
            </w:pPr>
            <w:r>
              <w:rPr>
                <w:lang w:val="en-US"/>
              </w:rPr>
              <w:t>17-12</w:t>
            </w:r>
          </w:p>
        </w:tc>
        <w:tc>
          <w:tcPr>
            <w:tcW w:w="1290" w:type="dxa"/>
            <w:tcBorders>
              <w:top w:val="outset" w:sz="6" w:space="0" w:color="auto"/>
              <w:left w:val="outset" w:sz="6" w:space="0" w:color="auto"/>
              <w:bottom w:val="outset" w:sz="6" w:space="0" w:color="auto"/>
              <w:right w:val="outset" w:sz="6" w:space="0" w:color="auto"/>
            </w:tcBorders>
          </w:tcPr>
          <w:p w:rsidR="003D430F" w:rsidRPr="002B07F1" w:rsidRDefault="002B07F1" w:rsidP="00EE6BFD">
            <w:pPr>
              <w:spacing w:after="120" w:line="312" w:lineRule="atLeast"/>
              <w:jc w:val="center"/>
              <w:rPr>
                <w:lang w:val="en-US"/>
              </w:rPr>
            </w:pPr>
            <w:r>
              <w:rPr>
                <w:lang w:val="en-US"/>
              </w:rPr>
              <w:t>11-6</w:t>
            </w:r>
          </w:p>
        </w:tc>
        <w:tc>
          <w:tcPr>
            <w:tcW w:w="1290" w:type="dxa"/>
            <w:tcBorders>
              <w:top w:val="outset" w:sz="6" w:space="0" w:color="auto"/>
              <w:left w:val="outset" w:sz="6" w:space="0" w:color="auto"/>
              <w:bottom w:val="outset" w:sz="6" w:space="0" w:color="auto"/>
              <w:right w:val="outset" w:sz="6" w:space="0" w:color="auto"/>
            </w:tcBorders>
          </w:tcPr>
          <w:p w:rsidR="003D430F" w:rsidRPr="002B07F1" w:rsidRDefault="002B07F1" w:rsidP="00EE6BFD">
            <w:pPr>
              <w:spacing w:after="120" w:line="312" w:lineRule="atLeast"/>
              <w:jc w:val="center"/>
              <w:rPr>
                <w:lang w:val="en-US"/>
              </w:rPr>
            </w:pPr>
            <w:r>
              <w:rPr>
                <w:lang w:val="en-US"/>
              </w:rPr>
              <w:t>5-2</w:t>
            </w:r>
          </w:p>
        </w:tc>
      </w:tr>
      <w:tr w:rsidR="003D430F" w:rsidRPr="005C06CE" w:rsidTr="00EE6BFD">
        <w:tc>
          <w:tcPr>
            <w:tcW w:w="1290" w:type="dxa"/>
            <w:tcBorders>
              <w:top w:val="outset" w:sz="6" w:space="0" w:color="auto"/>
              <w:bottom w:val="outset" w:sz="6" w:space="0" w:color="auto"/>
              <w:right w:val="outset" w:sz="6" w:space="0" w:color="auto"/>
            </w:tcBorders>
          </w:tcPr>
          <w:p w:rsidR="003D430F" w:rsidRPr="005C06CE" w:rsidRDefault="00FB1F40" w:rsidP="00EE6BFD">
            <w:pPr>
              <w:spacing w:after="120" w:line="312" w:lineRule="atLeast"/>
            </w:pPr>
            <w:r>
              <w:t xml:space="preserve">      О</w:t>
            </w:r>
            <w:r w:rsidR="003D430F" w:rsidRPr="005C06CE">
              <w:t>ценка</w:t>
            </w:r>
          </w:p>
        </w:tc>
        <w:tc>
          <w:tcPr>
            <w:tcW w:w="1290" w:type="dxa"/>
            <w:tcBorders>
              <w:top w:val="outset" w:sz="6" w:space="0" w:color="auto"/>
              <w:left w:val="outset" w:sz="6" w:space="0" w:color="auto"/>
              <w:bottom w:val="outset" w:sz="6" w:space="0" w:color="auto"/>
              <w:right w:val="outset" w:sz="6" w:space="0" w:color="auto"/>
            </w:tcBorders>
          </w:tcPr>
          <w:p w:rsidR="003D430F" w:rsidRPr="005C06CE" w:rsidRDefault="003D430F" w:rsidP="00EE6BFD">
            <w:pPr>
              <w:spacing w:after="120" w:line="312" w:lineRule="atLeast"/>
              <w:jc w:val="center"/>
            </w:pPr>
            <w:r w:rsidRPr="005C06CE">
              <w:t>5</w:t>
            </w:r>
          </w:p>
        </w:tc>
        <w:tc>
          <w:tcPr>
            <w:tcW w:w="1290" w:type="dxa"/>
            <w:tcBorders>
              <w:top w:val="outset" w:sz="6" w:space="0" w:color="auto"/>
              <w:left w:val="outset" w:sz="6" w:space="0" w:color="auto"/>
              <w:bottom w:val="outset" w:sz="6" w:space="0" w:color="auto"/>
              <w:right w:val="outset" w:sz="6" w:space="0" w:color="auto"/>
            </w:tcBorders>
          </w:tcPr>
          <w:p w:rsidR="003D430F" w:rsidRPr="005C06CE" w:rsidRDefault="003D430F" w:rsidP="00EE6BFD">
            <w:pPr>
              <w:spacing w:after="120" w:line="312" w:lineRule="atLeast"/>
              <w:jc w:val="center"/>
            </w:pPr>
            <w:r w:rsidRPr="005C06CE">
              <w:t>4</w:t>
            </w:r>
          </w:p>
        </w:tc>
        <w:tc>
          <w:tcPr>
            <w:tcW w:w="1290" w:type="dxa"/>
            <w:tcBorders>
              <w:top w:val="outset" w:sz="6" w:space="0" w:color="auto"/>
              <w:left w:val="outset" w:sz="6" w:space="0" w:color="auto"/>
              <w:bottom w:val="outset" w:sz="6" w:space="0" w:color="auto"/>
              <w:right w:val="outset" w:sz="6" w:space="0" w:color="auto"/>
            </w:tcBorders>
          </w:tcPr>
          <w:p w:rsidR="003D430F" w:rsidRPr="005C06CE" w:rsidRDefault="003D430F" w:rsidP="00EE6BFD">
            <w:pPr>
              <w:spacing w:after="120" w:line="312" w:lineRule="atLeast"/>
              <w:jc w:val="center"/>
            </w:pPr>
            <w:r w:rsidRPr="005C06CE">
              <w:t>3</w:t>
            </w:r>
          </w:p>
        </w:tc>
        <w:tc>
          <w:tcPr>
            <w:tcW w:w="1290" w:type="dxa"/>
            <w:tcBorders>
              <w:top w:val="outset" w:sz="6" w:space="0" w:color="auto"/>
              <w:left w:val="outset" w:sz="6" w:space="0" w:color="auto"/>
              <w:bottom w:val="outset" w:sz="6" w:space="0" w:color="auto"/>
              <w:right w:val="outset" w:sz="6" w:space="0" w:color="auto"/>
            </w:tcBorders>
          </w:tcPr>
          <w:p w:rsidR="003D430F" w:rsidRPr="005C06CE" w:rsidRDefault="003D430F" w:rsidP="00EE6BFD">
            <w:pPr>
              <w:spacing w:after="120" w:line="312" w:lineRule="atLeast"/>
              <w:jc w:val="center"/>
            </w:pPr>
            <w:r w:rsidRPr="005C06CE">
              <w:t>2</w:t>
            </w:r>
          </w:p>
        </w:tc>
      </w:tr>
    </w:tbl>
    <w:p w:rsidR="003D430F" w:rsidRPr="000978F0" w:rsidRDefault="003D430F" w:rsidP="003D430F">
      <w:pPr>
        <w:jc w:val="both"/>
        <w:rPr>
          <w:b/>
          <w:bCs/>
          <w:lang w:val="en-US"/>
        </w:rPr>
      </w:pPr>
    </w:p>
    <w:p w:rsidR="003D430F" w:rsidRPr="005C06CE" w:rsidRDefault="003D430F" w:rsidP="003D430F">
      <w:pPr>
        <w:rPr>
          <w:b/>
          <w:bCs/>
          <w:lang w:val="en-US"/>
        </w:rPr>
      </w:pPr>
      <w:r w:rsidRPr="005C06CE">
        <w:rPr>
          <w:b/>
          <w:bCs/>
        </w:rPr>
        <w:t>Ключ</w:t>
      </w:r>
      <w:r w:rsidR="00535284">
        <w:rPr>
          <w:b/>
          <w:bCs/>
        </w:rPr>
        <w:t>и</w:t>
      </w:r>
      <w:r w:rsidRPr="005C06CE">
        <w:rPr>
          <w:b/>
          <w:bCs/>
        </w:rPr>
        <w:t>:</w:t>
      </w:r>
    </w:p>
    <w:p w:rsidR="003D430F" w:rsidRPr="005C06CE" w:rsidRDefault="003D430F" w:rsidP="003D430F">
      <w:pPr>
        <w:spacing w:line="312" w:lineRule="atLeast"/>
        <w:jc w:val="center"/>
        <w:rPr>
          <w:b/>
          <w:iCs/>
          <w:color w:val="000000"/>
          <w:lang w:val="en-US"/>
        </w:rPr>
      </w:pPr>
      <w:r w:rsidRPr="005C06CE">
        <w:rPr>
          <w:b/>
          <w:iCs/>
          <w:color w:val="000000"/>
        </w:rPr>
        <w:t xml:space="preserve">Вариант </w:t>
      </w:r>
      <w:r>
        <w:rPr>
          <w:b/>
          <w:iCs/>
          <w:color w:val="000000"/>
        </w:rPr>
        <w:t xml:space="preserve">№ </w:t>
      </w:r>
      <w:r w:rsidRPr="005C06CE">
        <w:rPr>
          <w:b/>
          <w:iCs/>
          <w:color w:val="000000"/>
          <w:lang w:val="en-US"/>
        </w:rPr>
        <w:t>1</w:t>
      </w:r>
    </w:p>
    <w:p w:rsidR="003D430F" w:rsidRDefault="003D430F" w:rsidP="000D509E">
      <w:pPr>
        <w:jc w:val="both"/>
        <w:rPr>
          <w:b/>
          <w:color w:val="000000"/>
          <w:lang w:val="en-US"/>
        </w:rPr>
      </w:pPr>
      <w:r w:rsidRPr="005C06CE">
        <w:rPr>
          <w:b/>
          <w:color w:val="000000"/>
        </w:rPr>
        <w:t>Задание</w:t>
      </w:r>
      <w:r w:rsidRPr="005C06CE">
        <w:rPr>
          <w:b/>
          <w:color w:val="000000"/>
          <w:lang w:val="en-US"/>
        </w:rPr>
        <w:t xml:space="preserve"> </w:t>
      </w:r>
      <w:r w:rsidRPr="005C06CE">
        <w:rPr>
          <w:b/>
          <w:color w:val="000000"/>
        </w:rPr>
        <w:t>1</w:t>
      </w:r>
      <w:r w:rsidRPr="005C06CE">
        <w:rPr>
          <w:b/>
          <w:color w:val="000000"/>
          <w:lang w:val="en-US"/>
        </w:rPr>
        <w:t> </w:t>
      </w:r>
    </w:p>
    <w:p w:rsidR="002B07F1" w:rsidRPr="002B07F1" w:rsidRDefault="002B07F1" w:rsidP="000D509E">
      <w:pPr>
        <w:jc w:val="both"/>
        <w:rPr>
          <w:b/>
          <w:color w:val="000000"/>
        </w:rPr>
      </w:pPr>
      <w:r>
        <w:rPr>
          <w:b/>
          <w:color w:val="000000"/>
        </w:rPr>
        <w:t>Аудирование</w:t>
      </w:r>
    </w:p>
    <w:tbl>
      <w:tblPr>
        <w:tblW w:w="0" w:type="auto"/>
        <w:tblInd w:w="-137" w:type="dxa"/>
        <w:tblLayout w:type="fixed"/>
        <w:tblCellMar>
          <w:left w:w="0" w:type="dxa"/>
          <w:right w:w="0" w:type="dxa"/>
        </w:tblCellMar>
        <w:tblLook w:val="0000"/>
      </w:tblPr>
      <w:tblGrid>
        <w:gridCol w:w="1418"/>
        <w:gridCol w:w="425"/>
        <w:gridCol w:w="277"/>
        <w:gridCol w:w="365"/>
        <w:gridCol w:w="360"/>
        <w:gridCol w:w="360"/>
        <w:gridCol w:w="379"/>
      </w:tblGrid>
      <w:tr w:rsidR="002B07F1" w:rsidRPr="00BD4E21" w:rsidTr="002B07F1">
        <w:trPr>
          <w:trHeight w:val="259"/>
        </w:trPr>
        <w:tc>
          <w:tcPr>
            <w:tcW w:w="1418" w:type="dxa"/>
            <w:tcBorders>
              <w:top w:val="single" w:sz="4" w:space="0" w:color="auto"/>
              <w:left w:val="single" w:sz="4" w:space="0" w:color="auto"/>
              <w:bottom w:val="nil"/>
              <w:right w:val="nil"/>
            </w:tcBorders>
            <w:shd w:val="clear" w:color="auto" w:fill="FFFFFF"/>
          </w:tcPr>
          <w:p w:rsidR="002B07F1" w:rsidRPr="00BD4E21" w:rsidRDefault="002B07F1" w:rsidP="002B07F1">
            <w:r w:rsidRPr="00BD4E21">
              <w:rPr>
                <w:color w:val="000000"/>
              </w:rPr>
              <w:t>Говорящий</w:t>
            </w:r>
          </w:p>
        </w:tc>
        <w:tc>
          <w:tcPr>
            <w:tcW w:w="425" w:type="dxa"/>
            <w:tcBorders>
              <w:top w:val="single" w:sz="4" w:space="0" w:color="auto"/>
              <w:left w:val="single" w:sz="4" w:space="0" w:color="auto"/>
              <w:bottom w:val="nil"/>
              <w:right w:val="nil"/>
            </w:tcBorders>
            <w:shd w:val="clear" w:color="auto" w:fill="FFFFFF"/>
            <w:vAlign w:val="center"/>
          </w:tcPr>
          <w:p w:rsidR="002B07F1" w:rsidRPr="00BD4E21" w:rsidRDefault="002B07F1" w:rsidP="002B07F1">
            <w:pPr>
              <w:jc w:val="center"/>
            </w:pPr>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2B07F1" w:rsidRPr="00BD4E21" w:rsidRDefault="002B07F1" w:rsidP="002B07F1">
            <w:pPr>
              <w:jc w:val="center"/>
            </w:pPr>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2B07F1" w:rsidRPr="00BD4E21" w:rsidRDefault="002B07F1" w:rsidP="002B07F1">
            <w:pPr>
              <w:jc w:val="center"/>
            </w:pPr>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2B07F1" w:rsidRPr="00BD4E21" w:rsidRDefault="002B07F1" w:rsidP="002B07F1">
            <w:pPr>
              <w:jc w:val="center"/>
            </w:pPr>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2B07F1" w:rsidRPr="00BD4E21" w:rsidRDefault="002B07F1" w:rsidP="002B07F1">
            <w:pPr>
              <w:jc w:val="center"/>
            </w:pPr>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2B07F1" w:rsidRPr="00BD4E21" w:rsidRDefault="002B07F1" w:rsidP="002B07F1">
            <w:pPr>
              <w:jc w:val="center"/>
            </w:pPr>
            <w:r w:rsidRPr="00BD4E21">
              <w:rPr>
                <w:color w:val="000000"/>
              </w:rPr>
              <w:t>6</w:t>
            </w:r>
          </w:p>
        </w:tc>
      </w:tr>
      <w:tr w:rsidR="002B07F1" w:rsidRPr="00BD4E21" w:rsidTr="002B07F1">
        <w:trPr>
          <w:trHeight w:val="499"/>
        </w:trPr>
        <w:tc>
          <w:tcPr>
            <w:tcW w:w="1418" w:type="dxa"/>
            <w:tcBorders>
              <w:top w:val="single" w:sz="4" w:space="0" w:color="auto"/>
              <w:left w:val="single" w:sz="4" w:space="0" w:color="auto"/>
              <w:bottom w:val="single" w:sz="4" w:space="0" w:color="auto"/>
              <w:right w:val="nil"/>
            </w:tcBorders>
            <w:shd w:val="clear" w:color="auto" w:fill="FFFFFF"/>
          </w:tcPr>
          <w:p w:rsidR="002B07F1" w:rsidRPr="00BD4E21" w:rsidRDefault="002B07F1" w:rsidP="002B07F1">
            <w:r w:rsidRPr="00BD4E21">
              <w:rPr>
                <w:color w:val="000000"/>
              </w:rPr>
              <w:t>Утверждение</w:t>
            </w:r>
          </w:p>
        </w:tc>
        <w:tc>
          <w:tcPr>
            <w:tcW w:w="425" w:type="dxa"/>
            <w:tcBorders>
              <w:top w:val="single" w:sz="4" w:space="0" w:color="auto"/>
              <w:left w:val="single" w:sz="4" w:space="0" w:color="auto"/>
              <w:bottom w:val="single" w:sz="4" w:space="0" w:color="auto"/>
              <w:right w:val="nil"/>
            </w:tcBorders>
            <w:shd w:val="clear" w:color="auto" w:fill="FFFFFF"/>
          </w:tcPr>
          <w:p w:rsidR="002B07F1" w:rsidRPr="002B07F1" w:rsidRDefault="002B07F1" w:rsidP="002B07F1">
            <w:pPr>
              <w:jc w:val="center"/>
              <w:rPr>
                <w:lang w:val="en-US"/>
              </w:rPr>
            </w:pPr>
            <w:r>
              <w:rPr>
                <w:lang w:val="en-US"/>
              </w:rPr>
              <w:t>B</w:t>
            </w:r>
          </w:p>
        </w:tc>
        <w:tc>
          <w:tcPr>
            <w:tcW w:w="277" w:type="dxa"/>
            <w:tcBorders>
              <w:top w:val="single" w:sz="4" w:space="0" w:color="auto"/>
              <w:left w:val="single" w:sz="4" w:space="0" w:color="auto"/>
              <w:bottom w:val="single" w:sz="4" w:space="0" w:color="auto"/>
              <w:right w:val="nil"/>
            </w:tcBorders>
            <w:shd w:val="clear" w:color="auto" w:fill="FFFFFF"/>
          </w:tcPr>
          <w:p w:rsidR="002B07F1" w:rsidRPr="002B07F1" w:rsidRDefault="002B07F1" w:rsidP="002B07F1">
            <w:pPr>
              <w:jc w:val="center"/>
              <w:rPr>
                <w:lang w:val="en-US"/>
              </w:rPr>
            </w:pPr>
            <w:r>
              <w:rPr>
                <w:lang w:val="en-US"/>
              </w:rPr>
              <w:t>C</w:t>
            </w:r>
          </w:p>
        </w:tc>
        <w:tc>
          <w:tcPr>
            <w:tcW w:w="365" w:type="dxa"/>
            <w:tcBorders>
              <w:top w:val="single" w:sz="4" w:space="0" w:color="auto"/>
              <w:left w:val="single" w:sz="4" w:space="0" w:color="auto"/>
              <w:bottom w:val="single" w:sz="4" w:space="0" w:color="auto"/>
              <w:right w:val="nil"/>
            </w:tcBorders>
            <w:shd w:val="clear" w:color="auto" w:fill="FFFFFF"/>
          </w:tcPr>
          <w:p w:rsidR="002B07F1" w:rsidRPr="002B07F1" w:rsidRDefault="002B07F1" w:rsidP="002B07F1">
            <w:pPr>
              <w:jc w:val="center"/>
              <w:rPr>
                <w:lang w:val="en-US"/>
              </w:rPr>
            </w:pPr>
            <w:r>
              <w:rPr>
                <w:lang w:val="en-US"/>
              </w:rPr>
              <w:t>A</w:t>
            </w:r>
          </w:p>
        </w:tc>
        <w:tc>
          <w:tcPr>
            <w:tcW w:w="360" w:type="dxa"/>
            <w:tcBorders>
              <w:top w:val="single" w:sz="4" w:space="0" w:color="auto"/>
              <w:left w:val="single" w:sz="4" w:space="0" w:color="auto"/>
              <w:bottom w:val="single" w:sz="4" w:space="0" w:color="auto"/>
              <w:right w:val="nil"/>
            </w:tcBorders>
            <w:shd w:val="clear" w:color="auto" w:fill="FFFFFF"/>
          </w:tcPr>
          <w:p w:rsidR="002B07F1" w:rsidRPr="002B07F1" w:rsidRDefault="002B07F1" w:rsidP="002B07F1">
            <w:pPr>
              <w:jc w:val="center"/>
              <w:rPr>
                <w:lang w:val="en-US"/>
              </w:rPr>
            </w:pPr>
            <w:r>
              <w:rPr>
                <w:lang w:val="en-US"/>
              </w:rPr>
              <w:t>G</w:t>
            </w:r>
          </w:p>
        </w:tc>
        <w:tc>
          <w:tcPr>
            <w:tcW w:w="360" w:type="dxa"/>
            <w:tcBorders>
              <w:top w:val="single" w:sz="4" w:space="0" w:color="auto"/>
              <w:left w:val="single" w:sz="4" w:space="0" w:color="auto"/>
              <w:bottom w:val="single" w:sz="4" w:space="0" w:color="auto"/>
              <w:right w:val="nil"/>
            </w:tcBorders>
            <w:shd w:val="clear" w:color="auto" w:fill="FFFFFF"/>
          </w:tcPr>
          <w:p w:rsidR="002B07F1" w:rsidRPr="002B07F1" w:rsidRDefault="002B07F1" w:rsidP="002B07F1">
            <w:pPr>
              <w:jc w:val="center"/>
              <w:rPr>
                <w:lang w:val="en-US"/>
              </w:rPr>
            </w:pPr>
            <w:r>
              <w:rPr>
                <w:lang w:val="en-US"/>
              </w:rPr>
              <w:t>E</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2B07F1" w:rsidRPr="002B07F1" w:rsidRDefault="002B07F1" w:rsidP="002B07F1">
            <w:pPr>
              <w:jc w:val="center"/>
              <w:rPr>
                <w:lang w:val="en-US"/>
              </w:rPr>
            </w:pPr>
            <w:r>
              <w:rPr>
                <w:lang w:val="en-US"/>
              </w:rPr>
              <w:t>D</w:t>
            </w:r>
          </w:p>
        </w:tc>
      </w:tr>
    </w:tbl>
    <w:p w:rsidR="000D509E" w:rsidRDefault="000D509E" w:rsidP="000D509E">
      <w:pPr>
        <w:jc w:val="both"/>
        <w:rPr>
          <w:b/>
          <w:color w:val="000000"/>
        </w:rPr>
      </w:pPr>
    </w:p>
    <w:p w:rsidR="002B07F1" w:rsidRDefault="002B07F1" w:rsidP="000D509E">
      <w:pPr>
        <w:jc w:val="both"/>
        <w:rPr>
          <w:b/>
          <w:color w:val="000000"/>
        </w:rPr>
      </w:pPr>
      <w:r w:rsidRPr="005C06CE">
        <w:rPr>
          <w:b/>
          <w:color w:val="000000"/>
        </w:rPr>
        <w:t>Задание</w:t>
      </w:r>
      <w:r w:rsidRPr="005C06CE">
        <w:rPr>
          <w:b/>
          <w:color w:val="000000"/>
          <w:lang w:val="en-US"/>
        </w:rPr>
        <w:t xml:space="preserve"> </w:t>
      </w:r>
      <w:r>
        <w:rPr>
          <w:b/>
          <w:color w:val="000000"/>
          <w:lang w:val="en-US"/>
        </w:rPr>
        <w:t>2</w:t>
      </w:r>
      <w:r w:rsidRPr="005C06CE">
        <w:rPr>
          <w:b/>
          <w:color w:val="000000"/>
          <w:lang w:val="en-US"/>
        </w:rPr>
        <w:t> </w:t>
      </w:r>
    </w:p>
    <w:p w:rsidR="002B07F1" w:rsidRPr="002B07F1" w:rsidRDefault="002B07F1" w:rsidP="000D509E">
      <w:pPr>
        <w:jc w:val="both"/>
        <w:rPr>
          <w:b/>
          <w:color w:val="000000"/>
        </w:rPr>
      </w:pPr>
      <w:r>
        <w:rPr>
          <w:b/>
          <w:color w:val="000000"/>
        </w:rPr>
        <w:t>Чтение</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90"/>
        <w:gridCol w:w="1290"/>
        <w:gridCol w:w="1290"/>
        <w:gridCol w:w="1290"/>
        <w:gridCol w:w="1290"/>
      </w:tblGrid>
      <w:tr w:rsidR="002B07F1" w:rsidRPr="005C06CE" w:rsidTr="002B07F1">
        <w:tc>
          <w:tcPr>
            <w:tcW w:w="1290" w:type="dxa"/>
            <w:tcBorders>
              <w:top w:val="outset" w:sz="6" w:space="0" w:color="auto"/>
              <w:bottom w:val="outset" w:sz="6" w:space="0" w:color="auto"/>
              <w:right w:val="outset" w:sz="6" w:space="0" w:color="auto"/>
            </w:tcBorders>
          </w:tcPr>
          <w:p w:rsidR="002B07F1" w:rsidRPr="005C06CE" w:rsidRDefault="002B07F1" w:rsidP="00EE6BFD">
            <w:pPr>
              <w:spacing w:after="120" w:line="312" w:lineRule="atLeast"/>
              <w:jc w:val="center"/>
            </w:pPr>
            <w:r w:rsidRPr="005C06CE">
              <w:t>1</w:t>
            </w:r>
          </w:p>
        </w:tc>
        <w:tc>
          <w:tcPr>
            <w:tcW w:w="1290" w:type="dxa"/>
            <w:tcBorders>
              <w:top w:val="outset" w:sz="6" w:space="0" w:color="auto"/>
              <w:left w:val="outset" w:sz="6" w:space="0" w:color="auto"/>
              <w:bottom w:val="outset" w:sz="6" w:space="0" w:color="auto"/>
              <w:right w:val="outset" w:sz="6" w:space="0" w:color="auto"/>
            </w:tcBorders>
          </w:tcPr>
          <w:p w:rsidR="002B07F1" w:rsidRPr="005C06CE" w:rsidRDefault="002B07F1" w:rsidP="00EE6BFD">
            <w:pPr>
              <w:spacing w:after="120" w:line="312" w:lineRule="atLeast"/>
              <w:jc w:val="center"/>
            </w:pPr>
            <w:r w:rsidRPr="005C06CE">
              <w:t>2</w:t>
            </w:r>
          </w:p>
        </w:tc>
        <w:tc>
          <w:tcPr>
            <w:tcW w:w="1290" w:type="dxa"/>
            <w:tcBorders>
              <w:top w:val="outset" w:sz="6" w:space="0" w:color="auto"/>
              <w:left w:val="outset" w:sz="6" w:space="0" w:color="auto"/>
              <w:bottom w:val="outset" w:sz="6" w:space="0" w:color="auto"/>
              <w:right w:val="outset" w:sz="6" w:space="0" w:color="auto"/>
            </w:tcBorders>
          </w:tcPr>
          <w:p w:rsidR="002B07F1" w:rsidRPr="005C06CE" w:rsidRDefault="002B07F1" w:rsidP="00EE6BFD">
            <w:pPr>
              <w:spacing w:after="120" w:line="312" w:lineRule="atLeast"/>
              <w:jc w:val="center"/>
            </w:pPr>
            <w:r w:rsidRPr="005C06CE">
              <w:t>3</w:t>
            </w:r>
          </w:p>
        </w:tc>
        <w:tc>
          <w:tcPr>
            <w:tcW w:w="1290" w:type="dxa"/>
            <w:tcBorders>
              <w:top w:val="outset" w:sz="6" w:space="0" w:color="auto"/>
              <w:left w:val="outset" w:sz="6" w:space="0" w:color="auto"/>
              <w:bottom w:val="outset" w:sz="6" w:space="0" w:color="auto"/>
              <w:right w:val="outset" w:sz="6" w:space="0" w:color="auto"/>
            </w:tcBorders>
          </w:tcPr>
          <w:p w:rsidR="002B07F1" w:rsidRPr="005C06CE" w:rsidRDefault="002B07F1" w:rsidP="00EE6BFD">
            <w:pPr>
              <w:spacing w:after="120" w:line="312" w:lineRule="atLeast"/>
              <w:jc w:val="center"/>
            </w:pPr>
            <w:r w:rsidRPr="005C06CE">
              <w:t>4</w:t>
            </w:r>
          </w:p>
        </w:tc>
        <w:tc>
          <w:tcPr>
            <w:tcW w:w="1290" w:type="dxa"/>
            <w:tcBorders>
              <w:top w:val="outset" w:sz="6" w:space="0" w:color="auto"/>
              <w:left w:val="outset" w:sz="6" w:space="0" w:color="auto"/>
              <w:bottom w:val="outset" w:sz="6" w:space="0" w:color="auto"/>
              <w:right w:val="outset" w:sz="6" w:space="0" w:color="auto"/>
            </w:tcBorders>
          </w:tcPr>
          <w:p w:rsidR="002B07F1" w:rsidRPr="005C06CE" w:rsidRDefault="002B07F1" w:rsidP="00EE6BFD">
            <w:pPr>
              <w:spacing w:after="120" w:line="312" w:lineRule="atLeast"/>
              <w:jc w:val="center"/>
            </w:pPr>
            <w:r>
              <w:t>5</w:t>
            </w:r>
          </w:p>
        </w:tc>
      </w:tr>
      <w:tr w:rsidR="002B07F1" w:rsidRPr="005C06CE" w:rsidTr="002B07F1">
        <w:tc>
          <w:tcPr>
            <w:tcW w:w="1290" w:type="dxa"/>
            <w:tcBorders>
              <w:top w:val="outset" w:sz="6" w:space="0" w:color="auto"/>
              <w:bottom w:val="outset" w:sz="6" w:space="0" w:color="auto"/>
              <w:right w:val="outset" w:sz="6" w:space="0" w:color="auto"/>
            </w:tcBorders>
          </w:tcPr>
          <w:p w:rsidR="002B07F1" w:rsidRPr="00633776" w:rsidRDefault="002B07F1" w:rsidP="00F34B89">
            <w:pPr>
              <w:spacing w:line="420" w:lineRule="exact"/>
              <w:jc w:val="center"/>
              <w:rPr>
                <w:lang w:val="en-US"/>
              </w:rPr>
            </w:pPr>
            <w:r>
              <w:rPr>
                <w:lang w:val="en-US"/>
              </w:rPr>
              <w:t>F</w:t>
            </w:r>
          </w:p>
        </w:tc>
        <w:tc>
          <w:tcPr>
            <w:tcW w:w="1290" w:type="dxa"/>
            <w:tcBorders>
              <w:top w:val="outset" w:sz="6" w:space="0" w:color="auto"/>
              <w:left w:val="outset" w:sz="6" w:space="0" w:color="auto"/>
              <w:bottom w:val="outset" w:sz="6" w:space="0" w:color="auto"/>
              <w:right w:val="outset" w:sz="6" w:space="0" w:color="auto"/>
            </w:tcBorders>
          </w:tcPr>
          <w:p w:rsidR="002B07F1" w:rsidRPr="006A198E" w:rsidRDefault="002B07F1" w:rsidP="002B07F1">
            <w:pPr>
              <w:jc w:val="center"/>
              <w:rPr>
                <w:lang w:val="en-US"/>
              </w:rPr>
            </w:pPr>
            <w:r>
              <w:rPr>
                <w:lang w:val="en-US"/>
              </w:rPr>
              <w:t>B</w:t>
            </w:r>
          </w:p>
        </w:tc>
        <w:tc>
          <w:tcPr>
            <w:tcW w:w="1290" w:type="dxa"/>
            <w:tcBorders>
              <w:top w:val="outset" w:sz="6" w:space="0" w:color="auto"/>
              <w:left w:val="outset" w:sz="6" w:space="0" w:color="auto"/>
              <w:bottom w:val="outset" w:sz="6" w:space="0" w:color="auto"/>
              <w:right w:val="outset" w:sz="6" w:space="0" w:color="auto"/>
            </w:tcBorders>
          </w:tcPr>
          <w:p w:rsidR="002B07F1" w:rsidRPr="006A198E" w:rsidRDefault="002B07F1" w:rsidP="002B07F1">
            <w:pPr>
              <w:jc w:val="center"/>
              <w:rPr>
                <w:lang w:val="en-US"/>
              </w:rPr>
            </w:pPr>
            <w:r>
              <w:rPr>
                <w:lang w:val="en-US"/>
              </w:rPr>
              <w:t>C</w:t>
            </w:r>
          </w:p>
        </w:tc>
        <w:tc>
          <w:tcPr>
            <w:tcW w:w="1290" w:type="dxa"/>
            <w:tcBorders>
              <w:top w:val="outset" w:sz="6" w:space="0" w:color="auto"/>
              <w:left w:val="outset" w:sz="6" w:space="0" w:color="auto"/>
              <w:bottom w:val="outset" w:sz="6" w:space="0" w:color="auto"/>
              <w:right w:val="outset" w:sz="6" w:space="0" w:color="auto"/>
            </w:tcBorders>
          </w:tcPr>
          <w:p w:rsidR="002B07F1" w:rsidRPr="006A198E" w:rsidRDefault="002B07F1" w:rsidP="002B07F1">
            <w:pPr>
              <w:jc w:val="center"/>
              <w:rPr>
                <w:lang w:val="en-US"/>
              </w:rPr>
            </w:pPr>
            <w:r>
              <w:rPr>
                <w:lang w:val="en-US"/>
              </w:rPr>
              <w:t>A</w:t>
            </w:r>
          </w:p>
        </w:tc>
        <w:tc>
          <w:tcPr>
            <w:tcW w:w="1290" w:type="dxa"/>
            <w:tcBorders>
              <w:top w:val="outset" w:sz="6" w:space="0" w:color="auto"/>
              <w:left w:val="outset" w:sz="6" w:space="0" w:color="auto"/>
              <w:bottom w:val="outset" w:sz="6" w:space="0" w:color="auto"/>
              <w:right w:val="outset" w:sz="6" w:space="0" w:color="auto"/>
            </w:tcBorders>
          </w:tcPr>
          <w:p w:rsidR="002B07F1" w:rsidRPr="006A198E" w:rsidRDefault="002B07F1" w:rsidP="002B07F1">
            <w:pPr>
              <w:jc w:val="center"/>
              <w:rPr>
                <w:lang w:val="en-US"/>
              </w:rPr>
            </w:pPr>
            <w:r>
              <w:rPr>
                <w:lang w:val="en-US"/>
              </w:rPr>
              <w:t>D</w:t>
            </w:r>
          </w:p>
        </w:tc>
      </w:tr>
    </w:tbl>
    <w:p w:rsidR="003D430F" w:rsidRPr="005C06CE" w:rsidRDefault="003D430F" w:rsidP="003D430F">
      <w:pPr>
        <w:jc w:val="both"/>
        <w:rPr>
          <w:b/>
          <w:bCs/>
          <w:lang w:val="en-US"/>
        </w:rPr>
      </w:pPr>
    </w:p>
    <w:p w:rsidR="002B07F1" w:rsidRDefault="003D430F" w:rsidP="000D509E">
      <w:pPr>
        <w:jc w:val="both"/>
        <w:rPr>
          <w:b/>
          <w:color w:val="000000"/>
        </w:rPr>
      </w:pPr>
      <w:r w:rsidRPr="005C06CE">
        <w:rPr>
          <w:b/>
          <w:color w:val="000000"/>
        </w:rPr>
        <w:t>Задание</w:t>
      </w:r>
      <w:r w:rsidRPr="005C06CE">
        <w:rPr>
          <w:b/>
          <w:color w:val="000000"/>
          <w:lang w:val="en-US"/>
        </w:rPr>
        <w:t xml:space="preserve"> </w:t>
      </w:r>
      <w:r w:rsidR="002B07F1">
        <w:rPr>
          <w:b/>
          <w:color w:val="000000"/>
          <w:lang w:val="en-US"/>
        </w:rPr>
        <w:t>3</w:t>
      </w:r>
    </w:p>
    <w:p w:rsidR="003D430F" w:rsidRPr="005C06CE" w:rsidRDefault="002B07F1" w:rsidP="000D509E">
      <w:pPr>
        <w:jc w:val="both"/>
        <w:rPr>
          <w:b/>
          <w:color w:val="000000"/>
        </w:rPr>
      </w:pPr>
      <w:r>
        <w:rPr>
          <w:b/>
          <w:color w:val="000000"/>
        </w:rPr>
        <w:t>Тест</w:t>
      </w:r>
      <w:r w:rsidR="003D430F" w:rsidRPr="005C06CE">
        <w:rPr>
          <w:b/>
          <w:color w:val="000000"/>
          <w:lang w:val="en-US"/>
        </w:rPr>
        <w:t> </w:t>
      </w:r>
    </w:p>
    <w:p w:rsidR="003D430F" w:rsidRPr="005C06CE" w:rsidRDefault="00F34B89" w:rsidP="00E44A45">
      <w:pPr>
        <w:numPr>
          <w:ilvl w:val="0"/>
          <w:numId w:val="5"/>
        </w:numPr>
        <w:shd w:val="clear" w:color="auto" w:fill="FFFFFF"/>
        <w:spacing w:before="75" w:line="195" w:lineRule="atLeast"/>
        <w:textAlignment w:val="baseline"/>
      </w:pPr>
      <w:r>
        <w:rPr>
          <w:lang w:val="en-US"/>
        </w:rPr>
        <w:t>b</w:t>
      </w:r>
    </w:p>
    <w:p w:rsidR="003D430F" w:rsidRPr="005C06CE" w:rsidRDefault="00F34B89" w:rsidP="00E44A45">
      <w:pPr>
        <w:numPr>
          <w:ilvl w:val="0"/>
          <w:numId w:val="5"/>
        </w:numPr>
        <w:shd w:val="clear" w:color="auto" w:fill="FFFFFF"/>
        <w:spacing w:before="75" w:line="195" w:lineRule="atLeast"/>
        <w:ind w:left="375"/>
        <w:textAlignment w:val="baseline"/>
      </w:pPr>
      <w:r>
        <w:rPr>
          <w:lang w:val="en-US"/>
        </w:rPr>
        <w:t>b</w:t>
      </w:r>
    </w:p>
    <w:p w:rsidR="003D430F" w:rsidRPr="005C06CE" w:rsidRDefault="00F34B89" w:rsidP="00E44A45">
      <w:pPr>
        <w:numPr>
          <w:ilvl w:val="0"/>
          <w:numId w:val="5"/>
        </w:numPr>
        <w:shd w:val="clear" w:color="auto" w:fill="FFFFFF"/>
        <w:spacing w:before="75" w:line="195" w:lineRule="atLeast"/>
        <w:ind w:left="375"/>
        <w:textAlignment w:val="baseline"/>
      </w:pPr>
      <w:r>
        <w:rPr>
          <w:lang w:val="en-US"/>
        </w:rPr>
        <w:t>b</w:t>
      </w:r>
    </w:p>
    <w:p w:rsidR="003D430F" w:rsidRPr="005C06CE" w:rsidRDefault="003D430F" w:rsidP="00E44A45">
      <w:pPr>
        <w:numPr>
          <w:ilvl w:val="0"/>
          <w:numId w:val="5"/>
        </w:numPr>
        <w:shd w:val="clear" w:color="auto" w:fill="FFFFFF"/>
        <w:spacing w:before="75" w:line="195" w:lineRule="atLeast"/>
        <w:ind w:left="375"/>
        <w:textAlignment w:val="baseline"/>
      </w:pPr>
      <w:r w:rsidRPr="005C06CE">
        <w:t>a</w:t>
      </w:r>
    </w:p>
    <w:p w:rsidR="003D430F" w:rsidRPr="00F34B89" w:rsidRDefault="00F34B89" w:rsidP="00E44A45">
      <w:pPr>
        <w:numPr>
          <w:ilvl w:val="0"/>
          <w:numId w:val="5"/>
        </w:numPr>
        <w:shd w:val="clear" w:color="auto" w:fill="FFFFFF"/>
        <w:spacing w:before="75" w:line="195" w:lineRule="atLeast"/>
        <w:ind w:left="375"/>
        <w:textAlignment w:val="baseline"/>
      </w:pPr>
      <w:r>
        <w:rPr>
          <w:lang w:val="en-US"/>
        </w:rPr>
        <w:t>c</w:t>
      </w:r>
    </w:p>
    <w:p w:rsidR="00F34B89" w:rsidRPr="00F34B89" w:rsidRDefault="00F34B89" w:rsidP="00E44A45">
      <w:pPr>
        <w:numPr>
          <w:ilvl w:val="0"/>
          <w:numId w:val="5"/>
        </w:numPr>
        <w:shd w:val="clear" w:color="auto" w:fill="FFFFFF"/>
        <w:spacing w:before="75" w:line="195" w:lineRule="atLeast"/>
        <w:ind w:left="375"/>
        <w:textAlignment w:val="baseline"/>
      </w:pPr>
      <w:r>
        <w:rPr>
          <w:lang w:val="en-US"/>
        </w:rPr>
        <w:t>d</w:t>
      </w:r>
    </w:p>
    <w:p w:rsidR="00F34B89" w:rsidRPr="00F34B89" w:rsidRDefault="00F34B89" w:rsidP="00E44A45">
      <w:pPr>
        <w:numPr>
          <w:ilvl w:val="0"/>
          <w:numId w:val="5"/>
        </w:numPr>
        <w:shd w:val="clear" w:color="auto" w:fill="FFFFFF"/>
        <w:spacing w:before="75" w:line="195" w:lineRule="atLeast"/>
        <w:ind w:left="375"/>
        <w:textAlignment w:val="baseline"/>
      </w:pPr>
      <w:r>
        <w:rPr>
          <w:lang w:val="en-US"/>
        </w:rPr>
        <w:t>a</w:t>
      </w:r>
    </w:p>
    <w:p w:rsidR="00F34B89" w:rsidRPr="00F34B89" w:rsidRDefault="00F34B89" w:rsidP="00E44A45">
      <w:pPr>
        <w:numPr>
          <w:ilvl w:val="0"/>
          <w:numId w:val="5"/>
        </w:numPr>
        <w:shd w:val="clear" w:color="auto" w:fill="FFFFFF"/>
        <w:spacing w:before="75" w:line="195" w:lineRule="atLeast"/>
        <w:ind w:left="375"/>
        <w:textAlignment w:val="baseline"/>
      </w:pPr>
      <w:r>
        <w:rPr>
          <w:lang w:val="en-US"/>
        </w:rPr>
        <w:lastRenderedPageBreak/>
        <w:t>a</w:t>
      </w:r>
    </w:p>
    <w:p w:rsidR="00F34B89" w:rsidRPr="00F34B89" w:rsidRDefault="00F34B89" w:rsidP="00E44A45">
      <w:pPr>
        <w:numPr>
          <w:ilvl w:val="0"/>
          <w:numId w:val="5"/>
        </w:numPr>
        <w:shd w:val="clear" w:color="auto" w:fill="FFFFFF"/>
        <w:spacing w:before="75" w:line="195" w:lineRule="atLeast"/>
        <w:ind w:left="375"/>
        <w:textAlignment w:val="baseline"/>
      </w:pPr>
      <w:r>
        <w:rPr>
          <w:lang w:val="en-US"/>
        </w:rPr>
        <w:t>d</w:t>
      </w:r>
    </w:p>
    <w:p w:rsidR="00F34B89" w:rsidRPr="00F34B89" w:rsidRDefault="00F34B89" w:rsidP="00E44A45">
      <w:pPr>
        <w:numPr>
          <w:ilvl w:val="0"/>
          <w:numId w:val="5"/>
        </w:numPr>
        <w:shd w:val="clear" w:color="auto" w:fill="FFFFFF"/>
        <w:spacing w:before="75" w:line="195" w:lineRule="atLeast"/>
        <w:ind w:left="375"/>
        <w:textAlignment w:val="baseline"/>
      </w:pPr>
      <w:r>
        <w:rPr>
          <w:lang w:val="en-US"/>
        </w:rPr>
        <w:t>a</w:t>
      </w:r>
    </w:p>
    <w:p w:rsidR="00F34B89" w:rsidRPr="00F34B89" w:rsidRDefault="00F34B89" w:rsidP="00E44A45">
      <w:pPr>
        <w:numPr>
          <w:ilvl w:val="0"/>
          <w:numId w:val="5"/>
        </w:numPr>
        <w:shd w:val="clear" w:color="auto" w:fill="FFFFFF"/>
        <w:spacing w:before="75" w:line="195" w:lineRule="atLeast"/>
        <w:ind w:left="375"/>
        <w:textAlignment w:val="baseline"/>
      </w:pPr>
      <w:r>
        <w:rPr>
          <w:lang w:val="en-US"/>
        </w:rPr>
        <w:t>c</w:t>
      </w:r>
    </w:p>
    <w:p w:rsidR="00F34B89" w:rsidRPr="005C06CE" w:rsidRDefault="00F34B89" w:rsidP="00E44A45">
      <w:pPr>
        <w:numPr>
          <w:ilvl w:val="0"/>
          <w:numId w:val="5"/>
        </w:numPr>
        <w:shd w:val="clear" w:color="auto" w:fill="FFFFFF"/>
        <w:spacing w:before="75" w:line="195" w:lineRule="atLeast"/>
        <w:ind w:left="375"/>
        <w:textAlignment w:val="baseline"/>
      </w:pPr>
      <w:r>
        <w:rPr>
          <w:lang w:val="en-US"/>
        </w:rPr>
        <w:t>a</w:t>
      </w:r>
    </w:p>
    <w:p w:rsidR="003D430F" w:rsidRPr="005C06CE" w:rsidRDefault="003D430F" w:rsidP="003D430F">
      <w:pPr>
        <w:spacing w:line="312" w:lineRule="atLeast"/>
        <w:jc w:val="center"/>
        <w:rPr>
          <w:b/>
          <w:iCs/>
          <w:color w:val="000000"/>
          <w:lang w:val="en-US"/>
        </w:rPr>
      </w:pPr>
      <w:r w:rsidRPr="005C06CE">
        <w:rPr>
          <w:b/>
          <w:iCs/>
          <w:color w:val="000000"/>
        </w:rPr>
        <w:t xml:space="preserve">Вариант </w:t>
      </w:r>
      <w:r>
        <w:rPr>
          <w:b/>
          <w:iCs/>
          <w:color w:val="000000"/>
        </w:rPr>
        <w:t xml:space="preserve">№ </w:t>
      </w:r>
      <w:r w:rsidRPr="005C06CE">
        <w:rPr>
          <w:b/>
          <w:iCs/>
          <w:color w:val="000000"/>
          <w:lang w:val="en-US"/>
        </w:rPr>
        <w:t>2</w:t>
      </w:r>
    </w:p>
    <w:p w:rsidR="00C64703" w:rsidRDefault="00C64703" w:rsidP="003D430F">
      <w:pPr>
        <w:spacing w:line="312" w:lineRule="atLeast"/>
        <w:jc w:val="center"/>
        <w:rPr>
          <w:b/>
          <w:iCs/>
          <w:color w:val="000000"/>
          <w:lang w:val="en-US"/>
        </w:rPr>
      </w:pPr>
    </w:p>
    <w:p w:rsidR="00C64703" w:rsidRDefault="00C64703" w:rsidP="000D509E">
      <w:pPr>
        <w:jc w:val="both"/>
        <w:rPr>
          <w:b/>
          <w:color w:val="000000"/>
          <w:lang w:val="en-US"/>
        </w:rPr>
      </w:pPr>
      <w:r w:rsidRPr="005C06CE">
        <w:rPr>
          <w:b/>
          <w:color w:val="000000"/>
        </w:rPr>
        <w:t>Задание</w:t>
      </w:r>
      <w:r w:rsidRPr="005C06CE">
        <w:rPr>
          <w:b/>
          <w:color w:val="000000"/>
          <w:lang w:val="en-US"/>
        </w:rPr>
        <w:t xml:space="preserve"> </w:t>
      </w:r>
      <w:r w:rsidRPr="005C06CE">
        <w:rPr>
          <w:b/>
          <w:color w:val="000000"/>
        </w:rPr>
        <w:t>1</w:t>
      </w:r>
      <w:r w:rsidRPr="005C06CE">
        <w:rPr>
          <w:b/>
          <w:color w:val="000000"/>
          <w:lang w:val="en-US"/>
        </w:rPr>
        <w:t> </w:t>
      </w:r>
    </w:p>
    <w:p w:rsidR="00C64703" w:rsidRPr="002B07F1" w:rsidRDefault="00C64703" w:rsidP="000D509E">
      <w:pPr>
        <w:jc w:val="both"/>
        <w:rPr>
          <w:b/>
          <w:color w:val="000000"/>
        </w:rPr>
      </w:pPr>
      <w:r>
        <w:rPr>
          <w:b/>
          <w:color w:val="000000"/>
        </w:rPr>
        <w:t>Аудирование</w:t>
      </w:r>
    </w:p>
    <w:tbl>
      <w:tblPr>
        <w:tblW w:w="0" w:type="auto"/>
        <w:tblInd w:w="-137" w:type="dxa"/>
        <w:tblLayout w:type="fixed"/>
        <w:tblCellMar>
          <w:left w:w="0" w:type="dxa"/>
          <w:right w:w="0" w:type="dxa"/>
        </w:tblCellMar>
        <w:tblLook w:val="0000"/>
      </w:tblPr>
      <w:tblGrid>
        <w:gridCol w:w="1418"/>
        <w:gridCol w:w="425"/>
        <w:gridCol w:w="277"/>
        <w:gridCol w:w="365"/>
        <w:gridCol w:w="360"/>
        <w:gridCol w:w="360"/>
        <w:gridCol w:w="379"/>
      </w:tblGrid>
      <w:tr w:rsidR="00C64703" w:rsidRPr="00BD4E21" w:rsidTr="00C75EAF">
        <w:trPr>
          <w:trHeight w:val="259"/>
        </w:trPr>
        <w:tc>
          <w:tcPr>
            <w:tcW w:w="1418" w:type="dxa"/>
            <w:tcBorders>
              <w:top w:val="single" w:sz="4" w:space="0" w:color="auto"/>
              <w:left w:val="single" w:sz="4" w:space="0" w:color="auto"/>
              <w:bottom w:val="nil"/>
              <w:right w:val="nil"/>
            </w:tcBorders>
            <w:shd w:val="clear" w:color="auto" w:fill="FFFFFF"/>
          </w:tcPr>
          <w:p w:rsidR="00C64703" w:rsidRPr="00BD4E21" w:rsidRDefault="00C64703" w:rsidP="00C75EAF">
            <w:r w:rsidRPr="00BD4E21">
              <w:rPr>
                <w:color w:val="000000"/>
              </w:rPr>
              <w:t>Говорящий</w:t>
            </w:r>
          </w:p>
        </w:tc>
        <w:tc>
          <w:tcPr>
            <w:tcW w:w="425" w:type="dxa"/>
            <w:tcBorders>
              <w:top w:val="single" w:sz="4" w:space="0" w:color="auto"/>
              <w:left w:val="single" w:sz="4" w:space="0" w:color="auto"/>
              <w:bottom w:val="nil"/>
              <w:right w:val="nil"/>
            </w:tcBorders>
            <w:shd w:val="clear" w:color="auto" w:fill="FFFFFF"/>
            <w:vAlign w:val="center"/>
          </w:tcPr>
          <w:p w:rsidR="00C64703" w:rsidRPr="00BD4E21" w:rsidRDefault="00C64703" w:rsidP="00C75EAF">
            <w:pPr>
              <w:jc w:val="center"/>
            </w:pPr>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C64703" w:rsidRPr="00BD4E21" w:rsidRDefault="00C64703" w:rsidP="00C75EAF">
            <w:pPr>
              <w:jc w:val="center"/>
            </w:pPr>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C64703" w:rsidRPr="00BD4E21" w:rsidRDefault="00C64703" w:rsidP="00C75EAF">
            <w:pPr>
              <w:jc w:val="center"/>
            </w:pPr>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C64703" w:rsidRPr="00BD4E21" w:rsidRDefault="00C64703" w:rsidP="00C75EAF">
            <w:pPr>
              <w:jc w:val="center"/>
            </w:pPr>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C64703" w:rsidRPr="00BD4E21" w:rsidRDefault="00C64703" w:rsidP="00C75EAF">
            <w:pPr>
              <w:jc w:val="center"/>
            </w:pPr>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C64703" w:rsidRPr="00BD4E21" w:rsidRDefault="00C64703" w:rsidP="00C75EAF">
            <w:pPr>
              <w:jc w:val="center"/>
            </w:pPr>
            <w:r w:rsidRPr="00BD4E21">
              <w:rPr>
                <w:color w:val="000000"/>
              </w:rPr>
              <w:t>6</w:t>
            </w:r>
          </w:p>
        </w:tc>
      </w:tr>
      <w:tr w:rsidR="00C64703" w:rsidRPr="00BD4E21" w:rsidTr="00C75EAF">
        <w:trPr>
          <w:trHeight w:val="499"/>
        </w:trPr>
        <w:tc>
          <w:tcPr>
            <w:tcW w:w="1418" w:type="dxa"/>
            <w:tcBorders>
              <w:top w:val="single" w:sz="4" w:space="0" w:color="auto"/>
              <w:left w:val="single" w:sz="4" w:space="0" w:color="auto"/>
              <w:bottom w:val="single" w:sz="4" w:space="0" w:color="auto"/>
              <w:right w:val="nil"/>
            </w:tcBorders>
            <w:shd w:val="clear" w:color="auto" w:fill="FFFFFF"/>
          </w:tcPr>
          <w:p w:rsidR="00C64703" w:rsidRPr="00BD4E21" w:rsidRDefault="00C64703" w:rsidP="00C75EAF">
            <w:r w:rsidRPr="00BD4E21">
              <w:rPr>
                <w:color w:val="000000"/>
              </w:rPr>
              <w:t>Утверждение</w:t>
            </w:r>
          </w:p>
        </w:tc>
        <w:tc>
          <w:tcPr>
            <w:tcW w:w="425" w:type="dxa"/>
            <w:tcBorders>
              <w:top w:val="single" w:sz="4" w:space="0" w:color="auto"/>
              <w:left w:val="single" w:sz="4" w:space="0" w:color="auto"/>
              <w:bottom w:val="single" w:sz="4" w:space="0" w:color="auto"/>
              <w:right w:val="nil"/>
            </w:tcBorders>
            <w:shd w:val="clear" w:color="auto" w:fill="FFFFFF"/>
          </w:tcPr>
          <w:p w:rsidR="00C64703" w:rsidRPr="002B07F1" w:rsidRDefault="00C64703" w:rsidP="00C75EAF">
            <w:pPr>
              <w:jc w:val="center"/>
              <w:rPr>
                <w:lang w:val="en-US"/>
              </w:rPr>
            </w:pPr>
            <w:r>
              <w:rPr>
                <w:lang w:val="en-US"/>
              </w:rPr>
              <w:t>B</w:t>
            </w:r>
          </w:p>
        </w:tc>
        <w:tc>
          <w:tcPr>
            <w:tcW w:w="277" w:type="dxa"/>
            <w:tcBorders>
              <w:top w:val="single" w:sz="4" w:space="0" w:color="auto"/>
              <w:left w:val="single" w:sz="4" w:space="0" w:color="auto"/>
              <w:bottom w:val="single" w:sz="4" w:space="0" w:color="auto"/>
              <w:right w:val="nil"/>
            </w:tcBorders>
            <w:shd w:val="clear" w:color="auto" w:fill="FFFFFF"/>
          </w:tcPr>
          <w:p w:rsidR="00C64703" w:rsidRPr="002B07F1" w:rsidRDefault="00C64703" w:rsidP="00C75EAF">
            <w:pPr>
              <w:jc w:val="center"/>
              <w:rPr>
                <w:lang w:val="en-US"/>
              </w:rPr>
            </w:pPr>
            <w:r>
              <w:rPr>
                <w:lang w:val="en-US"/>
              </w:rPr>
              <w:t>C</w:t>
            </w:r>
          </w:p>
        </w:tc>
        <w:tc>
          <w:tcPr>
            <w:tcW w:w="365" w:type="dxa"/>
            <w:tcBorders>
              <w:top w:val="single" w:sz="4" w:space="0" w:color="auto"/>
              <w:left w:val="single" w:sz="4" w:space="0" w:color="auto"/>
              <w:bottom w:val="single" w:sz="4" w:space="0" w:color="auto"/>
              <w:right w:val="nil"/>
            </w:tcBorders>
            <w:shd w:val="clear" w:color="auto" w:fill="FFFFFF"/>
          </w:tcPr>
          <w:p w:rsidR="00C64703" w:rsidRPr="002B07F1" w:rsidRDefault="00C64703" w:rsidP="00C75EAF">
            <w:pPr>
              <w:jc w:val="center"/>
              <w:rPr>
                <w:lang w:val="en-US"/>
              </w:rPr>
            </w:pPr>
            <w:r>
              <w:rPr>
                <w:lang w:val="en-US"/>
              </w:rPr>
              <w:t>A</w:t>
            </w:r>
          </w:p>
        </w:tc>
        <w:tc>
          <w:tcPr>
            <w:tcW w:w="360" w:type="dxa"/>
            <w:tcBorders>
              <w:top w:val="single" w:sz="4" w:space="0" w:color="auto"/>
              <w:left w:val="single" w:sz="4" w:space="0" w:color="auto"/>
              <w:bottom w:val="single" w:sz="4" w:space="0" w:color="auto"/>
              <w:right w:val="nil"/>
            </w:tcBorders>
            <w:shd w:val="clear" w:color="auto" w:fill="FFFFFF"/>
          </w:tcPr>
          <w:p w:rsidR="00C64703" w:rsidRPr="002B07F1" w:rsidRDefault="00C64703" w:rsidP="00C75EAF">
            <w:pPr>
              <w:jc w:val="center"/>
              <w:rPr>
                <w:lang w:val="en-US"/>
              </w:rPr>
            </w:pPr>
            <w:r>
              <w:rPr>
                <w:lang w:val="en-US"/>
              </w:rPr>
              <w:t>G</w:t>
            </w:r>
          </w:p>
        </w:tc>
        <w:tc>
          <w:tcPr>
            <w:tcW w:w="360" w:type="dxa"/>
            <w:tcBorders>
              <w:top w:val="single" w:sz="4" w:space="0" w:color="auto"/>
              <w:left w:val="single" w:sz="4" w:space="0" w:color="auto"/>
              <w:bottom w:val="single" w:sz="4" w:space="0" w:color="auto"/>
              <w:right w:val="nil"/>
            </w:tcBorders>
            <w:shd w:val="clear" w:color="auto" w:fill="FFFFFF"/>
          </w:tcPr>
          <w:p w:rsidR="00C64703" w:rsidRPr="002B07F1" w:rsidRDefault="00C64703" w:rsidP="00C75EAF">
            <w:pPr>
              <w:jc w:val="center"/>
              <w:rPr>
                <w:lang w:val="en-US"/>
              </w:rPr>
            </w:pPr>
            <w:r>
              <w:rPr>
                <w:lang w:val="en-US"/>
              </w:rPr>
              <w:t>E</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C64703" w:rsidRPr="002B07F1" w:rsidRDefault="00C64703" w:rsidP="00C75EAF">
            <w:pPr>
              <w:jc w:val="center"/>
              <w:rPr>
                <w:lang w:val="en-US"/>
              </w:rPr>
            </w:pPr>
            <w:r>
              <w:rPr>
                <w:lang w:val="en-US"/>
              </w:rPr>
              <w:t>D</w:t>
            </w:r>
          </w:p>
        </w:tc>
      </w:tr>
    </w:tbl>
    <w:p w:rsidR="00C64703" w:rsidRDefault="00C64703" w:rsidP="00C64703">
      <w:pPr>
        <w:jc w:val="both"/>
        <w:rPr>
          <w:b/>
          <w:color w:val="000000"/>
          <w:lang w:val="en-US"/>
        </w:rPr>
      </w:pPr>
    </w:p>
    <w:p w:rsidR="00C64703" w:rsidRDefault="00C64703" w:rsidP="00C64703">
      <w:pPr>
        <w:jc w:val="both"/>
        <w:rPr>
          <w:b/>
          <w:color w:val="000000"/>
        </w:rPr>
      </w:pPr>
      <w:r w:rsidRPr="005C06CE">
        <w:rPr>
          <w:b/>
          <w:color w:val="000000"/>
        </w:rPr>
        <w:t>Задание</w:t>
      </w:r>
      <w:r w:rsidRPr="005C06CE">
        <w:rPr>
          <w:b/>
          <w:color w:val="000000"/>
          <w:lang w:val="en-US"/>
        </w:rPr>
        <w:t xml:space="preserve"> </w:t>
      </w:r>
      <w:r>
        <w:rPr>
          <w:b/>
          <w:color w:val="000000"/>
          <w:lang w:val="en-US"/>
        </w:rPr>
        <w:t>2</w:t>
      </w:r>
      <w:r w:rsidRPr="005C06CE">
        <w:rPr>
          <w:b/>
          <w:color w:val="000000"/>
          <w:lang w:val="en-US"/>
        </w:rPr>
        <w:t> </w:t>
      </w:r>
    </w:p>
    <w:p w:rsidR="00C64703" w:rsidRPr="002B07F1" w:rsidRDefault="00C64703" w:rsidP="00C64703">
      <w:pPr>
        <w:jc w:val="both"/>
        <w:rPr>
          <w:b/>
          <w:color w:val="000000"/>
        </w:rPr>
      </w:pPr>
      <w:r>
        <w:rPr>
          <w:b/>
          <w:color w:val="000000"/>
        </w:rPr>
        <w:t>Чтение</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90"/>
        <w:gridCol w:w="1290"/>
        <w:gridCol w:w="1290"/>
        <w:gridCol w:w="1290"/>
        <w:gridCol w:w="1290"/>
        <w:gridCol w:w="1290"/>
      </w:tblGrid>
      <w:tr w:rsidR="00C64703" w:rsidRPr="005C06CE" w:rsidTr="001C60DD">
        <w:tc>
          <w:tcPr>
            <w:tcW w:w="1290" w:type="dxa"/>
            <w:tcBorders>
              <w:top w:val="outset" w:sz="6" w:space="0" w:color="auto"/>
              <w:bottom w:val="outset" w:sz="6" w:space="0" w:color="auto"/>
              <w:right w:val="outset" w:sz="6" w:space="0" w:color="auto"/>
            </w:tcBorders>
          </w:tcPr>
          <w:p w:rsidR="00C64703" w:rsidRPr="005C06CE" w:rsidRDefault="00C64703" w:rsidP="00C64703">
            <w:pPr>
              <w:jc w:val="center"/>
            </w:pPr>
            <w:r w:rsidRPr="005C06CE">
              <w:t>1</w:t>
            </w:r>
          </w:p>
        </w:tc>
        <w:tc>
          <w:tcPr>
            <w:tcW w:w="1290" w:type="dxa"/>
            <w:tcBorders>
              <w:top w:val="outset" w:sz="6" w:space="0" w:color="auto"/>
              <w:left w:val="outset" w:sz="6" w:space="0" w:color="auto"/>
              <w:bottom w:val="outset" w:sz="6" w:space="0" w:color="auto"/>
              <w:right w:val="outset" w:sz="6" w:space="0" w:color="auto"/>
            </w:tcBorders>
          </w:tcPr>
          <w:p w:rsidR="00C64703" w:rsidRPr="005C06CE" w:rsidRDefault="00C64703" w:rsidP="00C64703">
            <w:pPr>
              <w:jc w:val="center"/>
            </w:pPr>
            <w:r w:rsidRPr="005C06CE">
              <w:t>2</w:t>
            </w:r>
          </w:p>
        </w:tc>
        <w:tc>
          <w:tcPr>
            <w:tcW w:w="1290" w:type="dxa"/>
            <w:tcBorders>
              <w:top w:val="outset" w:sz="6" w:space="0" w:color="auto"/>
              <w:left w:val="outset" w:sz="6" w:space="0" w:color="auto"/>
              <w:bottom w:val="outset" w:sz="6" w:space="0" w:color="auto"/>
              <w:right w:val="outset" w:sz="6" w:space="0" w:color="auto"/>
            </w:tcBorders>
          </w:tcPr>
          <w:p w:rsidR="00C64703" w:rsidRPr="005C06CE" w:rsidRDefault="00C64703" w:rsidP="00C64703">
            <w:pPr>
              <w:jc w:val="center"/>
            </w:pPr>
            <w:r w:rsidRPr="005C06CE">
              <w:t>3</w:t>
            </w:r>
          </w:p>
        </w:tc>
        <w:tc>
          <w:tcPr>
            <w:tcW w:w="1290" w:type="dxa"/>
            <w:tcBorders>
              <w:top w:val="outset" w:sz="6" w:space="0" w:color="auto"/>
              <w:left w:val="outset" w:sz="6" w:space="0" w:color="auto"/>
              <w:bottom w:val="outset" w:sz="6" w:space="0" w:color="auto"/>
              <w:right w:val="outset" w:sz="6" w:space="0" w:color="auto"/>
            </w:tcBorders>
          </w:tcPr>
          <w:p w:rsidR="00C64703" w:rsidRPr="005C06CE" w:rsidRDefault="00C64703" w:rsidP="00C64703">
            <w:pPr>
              <w:jc w:val="center"/>
            </w:pPr>
            <w:r w:rsidRPr="005C06CE">
              <w:t>4</w:t>
            </w:r>
          </w:p>
        </w:tc>
        <w:tc>
          <w:tcPr>
            <w:tcW w:w="1290" w:type="dxa"/>
            <w:tcBorders>
              <w:top w:val="outset" w:sz="6" w:space="0" w:color="auto"/>
              <w:left w:val="outset" w:sz="6" w:space="0" w:color="auto"/>
              <w:bottom w:val="outset" w:sz="6" w:space="0" w:color="auto"/>
              <w:right w:val="outset" w:sz="6" w:space="0" w:color="auto"/>
            </w:tcBorders>
          </w:tcPr>
          <w:p w:rsidR="00C64703" w:rsidRPr="005C06CE" w:rsidRDefault="00C64703" w:rsidP="00C64703">
            <w:pPr>
              <w:jc w:val="center"/>
            </w:pPr>
            <w:r>
              <w:t>5</w:t>
            </w:r>
          </w:p>
        </w:tc>
        <w:tc>
          <w:tcPr>
            <w:tcW w:w="1290" w:type="dxa"/>
            <w:tcBorders>
              <w:top w:val="outset" w:sz="6" w:space="0" w:color="auto"/>
              <w:left w:val="outset" w:sz="6" w:space="0" w:color="auto"/>
              <w:bottom w:val="outset" w:sz="6" w:space="0" w:color="auto"/>
              <w:right w:val="outset" w:sz="6" w:space="0" w:color="auto"/>
            </w:tcBorders>
          </w:tcPr>
          <w:p w:rsidR="00C64703" w:rsidRPr="00C64703" w:rsidRDefault="00C64703" w:rsidP="00C64703">
            <w:pPr>
              <w:jc w:val="center"/>
              <w:rPr>
                <w:lang w:val="en-US"/>
              </w:rPr>
            </w:pPr>
            <w:r>
              <w:rPr>
                <w:lang w:val="en-US"/>
              </w:rPr>
              <w:t>6</w:t>
            </w:r>
          </w:p>
        </w:tc>
      </w:tr>
      <w:tr w:rsidR="00C64703" w:rsidRPr="005C06CE" w:rsidTr="001C60DD">
        <w:tc>
          <w:tcPr>
            <w:tcW w:w="1290" w:type="dxa"/>
            <w:tcBorders>
              <w:top w:val="outset" w:sz="6" w:space="0" w:color="auto"/>
              <w:bottom w:val="outset" w:sz="6" w:space="0" w:color="auto"/>
              <w:right w:val="outset" w:sz="6" w:space="0" w:color="auto"/>
            </w:tcBorders>
          </w:tcPr>
          <w:p w:rsidR="00C64703" w:rsidRPr="006A198E" w:rsidRDefault="00C64703" w:rsidP="00C75EAF">
            <w:pPr>
              <w:jc w:val="center"/>
              <w:rPr>
                <w:lang w:val="en-US"/>
              </w:rPr>
            </w:pPr>
            <w:r>
              <w:rPr>
                <w:lang w:val="en-US"/>
              </w:rPr>
              <w:t>B</w:t>
            </w:r>
          </w:p>
        </w:tc>
        <w:tc>
          <w:tcPr>
            <w:tcW w:w="1290" w:type="dxa"/>
            <w:tcBorders>
              <w:top w:val="outset" w:sz="6" w:space="0" w:color="auto"/>
              <w:left w:val="outset" w:sz="6" w:space="0" w:color="auto"/>
              <w:bottom w:val="outset" w:sz="6" w:space="0" w:color="auto"/>
              <w:right w:val="outset" w:sz="6" w:space="0" w:color="auto"/>
            </w:tcBorders>
          </w:tcPr>
          <w:p w:rsidR="00C64703" w:rsidRPr="006A198E" w:rsidRDefault="00C64703" w:rsidP="00C75EAF">
            <w:pPr>
              <w:jc w:val="center"/>
              <w:rPr>
                <w:lang w:val="en-US"/>
              </w:rPr>
            </w:pPr>
            <w:r>
              <w:rPr>
                <w:lang w:val="en-US"/>
              </w:rPr>
              <w:t>A</w:t>
            </w:r>
          </w:p>
        </w:tc>
        <w:tc>
          <w:tcPr>
            <w:tcW w:w="1290" w:type="dxa"/>
            <w:tcBorders>
              <w:top w:val="outset" w:sz="6" w:space="0" w:color="auto"/>
              <w:left w:val="outset" w:sz="6" w:space="0" w:color="auto"/>
              <w:bottom w:val="outset" w:sz="6" w:space="0" w:color="auto"/>
              <w:right w:val="outset" w:sz="6" w:space="0" w:color="auto"/>
            </w:tcBorders>
          </w:tcPr>
          <w:p w:rsidR="00C64703" w:rsidRPr="006A198E" w:rsidRDefault="00C64703" w:rsidP="00C75EAF">
            <w:pPr>
              <w:jc w:val="center"/>
              <w:rPr>
                <w:lang w:val="en-US"/>
              </w:rPr>
            </w:pPr>
            <w:r>
              <w:rPr>
                <w:lang w:val="en-US"/>
              </w:rPr>
              <w:t>F</w:t>
            </w:r>
          </w:p>
        </w:tc>
        <w:tc>
          <w:tcPr>
            <w:tcW w:w="1290" w:type="dxa"/>
            <w:tcBorders>
              <w:top w:val="outset" w:sz="6" w:space="0" w:color="auto"/>
              <w:left w:val="outset" w:sz="6" w:space="0" w:color="auto"/>
              <w:bottom w:val="outset" w:sz="6" w:space="0" w:color="auto"/>
              <w:right w:val="outset" w:sz="6" w:space="0" w:color="auto"/>
            </w:tcBorders>
          </w:tcPr>
          <w:p w:rsidR="00C64703" w:rsidRPr="006A198E" w:rsidRDefault="00C64703" w:rsidP="00C75EAF">
            <w:pPr>
              <w:jc w:val="center"/>
              <w:rPr>
                <w:lang w:val="en-US"/>
              </w:rPr>
            </w:pPr>
            <w:r>
              <w:rPr>
                <w:lang w:val="en-US"/>
              </w:rPr>
              <w:t>C</w:t>
            </w:r>
          </w:p>
        </w:tc>
        <w:tc>
          <w:tcPr>
            <w:tcW w:w="1290" w:type="dxa"/>
            <w:tcBorders>
              <w:top w:val="outset" w:sz="6" w:space="0" w:color="auto"/>
              <w:left w:val="outset" w:sz="6" w:space="0" w:color="auto"/>
              <w:bottom w:val="outset" w:sz="6" w:space="0" w:color="auto"/>
              <w:right w:val="outset" w:sz="6" w:space="0" w:color="auto"/>
            </w:tcBorders>
          </w:tcPr>
          <w:p w:rsidR="00C64703" w:rsidRPr="006A198E" w:rsidRDefault="00C64703" w:rsidP="00C75EAF">
            <w:pPr>
              <w:jc w:val="center"/>
              <w:rPr>
                <w:lang w:val="en-US"/>
              </w:rPr>
            </w:pPr>
            <w:r>
              <w:rPr>
                <w:lang w:val="en-US"/>
              </w:rPr>
              <w:t>E</w:t>
            </w:r>
          </w:p>
        </w:tc>
        <w:tc>
          <w:tcPr>
            <w:tcW w:w="1290" w:type="dxa"/>
            <w:tcBorders>
              <w:top w:val="outset" w:sz="6" w:space="0" w:color="auto"/>
              <w:left w:val="outset" w:sz="6" w:space="0" w:color="auto"/>
              <w:bottom w:val="outset" w:sz="6" w:space="0" w:color="auto"/>
              <w:right w:val="outset" w:sz="6" w:space="0" w:color="auto"/>
            </w:tcBorders>
          </w:tcPr>
          <w:p w:rsidR="00C64703" w:rsidRPr="006A198E" w:rsidRDefault="00C64703" w:rsidP="00C75EAF">
            <w:pPr>
              <w:jc w:val="center"/>
              <w:rPr>
                <w:lang w:val="en-US"/>
              </w:rPr>
            </w:pPr>
            <w:r>
              <w:rPr>
                <w:lang w:val="en-US"/>
              </w:rPr>
              <w:t>G</w:t>
            </w:r>
          </w:p>
        </w:tc>
      </w:tr>
    </w:tbl>
    <w:p w:rsidR="00C64703" w:rsidRPr="005C06CE" w:rsidRDefault="00C64703" w:rsidP="00C64703">
      <w:pPr>
        <w:jc w:val="both"/>
        <w:rPr>
          <w:b/>
          <w:bCs/>
          <w:lang w:val="en-US"/>
        </w:rPr>
      </w:pPr>
    </w:p>
    <w:p w:rsidR="00C64703" w:rsidRDefault="00C64703" w:rsidP="000D509E">
      <w:pPr>
        <w:jc w:val="both"/>
        <w:rPr>
          <w:b/>
          <w:color w:val="000000"/>
        </w:rPr>
      </w:pPr>
      <w:r w:rsidRPr="005C06CE">
        <w:rPr>
          <w:b/>
          <w:color w:val="000000"/>
        </w:rPr>
        <w:t>Задание</w:t>
      </w:r>
      <w:r w:rsidRPr="005C06CE">
        <w:rPr>
          <w:b/>
          <w:color w:val="000000"/>
          <w:lang w:val="en-US"/>
        </w:rPr>
        <w:t xml:space="preserve"> </w:t>
      </w:r>
      <w:r>
        <w:rPr>
          <w:b/>
          <w:color w:val="000000"/>
          <w:lang w:val="en-US"/>
        </w:rPr>
        <w:t>3</w:t>
      </w:r>
    </w:p>
    <w:p w:rsidR="00C64703" w:rsidRPr="005C06CE" w:rsidRDefault="00C64703" w:rsidP="000D509E">
      <w:pPr>
        <w:jc w:val="both"/>
        <w:rPr>
          <w:b/>
          <w:color w:val="000000"/>
        </w:rPr>
      </w:pPr>
      <w:r>
        <w:rPr>
          <w:b/>
          <w:color w:val="000000"/>
        </w:rPr>
        <w:t>Тест</w:t>
      </w:r>
      <w:r w:rsidRPr="005C06CE">
        <w:rPr>
          <w:b/>
          <w:color w:val="000000"/>
          <w:lang w:val="en-US"/>
        </w:rPr>
        <w:t> </w:t>
      </w:r>
    </w:p>
    <w:p w:rsidR="00C64703" w:rsidRPr="005C06CE" w:rsidRDefault="00C64703" w:rsidP="00C64703">
      <w:pPr>
        <w:numPr>
          <w:ilvl w:val="1"/>
          <w:numId w:val="4"/>
        </w:numPr>
        <w:suppressAutoHyphens/>
        <w:rPr>
          <w:rFonts w:eastAsia="Calibri"/>
          <w:lang w:val="en-US" w:eastAsia="en-US"/>
        </w:rPr>
      </w:pPr>
      <w:r w:rsidRPr="005C06CE">
        <w:rPr>
          <w:rFonts w:eastAsia="Calibri"/>
          <w:lang w:val="en-US" w:eastAsia="en-US"/>
        </w:rPr>
        <w:t>a</w:t>
      </w:r>
    </w:p>
    <w:p w:rsidR="00C64703" w:rsidRPr="005C06CE" w:rsidRDefault="00C64703" w:rsidP="00C64703">
      <w:pPr>
        <w:numPr>
          <w:ilvl w:val="1"/>
          <w:numId w:val="4"/>
        </w:numPr>
        <w:suppressAutoHyphens/>
        <w:rPr>
          <w:rFonts w:eastAsia="Calibri"/>
          <w:lang w:val="en-US" w:eastAsia="en-US"/>
        </w:rPr>
      </w:pPr>
      <w:r>
        <w:rPr>
          <w:rFonts w:eastAsia="Calibri"/>
          <w:lang w:val="en-US" w:eastAsia="en-US"/>
        </w:rPr>
        <w:t>b</w:t>
      </w:r>
    </w:p>
    <w:p w:rsidR="00C64703" w:rsidRPr="005C06CE" w:rsidRDefault="00C64703" w:rsidP="00C64703">
      <w:pPr>
        <w:numPr>
          <w:ilvl w:val="1"/>
          <w:numId w:val="4"/>
        </w:numPr>
        <w:suppressAutoHyphens/>
        <w:rPr>
          <w:rFonts w:eastAsia="Calibri"/>
          <w:lang w:val="en-US" w:eastAsia="en-US"/>
        </w:rPr>
      </w:pPr>
      <w:r w:rsidRPr="005C06CE">
        <w:rPr>
          <w:rFonts w:eastAsia="Calibri"/>
          <w:lang w:val="en-US" w:eastAsia="en-US"/>
        </w:rPr>
        <w:t>b</w:t>
      </w:r>
    </w:p>
    <w:p w:rsidR="00C64703" w:rsidRPr="005C06CE" w:rsidRDefault="00C64703" w:rsidP="00C64703">
      <w:pPr>
        <w:numPr>
          <w:ilvl w:val="1"/>
          <w:numId w:val="4"/>
        </w:numPr>
        <w:suppressAutoHyphens/>
        <w:rPr>
          <w:rFonts w:eastAsia="Calibri"/>
          <w:lang w:val="en-US" w:eastAsia="en-US"/>
        </w:rPr>
      </w:pPr>
      <w:r>
        <w:rPr>
          <w:rFonts w:eastAsia="Calibri"/>
          <w:lang w:val="en-US" w:eastAsia="en-US"/>
        </w:rPr>
        <w:t>d</w:t>
      </w:r>
    </w:p>
    <w:p w:rsidR="00C64703" w:rsidRDefault="00C64703" w:rsidP="00C64703">
      <w:pPr>
        <w:numPr>
          <w:ilvl w:val="1"/>
          <w:numId w:val="4"/>
        </w:numPr>
        <w:suppressAutoHyphens/>
        <w:rPr>
          <w:rFonts w:eastAsia="Calibri"/>
          <w:lang w:val="en-US" w:eastAsia="en-US"/>
        </w:rPr>
      </w:pPr>
      <w:r w:rsidRPr="005C06CE">
        <w:rPr>
          <w:rFonts w:eastAsia="Calibri"/>
          <w:lang w:val="en-US" w:eastAsia="en-US"/>
        </w:rPr>
        <w:t>a</w:t>
      </w:r>
    </w:p>
    <w:p w:rsidR="00C64703" w:rsidRDefault="00C64703" w:rsidP="00C64703">
      <w:pPr>
        <w:numPr>
          <w:ilvl w:val="1"/>
          <w:numId w:val="4"/>
        </w:numPr>
        <w:suppressAutoHyphens/>
        <w:rPr>
          <w:rFonts w:eastAsia="Calibri"/>
          <w:lang w:val="en-US" w:eastAsia="en-US"/>
        </w:rPr>
      </w:pPr>
      <w:r>
        <w:rPr>
          <w:rFonts w:eastAsia="Calibri"/>
          <w:lang w:val="en-US" w:eastAsia="en-US"/>
        </w:rPr>
        <w:t>c</w:t>
      </w:r>
    </w:p>
    <w:p w:rsidR="00C64703" w:rsidRDefault="00C64703" w:rsidP="00C64703">
      <w:pPr>
        <w:numPr>
          <w:ilvl w:val="1"/>
          <w:numId w:val="4"/>
        </w:numPr>
        <w:suppressAutoHyphens/>
        <w:rPr>
          <w:rFonts w:eastAsia="Calibri"/>
          <w:lang w:val="en-US" w:eastAsia="en-US"/>
        </w:rPr>
      </w:pPr>
      <w:r>
        <w:rPr>
          <w:rFonts w:eastAsia="Calibri"/>
          <w:lang w:val="en-US" w:eastAsia="en-US"/>
        </w:rPr>
        <w:t>d</w:t>
      </w:r>
    </w:p>
    <w:p w:rsidR="00C64703" w:rsidRDefault="00C64703" w:rsidP="00C64703">
      <w:pPr>
        <w:numPr>
          <w:ilvl w:val="1"/>
          <w:numId w:val="4"/>
        </w:numPr>
        <w:suppressAutoHyphens/>
        <w:rPr>
          <w:rFonts w:eastAsia="Calibri"/>
          <w:lang w:val="en-US" w:eastAsia="en-US"/>
        </w:rPr>
      </w:pPr>
      <w:r>
        <w:rPr>
          <w:rFonts w:eastAsia="Calibri"/>
          <w:lang w:val="en-US" w:eastAsia="en-US"/>
        </w:rPr>
        <w:t>a</w:t>
      </w:r>
    </w:p>
    <w:p w:rsidR="00C64703" w:rsidRDefault="00C64703" w:rsidP="00C64703">
      <w:pPr>
        <w:numPr>
          <w:ilvl w:val="1"/>
          <w:numId w:val="4"/>
        </w:numPr>
        <w:suppressAutoHyphens/>
        <w:rPr>
          <w:rFonts w:eastAsia="Calibri"/>
          <w:lang w:val="en-US" w:eastAsia="en-US"/>
        </w:rPr>
      </w:pPr>
      <w:r>
        <w:rPr>
          <w:rFonts w:eastAsia="Calibri"/>
          <w:lang w:val="en-US" w:eastAsia="en-US"/>
        </w:rPr>
        <w:t>c</w:t>
      </w:r>
    </w:p>
    <w:p w:rsidR="00C64703" w:rsidRDefault="00C64703" w:rsidP="00C64703">
      <w:pPr>
        <w:numPr>
          <w:ilvl w:val="1"/>
          <w:numId w:val="4"/>
        </w:numPr>
        <w:suppressAutoHyphens/>
        <w:rPr>
          <w:rFonts w:eastAsia="Calibri"/>
          <w:lang w:val="en-US" w:eastAsia="en-US"/>
        </w:rPr>
      </w:pPr>
      <w:r>
        <w:rPr>
          <w:rFonts w:eastAsia="Calibri"/>
          <w:lang w:val="en-US" w:eastAsia="en-US"/>
        </w:rPr>
        <w:t>b</w:t>
      </w:r>
    </w:p>
    <w:p w:rsidR="00C64703" w:rsidRDefault="00C64703" w:rsidP="00C64703">
      <w:pPr>
        <w:numPr>
          <w:ilvl w:val="1"/>
          <w:numId w:val="4"/>
        </w:numPr>
        <w:suppressAutoHyphens/>
        <w:rPr>
          <w:rFonts w:eastAsia="Calibri"/>
          <w:lang w:val="en-US" w:eastAsia="en-US"/>
        </w:rPr>
      </w:pPr>
      <w:r>
        <w:rPr>
          <w:rFonts w:eastAsia="Calibri"/>
          <w:lang w:val="en-US" w:eastAsia="en-US"/>
        </w:rPr>
        <w:t>c</w:t>
      </w:r>
    </w:p>
    <w:p w:rsidR="00C64703" w:rsidRPr="000D509E" w:rsidRDefault="00C64703" w:rsidP="000D509E">
      <w:pPr>
        <w:numPr>
          <w:ilvl w:val="1"/>
          <w:numId w:val="4"/>
        </w:numPr>
        <w:suppressAutoHyphens/>
        <w:rPr>
          <w:rFonts w:eastAsia="Calibri"/>
          <w:lang w:val="en-US" w:eastAsia="en-US"/>
        </w:rPr>
      </w:pPr>
      <w:r>
        <w:rPr>
          <w:rFonts w:eastAsia="Calibri"/>
          <w:lang w:val="en-US" w:eastAsia="en-US"/>
        </w:rPr>
        <w:t>a</w:t>
      </w:r>
    </w:p>
    <w:p w:rsidR="003D430F" w:rsidRPr="005C06CE" w:rsidRDefault="003D430F" w:rsidP="003D430F">
      <w:pPr>
        <w:spacing w:line="312" w:lineRule="atLeast"/>
        <w:jc w:val="center"/>
        <w:rPr>
          <w:b/>
          <w:iCs/>
          <w:color w:val="000000"/>
        </w:rPr>
      </w:pPr>
      <w:r w:rsidRPr="005C06CE">
        <w:rPr>
          <w:b/>
          <w:iCs/>
          <w:color w:val="000000"/>
        </w:rPr>
        <w:t xml:space="preserve">Вариант </w:t>
      </w:r>
      <w:r>
        <w:rPr>
          <w:b/>
          <w:iCs/>
          <w:color w:val="000000"/>
        </w:rPr>
        <w:t xml:space="preserve">№ </w:t>
      </w:r>
      <w:r w:rsidRPr="005C06CE">
        <w:rPr>
          <w:b/>
          <w:iCs/>
          <w:color w:val="000000"/>
        </w:rPr>
        <w:t>3</w:t>
      </w:r>
    </w:p>
    <w:p w:rsidR="003D430F" w:rsidRPr="005C06CE" w:rsidRDefault="003D430F" w:rsidP="003D430F">
      <w:pPr>
        <w:jc w:val="both"/>
        <w:rPr>
          <w:b/>
          <w:bCs/>
          <w:lang w:val="en-US"/>
        </w:rPr>
      </w:pPr>
    </w:p>
    <w:p w:rsidR="00F16E34" w:rsidRDefault="00F16E34" w:rsidP="000D509E">
      <w:pPr>
        <w:jc w:val="both"/>
        <w:rPr>
          <w:b/>
          <w:color w:val="000000"/>
          <w:lang w:val="en-US"/>
        </w:rPr>
      </w:pPr>
      <w:r w:rsidRPr="005C06CE">
        <w:rPr>
          <w:b/>
          <w:color w:val="000000"/>
        </w:rPr>
        <w:t>Задание</w:t>
      </w:r>
      <w:r w:rsidRPr="005C06CE">
        <w:rPr>
          <w:b/>
          <w:color w:val="000000"/>
          <w:lang w:val="en-US"/>
        </w:rPr>
        <w:t xml:space="preserve"> </w:t>
      </w:r>
      <w:r w:rsidRPr="005C06CE">
        <w:rPr>
          <w:b/>
          <w:color w:val="000000"/>
        </w:rPr>
        <w:t>1</w:t>
      </w:r>
      <w:r w:rsidRPr="005C06CE">
        <w:rPr>
          <w:b/>
          <w:color w:val="000000"/>
          <w:lang w:val="en-US"/>
        </w:rPr>
        <w:t> </w:t>
      </w:r>
    </w:p>
    <w:p w:rsidR="00F16E34" w:rsidRPr="002B07F1" w:rsidRDefault="00F16E34" w:rsidP="000D509E">
      <w:pPr>
        <w:jc w:val="both"/>
        <w:rPr>
          <w:b/>
          <w:color w:val="000000"/>
        </w:rPr>
      </w:pPr>
      <w:r>
        <w:rPr>
          <w:b/>
          <w:color w:val="000000"/>
        </w:rPr>
        <w:t>Аудирование</w:t>
      </w:r>
    </w:p>
    <w:tbl>
      <w:tblPr>
        <w:tblW w:w="0" w:type="auto"/>
        <w:tblInd w:w="-137" w:type="dxa"/>
        <w:tblLayout w:type="fixed"/>
        <w:tblCellMar>
          <w:left w:w="0" w:type="dxa"/>
          <w:right w:w="0" w:type="dxa"/>
        </w:tblCellMar>
        <w:tblLook w:val="0000"/>
      </w:tblPr>
      <w:tblGrid>
        <w:gridCol w:w="1418"/>
        <w:gridCol w:w="425"/>
        <w:gridCol w:w="277"/>
        <w:gridCol w:w="365"/>
        <w:gridCol w:w="360"/>
        <w:gridCol w:w="360"/>
        <w:gridCol w:w="379"/>
      </w:tblGrid>
      <w:tr w:rsidR="00F16E34" w:rsidRPr="00BD4E21" w:rsidTr="00C75EAF">
        <w:trPr>
          <w:trHeight w:val="259"/>
        </w:trPr>
        <w:tc>
          <w:tcPr>
            <w:tcW w:w="1418" w:type="dxa"/>
            <w:tcBorders>
              <w:top w:val="single" w:sz="4" w:space="0" w:color="auto"/>
              <w:left w:val="single" w:sz="4" w:space="0" w:color="auto"/>
              <w:bottom w:val="nil"/>
              <w:right w:val="nil"/>
            </w:tcBorders>
            <w:shd w:val="clear" w:color="auto" w:fill="FFFFFF"/>
          </w:tcPr>
          <w:p w:rsidR="00F16E34" w:rsidRPr="00BD4E21" w:rsidRDefault="00F16E34" w:rsidP="00C75EAF">
            <w:r w:rsidRPr="00BD4E21">
              <w:rPr>
                <w:color w:val="000000"/>
              </w:rPr>
              <w:t>Говорящий</w:t>
            </w:r>
          </w:p>
        </w:tc>
        <w:tc>
          <w:tcPr>
            <w:tcW w:w="425" w:type="dxa"/>
            <w:tcBorders>
              <w:top w:val="single" w:sz="4" w:space="0" w:color="auto"/>
              <w:left w:val="single" w:sz="4" w:space="0" w:color="auto"/>
              <w:bottom w:val="nil"/>
              <w:right w:val="nil"/>
            </w:tcBorders>
            <w:shd w:val="clear" w:color="auto" w:fill="FFFFFF"/>
            <w:vAlign w:val="center"/>
          </w:tcPr>
          <w:p w:rsidR="00F16E34" w:rsidRPr="00BD4E21" w:rsidRDefault="00F16E34" w:rsidP="00C75EAF">
            <w:pPr>
              <w:jc w:val="center"/>
            </w:pPr>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F16E34" w:rsidRPr="00BD4E21" w:rsidRDefault="00F16E34" w:rsidP="00C75EAF">
            <w:pPr>
              <w:jc w:val="center"/>
            </w:pPr>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F16E34" w:rsidRPr="00BD4E21" w:rsidRDefault="00F16E34" w:rsidP="00C75EAF">
            <w:pPr>
              <w:jc w:val="center"/>
            </w:pPr>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F16E34" w:rsidRPr="00BD4E21" w:rsidRDefault="00F16E34" w:rsidP="00C75EAF">
            <w:pPr>
              <w:jc w:val="center"/>
            </w:pPr>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F16E34" w:rsidRPr="00BD4E21" w:rsidRDefault="00F16E34" w:rsidP="00C75EAF">
            <w:pPr>
              <w:jc w:val="center"/>
            </w:pPr>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F16E34" w:rsidRPr="00BD4E21" w:rsidRDefault="00F16E34" w:rsidP="00C75EAF">
            <w:pPr>
              <w:jc w:val="center"/>
            </w:pPr>
            <w:r w:rsidRPr="00BD4E21">
              <w:rPr>
                <w:color w:val="000000"/>
              </w:rPr>
              <w:t>6</w:t>
            </w:r>
          </w:p>
        </w:tc>
      </w:tr>
      <w:tr w:rsidR="00F16E34" w:rsidRPr="00BD4E21" w:rsidTr="00C75EAF">
        <w:trPr>
          <w:trHeight w:val="499"/>
        </w:trPr>
        <w:tc>
          <w:tcPr>
            <w:tcW w:w="1418" w:type="dxa"/>
            <w:tcBorders>
              <w:top w:val="single" w:sz="4" w:space="0" w:color="auto"/>
              <w:left w:val="single" w:sz="4" w:space="0" w:color="auto"/>
              <w:bottom w:val="single" w:sz="4" w:space="0" w:color="auto"/>
              <w:right w:val="nil"/>
            </w:tcBorders>
            <w:shd w:val="clear" w:color="auto" w:fill="FFFFFF"/>
          </w:tcPr>
          <w:p w:rsidR="00F16E34" w:rsidRPr="00BD4E21" w:rsidRDefault="00F16E34" w:rsidP="00C75EAF">
            <w:r w:rsidRPr="00BD4E21">
              <w:rPr>
                <w:color w:val="000000"/>
              </w:rPr>
              <w:t>Утверждение</w:t>
            </w:r>
          </w:p>
        </w:tc>
        <w:tc>
          <w:tcPr>
            <w:tcW w:w="425" w:type="dxa"/>
            <w:tcBorders>
              <w:top w:val="single" w:sz="4" w:space="0" w:color="auto"/>
              <w:left w:val="single" w:sz="4" w:space="0" w:color="auto"/>
              <w:bottom w:val="single" w:sz="4" w:space="0" w:color="auto"/>
              <w:right w:val="nil"/>
            </w:tcBorders>
            <w:shd w:val="clear" w:color="auto" w:fill="FFFFFF"/>
          </w:tcPr>
          <w:p w:rsidR="00F16E34" w:rsidRPr="002B07F1" w:rsidRDefault="00F16E34" w:rsidP="00C75EAF">
            <w:pPr>
              <w:jc w:val="center"/>
              <w:rPr>
                <w:lang w:val="en-US"/>
              </w:rPr>
            </w:pPr>
            <w:r>
              <w:rPr>
                <w:lang w:val="en-US"/>
              </w:rPr>
              <w:t>B</w:t>
            </w:r>
          </w:p>
        </w:tc>
        <w:tc>
          <w:tcPr>
            <w:tcW w:w="277" w:type="dxa"/>
            <w:tcBorders>
              <w:top w:val="single" w:sz="4" w:space="0" w:color="auto"/>
              <w:left w:val="single" w:sz="4" w:space="0" w:color="auto"/>
              <w:bottom w:val="single" w:sz="4" w:space="0" w:color="auto"/>
              <w:right w:val="nil"/>
            </w:tcBorders>
            <w:shd w:val="clear" w:color="auto" w:fill="FFFFFF"/>
          </w:tcPr>
          <w:p w:rsidR="00F16E34" w:rsidRPr="002B07F1" w:rsidRDefault="00F16E34" w:rsidP="00C75EAF">
            <w:pPr>
              <w:jc w:val="center"/>
              <w:rPr>
                <w:lang w:val="en-US"/>
              </w:rPr>
            </w:pPr>
            <w:r>
              <w:rPr>
                <w:lang w:val="en-US"/>
              </w:rPr>
              <w:t>C</w:t>
            </w:r>
          </w:p>
        </w:tc>
        <w:tc>
          <w:tcPr>
            <w:tcW w:w="365" w:type="dxa"/>
            <w:tcBorders>
              <w:top w:val="single" w:sz="4" w:space="0" w:color="auto"/>
              <w:left w:val="single" w:sz="4" w:space="0" w:color="auto"/>
              <w:bottom w:val="single" w:sz="4" w:space="0" w:color="auto"/>
              <w:right w:val="nil"/>
            </w:tcBorders>
            <w:shd w:val="clear" w:color="auto" w:fill="FFFFFF"/>
          </w:tcPr>
          <w:p w:rsidR="00F16E34" w:rsidRPr="002B07F1" w:rsidRDefault="00F16E34" w:rsidP="00C75EAF">
            <w:pPr>
              <w:jc w:val="center"/>
              <w:rPr>
                <w:lang w:val="en-US"/>
              </w:rPr>
            </w:pPr>
            <w:r>
              <w:rPr>
                <w:lang w:val="en-US"/>
              </w:rPr>
              <w:t>A</w:t>
            </w:r>
          </w:p>
        </w:tc>
        <w:tc>
          <w:tcPr>
            <w:tcW w:w="360" w:type="dxa"/>
            <w:tcBorders>
              <w:top w:val="single" w:sz="4" w:space="0" w:color="auto"/>
              <w:left w:val="single" w:sz="4" w:space="0" w:color="auto"/>
              <w:bottom w:val="single" w:sz="4" w:space="0" w:color="auto"/>
              <w:right w:val="nil"/>
            </w:tcBorders>
            <w:shd w:val="clear" w:color="auto" w:fill="FFFFFF"/>
          </w:tcPr>
          <w:p w:rsidR="00F16E34" w:rsidRPr="002B07F1" w:rsidRDefault="00F16E34" w:rsidP="00C75EAF">
            <w:pPr>
              <w:jc w:val="center"/>
              <w:rPr>
                <w:lang w:val="en-US"/>
              </w:rPr>
            </w:pPr>
            <w:r>
              <w:rPr>
                <w:lang w:val="en-US"/>
              </w:rPr>
              <w:t>G</w:t>
            </w:r>
          </w:p>
        </w:tc>
        <w:tc>
          <w:tcPr>
            <w:tcW w:w="360" w:type="dxa"/>
            <w:tcBorders>
              <w:top w:val="single" w:sz="4" w:space="0" w:color="auto"/>
              <w:left w:val="single" w:sz="4" w:space="0" w:color="auto"/>
              <w:bottom w:val="single" w:sz="4" w:space="0" w:color="auto"/>
              <w:right w:val="nil"/>
            </w:tcBorders>
            <w:shd w:val="clear" w:color="auto" w:fill="FFFFFF"/>
          </w:tcPr>
          <w:p w:rsidR="00F16E34" w:rsidRPr="002B07F1" w:rsidRDefault="00F16E34" w:rsidP="00C75EAF">
            <w:pPr>
              <w:jc w:val="center"/>
              <w:rPr>
                <w:lang w:val="en-US"/>
              </w:rPr>
            </w:pPr>
            <w:r>
              <w:rPr>
                <w:lang w:val="en-US"/>
              </w:rPr>
              <w:t>E</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F16E34" w:rsidRPr="002B07F1" w:rsidRDefault="00F16E34" w:rsidP="00C75EAF">
            <w:pPr>
              <w:jc w:val="center"/>
              <w:rPr>
                <w:lang w:val="en-US"/>
              </w:rPr>
            </w:pPr>
            <w:r>
              <w:rPr>
                <w:lang w:val="en-US"/>
              </w:rPr>
              <w:t>D</w:t>
            </w:r>
          </w:p>
        </w:tc>
      </w:tr>
    </w:tbl>
    <w:p w:rsidR="00F16E34" w:rsidRDefault="00F16E34" w:rsidP="00F16E34">
      <w:pPr>
        <w:jc w:val="both"/>
        <w:rPr>
          <w:b/>
          <w:color w:val="000000"/>
          <w:lang w:val="en-US"/>
        </w:rPr>
      </w:pPr>
    </w:p>
    <w:p w:rsidR="00F16E34" w:rsidRDefault="00F16E34" w:rsidP="00F16E34">
      <w:pPr>
        <w:jc w:val="both"/>
        <w:rPr>
          <w:b/>
          <w:color w:val="000000"/>
        </w:rPr>
      </w:pPr>
      <w:r w:rsidRPr="005C06CE">
        <w:rPr>
          <w:b/>
          <w:color w:val="000000"/>
        </w:rPr>
        <w:t>Задание</w:t>
      </w:r>
      <w:r w:rsidRPr="005C06CE">
        <w:rPr>
          <w:b/>
          <w:color w:val="000000"/>
          <w:lang w:val="en-US"/>
        </w:rPr>
        <w:t xml:space="preserve"> </w:t>
      </w:r>
      <w:r>
        <w:rPr>
          <w:b/>
          <w:color w:val="000000"/>
          <w:lang w:val="en-US"/>
        </w:rPr>
        <w:t>2</w:t>
      </w:r>
      <w:r w:rsidRPr="005C06CE">
        <w:rPr>
          <w:b/>
          <w:color w:val="000000"/>
          <w:lang w:val="en-US"/>
        </w:rPr>
        <w:t> </w:t>
      </w:r>
    </w:p>
    <w:p w:rsidR="00F16E34" w:rsidRPr="002B07F1" w:rsidRDefault="00F16E34" w:rsidP="00F16E34">
      <w:pPr>
        <w:jc w:val="both"/>
        <w:rPr>
          <w:b/>
          <w:color w:val="000000"/>
        </w:rPr>
      </w:pPr>
      <w:r>
        <w:rPr>
          <w:b/>
          <w:color w:val="000000"/>
        </w:rPr>
        <w:t>Чтение</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90"/>
        <w:gridCol w:w="1290"/>
        <w:gridCol w:w="1290"/>
        <w:gridCol w:w="1290"/>
        <w:gridCol w:w="1290"/>
      </w:tblGrid>
      <w:tr w:rsidR="00F16E34" w:rsidRPr="005C06CE" w:rsidTr="00C75EAF">
        <w:tc>
          <w:tcPr>
            <w:tcW w:w="1290" w:type="dxa"/>
            <w:tcBorders>
              <w:top w:val="outset" w:sz="6" w:space="0" w:color="auto"/>
              <w:bottom w:val="outset" w:sz="6" w:space="0" w:color="auto"/>
              <w:right w:val="outset" w:sz="6" w:space="0" w:color="auto"/>
            </w:tcBorders>
          </w:tcPr>
          <w:p w:rsidR="00F16E34" w:rsidRPr="005C06CE" w:rsidRDefault="00F16E34" w:rsidP="00C75EAF">
            <w:pPr>
              <w:jc w:val="center"/>
            </w:pPr>
            <w:r w:rsidRPr="005C06CE">
              <w:t>1</w:t>
            </w:r>
          </w:p>
        </w:tc>
        <w:tc>
          <w:tcPr>
            <w:tcW w:w="1290" w:type="dxa"/>
            <w:tcBorders>
              <w:top w:val="outset" w:sz="6" w:space="0" w:color="auto"/>
              <w:left w:val="outset" w:sz="6" w:space="0" w:color="auto"/>
              <w:bottom w:val="outset" w:sz="6" w:space="0" w:color="auto"/>
              <w:right w:val="outset" w:sz="6" w:space="0" w:color="auto"/>
            </w:tcBorders>
          </w:tcPr>
          <w:p w:rsidR="00F16E34" w:rsidRPr="005C06CE" w:rsidRDefault="00F16E34" w:rsidP="00C75EAF">
            <w:pPr>
              <w:jc w:val="center"/>
            </w:pPr>
            <w:r w:rsidRPr="005C06CE">
              <w:t>2</w:t>
            </w:r>
          </w:p>
        </w:tc>
        <w:tc>
          <w:tcPr>
            <w:tcW w:w="1290" w:type="dxa"/>
            <w:tcBorders>
              <w:top w:val="outset" w:sz="6" w:space="0" w:color="auto"/>
              <w:left w:val="outset" w:sz="6" w:space="0" w:color="auto"/>
              <w:bottom w:val="outset" w:sz="6" w:space="0" w:color="auto"/>
              <w:right w:val="outset" w:sz="6" w:space="0" w:color="auto"/>
            </w:tcBorders>
          </w:tcPr>
          <w:p w:rsidR="00F16E34" w:rsidRPr="005C06CE" w:rsidRDefault="00F16E34" w:rsidP="00C75EAF">
            <w:pPr>
              <w:jc w:val="center"/>
            </w:pPr>
            <w:r w:rsidRPr="005C06CE">
              <w:t>3</w:t>
            </w:r>
          </w:p>
        </w:tc>
        <w:tc>
          <w:tcPr>
            <w:tcW w:w="1290" w:type="dxa"/>
            <w:tcBorders>
              <w:top w:val="outset" w:sz="6" w:space="0" w:color="auto"/>
              <w:left w:val="outset" w:sz="6" w:space="0" w:color="auto"/>
              <w:bottom w:val="outset" w:sz="6" w:space="0" w:color="auto"/>
              <w:right w:val="outset" w:sz="6" w:space="0" w:color="auto"/>
            </w:tcBorders>
          </w:tcPr>
          <w:p w:rsidR="00F16E34" w:rsidRPr="005C06CE" w:rsidRDefault="00F16E34" w:rsidP="00C75EAF">
            <w:pPr>
              <w:jc w:val="center"/>
            </w:pPr>
            <w:r w:rsidRPr="005C06CE">
              <w:t>4</w:t>
            </w:r>
          </w:p>
        </w:tc>
        <w:tc>
          <w:tcPr>
            <w:tcW w:w="1290" w:type="dxa"/>
            <w:tcBorders>
              <w:top w:val="outset" w:sz="6" w:space="0" w:color="auto"/>
              <w:left w:val="outset" w:sz="6" w:space="0" w:color="auto"/>
              <w:bottom w:val="outset" w:sz="6" w:space="0" w:color="auto"/>
              <w:right w:val="outset" w:sz="6" w:space="0" w:color="auto"/>
            </w:tcBorders>
          </w:tcPr>
          <w:p w:rsidR="00F16E34" w:rsidRPr="005C06CE" w:rsidRDefault="00F16E34" w:rsidP="00C75EAF">
            <w:pPr>
              <w:jc w:val="center"/>
            </w:pPr>
            <w:r>
              <w:t>5</w:t>
            </w:r>
          </w:p>
        </w:tc>
      </w:tr>
      <w:tr w:rsidR="00060443" w:rsidRPr="005C06CE" w:rsidTr="00C75EAF">
        <w:tc>
          <w:tcPr>
            <w:tcW w:w="1290" w:type="dxa"/>
            <w:tcBorders>
              <w:top w:val="outset" w:sz="6" w:space="0" w:color="auto"/>
              <w:bottom w:val="outset" w:sz="6" w:space="0" w:color="auto"/>
              <w:right w:val="outset" w:sz="6" w:space="0" w:color="auto"/>
            </w:tcBorders>
          </w:tcPr>
          <w:p w:rsidR="00060443" w:rsidRPr="006A198E" w:rsidRDefault="00060443" w:rsidP="00C75EAF">
            <w:pPr>
              <w:jc w:val="center"/>
              <w:rPr>
                <w:lang w:val="en-US"/>
              </w:rPr>
            </w:pPr>
            <w:r>
              <w:rPr>
                <w:lang w:val="en-US"/>
              </w:rPr>
              <w:t>C</w:t>
            </w:r>
          </w:p>
        </w:tc>
        <w:tc>
          <w:tcPr>
            <w:tcW w:w="1290" w:type="dxa"/>
            <w:tcBorders>
              <w:top w:val="outset" w:sz="6" w:space="0" w:color="auto"/>
              <w:left w:val="outset" w:sz="6" w:space="0" w:color="auto"/>
              <w:bottom w:val="outset" w:sz="6" w:space="0" w:color="auto"/>
              <w:right w:val="outset" w:sz="6" w:space="0" w:color="auto"/>
            </w:tcBorders>
          </w:tcPr>
          <w:p w:rsidR="00060443" w:rsidRPr="006A198E" w:rsidRDefault="00060443" w:rsidP="00C75EAF">
            <w:pPr>
              <w:jc w:val="center"/>
              <w:rPr>
                <w:lang w:val="en-US"/>
              </w:rPr>
            </w:pPr>
            <w:r>
              <w:rPr>
                <w:lang w:val="en-US"/>
              </w:rPr>
              <w:t>D</w:t>
            </w:r>
          </w:p>
        </w:tc>
        <w:tc>
          <w:tcPr>
            <w:tcW w:w="1290" w:type="dxa"/>
            <w:tcBorders>
              <w:top w:val="outset" w:sz="6" w:space="0" w:color="auto"/>
              <w:left w:val="outset" w:sz="6" w:space="0" w:color="auto"/>
              <w:bottom w:val="outset" w:sz="6" w:space="0" w:color="auto"/>
              <w:right w:val="outset" w:sz="6" w:space="0" w:color="auto"/>
            </w:tcBorders>
          </w:tcPr>
          <w:p w:rsidR="00060443" w:rsidRPr="006A198E" w:rsidRDefault="00060443" w:rsidP="00C75EAF">
            <w:pPr>
              <w:jc w:val="center"/>
              <w:rPr>
                <w:lang w:val="en-US"/>
              </w:rPr>
            </w:pPr>
            <w:r>
              <w:rPr>
                <w:lang w:val="en-US"/>
              </w:rPr>
              <w:t>B</w:t>
            </w:r>
          </w:p>
        </w:tc>
        <w:tc>
          <w:tcPr>
            <w:tcW w:w="1290" w:type="dxa"/>
            <w:tcBorders>
              <w:top w:val="outset" w:sz="6" w:space="0" w:color="auto"/>
              <w:left w:val="outset" w:sz="6" w:space="0" w:color="auto"/>
              <w:bottom w:val="outset" w:sz="6" w:space="0" w:color="auto"/>
              <w:right w:val="outset" w:sz="6" w:space="0" w:color="auto"/>
            </w:tcBorders>
          </w:tcPr>
          <w:p w:rsidR="00060443" w:rsidRPr="006A198E" w:rsidRDefault="00060443" w:rsidP="00C75EAF">
            <w:pPr>
              <w:jc w:val="center"/>
              <w:rPr>
                <w:lang w:val="en-US"/>
              </w:rPr>
            </w:pPr>
            <w:r>
              <w:rPr>
                <w:lang w:val="en-US"/>
              </w:rPr>
              <w:t>A</w:t>
            </w:r>
          </w:p>
        </w:tc>
        <w:tc>
          <w:tcPr>
            <w:tcW w:w="1290" w:type="dxa"/>
            <w:tcBorders>
              <w:top w:val="outset" w:sz="6" w:space="0" w:color="auto"/>
              <w:left w:val="outset" w:sz="6" w:space="0" w:color="auto"/>
              <w:bottom w:val="outset" w:sz="6" w:space="0" w:color="auto"/>
              <w:right w:val="outset" w:sz="6" w:space="0" w:color="auto"/>
            </w:tcBorders>
          </w:tcPr>
          <w:p w:rsidR="00060443" w:rsidRPr="006A198E" w:rsidRDefault="00060443" w:rsidP="00C75EAF">
            <w:pPr>
              <w:jc w:val="center"/>
              <w:rPr>
                <w:lang w:val="en-US"/>
              </w:rPr>
            </w:pPr>
            <w:r>
              <w:rPr>
                <w:lang w:val="en-US"/>
              </w:rPr>
              <w:t>E</w:t>
            </w:r>
          </w:p>
        </w:tc>
      </w:tr>
    </w:tbl>
    <w:p w:rsidR="00F16E34" w:rsidRPr="005C06CE" w:rsidRDefault="00F16E34" w:rsidP="00F16E34">
      <w:pPr>
        <w:jc w:val="both"/>
        <w:rPr>
          <w:b/>
          <w:bCs/>
          <w:lang w:val="en-US"/>
        </w:rPr>
      </w:pPr>
    </w:p>
    <w:p w:rsidR="00F16E34" w:rsidRDefault="00F16E34" w:rsidP="000D509E">
      <w:pPr>
        <w:jc w:val="both"/>
        <w:rPr>
          <w:b/>
          <w:color w:val="000000"/>
        </w:rPr>
      </w:pPr>
      <w:r w:rsidRPr="005C06CE">
        <w:rPr>
          <w:b/>
          <w:color w:val="000000"/>
        </w:rPr>
        <w:t>Задание</w:t>
      </w:r>
      <w:r w:rsidRPr="005C06CE">
        <w:rPr>
          <w:b/>
          <w:color w:val="000000"/>
          <w:lang w:val="en-US"/>
        </w:rPr>
        <w:t xml:space="preserve"> </w:t>
      </w:r>
      <w:r>
        <w:rPr>
          <w:b/>
          <w:color w:val="000000"/>
          <w:lang w:val="en-US"/>
        </w:rPr>
        <w:t>3</w:t>
      </w:r>
    </w:p>
    <w:p w:rsidR="00F16E34" w:rsidRPr="005C06CE" w:rsidRDefault="00F16E34" w:rsidP="000D509E">
      <w:pPr>
        <w:jc w:val="both"/>
        <w:rPr>
          <w:b/>
          <w:color w:val="000000"/>
        </w:rPr>
      </w:pPr>
      <w:r>
        <w:rPr>
          <w:b/>
          <w:color w:val="000000"/>
        </w:rPr>
        <w:t>Тест</w:t>
      </w:r>
      <w:r w:rsidRPr="005C06CE">
        <w:rPr>
          <w:b/>
          <w:color w:val="000000"/>
          <w:lang w:val="en-US"/>
        </w:rPr>
        <w:t> </w:t>
      </w:r>
    </w:p>
    <w:p w:rsidR="00F16E34" w:rsidRPr="005C06CE" w:rsidRDefault="00F16E34" w:rsidP="00F16E34">
      <w:pPr>
        <w:numPr>
          <w:ilvl w:val="1"/>
          <w:numId w:val="77"/>
        </w:numPr>
        <w:suppressAutoHyphens/>
        <w:rPr>
          <w:rFonts w:eastAsia="Calibri"/>
          <w:lang w:val="en-US" w:eastAsia="en-US"/>
        </w:rPr>
      </w:pPr>
      <w:r w:rsidRPr="005C06CE">
        <w:rPr>
          <w:rFonts w:eastAsia="Calibri"/>
          <w:lang w:val="en-US" w:eastAsia="en-US"/>
        </w:rPr>
        <w:t>a</w:t>
      </w:r>
    </w:p>
    <w:p w:rsidR="00F16E34" w:rsidRPr="005C06CE" w:rsidRDefault="00060443" w:rsidP="00F16E34">
      <w:pPr>
        <w:numPr>
          <w:ilvl w:val="1"/>
          <w:numId w:val="77"/>
        </w:numPr>
        <w:suppressAutoHyphens/>
        <w:rPr>
          <w:rFonts w:eastAsia="Calibri"/>
          <w:lang w:val="en-US" w:eastAsia="en-US"/>
        </w:rPr>
      </w:pPr>
      <w:r>
        <w:rPr>
          <w:rFonts w:eastAsia="Calibri"/>
          <w:lang w:val="en-US" w:eastAsia="en-US"/>
        </w:rPr>
        <w:t>a</w:t>
      </w:r>
    </w:p>
    <w:p w:rsidR="00F16E34" w:rsidRPr="005C06CE" w:rsidRDefault="00F16E34" w:rsidP="00F16E34">
      <w:pPr>
        <w:numPr>
          <w:ilvl w:val="1"/>
          <w:numId w:val="77"/>
        </w:numPr>
        <w:suppressAutoHyphens/>
        <w:rPr>
          <w:rFonts w:eastAsia="Calibri"/>
          <w:lang w:val="en-US" w:eastAsia="en-US"/>
        </w:rPr>
      </w:pPr>
      <w:r w:rsidRPr="005C06CE">
        <w:rPr>
          <w:rFonts w:eastAsia="Calibri"/>
          <w:lang w:val="en-US" w:eastAsia="en-US"/>
        </w:rPr>
        <w:t>b</w:t>
      </w:r>
    </w:p>
    <w:p w:rsidR="00F16E34" w:rsidRPr="005C06CE" w:rsidRDefault="00060443" w:rsidP="00F16E34">
      <w:pPr>
        <w:numPr>
          <w:ilvl w:val="1"/>
          <w:numId w:val="77"/>
        </w:numPr>
        <w:suppressAutoHyphens/>
        <w:rPr>
          <w:rFonts w:eastAsia="Calibri"/>
          <w:lang w:val="en-US" w:eastAsia="en-US"/>
        </w:rPr>
      </w:pPr>
      <w:r>
        <w:rPr>
          <w:rFonts w:eastAsia="Calibri"/>
          <w:lang w:val="en-US" w:eastAsia="en-US"/>
        </w:rPr>
        <w:t>c</w:t>
      </w:r>
    </w:p>
    <w:p w:rsidR="00F16E34" w:rsidRDefault="00060443" w:rsidP="00F16E34">
      <w:pPr>
        <w:numPr>
          <w:ilvl w:val="1"/>
          <w:numId w:val="77"/>
        </w:numPr>
        <w:suppressAutoHyphens/>
        <w:rPr>
          <w:rFonts w:eastAsia="Calibri"/>
          <w:lang w:val="en-US" w:eastAsia="en-US"/>
        </w:rPr>
      </w:pPr>
      <w:r>
        <w:rPr>
          <w:rFonts w:eastAsia="Calibri"/>
          <w:lang w:val="en-US" w:eastAsia="en-US"/>
        </w:rPr>
        <w:lastRenderedPageBreak/>
        <w:t>c</w:t>
      </w:r>
    </w:p>
    <w:p w:rsidR="00F16E34" w:rsidRDefault="00060443" w:rsidP="00F16E34">
      <w:pPr>
        <w:numPr>
          <w:ilvl w:val="1"/>
          <w:numId w:val="77"/>
        </w:numPr>
        <w:suppressAutoHyphens/>
        <w:rPr>
          <w:rFonts w:eastAsia="Calibri"/>
          <w:lang w:val="en-US" w:eastAsia="en-US"/>
        </w:rPr>
      </w:pPr>
      <w:r>
        <w:rPr>
          <w:rFonts w:eastAsia="Calibri"/>
          <w:lang w:val="en-US" w:eastAsia="en-US"/>
        </w:rPr>
        <w:t>d</w:t>
      </w:r>
    </w:p>
    <w:p w:rsidR="00F16E34" w:rsidRDefault="00060443" w:rsidP="00F16E34">
      <w:pPr>
        <w:numPr>
          <w:ilvl w:val="1"/>
          <w:numId w:val="77"/>
        </w:numPr>
        <w:suppressAutoHyphens/>
        <w:rPr>
          <w:rFonts w:eastAsia="Calibri"/>
          <w:lang w:val="en-US" w:eastAsia="en-US"/>
        </w:rPr>
      </w:pPr>
      <w:r>
        <w:rPr>
          <w:rFonts w:eastAsia="Calibri"/>
          <w:lang w:val="en-US" w:eastAsia="en-US"/>
        </w:rPr>
        <w:t>a</w:t>
      </w:r>
    </w:p>
    <w:p w:rsidR="00F16E34" w:rsidRDefault="00060443" w:rsidP="00F16E34">
      <w:pPr>
        <w:numPr>
          <w:ilvl w:val="1"/>
          <w:numId w:val="77"/>
        </w:numPr>
        <w:suppressAutoHyphens/>
        <w:rPr>
          <w:rFonts w:eastAsia="Calibri"/>
          <w:lang w:val="en-US" w:eastAsia="en-US"/>
        </w:rPr>
      </w:pPr>
      <w:r>
        <w:rPr>
          <w:rFonts w:eastAsia="Calibri"/>
          <w:lang w:val="en-US" w:eastAsia="en-US"/>
        </w:rPr>
        <w:t>b</w:t>
      </w:r>
    </w:p>
    <w:p w:rsidR="00F16E34" w:rsidRDefault="00F16E34" w:rsidP="00F16E34">
      <w:pPr>
        <w:numPr>
          <w:ilvl w:val="1"/>
          <w:numId w:val="77"/>
        </w:numPr>
        <w:suppressAutoHyphens/>
        <w:rPr>
          <w:rFonts w:eastAsia="Calibri"/>
          <w:lang w:val="en-US" w:eastAsia="en-US"/>
        </w:rPr>
      </w:pPr>
      <w:r>
        <w:rPr>
          <w:rFonts w:eastAsia="Calibri"/>
          <w:lang w:val="en-US" w:eastAsia="en-US"/>
        </w:rPr>
        <w:t>c</w:t>
      </w:r>
    </w:p>
    <w:p w:rsidR="00F16E34" w:rsidRDefault="00F16E34" w:rsidP="00F16E34">
      <w:pPr>
        <w:numPr>
          <w:ilvl w:val="1"/>
          <w:numId w:val="77"/>
        </w:numPr>
        <w:suppressAutoHyphens/>
        <w:rPr>
          <w:rFonts w:eastAsia="Calibri"/>
          <w:lang w:val="en-US" w:eastAsia="en-US"/>
        </w:rPr>
      </w:pPr>
      <w:r>
        <w:rPr>
          <w:rFonts w:eastAsia="Calibri"/>
          <w:lang w:val="en-US" w:eastAsia="en-US"/>
        </w:rPr>
        <w:t>b</w:t>
      </w:r>
    </w:p>
    <w:p w:rsidR="00F16E34" w:rsidRDefault="00060443" w:rsidP="00F16E34">
      <w:pPr>
        <w:numPr>
          <w:ilvl w:val="1"/>
          <w:numId w:val="77"/>
        </w:numPr>
        <w:suppressAutoHyphens/>
        <w:rPr>
          <w:rFonts w:eastAsia="Calibri"/>
          <w:lang w:val="en-US" w:eastAsia="en-US"/>
        </w:rPr>
      </w:pPr>
      <w:r>
        <w:rPr>
          <w:rFonts w:eastAsia="Calibri"/>
          <w:lang w:val="en-US" w:eastAsia="en-US"/>
        </w:rPr>
        <w:t>a</w:t>
      </w:r>
    </w:p>
    <w:p w:rsidR="00F16E34" w:rsidRPr="00F16E34" w:rsidRDefault="00060443" w:rsidP="00F16E34">
      <w:pPr>
        <w:numPr>
          <w:ilvl w:val="1"/>
          <w:numId w:val="77"/>
        </w:numPr>
        <w:suppressAutoHyphens/>
        <w:rPr>
          <w:rFonts w:eastAsia="Calibri"/>
          <w:lang w:val="en-US" w:eastAsia="en-US"/>
        </w:rPr>
      </w:pPr>
      <w:r>
        <w:rPr>
          <w:rFonts w:eastAsia="Calibri"/>
          <w:lang w:val="en-US" w:eastAsia="en-US"/>
        </w:rPr>
        <w:t>c</w:t>
      </w:r>
    </w:p>
    <w:p w:rsidR="003D430F" w:rsidRPr="000978F0" w:rsidRDefault="003D430F" w:rsidP="005C06CE">
      <w:pPr>
        <w:rPr>
          <w:b/>
          <w:bCs/>
          <w:lang w:val="en-US"/>
        </w:rPr>
      </w:pPr>
    </w:p>
    <w:p w:rsidR="005C06CE" w:rsidRPr="009E20CD" w:rsidRDefault="005C06CE" w:rsidP="005C06CE">
      <w:pPr>
        <w:rPr>
          <w:b/>
          <w:bCs/>
        </w:rPr>
      </w:pPr>
      <w:r w:rsidRPr="00AA2CF9">
        <w:rPr>
          <w:b/>
          <w:bCs/>
        </w:rPr>
        <w:t>Критерии оценивания результатов дифференцированного зачёта:</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90"/>
        <w:gridCol w:w="1290"/>
        <w:gridCol w:w="1290"/>
        <w:gridCol w:w="1290"/>
        <w:gridCol w:w="1290"/>
      </w:tblGrid>
      <w:tr w:rsidR="00FB1F40" w:rsidRPr="002B07F1" w:rsidTr="00C75EAF">
        <w:tc>
          <w:tcPr>
            <w:tcW w:w="1290" w:type="dxa"/>
            <w:tcBorders>
              <w:top w:val="outset" w:sz="6" w:space="0" w:color="auto"/>
              <w:bottom w:val="outset" w:sz="6" w:space="0" w:color="auto"/>
              <w:right w:val="outset" w:sz="6" w:space="0" w:color="auto"/>
            </w:tcBorders>
          </w:tcPr>
          <w:p w:rsidR="00FB1F40" w:rsidRPr="005C06CE" w:rsidRDefault="00FB1F40" w:rsidP="00C75EAF">
            <w:pPr>
              <w:spacing w:after="120" w:line="312" w:lineRule="atLeast"/>
            </w:pPr>
            <w:r w:rsidRPr="005C06CE">
              <w:t xml:space="preserve">      Баллы  </w:t>
            </w:r>
          </w:p>
        </w:tc>
        <w:tc>
          <w:tcPr>
            <w:tcW w:w="1290" w:type="dxa"/>
            <w:tcBorders>
              <w:top w:val="outset" w:sz="6" w:space="0" w:color="auto"/>
              <w:left w:val="outset" w:sz="6" w:space="0" w:color="auto"/>
              <w:bottom w:val="outset" w:sz="6" w:space="0" w:color="auto"/>
              <w:right w:val="outset" w:sz="6" w:space="0" w:color="auto"/>
            </w:tcBorders>
          </w:tcPr>
          <w:p w:rsidR="00FB1F40" w:rsidRPr="002B07F1" w:rsidRDefault="00FB1F40" w:rsidP="00C75EAF">
            <w:pPr>
              <w:spacing w:after="120" w:line="312" w:lineRule="atLeast"/>
              <w:jc w:val="center"/>
              <w:rPr>
                <w:lang w:val="en-US"/>
              </w:rPr>
            </w:pPr>
            <w:r>
              <w:rPr>
                <w:lang w:val="en-US"/>
              </w:rPr>
              <w:t>23-18</w:t>
            </w:r>
          </w:p>
        </w:tc>
        <w:tc>
          <w:tcPr>
            <w:tcW w:w="1290" w:type="dxa"/>
            <w:tcBorders>
              <w:top w:val="outset" w:sz="6" w:space="0" w:color="auto"/>
              <w:left w:val="outset" w:sz="6" w:space="0" w:color="auto"/>
              <w:bottom w:val="outset" w:sz="6" w:space="0" w:color="auto"/>
              <w:right w:val="outset" w:sz="6" w:space="0" w:color="auto"/>
            </w:tcBorders>
          </w:tcPr>
          <w:p w:rsidR="00FB1F40" w:rsidRPr="002B07F1" w:rsidRDefault="00FB1F40" w:rsidP="00C75EAF">
            <w:pPr>
              <w:spacing w:after="120" w:line="312" w:lineRule="atLeast"/>
              <w:jc w:val="center"/>
              <w:rPr>
                <w:lang w:val="en-US"/>
              </w:rPr>
            </w:pPr>
            <w:r>
              <w:rPr>
                <w:lang w:val="en-US"/>
              </w:rPr>
              <w:t>17-12</w:t>
            </w:r>
          </w:p>
        </w:tc>
        <w:tc>
          <w:tcPr>
            <w:tcW w:w="1290" w:type="dxa"/>
            <w:tcBorders>
              <w:top w:val="outset" w:sz="6" w:space="0" w:color="auto"/>
              <w:left w:val="outset" w:sz="6" w:space="0" w:color="auto"/>
              <w:bottom w:val="outset" w:sz="6" w:space="0" w:color="auto"/>
              <w:right w:val="outset" w:sz="6" w:space="0" w:color="auto"/>
            </w:tcBorders>
          </w:tcPr>
          <w:p w:rsidR="00FB1F40" w:rsidRPr="002B07F1" w:rsidRDefault="00FB1F40" w:rsidP="00C75EAF">
            <w:pPr>
              <w:spacing w:after="120" w:line="312" w:lineRule="atLeast"/>
              <w:jc w:val="center"/>
              <w:rPr>
                <w:lang w:val="en-US"/>
              </w:rPr>
            </w:pPr>
            <w:r>
              <w:rPr>
                <w:lang w:val="en-US"/>
              </w:rPr>
              <w:t>11-6</w:t>
            </w:r>
          </w:p>
        </w:tc>
        <w:tc>
          <w:tcPr>
            <w:tcW w:w="1290" w:type="dxa"/>
            <w:tcBorders>
              <w:top w:val="outset" w:sz="6" w:space="0" w:color="auto"/>
              <w:left w:val="outset" w:sz="6" w:space="0" w:color="auto"/>
              <w:bottom w:val="outset" w:sz="6" w:space="0" w:color="auto"/>
              <w:right w:val="outset" w:sz="6" w:space="0" w:color="auto"/>
            </w:tcBorders>
          </w:tcPr>
          <w:p w:rsidR="00FB1F40" w:rsidRPr="002B07F1" w:rsidRDefault="00FB1F40" w:rsidP="00C75EAF">
            <w:pPr>
              <w:spacing w:after="120" w:line="312" w:lineRule="atLeast"/>
              <w:jc w:val="center"/>
              <w:rPr>
                <w:lang w:val="en-US"/>
              </w:rPr>
            </w:pPr>
            <w:r>
              <w:rPr>
                <w:lang w:val="en-US"/>
              </w:rPr>
              <w:t>5-2</w:t>
            </w:r>
          </w:p>
        </w:tc>
      </w:tr>
      <w:tr w:rsidR="00FB1F40" w:rsidRPr="005C06CE" w:rsidTr="00C75EAF">
        <w:tc>
          <w:tcPr>
            <w:tcW w:w="1290" w:type="dxa"/>
            <w:tcBorders>
              <w:top w:val="outset" w:sz="6" w:space="0" w:color="auto"/>
              <w:bottom w:val="outset" w:sz="6" w:space="0" w:color="auto"/>
              <w:right w:val="outset" w:sz="6" w:space="0" w:color="auto"/>
            </w:tcBorders>
          </w:tcPr>
          <w:p w:rsidR="00FB1F40" w:rsidRPr="005C06CE" w:rsidRDefault="00FB1F40" w:rsidP="00C75EAF">
            <w:pPr>
              <w:spacing w:after="120" w:line="312" w:lineRule="atLeast"/>
            </w:pPr>
            <w:r>
              <w:t xml:space="preserve">      О</w:t>
            </w:r>
            <w:r w:rsidRPr="005C06CE">
              <w:t>ценка</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spacing w:after="120" w:line="312" w:lineRule="atLeast"/>
              <w:jc w:val="center"/>
            </w:pPr>
            <w:r w:rsidRPr="005C06CE">
              <w:t>5</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spacing w:after="120" w:line="312" w:lineRule="atLeast"/>
              <w:jc w:val="center"/>
            </w:pPr>
            <w:r w:rsidRPr="005C06CE">
              <w:t>4</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spacing w:after="120" w:line="312" w:lineRule="atLeast"/>
              <w:jc w:val="center"/>
            </w:pPr>
            <w:r w:rsidRPr="005C06CE">
              <w:t>3</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spacing w:after="120" w:line="312" w:lineRule="atLeast"/>
              <w:jc w:val="center"/>
            </w:pPr>
            <w:r w:rsidRPr="005C06CE">
              <w:t>2</w:t>
            </w:r>
          </w:p>
        </w:tc>
      </w:tr>
    </w:tbl>
    <w:p w:rsidR="005C06CE" w:rsidRPr="00AA2CF9" w:rsidRDefault="005C06CE" w:rsidP="005C06CE">
      <w:pPr>
        <w:autoSpaceDE w:val="0"/>
        <w:autoSpaceDN w:val="0"/>
        <w:adjustRightInd w:val="0"/>
        <w:rPr>
          <w:b/>
        </w:rPr>
      </w:pPr>
    </w:p>
    <w:p w:rsidR="00FB1F40" w:rsidRPr="005C06CE" w:rsidRDefault="00FB1F40" w:rsidP="00FB1F40">
      <w:pPr>
        <w:rPr>
          <w:b/>
          <w:bCs/>
          <w:lang w:val="en-US"/>
        </w:rPr>
      </w:pPr>
      <w:r w:rsidRPr="005C06CE">
        <w:rPr>
          <w:b/>
          <w:bCs/>
        </w:rPr>
        <w:t>Ключ:</w:t>
      </w:r>
    </w:p>
    <w:p w:rsidR="00FB1F40" w:rsidRPr="005C06CE" w:rsidRDefault="00FB1F40" w:rsidP="00FB1F40">
      <w:pPr>
        <w:spacing w:line="312" w:lineRule="atLeast"/>
        <w:jc w:val="center"/>
        <w:rPr>
          <w:b/>
          <w:iCs/>
          <w:color w:val="000000"/>
          <w:lang w:val="en-US"/>
        </w:rPr>
      </w:pPr>
      <w:r w:rsidRPr="005C06CE">
        <w:rPr>
          <w:b/>
          <w:iCs/>
          <w:color w:val="000000"/>
        </w:rPr>
        <w:t xml:space="preserve">Вариант </w:t>
      </w:r>
      <w:r>
        <w:rPr>
          <w:b/>
          <w:iCs/>
          <w:color w:val="000000"/>
        </w:rPr>
        <w:t xml:space="preserve">№ </w:t>
      </w:r>
      <w:r w:rsidRPr="005C06CE">
        <w:rPr>
          <w:b/>
          <w:iCs/>
          <w:color w:val="000000"/>
          <w:lang w:val="en-US"/>
        </w:rPr>
        <w:t>1</w:t>
      </w:r>
    </w:p>
    <w:p w:rsidR="00FB1F40" w:rsidRDefault="00FB1F40" w:rsidP="000D509E">
      <w:pPr>
        <w:jc w:val="both"/>
        <w:rPr>
          <w:b/>
          <w:color w:val="000000"/>
          <w:lang w:val="en-US"/>
        </w:rPr>
      </w:pPr>
      <w:r w:rsidRPr="005C06CE">
        <w:rPr>
          <w:b/>
          <w:color w:val="000000"/>
        </w:rPr>
        <w:t>Задание</w:t>
      </w:r>
      <w:r w:rsidRPr="005C06CE">
        <w:rPr>
          <w:b/>
          <w:color w:val="000000"/>
          <w:lang w:val="en-US"/>
        </w:rPr>
        <w:t xml:space="preserve"> </w:t>
      </w:r>
      <w:r w:rsidRPr="005C06CE">
        <w:rPr>
          <w:b/>
          <w:color w:val="000000"/>
        </w:rPr>
        <w:t>1</w:t>
      </w:r>
      <w:r w:rsidRPr="005C06CE">
        <w:rPr>
          <w:b/>
          <w:color w:val="000000"/>
          <w:lang w:val="en-US"/>
        </w:rPr>
        <w:t> </w:t>
      </w:r>
    </w:p>
    <w:p w:rsidR="00FB1F40" w:rsidRPr="002B07F1" w:rsidRDefault="00FB1F40" w:rsidP="000D509E">
      <w:pPr>
        <w:jc w:val="both"/>
        <w:rPr>
          <w:b/>
          <w:color w:val="000000"/>
        </w:rPr>
      </w:pPr>
      <w:r>
        <w:rPr>
          <w:b/>
          <w:color w:val="000000"/>
        </w:rPr>
        <w:t>Аудирование</w:t>
      </w:r>
    </w:p>
    <w:tbl>
      <w:tblPr>
        <w:tblW w:w="0" w:type="auto"/>
        <w:tblInd w:w="-137" w:type="dxa"/>
        <w:tblLayout w:type="fixed"/>
        <w:tblCellMar>
          <w:left w:w="0" w:type="dxa"/>
          <w:right w:w="0" w:type="dxa"/>
        </w:tblCellMar>
        <w:tblLook w:val="0000"/>
      </w:tblPr>
      <w:tblGrid>
        <w:gridCol w:w="1418"/>
        <w:gridCol w:w="425"/>
        <w:gridCol w:w="277"/>
        <w:gridCol w:w="365"/>
        <w:gridCol w:w="360"/>
        <w:gridCol w:w="360"/>
        <w:gridCol w:w="379"/>
      </w:tblGrid>
      <w:tr w:rsidR="00FB1F40" w:rsidRPr="00BD4E21" w:rsidTr="00C75EAF">
        <w:trPr>
          <w:trHeight w:val="259"/>
        </w:trPr>
        <w:tc>
          <w:tcPr>
            <w:tcW w:w="1418" w:type="dxa"/>
            <w:tcBorders>
              <w:top w:val="single" w:sz="4" w:space="0" w:color="auto"/>
              <w:left w:val="single" w:sz="4" w:space="0" w:color="auto"/>
              <w:bottom w:val="nil"/>
              <w:right w:val="nil"/>
            </w:tcBorders>
            <w:shd w:val="clear" w:color="auto" w:fill="FFFFFF"/>
          </w:tcPr>
          <w:p w:rsidR="00FB1F40" w:rsidRPr="00BD4E21" w:rsidRDefault="00FB1F40" w:rsidP="00C75EAF">
            <w:r w:rsidRPr="00BD4E21">
              <w:rPr>
                <w:color w:val="000000"/>
              </w:rPr>
              <w:t>Говорящий</w:t>
            </w:r>
          </w:p>
        </w:tc>
        <w:tc>
          <w:tcPr>
            <w:tcW w:w="425" w:type="dxa"/>
            <w:tcBorders>
              <w:top w:val="single" w:sz="4" w:space="0" w:color="auto"/>
              <w:left w:val="single" w:sz="4" w:space="0" w:color="auto"/>
              <w:bottom w:val="nil"/>
              <w:right w:val="nil"/>
            </w:tcBorders>
            <w:shd w:val="clear" w:color="auto" w:fill="FFFFFF"/>
            <w:vAlign w:val="center"/>
          </w:tcPr>
          <w:p w:rsidR="00FB1F40" w:rsidRPr="00BD4E21" w:rsidRDefault="00FB1F40" w:rsidP="00C75EAF">
            <w:pPr>
              <w:jc w:val="center"/>
            </w:pPr>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FB1F40" w:rsidRPr="00BD4E21" w:rsidRDefault="00FB1F40" w:rsidP="00C75EAF">
            <w:pPr>
              <w:jc w:val="center"/>
            </w:pPr>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FB1F40" w:rsidRPr="00BD4E21" w:rsidRDefault="00FB1F40" w:rsidP="00C75EAF">
            <w:pPr>
              <w:jc w:val="center"/>
            </w:pPr>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FB1F40" w:rsidRPr="00BD4E21" w:rsidRDefault="00FB1F40" w:rsidP="00C75EAF">
            <w:pPr>
              <w:jc w:val="center"/>
            </w:pPr>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FB1F40" w:rsidRPr="00BD4E21" w:rsidRDefault="00FB1F40" w:rsidP="00C75EAF">
            <w:pPr>
              <w:jc w:val="center"/>
            </w:pPr>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FB1F40" w:rsidRPr="00BD4E21" w:rsidRDefault="00FB1F40" w:rsidP="00C75EAF">
            <w:pPr>
              <w:jc w:val="center"/>
            </w:pPr>
            <w:r w:rsidRPr="00BD4E21">
              <w:rPr>
                <w:color w:val="000000"/>
              </w:rPr>
              <w:t>6</w:t>
            </w:r>
          </w:p>
        </w:tc>
      </w:tr>
      <w:tr w:rsidR="00FB1F40" w:rsidRPr="00BD4E21" w:rsidTr="00C75EAF">
        <w:trPr>
          <w:trHeight w:val="499"/>
        </w:trPr>
        <w:tc>
          <w:tcPr>
            <w:tcW w:w="1418" w:type="dxa"/>
            <w:tcBorders>
              <w:top w:val="single" w:sz="4" w:space="0" w:color="auto"/>
              <w:left w:val="single" w:sz="4" w:space="0" w:color="auto"/>
              <w:bottom w:val="single" w:sz="4" w:space="0" w:color="auto"/>
              <w:right w:val="nil"/>
            </w:tcBorders>
            <w:shd w:val="clear" w:color="auto" w:fill="FFFFFF"/>
          </w:tcPr>
          <w:p w:rsidR="00FB1F40" w:rsidRPr="00BD4E21" w:rsidRDefault="00FB1F40" w:rsidP="00C75EAF">
            <w:r w:rsidRPr="00BD4E21">
              <w:rPr>
                <w:color w:val="000000"/>
              </w:rPr>
              <w:t>Утверждение</w:t>
            </w:r>
          </w:p>
        </w:tc>
        <w:tc>
          <w:tcPr>
            <w:tcW w:w="425"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F</w:t>
            </w:r>
          </w:p>
        </w:tc>
        <w:tc>
          <w:tcPr>
            <w:tcW w:w="277"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E</w:t>
            </w:r>
          </w:p>
        </w:tc>
        <w:tc>
          <w:tcPr>
            <w:tcW w:w="365"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D</w:t>
            </w:r>
          </w:p>
        </w:tc>
        <w:tc>
          <w:tcPr>
            <w:tcW w:w="360"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A</w:t>
            </w:r>
          </w:p>
        </w:tc>
        <w:tc>
          <w:tcPr>
            <w:tcW w:w="360"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C</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FB1F40" w:rsidRPr="002B07F1" w:rsidRDefault="00FB1F40" w:rsidP="00C75EAF">
            <w:pPr>
              <w:jc w:val="center"/>
              <w:rPr>
                <w:lang w:val="en-US"/>
              </w:rPr>
            </w:pPr>
            <w:r>
              <w:rPr>
                <w:lang w:val="en-US"/>
              </w:rPr>
              <w:t>B</w:t>
            </w:r>
          </w:p>
        </w:tc>
      </w:tr>
    </w:tbl>
    <w:p w:rsidR="00FB1F40" w:rsidRDefault="00FB1F40" w:rsidP="00FB1F40">
      <w:pPr>
        <w:spacing w:after="120" w:line="312" w:lineRule="atLeast"/>
        <w:jc w:val="both"/>
        <w:rPr>
          <w:b/>
          <w:color w:val="000000"/>
          <w:lang w:val="en-US"/>
        </w:rPr>
      </w:pPr>
    </w:p>
    <w:p w:rsidR="00FB1F40" w:rsidRDefault="00FB1F40" w:rsidP="000D509E">
      <w:pPr>
        <w:spacing w:line="240" w:lineRule="atLeast"/>
        <w:jc w:val="both"/>
        <w:rPr>
          <w:b/>
          <w:color w:val="000000"/>
        </w:rPr>
      </w:pPr>
      <w:r w:rsidRPr="005C06CE">
        <w:rPr>
          <w:b/>
          <w:color w:val="000000"/>
        </w:rPr>
        <w:t>Задание</w:t>
      </w:r>
      <w:r w:rsidRPr="005C06CE">
        <w:rPr>
          <w:b/>
          <w:color w:val="000000"/>
          <w:lang w:val="en-US"/>
        </w:rPr>
        <w:t xml:space="preserve"> </w:t>
      </w:r>
      <w:r>
        <w:rPr>
          <w:b/>
          <w:color w:val="000000"/>
          <w:lang w:val="en-US"/>
        </w:rPr>
        <w:t>2</w:t>
      </w:r>
      <w:r w:rsidRPr="005C06CE">
        <w:rPr>
          <w:b/>
          <w:color w:val="000000"/>
          <w:lang w:val="en-US"/>
        </w:rPr>
        <w:t> </w:t>
      </w:r>
    </w:p>
    <w:p w:rsidR="00FB1F40" w:rsidRPr="002B07F1" w:rsidRDefault="00FB1F40" w:rsidP="000D509E">
      <w:pPr>
        <w:spacing w:line="240" w:lineRule="atLeast"/>
        <w:jc w:val="both"/>
        <w:rPr>
          <w:b/>
          <w:color w:val="000000"/>
        </w:rPr>
      </w:pPr>
      <w:r>
        <w:rPr>
          <w:b/>
          <w:color w:val="000000"/>
        </w:rPr>
        <w:t>Чтение</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90"/>
        <w:gridCol w:w="1290"/>
        <w:gridCol w:w="1290"/>
        <w:gridCol w:w="1290"/>
        <w:gridCol w:w="1290"/>
      </w:tblGrid>
      <w:tr w:rsidR="00FB1F40" w:rsidRPr="005C06CE" w:rsidTr="00C75EAF">
        <w:tc>
          <w:tcPr>
            <w:tcW w:w="1290" w:type="dxa"/>
            <w:tcBorders>
              <w:top w:val="outset" w:sz="6" w:space="0" w:color="auto"/>
              <w:bottom w:val="outset" w:sz="6" w:space="0" w:color="auto"/>
              <w:right w:val="outset" w:sz="6" w:space="0" w:color="auto"/>
            </w:tcBorders>
          </w:tcPr>
          <w:p w:rsidR="00FB1F40" w:rsidRPr="005C06CE" w:rsidRDefault="00FB1F40" w:rsidP="00C75EAF">
            <w:pPr>
              <w:spacing w:after="120" w:line="312" w:lineRule="atLeast"/>
              <w:jc w:val="center"/>
            </w:pPr>
            <w:r w:rsidRPr="005C06CE">
              <w:t>1</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spacing w:after="120" w:line="312" w:lineRule="atLeast"/>
              <w:jc w:val="center"/>
            </w:pPr>
            <w:r w:rsidRPr="005C06CE">
              <w:t>2</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spacing w:after="120" w:line="312" w:lineRule="atLeast"/>
              <w:jc w:val="center"/>
            </w:pPr>
            <w:r w:rsidRPr="005C06CE">
              <w:t>3</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spacing w:after="120" w:line="312" w:lineRule="atLeast"/>
              <w:jc w:val="center"/>
            </w:pPr>
            <w:r w:rsidRPr="005C06CE">
              <w:t>4</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spacing w:after="120" w:line="312" w:lineRule="atLeast"/>
              <w:jc w:val="center"/>
            </w:pPr>
            <w:r>
              <w:t>5</w:t>
            </w:r>
          </w:p>
        </w:tc>
      </w:tr>
      <w:tr w:rsidR="00995EFD" w:rsidRPr="005C06CE" w:rsidTr="00C75EAF">
        <w:tc>
          <w:tcPr>
            <w:tcW w:w="1290" w:type="dxa"/>
            <w:tcBorders>
              <w:top w:val="outset" w:sz="6" w:space="0" w:color="auto"/>
              <w:bottom w:val="outset" w:sz="6" w:space="0" w:color="auto"/>
              <w:right w:val="outset" w:sz="6" w:space="0" w:color="auto"/>
            </w:tcBorders>
          </w:tcPr>
          <w:p w:rsidR="00995EFD" w:rsidRPr="006A198E" w:rsidRDefault="00995EFD" w:rsidP="00C75EAF">
            <w:pPr>
              <w:jc w:val="center"/>
              <w:rPr>
                <w:lang w:val="en-US"/>
              </w:rPr>
            </w:pPr>
            <w:r>
              <w:rPr>
                <w:lang w:val="en-US"/>
              </w:rPr>
              <w:t>C</w:t>
            </w:r>
          </w:p>
        </w:tc>
        <w:tc>
          <w:tcPr>
            <w:tcW w:w="1290" w:type="dxa"/>
            <w:tcBorders>
              <w:top w:val="outset" w:sz="6" w:space="0" w:color="auto"/>
              <w:left w:val="outset" w:sz="6" w:space="0" w:color="auto"/>
              <w:bottom w:val="outset" w:sz="6" w:space="0" w:color="auto"/>
              <w:right w:val="outset" w:sz="6" w:space="0" w:color="auto"/>
            </w:tcBorders>
          </w:tcPr>
          <w:p w:rsidR="00995EFD" w:rsidRPr="006A198E" w:rsidRDefault="00995EFD" w:rsidP="00C75EAF">
            <w:pPr>
              <w:jc w:val="center"/>
              <w:rPr>
                <w:lang w:val="en-US"/>
              </w:rPr>
            </w:pPr>
            <w:r>
              <w:rPr>
                <w:lang w:val="en-US"/>
              </w:rPr>
              <w:t>B</w:t>
            </w:r>
          </w:p>
        </w:tc>
        <w:tc>
          <w:tcPr>
            <w:tcW w:w="1290" w:type="dxa"/>
            <w:tcBorders>
              <w:top w:val="outset" w:sz="6" w:space="0" w:color="auto"/>
              <w:left w:val="outset" w:sz="6" w:space="0" w:color="auto"/>
              <w:bottom w:val="outset" w:sz="6" w:space="0" w:color="auto"/>
              <w:right w:val="outset" w:sz="6" w:space="0" w:color="auto"/>
            </w:tcBorders>
          </w:tcPr>
          <w:p w:rsidR="00995EFD" w:rsidRPr="006A198E" w:rsidRDefault="00995EFD" w:rsidP="00C75EAF">
            <w:pPr>
              <w:jc w:val="center"/>
              <w:rPr>
                <w:lang w:val="en-US"/>
              </w:rPr>
            </w:pPr>
            <w:r>
              <w:rPr>
                <w:lang w:val="en-US"/>
              </w:rPr>
              <w:t>E</w:t>
            </w:r>
          </w:p>
        </w:tc>
        <w:tc>
          <w:tcPr>
            <w:tcW w:w="1290" w:type="dxa"/>
            <w:tcBorders>
              <w:top w:val="outset" w:sz="6" w:space="0" w:color="auto"/>
              <w:left w:val="outset" w:sz="6" w:space="0" w:color="auto"/>
              <w:bottom w:val="outset" w:sz="6" w:space="0" w:color="auto"/>
              <w:right w:val="outset" w:sz="6" w:space="0" w:color="auto"/>
            </w:tcBorders>
          </w:tcPr>
          <w:p w:rsidR="00995EFD" w:rsidRPr="006A198E" w:rsidRDefault="00995EFD" w:rsidP="00C75EAF">
            <w:pPr>
              <w:jc w:val="center"/>
              <w:rPr>
                <w:lang w:val="en-US"/>
              </w:rPr>
            </w:pPr>
            <w:r>
              <w:rPr>
                <w:lang w:val="en-US"/>
              </w:rPr>
              <w:t>D</w:t>
            </w:r>
          </w:p>
        </w:tc>
        <w:tc>
          <w:tcPr>
            <w:tcW w:w="1290" w:type="dxa"/>
            <w:tcBorders>
              <w:top w:val="outset" w:sz="6" w:space="0" w:color="auto"/>
              <w:left w:val="outset" w:sz="6" w:space="0" w:color="auto"/>
              <w:bottom w:val="outset" w:sz="6" w:space="0" w:color="auto"/>
              <w:right w:val="outset" w:sz="6" w:space="0" w:color="auto"/>
            </w:tcBorders>
          </w:tcPr>
          <w:p w:rsidR="00995EFD" w:rsidRPr="006A198E" w:rsidRDefault="00995EFD" w:rsidP="00C75EAF">
            <w:pPr>
              <w:jc w:val="center"/>
              <w:rPr>
                <w:lang w:val="en-US"/>
              </w:rPr>
            </w:pPr>
            <w:r>
              <w:rPr>
                <w:lang w:val="en-US"/>
              </w:rPr>
              <w:t>A</w:t>
            </w:r>
          </w:p>
        </w:tc>
      </w:tr>
    </w:tbl>
    <w:p w:rsidR="00FB1F40" w:rsidRPr="005C06CE" w:rsidRDefault="00FB1F40" w:rsidP="00FB1F40">
      <w:pPr>
        <w:jc w:val="both"/>
        <w:rPr>
          <w:b/>
          <w:bCs/>
          <w:lang w:val="en-US"/>
        </w:rPr>
      </w:pPr>
    </w:p>
    <w:p w:rsidR="00FB1F40" w:rsidRDefault="00FB1F40" w:rsidP="000D509E">
      <w:pPr>
        <w:jc w:val="both"/>
        <w:rPr>
          <w:b/>
          <w:color w:val="000000"/>
        </w:rPr>
      </w:pPr>
      <w:r w:rsidRPr="005C06CE">
        <w:rPr>
          <w:b/>
          <w:color w:val="000000"/>
        </w:rPr>
        <w:t>Задание</w:t>
      </w:r>
      <w:r w:rsidRPr="005C06CE">
        <w:rPr>
          <w:b/>
          <w:color w:val="000000"/>
          <w:lang w:val="en-US"/>
        </w:rPr>
        <w:t xml:space="preserve"> </w:t>
      </w:r>
      <w:r>
        <w:rPr>
          <w:b/>
          <w:color w:val="000000"/>
          <w:lang w:val="en-US"/>
        </w:rPr>
        <w:t>3</w:t>
      </w:r>
    </w:p>
    <w:p w:rsidR="00FB1F40" w:rsidRPr="005C06CE" w:rsidRDefault="00FB1F40" w:rsidP="000D509E">
      <w:pPr>
        <w:jc w:val="both"/>
        <w:rPr>
          <w:b/>
          <w:color w:val="000000"/>
        </w:rPr>
      </w:pPr>
      <w:r>
        <w:rPr>
          <w:b/>
          <w:color w:val="000000"/>
        </w:rPr>
        <w:t>Тест</w:t>
      </w:r>
      <w:r w:rsidRPr="005C06CE">
        <w:rPr>
          <w:b/>
          <w:color w:val="000000"/>
          <w:lang w:val="en-US"/>
        </w:rPr>
        <w:t> </w:t>
      </w:r>
    </w:p>
    <w:p w:rsidR="00FB1F40" w:rsidRPr="005C06CE" w:rsidRDefault="00A33D00" w:rsidP="00A33D00">
      <w:pPr>
        <w:numPr>
          <w:ilvl w:val="0"/>
          <w:numId w:val="78"/>
        </w:numPr>
        <w:shd w:val="clear" w:color="auto" w:fill="FFFFFF"/>
        <w:spacing w:before="75" w:line="195" w:lineRule="atLeast"/>
        <w:textAlignment w:val="baseline"/>
      </w:pPr>
      <w:r>
        <w:rPr>
          <w:lang w:val="en-US"/>
        </w:rPr>
        <w:t>a</w:t>
      </w:r>
    </w:p>
    <w:p w:rsidR="00FB1F40" w:rsidRPr="005C06CE" w:rsidRDefault="00FB1F40" w:rsidP="00A33D00">
      <w:pPr>
        <w:numPr>
          <w:ilvl w:val="0"/>
          <w:numId w:val="78"/>
        </w:numPr>
        <w:shd w:val="clear" w:color="auto" w:fill="FFFFFF"/>
        <w:spacing w:before="75" w:line="195" w:lineRule="atLeast"/>
        <w:ind w:left="375"/>
        <w:textAlignment w:val="baseline"/>
      </w:pPr>
      <w:r>
        <w:rPr>
          <w:lang w:val="en-US"/>
        </w:rPr>
        <w:t>b</w:t>
      </w:r>
    </w:p>
    <w:p w:rsidR="00FB1F40" w:rsidRPr="005C06CE" w:rsidRDefault="00A33D00" w:rsidP="00A33D00">
      <w:pPr>
        <w:numPr>
          <w:ilvl w:val="0"/>
          <w:numId w:val="78"/>
        </w:numPr>
        <w:shd w:val="clear" w:color="auto" w:fill="FFFFFF"/>
        <w:spacing w:before="75" w:line="195" w:lineRule="atLeast"/>
        <w:ind w:left="375"/>
        <w:textAlignment w:val="baseline"/>
      </w:pPr>
      <w:r>
        <w:rPr>
          <w:lang w:val="en-US"/>
        </w:rPr>
        <w:t>d</w:t>
      </w:r>
    </w:p>
    <w:p w:rsidR="00FB1F40" w:rsidRPr="005C06CE" w:rsidRDefault="00A33D00" w:rsidP="00A33D00">
      <w:pPr>
        <w:numPr>
          <w:ilvl w:val="0"/>
          <w:numId w:val="78"/>
        </w:numPr>
        <w:shd w:val="clear" w:color="auto" w:fill="FFFFFF"/>
        <w:spacing w:before="75" w:line="195" w:lineRule="atLeast"/>
        <w:ind w:left="375"/>
        <w:textAlignment w:val="baseline"/>
      </w:pPr>
      <w:r>
        <w:rPr>
          <w:lang w:val="en-US"/>
        </w:rPr>
        <w:t>c</w:t>
      </w:r>
    </w:p>
    <w:p w:rsidR="00FB1F40" w:rsidRPr="00F34B89" w:rsidRDefault="00A33D00" w:rsidP="00A33D00">
      <w:pPr>
        <w:numPr>
          <w:ilvl w:val="0"/>
          <w:numId w:val="78"/>
        </w:numPr>
        <w:shd w:val="clear" w:color="auto" w:fill="FFFFFF"/>
        <w:spacing w:before="75" w:line="195" w:lineRule="atLeast"/>
        <w:ind w:left="375"/>
        <w:textAlignment w:val="baseline"/>
      </w:pPr>
      <w:r>
        <w:rPr>
          <w:lang w:val="en-US"/>
        </w:rPr>
        <w:t>a</w:t>
      </w:r>
    </w:p>
    <w:p w:rsidR="00FB1F40" w:rsidRPr="00F34B89" w:rsidRDefault="00A33D00" w:rsidP="00A33D00">
      <w:pPr>
        <w:numPr>
          <w:ilvl w:val="0"/>
          <w:numId w:val="78"/>
        </w:numPr>
        <w:shd w:val="clear" w:color="auto" w:fill="FFFFFF"/>
        <w:spacing w:before="75" w:line="195" w:lineRule="atLeast"/>
        <w:ind w:left="375"/>
        <w:textAlignment w:val="baseline"/>
      </w:pPr>
      <w:r>
        <w:rPr>
          <w:lang w:val="en-US"/>
        </w:rPr>
        <w:t>b</w:t>
      </w:r>
    </w:p>
    <w:p w:rsidR="00FB1F40" w:rsidRPr="00F34B89" w:rsidRDefault="00A33D00" w:rsidP="00A33D00">
      <w:pPr>
        <w:numPr>
          <w:ilvl w:val="0"/>
          <w:numId w:val="78"/>
        </w:numPr>
        <w:shd w:val="clear" w:color="auto" w:fill="FFFFFF"/>
        <w:spacing w:before="75" w:line="195" w:lineRule="atLeast"/>
        <w:ind w:left="375"/>
        <w:textAlignment w:val="baseline"/>
      </w:pPr>
      <w:r>
        <w:rPr>
          <w:lang w:val="en-US"/>
        </w:rPr>
        <w:t>d</w:t>
      </w:r>
    </w:p>
    <w:p w:rsidR="00FB1F40" w:rsidRPr="00F34B89" w:rsidRDefault="00FB1F40" w:rsidP="00A33D00">
      <w:pPr>
        <w:numPr>
          <w:ilvl w:val="0"/>
          <w:numId w:val="78"/>
        </w:numPr>
        <w:shd w:val="clear" w:color="auto" w:fill="FFFFFF"/>
        <w:spacing w:before="75" w:line="195" w:lineRule="atLeast"/>
        <w:ind w:left="375"/>
        <w:textAlignment w:val="baseline"/>
      </w:pPr>
      <w:r>
        <w:rPr>
          <w:lang w:val="en-US"/>
        </w:rPr>
        <w:t>a</w:t>
      </w:r>
    </w:p>
    <w:p w:rsidR="00FB1F40" w:rsidRPr="00F34B89" w:rsidRDefault="00A33D00" w:rsidP="00A33D00">
      <w:pPr>
        <w:numPr>
          <w:ilvl w:val="0"/>
          <w:numId w:val="78"/>
        </w:numPr>
        <w:shd w:val="clear" w:color="auto" w:fill="FFFFFF"/>
        <w:spacing w:before="75" w:line="195" w:lineRule="atLeast"/>
        <w:ind w:left="375"/>
        <w:textAlignment w:val="baseline"/>
      </w:pPr>
      <w:r>
        <w:rPr>
          <w:lang w:val="en-US"/>
        </w:rPr>
        <w:t>b</w:t>
      </w:r>
    </w:p>
    <w:p w:rsidR="00FB1F40" w:rsidRPr="00F34B89" w:rsidRDefault="00A33D00" w:rsidP="00A33D00">
      <w:pPr>
        <w:numPr>
          <w:ilvl w:val="0"/>
          <w:numId w:val="78"/>
        </w:numPr>
        <w:shd w:val="clear" w:color="auto" w:fill="FFFFFF"/>
        <w:spacing w:before="75" w:line="195" w:lineRule="atLeast"/>
        <w:ind w:left="375"/>
        <w:textAlignment w:val="baseline"/>
      </w:pPr>
      <w:r>
        <w:rPr>
          <w:lang w:val="en-US"/>
        </w:rPr>
        <w:t>c</w:t>
      </w:r>
    </w:p>
    <w:p w:rsidR="00FB1F40" w:rsidRPr="00F34B89" w:rsidRDefault="00A33D00" w:rsidP="00A33D00">
      <w:pPr>
        <w:numPr>
          <w:ilvl w:val="0"/>
          <w:numId w:val="78"/>
        </w:numPr>
        <w:shd w:val="clear" w:color="auto" w:fill="FFFFFF"/>
        <w:spacing w:before="75" w:line="195" w:lineRule="atLeast"/>
        <w:ind w:left="375"/>
        <w:textAlignment w:val="baseline"/>
      </w:pPr>
      <w:r>
        <w:rPr>
          <w:lang w:val="en-US"/>
        </w:rPr>
        <w:t>a</w:t>
      </w:r>
    </w:p>
    <w:p w:rsidR="00FB1F40" w:rsidRPr="005C06CE" w:rsidRDefault="00A33D00" w:rsidP="00A33D00">
      <w:pPr>
        <w:numPr>
          <w:ilvl w:val="0"/>
          <w:numId w:val="78"/>
        </w:numPr>
        <w:shd w:val="clear" w:color="auto" w:fill="FFFFFF"/>
        <w:spacing w:before="75" w:line="195" w:lineRule="atLeast"/>
        <w:ind w:left="375"/>
        <w:textAlignment w:val="baseline"/>
      </w:pPr>
      <w:r>
        <w:rPr>
          <w:lang w:val="en-US"/>
        </w:rPr>
        <w:t>d</w:t>
      </w:r>
    </w:p>
    <w:p w:rsidR="00FB1F40" w:rsidRPr="005C06CE" w:rsidRDefault="00FB1F40" w:rsidP="00FB1F40">
      <w:pPr>
        <w:spacing w:line="312" w:lineRule="atLeast"/>
        <w:jc w:val="center"/>
        <w:rPr>
          <w:b/>
          <w:iCs/>
          <w:color w:val="000000"/>
          <w:lang w:val="en-US"/>
        </w:rPr>
      </w:pPr>
      <w:r w:rsidRPr="005C06CE">
        <w:rPr>
          <w:b/>
          <w:iCs/>
          <w:color w:val="000000"/>
        </w:rPr>
        <w:t xml:space="preserve">Вариант </w:t>
      </w:r>
      <w:r>
        <w:rPr>
          <w:b/>
          <w:iCs/>
          <w:color w:val="000000"/>
        </w:rPr>
        <w:t xml:space="preserve">№ </w:t>
      </w:r>
      <w:r w:rsidRPr="005C06CE">
        <w:rPr>
          <w:b/>
          <w:iCs/>
          <w:color w:val="000000"/>
          <w:lang w:val="en-US"/>
        </w:rPr>
        <w:t>2</w:t>
      </w:r>
    </w:p>
    <w:p w:rsidR="00FB1F40" w:rsidRDefault="00FB1F40" w:rsidP="00FB1F40">
      <w:pPr>
        <w:spacing w:line="312" w:lineRule="atLeast"/>
        <w:jc w:val="center"/>
        <w:rPr>
          <w:b/>
          <w:iCs/>
          <w:color w:val="000000"/>
          <w:lang w:val="en-US"/>
        </w:rPr>
      </w:pPr>
    </w:p>
    <w:p w:rsidR="00FB1F40" w:rsidRDefault="00FB1F40" w:rsidP="000D509E">
      <w:pPr>
        <w:jc w:val="both"/>
        <w:rPr>
          <w:b/>
          <w:color w:val="000000"/>
          <w:lang w:val="en-US"/>
        </w:rPr>
      </w:pPr>
      <w:r w:rsidRPr="005C06CE">
        <w:rPr>
          <w:b/>
          <w:color w:val="000000"/>
        </w:rPr>
        <w:t>Задание</w:t>
      </w:r>
      <w:r w:rsidRPr="005C06CE">
        <w:rPr>
          <w:b/>
          <w:color w:val="000000"/>
          <w:lang w:val="en-US"/>
        </w:rPr>
        <w:t xml:space="preserve"> </w:t>
      </w:r>
      <w:r w:rsidRPr="005C06CE">
        <w:rPr>
          <w:b/>
          <w:color w:val="000000"/>
        </w:rPr>
        <w:t>1</w:t>
      </w:r>
      <w:r w:rsidRPr="005C06CE">
        <w:rPr>
          <w:b/>
          <w:color w:val="000000"/>
          <w:lang w:val="en-US"/>
        </w:rPr>
        <w:t> </w:t>
      </w:r>
    </w:p>
    <w:p w:rsidR="00FB1F40" w:rsidRPr="002B07F1" w:rsidRDefault="00FB1F40" w:rsidP="000D509E">
      <w:pPr>
        <w:jc w:val="both"/>
        <w:rPr>
          <w:b/>
          <w:color w:val="000000"/>
        </w:rPr>
      </w:pPr>
      <w:r>
        <w:rPr>
          <w:b/>
          <w:color w:val="000000"/>
        </w:rPr>
        <w:t>Аудирование</w:t>
      </w:r>
    </w:p>
    <w:tbl>
      <w:tblPr>
        <w:tblW w:w="0" w:type="auto"/>
        <w:tblInd w:w="-137" w:type="dxa"/>
        <w:tblLayout w:type="fixed"/>
        <w:tblCellMar>
          <w:left w:w="0" w:type="dxa"/>
          <w:right w:w="0" w:type="dxa"/>
        </w:tblCellMar>
        <w:tblLook w:val="0000"/>
      </w:tblPr>
      <w:tblGrid>
        <w:gridCol w:w="1418"/>
        <w:gridCol w:w="425"/>
        <w:gridCol w:w="277"/>
        <w:gridCol w:w="365"/>
        <w:gridCol w:w="360"/>
        <w:gridCol w:w="360"/>
        <w:gridCol w:w="379"/>
      </w:tblGrid>
      <w:tr w:rsidR="00FB1F40" w:rsidRPr="00BD4E21" w:rsidTr="00C75EAF">
        <w:trPr>
          <w:trHeight w:val="259"/>
        </w:trPr>
        <w:tc>
          <w:tcPr>
            <w:tcW w:w="1418" w:type="dxa"/>
            <w:tcBorders>
              <w:top w:val="single" w:sz="4" w:space="0" w:color="auto"/>
              <w:left w:val="single" w:sz="4" w:space="0" w:color="auto"/>
              <w:bottom w:val="nil"/>
              <w:right w:val="nil"/>
            </w:tcBorders>
            <w:shd w:val="clear" w:color="auto" w:fill="FFFFFF"/>
          </w:tcPr>
          <w:p w:rsidR="00FB1F40" w:rsidRPr="00BD4E21" w:rsidRDefault="00FB1F40" w:rsidP="00C75EAF">
            <w:r w:rsidRPr="00BD4E21">
              <w:rPr>
                <w:color w:val="000000"/>
              </w:rPr>
              <w:t>Говорящий</w:t>
            </w:r>
          </w:p>
        </w:tc>
        <w:tc>
          <w:tcPr>
            <w:tcW w:w="425" w:type="dxa"/>
            <w:tcBorders>
              <w:top w:val="single" w:sz="4" w:space="0" w:color="auto"/>
              <w:left w:val="single" w:sz="4" w:space="0" w:color="auto"/>
              <w:bottom w:val="nil"/>
              <w:right w:val="nil"/>
            </w:tcBorders>
            <w:shd w:val="clear" w:color="auto" w:fill="FFFFFF"/>
            <w:vAlign w:val="center"/>
          </w:tcPr>
          <w:p w:rsidR="00FB1F40" w:rsidRPr="00BD4E21" w:rsidRDefault="00FB1F40" w:rsidP="00C75EAF">
            <w:pPr>
              <w:jc w:val="center"/>
            </w:pPr>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FB1F40" w:rsidRPr="00BD4E21" w:rsidRDefault="00FB1F40" w:rsidP="00C75EAF">
            <w:pPr>
              <w:jc w:val="center"/>
            </w:pPr>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FB1F40" w:rsidRPr="00BD4E21" w:rsidRDefault="00FB1F40" w:rsidP="00C75EAF">
            <w:pPr>
              <w:jc w:val="center"/>
            </w:pPr>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FB1F40" w:rsidRPr="00BD4E21" w:rsidRDefault="00FB1F40" w:rsidP="00C75EAF">
            <w:pPr>
              <w:jc w:val="center"/>
            </w:pPr>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FB1F40" w:rsidRPr="00BD4E21" w:rsidRDefault="00FB1F40" w:rsidP="00C75EAF">
            <w:pPr>
              <w:jc w:val="center"/>
            </w:pPr>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FB1F40" w:rsidRPr="00BD4E21" w:rsidRDefault="00FB1F40" w:rsidP="00C75EAF">
            <w:pPr>
              <w:jc w:val="center"/>
            </w:pPr>
            <w:r w:rsidRPr="00BD4E21">
              <w:rPr>
                <w:color w:val="000000"/>
              </w:rPr>
              <w:t>6</w:t>
            </w:r>
          </w:p>
        </w:tc>
      </w:tr>
      <w:tr w:rsidR="00FB1F40" w:rsidRPr="00BD4E21" w:rsidTr="00C75EAF">
        <w:trPr>
          <w:trHeight w:val="499"/>
        </w:trPr>
        <w:tc>
          <w:tcPr>
            <w:tcW w:w="1418" w:type="dxa"/>
            <w:tcBorders>
              <w:top w:val="single" w:sz="4" w:space="0" w:color="auto"/>
              <w:left w:val="single" w:sz="4" w:space="0" w:color="auto"/>
              <w:bottom w:val="single" w:sz="4" w:space="0" w:color="auto"/>
              <w:right w:val="nil"/>
            </w:tcBorders>
            <w:shd w:val="clear" w:color="auto" w:fill="FFFFFF"/>
          </w:tcPr>
          <w:p w:rsidR="00FB1F40" w:rsidRPr="00BD4E21" w:rsidRDefault="00FB1F40" w:rsidP="00C75EAF">
            <w:r w:rsidRPr="00BD4E21">
              <w:rPr>
                <w:color w:val="000000"/>
              </w:rPr>
              <w:lastRenderedPageBreak/>
              <w:t>Утверждение</w:t>
            </w:r>
          </w:p>
        </w:tc>
        <w:tc>
          <w:tcPr>
            <w:tcW w:w="425"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F</w:t>
            </w:r>
          </w:p>
        </w:tc>
        <w:tc>
          <w:tcPr>
            <w:tcW w:w="277"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E</w:t>
            </w:r>
          </w:p>
        </w:tc>
        <w:tc>
          <w:tcPr>
            <w:tcW w:w="365"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D</w:t>
            </w:r>
          </w:p>
        </w:tc>
        <w:tc>
          <w:tcPr>
            <w:tcW w:w="360"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A</w:t>
            </w:r>
          </w:p>
        </w:tc>
        <w:tc>
          <w:tcPr>
            <w:tcW w:w="360"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C</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FB1F40" w:rsidRPr="002B07F1" w:rsidRDefault="00FB1F40" w:rsidP="00C75EAF">
            <w:pPr>
              <w:jc w:val="center"/>
              <w:rPr>
                <w:lang w:val="en-US"/>
              </w:rPr>
            </w:pPr>
            <w:r>
              <w:rPr>
                <w:lang w:val="en-US"/>
              </w:rPr>
              <w:t>B</w:t>
            </w:r>
          </w:p>
        </w:tc>
      </w:tr>
    </w:tbl>
    <w:p w:rsidR="00FB1F40" w:rsidRDefault="00FB1F40" w:rsidP="00FB1F40">
      <w:pPr>
        <w:jc w:val="both"/>
        <w:rPr>
          <w:b/>
          <w:color w:val="000000"/>
          <w:lang w:val="en-US"/>
        </w:rPr>
      </w:pPr>
    </w:p>
    <w:p w:rsidR="00FB1F40" w:rsidRDefault="00FB1F40" w:rsidP="00FB1F40">
      <w:pPr>
        <w:jc w:val="both"/>
        <w:rPr>
          <w:b/>
          <w:color w:val="000000"/>
        </w:rPr>
      </w:pPr>
      <w:r w:rsidRPr="005C06CE">
        <w:rPr>
          <w:b/>
          <w:color w:val="000000"/>
        </w:rPr>
        <w:t>Задание</w:t>
      </w:r>
      <w:r w:rsidRPr="005C06CE">
        <w:rPr>
          <w:b/>
          <w:color w:val="000000"/>
          <w:lang w:val="en-US"/>
        </w:rPr>
        <w:t xml:space="preserve"> </w:t>
      </w:r>
      <w:r>
        <w:rPr>
          <w:b/>
          <w:color w:val="000000"/>
          <w:lang w:val="en-US"/>
        </w:rPr>
        <w:t>2</w:t>
      </w:r>
      <w:r w:rsidRPr="005C06CE">
        <w:rPr>
          <w:b/>
          <w:color w:val="000000"/>
          <w:lang w:val="en-US"/>
        </w:rPr>
        <w:t> </w:t>
      </w:r>
    </w:p>
    <w:p w:rsidR="00FB1F40" w:rsidRPr="002B07F1" w:rsidRDefault="00FB1F40" w:rsidP="00FB1F40">
      <w:pPr>
        <w:jc w:val="both"/>
        <w:rPr>
          <w:b/>
          <w:color w:val="000000"/>
        </w:rPr>
      </w:pPr>
      <w:r>
        <w:rPr>
          <w:b/>
          <w:color w:val="000000"/>
        </w:rPr>
        <w:t>Чтение</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90"/>
        <w:gridCol w:w="1290"/>
        <w:gridCol w:w="1290"/>
        <w:gridCol w:w="1290"/>
        <w:gridCol w:w="1290"/>
      </w:tblGrid>
      <w:tr w:rsidR="005029B0" w:rsidRPr="005C06CE" w:rsidTr="00C75EAF">
        <w:tc>
          <w:tcPr>
            <w:tcW w:w="1290" w:type="dxa"/>
            <w:tcBorders>
              <w:top w:val="outset" w:sz="6" w:space="0" w:color="auto"/>
              <w:bottom w:val="outset" w:sz="6" w:space="0" w:color="auto"/>
              <w:right w:val="outset" w:sz="6" w:space="0" w:color="auto"/>
            </w:tcBorders>
          </w:tcPr>
          <w:p w:rsidR="005029B0" w:rsidRPr="005C06CE" w:rsidRDefault="005029B0" w:rsidP="00C75EAF">
            <w:pPr>
              <w:jc w:val="center"/>
            </w:pPr>
            <w:r w:rsidRPr="005C06CE">
              <w:t>1</w:t>
            </w:r>
          </w:p>
        </w:tc>
        <w:tc>
          <w:tcPr>
            <w:tcW w:w="1290" w:type="dxa"/>
            <w:tcBorders>
              <w:top w:val="outset" w:sz="6" w:space="0" w:color="auto"/>
              <w:left w:val="outset" w:sz="6" w:space="0" w:color="auto"/>
              <w:bottom w:val="outset" w:sz="6" w:space="0" w:color="auto"/>
              <w:right w:val="outset" w:sz="6" w:space="0" w:color="auto"/>
            </w:tcBorders>
          </w:tcPr>
          <w:p w:rsidR="005029B0" w:rsidRPr="005C06CE" w:rsidRDefault="005029B0" w:rsidP="00C75EAF">
            <w:pPr>
              <w:jc w:val="center"/>
            </w:pPr>
            <w:r w:rsidRPr="005C06CE">
              <w:t>2</w:t>
            </w:r>
          </w:p>
        </w:tc>
        <w:tc>
          <w:tcPr>
            <w:tcW w:w="1290" w:type="dxa"/>
            <w:tcBorders>
              <w:top w:val="outset" w:sz="6" w:space="0" w:color="auto"/>
              <w:left w:val="outset" w:sz="6" w:space="0" w:color="auto"/>
              <w:bottom w:val="outset" w:sz="6" w:space="0" w:color="auto"/>
              <w:right w:val="outset" w:sz="6" w:space="0" w:color="auto"/>
            </w:tcBorders>
          </w:tcPr>
          <w:p w:rsidR="005029B0" w:rsidRPr="005C06CE" w:rsidRDefault="005029B0" w:rsidP="00C75EAF">
            <w:pPr>
              <w:jc w:val="center"/>
            </w:pPr>
            <w:r w:rsidRPr="005C06CE">
              <w:t>3</w:t>
            </w:r>
          </w:p>
        </w:tc>
        <w:tc>
          <w:tcPr>
            <w:tcW w:w="1290" w:type="dxa"/>
            <w:tcBorders>
              <w:top w:val="outset" w:sz="6" w:space="0" w:color="auto"/>
              <w:left w:val="outset" w:sz="6" w:space="0" w:color="auto"/>
              <w:bottom w:val="outset" w:sz="6" w:space="0" w:color="auto"/>
              <w:right w:val="outset" w:sz="6" w:space="0" w:color="auto"/>
            </w:tcBorders>
          </w:tcPr>
          <w:p w:rsidR="005029B0" w:rsidRPr="005C06CE" w:rsidRDefault="005029B0" w:rsidP="00C75EAF">
            <w:pPr>
              <w:jc w:val="center"/>
            </w:pPr>
            <w:r w:rsidRPr="005C06CE">
              <w:t>4</w:t>
            </w:r>
          </w:p>
        </w:tc>
        <w:tc>
          <w:tcPr>
            <w:tcW w:w="1290" w:type="dxa"/>
            <w:tcBorders>
              <w:top w:val="outset" w:sz="6" w:space="0" w:color="auto"/>
              <w:left w:val="outset" w:sz="6" w:space="0" w:color="auto"/>
              <w:bottom w:val="outset" w:sz="6" w:space="0" w:color="auto"/>
              <w:right w:val="outset" w:sz="6" w:space="0" w:color="auto"/>
            </w:tcBorders>
          </w:tcPr>
          <w:p w:rsidR="005029B0" w:rsidRPr="005C06CE" w:rsidRDefault="005029B0" w:rsidP="00C75EAF">
            <w:pPr>
              <w:jc w:val="center"/>
            </w:pPr>
            <w:r>
              <w:t>5</w:t>
            </w:r>
          </w:p>
        </w:tc>
      </w:tr>
      <w:tr w:rsidR="005029B0" w:rsidRPr="005C06CE" w:rsidTr="00C75EAF">
        <w:tc>
          <w:tcPr>
            <w:tcW w:w="1290" w:type="dxa"/>
            <w:tcBorders>
              <w:top w:val="outset" w:sz="6" w:space="0" w:color="auto"/>
              <w:bottom w:val="outset" w:sz="6" w:space="0" w:color="auto"/>
              <w:right w:val="outset" w:sz="6" w:space="0" w:color="auto"/>
            </w:tcBorders>
          </w:tcPr>
          <w:p w:rsidR="005029B0" w:rsidRPr="006A198E" w:rsidRDefault="005029B0" w:rsidP="00C75EAF">
            <w:pPr>
              <w:jc w:val="center"/>
              <w:rPr>
                <w:lang w:val="en-US"/>
              </w:rPr>
            </w:pPr>
            <w:r>
              <w:rPr>
                <w:lang w:val="en-US"/>
              </w:rPr>
              <w:t>A</w:t>
            </w:r>
          </w:p>
        </w:tc>
        <w:tc>
          <w:tcPr>
            <w:tcW w:w="1290" w:type="dxa"/>
            <w:tcBorders>
              <w:top w:val="outset" w:sz="6" w:space="0" w:color="auto"/>
              <w:left w:val="outset" w:sz="6" w:space="0" w:color="auto"/>
              <w:bottom w:val="outset" w:sz="6" w:space="0" w:color="auto"/>
              <w:right w:val="outset" w:sz="6" w:space="0" w:color="auto"/>
            </w:tcBorders>
          </w:tcPr>
          <w:p w:rsidR="005029B0" w:rsidRPr="006A198E" w:rsidRDefault="005029B0" w:rsidP="00C75EAF">
            <w:pPr>
              <w:jc w:val="center"/>
              <w:rPr>
                <w:lang w:val="en-US"/>
              </w:rPr>
            </w:pPr>
            <w:r>
              <w:rPr>
                <w:lang w:val="en-US"/>
              </w:rPr>
              <w:t>D</w:t>
            </w:r>
          </w:p>
        </w:tc>
        <w:tc>
          <w:tcPr>
            <w:tcW w:w="1290" w:type="dxa"/>
            <w:tcBorders>
              <w:top w:val="outset" w:sz="6" w:space="0" w:color="auto"/>
              <w:left w:val="outset" w:sz="6" w:space="0" w:color="auto"/>
              <w:bottom w:val="outset" w:sz="6" w:space="0" w:color="auto"/>
              <w:right w:val="outset" w:sz="6" w:space="0" w:color="auto"/>
            </w:tcBorders>
          </w:tcPr>
          <w:p w:rsidR="005029B0" w:rsidRPr="006A198E" w:rsidRDefault="005029B0" w:rsidP="00C75EAF">
            <w:pPr>
              <w:jc w:val="center"/>
              <w:rPr>
                <w:lang w:val="en-US"/>
              </w:rPr>
            </w:pPr>
            <w:r>
              <w:rPr>
                <w:lang w:val="en-US"/>
              </w:rPr>
              <w:t>E</w:t>
            </w:r>
          </w:p>
        </w:tc>
        <w:tc>
          <w:tcPr>
            <w:tcW w:w="1290" w:type="dxa"/>
            <w:tcBorders>
              <w:top w:val="outset" w:sz="6" w:space="0" w:color="auto"/>
              <w:left w:val="outset" w:sz="6" w:space="0" w:color="auto"/>
              <w:bottom w:val="outset" w:sz="6" w:space="0" w:color="auto"/>
              <w:right w:val="outset" w:sz="6" w:space="0" w:color="auto"/>
            </w:tcBorders>
          </w:tcPr>
          <w:p w:rsidR="005029B0" w:rsidRPr="006A198E" w:rsidRDefault="005029B0" w:rsidP="00C75EAF">
            <w:pPr>
              <w:jc w:val="center"/>
              <w:rPr>
                <w:lang w:val="en-US"/>
              </w:rPr>
            </w:pPr>
            <w:r>
              <w:rPr>
                <w:lang w:val="en-US"/>
              </w:rPr>
              <w:t>C</w:t>
            </w:r>
          </w:p>
        </w:tc>
        <w:tc>
          <w:tcPr>
            <w:tcW w:w="1290" w:type="dxa"/>
            <w:tcBorders>
              <w:top w:val="outset" w:sz="6" w:space="0" w:color="auto"/>
              <w:left w:val="outset" w:sz="6" w:space="0" w:color="auto"/>
              <w:bottom w:val="outset" w:sz="6" w:space="0" w:color="auto"/>
              <w:right w:val="outset" w:sz="6" w:space="0" w:color="auto"/>
            </w:tcBorders>
          </w:tcPr>
          <w:p w:rsidR="005029B0" w:rsidRPr="006A198E" w:rsidRDefault="005029B0" w:rsidP="00C75EAF">
            <w:pPr>
              <w:jc w:val="center"/>
              <w:rPr>
                <w:lang w:val="en-US"/>
              </w:rPr>
            </w:pPr>
            <w:r>
              <w:rPr>
                <w:lang w:val="en-US"/>
              </w:rPr>
              <w:t>B</w:t>
            </w:r>
          </w:p>
        </w:tc>
      </w:tr>
    </w:tbl>
    <w:p w:rsidR="00FB1F40" w:rsidRPr="005C06CE" w:rsidRDefault="00FB1F40" w:rsidP="00FB1F40">
      <w:pPr>
        <w:jc w:val="both"/>
        <w:rPr>
          <w:b/>
          <w:bCs/>
          <w:lang w:val="en-US"/>
        </w:rPr>
      </w:pPr>
    </w:p>
    <w:p w:rsidR="00FB1F40" w:rsidRDefault="00FB1F40" w:rsidP="000D509E">
      <w:pPr>
        <w:jc w:val="both"/>
        <w:rPr>
          <w:b/>
          <w:color w:val="000000"/>
        </w:rPr>
      </w:pPr>
      <w:r w:rsidRPr="005C06CE">
        <w:rPr>
          <w:b/>
          <w:color w:val="000000"/>
        </w:rPr>
        <w:t>Задание</w:t>
      </w:r>
      <w:r w:rsidRPr="005C06CE">
        <w:rPr>
          <w:b/>
          <w:color w:val="000000"/>
          <w:lang w:val="en-US"/>
        </w:rPr>
        <w:t xml:space="preserve"> </w:t>
      </w:r>
      <w:r>
        <w:rPr>
          <w:b/>
          <w:color w:val="000000"/>
          <w:lang w:val="en-US"/>
        </w:rPr>
        <w:t>3</w:t>
      </w:r>
    </w:p>
    <w:p w:rsidR="00FB1F40" w:rsidRPr="005C06CE" w:rsidRDefault="00FB1F40" w:rsidP="000D509E">
      <w:pPr>
        <w:jc w:val="both"/>
        <w:rPr>
          <w:b/>
          <w:color w:val="000000"/>
        </w:rPr>
      </w:pPr>
      <w:r>
        <w:rPr>
          <w:b/>
          <w:color w:val="000000"/>
        </w:rPr>
        <w:t>Тест</w:t>
      </w:r>
      <w:r w:rsidRPr="005C06CE">
        <w:rPr>
          <w:b/>
          <w:color w:val="000000"/>
          <w:lang w:val="en-US"/>
        </w:rPr>
        <w:t> </w:t>
      </w:r>
    </w:p>
    <w:p w:rsidR="00FB1F40" w:rsidRPr="005C06CE" w:rsidRDefault="005029B0" w:rsidP="005029B0">
      <w:pPr>
        <w:numPr>
          <w:ilvl w:val="1"/>
          <w:numId w:val="79"/>
        </w:numPr>
        <w:suppressAutoHyphens/>
        <w:rPr>
          <w:rFonts w:eastAsia="Calibri"/>
          <w:lang w:val="en-US" w:eastAsia="en-US"/>
        </w:rPr>
      </w:pPr>
      <w:r>
        <w:rPr>
          <w:rFonts w:eastAsia="Calibri"/>
          <w:lang w:val="en-US" w:eastAsia="en-US"/>
        </w:rPr>
        <w:t>b</w:t>
      </w:r>
    </w:p>
    <w:p w:rsidR="00FB1F40" w:rsidRPr="005C06CE" w:rsidRDefault="005029B0" w:rsidP="005029B0">
      <w:pPr>
        <w:numPr>
          <w:ilvl w:val="1"/>
          <w:numId w:val="79"/>
        </w:numPr>
        <w:suppressAutoHyphens/>
        <w:rPr>
          <w:rFonts w:eastAsia="Calibri"/>
          <w:lang w:val="en-US" w:eastAsia="en-US"/>
        </w:rPr>
      </w:pPr>
      <w:r>
        <w:rPr>
          <w:rFonts w:eastAsia="Calibri"/>
          <w:lang w:val="en-US" w:eastAsia="en-US"/>
        </w:rPr>
        <w:t>a</w:t>
      </w:r>
    </w:p>
    <w:p w:rsidR="00FB1F40" w:rsidRPr="005C06CE" w:rsidRDefault="00FB1F40" w:rsidP="005029B0">
      <w:pPr>
        <w:numPr>
          <w:ilvl w:val="1"/>
          <w:numId w:val="79"/>
        </w:numPr>
        <w:suppressAutoHyphens/>
        <w:rPr>
          <w:rFonts w:eastAsia="Calibri"/>
          <w:lang w:val="en-US" w:eastAsia="en-US"/>
        </w:rPr>
      </w:pPr>
      <w:r w:rsidRPr="005C06CE">
        <w:rPr>
          <w:rFonts w:eastAsia="Calibri"/>
          <w:lang w:val="en-US" w:eastAsia="en-US"/>
        </w:rPr>
        <w:t>b</w:t>
      </w:r>
    </w:p>
    <w:p w:rsidR="00FB1F40" w:rsidRPr="005C06CE" w:rsidRDefault="005029B0" w:rsidP="005029B0">
      <w:pPr>
        <w:numPr>
          <w:ilvl w:val="1"/>
          <w:numId w:val="79"/>
        </w:numPr>
        <w:suppressAutoHyphens/>
        <w:rPr>
          <w:rFonts w:eastAsia="Calibri"/>
          <w:lang w:val="en-US" w:eastAsia="en-US"/>
        </w:rPr>
      </w:pPr>
      <w:r>
        <w:rPr>
          <w:rFonts w:eastAsia="Calibri"/>
          <w:lang w:val="en-US" w:eastAsia="en-US"/>
        </w:rPr>
        <w:t>c</w:t>
      </w:r>
    </w:p>
    <w:p w:rsidR="00FB1F40" w:rsidRDefault="005029B0" w:rsidP="005029B0">
      <w:pPr>
        <w:numPr>
          <w:ilvl w:val="1"/>
          <w:numId w:val="79"/>
        </w:numPr>
        <w:suppressAutoHyphens/>
        <w:rPr>
          <w:rFonts w:eastAsia="Calibri"/>
          <w:lang w:val="en-US" w:eastAsia="en-US"/>
        </w:rPr>
      </w:pPr>
      <w:r>
        <w:rPr>
          <w:rFonts w:eastAsia="Calibri"/>
          <w:lang w:val="en-US" w:eastAsia="en-US"/>
        </w:rPr>
        <w:t>c</w:t>
      </w:r>
    </w:p>
    <w:p w:rsidR="00FB1F40" w:rsidRDefault="005029B0" w:rsidP="005029B0">
      <w:pPr>
        <w:numPr>
          <w:ilvl w:val="1"/>
          <w:numId w:val="79"/>
        </w:numPr>
        <w:suppressAutoHyphens/>
        <w:rPr>
          <w:rFonts w:eastAsia="Calibri"/>
          <w:lang w:val="en-US" w:eastAsia="en-US"/>
        </w:rPr>
      </w:pPr>
      <w:r>
        <w:rPr>
          <w:rFonts w:eastAsia="Calibri"/>
          <w:lang w:val="en-US" w:eastAsia="en-US"/>
        </w:rPr>
        <w:t>d</w:t>
      </w:r>
    </w:p>
    <w:p w:rsidR="00FB1F40" w:rsidRDefault="005029B0" w:rsidP="005029B0">
      <w:pPr>
        <w:numPr>
          <w:ilvl w:val="1"/>
          <w:numId w:val="79"/>
        </w:numPr>
        <w:suppressAutoHyphens/>
        <w:rPr>
          <w:rFonts w:eastAsia="Calibri"/>
          <w:lang w:val="en-US" w:eastAsia="en-US"/>
        </w:rPr>
      </w:pPr>
      <w:r>
        <w:rPr>
          <w:rFonts w:eastAsia="Calibri"/>
          <w:lang w:val="en-US" w:eastAsia="en-US"/>
        </w:rPr>
        <w:t>b</w:t>
      </w:r>
    </w:p>
    <w:p w:rsidR="00FB1F40" w:rsidRDefault="005029B0" w:rsidP="005029B0">
      <w:pPr>
        <w:numPr>
          <w:ilvl w:val="1"/>
          <w:numId w:val="79"/>
        </w:numPr>
        <w:suppressAutoHyphens/>
        <w:rPr>
          <w:rFonts w:eastAsia="Calibri"/>
          <w:lang w:val="en-US" w:eastAsia="en-US"/>
        </w:rPr>
      </w:pPr>
      <w:r>
        <w:rPr>
          <w:rFonts w:eastAsia="Calibri"/>
          <w:lang w:val="en-US" w:eastAsia="en-US"/>
        </w:rPr>
        <w:t>c</w:t>
      </w:r>
    </w:p>
    <w:p w:rsidR="00FB1F40" w:rsidRDefault="005029B0" w:rsidP="005029B0">
      <w:pPr>
        <w:numPr>
          <w:ilvl w:val="1"/>
          <w:numId w:val="79"/>
        </w:numPr>
        <w:suppressAutoHyphens/>
        <w:rPr>
          <w:rFonts w:eastAsia="Calibri"/>
          <w:lang w:val="en-US" w:eastAsia="en-US"/>
        </w:rPr>
      </w:pPr>
      <w:r>
        <w:rPr>
          <w:rFonts w:eastAsia="Calibri"/>
          <w:lang w:val="en-US" w:eastAsia="en-US"/>
        </w:rPr>
        <w:t>a</w:t>
      </w:r>
    </w:p>
    <w:p w:rsidR="00FB1F40" w:rsidRDefault="005029B0" w:rsidP="005029B0">
      <w:pPr>
        <w:numPr>
          <w:ilvl w:val="1"/>
          <w:numId w:val="79"/>
        </w:numPr>
        <w:suppressAutoHyphens/>
        <w:rPr>
          <w:rFonts w:eastAsia="Calibri"/>
          <w:lang w:val="en-US" w:eastAsia="en-US"/>
        </w:rPr>
      </w:pPr>
      <w:r>
        <w:rPr>
          <w:rFonts w:eastAsia="Calibri"/>
          <w:lang w:val="en-US" w:eastAsia="en-US"/>
        </w:rPr>
        <w:t>d</w:t>
      </w:r>
    </w:p>
    <w:p w:rsidR="00FB1F40" w:rsidRDefault="005029B0" w:rsidP="005029B0">
      <w:pPr>
        <w:numPr>
          <w:ilvl w:val="1"/>
          <w:numId w:val="79"/>
        </w:numPr>
        <w:suppressAutoHyphens/>
        <w:rPr>
          <w:rFonts w:eastAsia="Calibri"/>
          <w:lang w:val="en-US" w:eastAsia="en-US"/>
        </w:rPr>
      </w:pPr>
      <w:r>
        <w:rPr>
          <w:rFonts w:eastAsia="Calibri"/>
          <w:lang w:val="en-US" w:eastAsia="en-US"/>
        </w:rPr>
        <w:t>a</w:t>
      </w:r>
    </w:p>
    <w:p w:rsidR="00FB1F40" w:rsidRPr="00F16E34" w:rsidRDefault="005029B0" w:rsidP="005029B0">
      <w:pPr>
        <w:numPr>
          <w:ilvl w:val="1"/>
          <w:numId w:val="79"/>
        </w:numPr>
        <w:suppressAutoHyphens/>
        <w:rPr>
          <w:rFonts w:eastAsia="Calibri"/>
          <w:lang w:val="en-US" w:eastAsia="en-US"/>
        </w:rPr>
      </w:pPr>
      <w:r>
        <w:rPr>
          <w:rFonts w:eastAsia="Calibri"/>
          <w:lang w:val="en-US" w:eastAsia="en-US"/>
        </w:rPr>
        <w:t>d</w:t>
      </w:r>
    </w:p>
    <w:p w:rsidR="00FB1F40" w:rsidRDefault="00FB1F40" w:rsidP="00FB1F40">
      <w:pPr>
        <w:spacing w:line="312" w:lineRule="atLeast"/>
        <w:jc w:val="center"/>
        <w:rPr>
          <w:b/>
          <w:iCs/>
          <w:color w:val="000000"/>
          <w:lang w:val="en-US"/>
        </w:rPr>
      </w:pPr>
    </w:p>
    <w:p w:rsidR="00FB1F40" w:rsidRPr="005C06CE" w:rsidRDefault="00FB1F40" w:rsidP="00FB1F40">
      <w:pPr>
        <w:spacing w:line="312" w:lineRule="atLeast"/>
        <w:jc w:val="center"/>
        <w:rPr>
          <w:b/>
          <w:iCs/>
          <w:color w:val="000000"/>
        </w:rPr>
      </w:pPr>
      <w:r w:rsidRPr="005C06CE">
        <w:rPr>
          <w:b/>
          <w:iCs/>
          <w:color w:val="000000"/>
        </w:rPr>
        <w:t xml:space="preserve">Вариант </w:t>
      </w:r>
      <w:r>
        <w:rPr>
          <w:b/>
          <w:iCs/>
          <w:color w:val="000000"/>
        </w:rPr>
        <w:t xml:space="preserve">№ </w:t>
      </w:r>
      <w:r w:rsidRPr="005C06CE">
        <w:rPr>
          <w:b/>
          <w:iCs/>
          <w:color w:val="000000"/>
        </w:rPr>
        <w:t>3</w:t>
      </w:r>
    </w:p>
    <w:p w:rsidR="00FB1F40" w:rsidRPr="005C06CE" w:rsidRDefault="00FB1F40" w:rsidP="00FB1F40">
      <w:pPr>
        <w:jc w:val="both"/>
        <w:rPr>
          <w:b/>
          <w:bCs/>
          <w:lang w:val="en-US"/>
        </w:rPr>
      </w:pPr>
    </w:p>
    <w:p w:rsidR="00FB1F40" w:rsidRDefault="00FB1F40" w:rsidP="000D509E">
      <w:pPr>
        <w:jc w:val="both"/>
        <w:rPr>
          <w:b/>
          <w:color w:val="000000"/>
          <w:lang w:val="en-US"/>
        </w:rPr>
      </w:pPr>
      <w:r w:rsidRPr="005C06CE">
        <w:rPr>
          <w:b/>
          <w:color w:val="000000"/>
        </w:rPr>
        <w:t>Задание</w:t>
      </w:r>
      <w:r w:rsidRPr="005C06CE">
        <w:rPr>
          <w:b/>
          <w:color w:val="000000"/>
          <w:lang w:val="en-US"/>
        </w:rPr>
        <w:t xml:space="preserve"> </w:t>
      </w:r>
      <w:r w:rsidRPr="005C06CE">
        <w:rPr>
          <w:b/>
          <w:color w:val="000000"/>
        </w:rPr>
        <w:t>1</w:t>
      </w:r>
      <w:r w:rsidRPr="005C06CE">
        <w:rPr>
          <w:b/>
          <w:color w:val="000000"/>
          <w:lang w:val="en-US"/>
        </w:rPr>
        <w:t> </w:t>
      </w:r>
    </w:p>
    <w:p w:rsidR="00FB1F40" w:rsidRPr="002B07F1" w:rsidRDefault="00FB1F40" w:rsidP="000D509E">
      <w:pPr>
        <w:jc w:val="both"/>
        <w:rPr>
          <w:b/>
          <w:color w:val="000000"/>
        </w:rPr>
      </w:pPr>
      <w:r>
        <w:rPr>
          <w:b/>
          <w:color w:val="000000"/>
        </w:rPr>
        <w:t>Аудирование</w:t>
      </w:r>
    </w:p>
    <w:tbl>
      <w:tblPr>
        <w:tblW w:w="0" w:type="auto"/>
        <w:tblInd w:w="-137" w:type="dxa"/>
        <w:tblLayout w:type="fixed"/>
        <w:tblCellMar>
          <w:left w:w="0" w:type="dxa"/>
          <w:right w:w="0" w:type="dxa"/>
        </w:tblCellMar>
        <w:tblLook w:val="0000"/>
      </w:tblPr>
      <w:tblGrid>
        <w:gridCol w:w="1418"/>
        <w:gridCol w:w="425"/>
        <w:gridCol w:w="277"/>
        <w:gridCol w:w="365"/>
        <w:gridCol w:w="360"/>
        <w:gridCol w:w="360"/>
        <w:gridCol w:w="379"/>
      </w:tblGrid>
      <w:tr w:rsidR="00FB1F40" w:rsidRPr="00BD4E21" w:rsidTr="00C75EAF">
        <w:trPr>
          <w:trHeight w:val="259"/>
        </w:trPr>
        <w:tc>
          <w:tcPr>
            <w:tcW w:w="1418" w:type="dxa"/>
            <w:tcBorders>
              <w:top w:val="single" w:sz="4" w:space="0" w:color="auto"/>
              <w:left w:val="single" w:sz="4" w:space="0" w:color="auto"/>
              <w:bottom w:val="nil"/>
              <w:right w:val="nil"/>
            </w:tcBorders>
            <w:shd w:val="clear" w:color="auto" w:fill="FFFFFF"/>
          </w:tcPr>
          <w:p w:rsidR="00FB1F40" w:rsidRPr="00BD4E21" w:rsidRDefault="00FB1F40" w:rsidP="00C75EAF">
            <w:r w:rsidRPr="00BD4E21">
              <w:rPr>
                <w:color w:val="000000"/>
              </w:rPr>
              <w:t>Говорящий</w:t>
            </w:r>
          </w:p>
        </w:tc>
        <w:tc>
          <w:tcPr>
            <w:tcW w:w="425" w:type="dxa"/>
            <w:tcBorders>
              <w:top w:val="single" w:sz="4" w:space="0" w:color="auto"/>
              <w:left w:val="single" w:sz="4" w:space="0" w:color="auto"/>
              <w:bottom w:val="nil"/>
              <w:right w:val="nil"/>
            </w:tcBorders>
            <w:shd w:val="clear" w:color="auto" w:fill="FFFFFF"/>
            <w:vAlign w:val="center"/>
          </w:tcPr>
          <w:p w:rsidR="00FB1F40" w:rsidRPr="00BD4E21" w:rsidRDefault="00FB1F40" w:rsidP="00C75EAF">
            <w:pPr>
              <w:jc w:val="center"/>
            </w:pPr>
            <w:r w:rsidRPr="00BD4E21">
              <w:rPr>
                <w:color w:val="000000"/>
              </w:rPr>
              <w:t>1</w:t>
            </w:r>
          </w:p>
        </w:tc>
        <w:tc>
          <w:tcPr>
            <w:tcW w:w="277" w:type="dxa"/>
            <w:tcBorders>
              <w:top w:val="single" w:sz="4" w:space="0" w:color="auto"/>
              <w:left w:val="single" w:sz="4" w:space="0" w:color="auto"/>
              <w:bottom w:val="nil"/>
              <w:right w:val="nil"/>
            </w:tcBorders>
            <w:shd w:val="clear" w:color="auto" w:fill="FFFFFF"/>
            <w:vAlign w:val="center"/>
          </w:tcPr>
          <w:p w:rsidR="00FB1F40" w:rsidRPr="00BD4E21" w:rsidRDefault="00FB1F40" w:rsidP="00C75EAF">
            <w:pPr>
              <w:jc w:val="center"/>
            </w:pPr>
            <w:r w:rsidRPr="00BD4E21">
              <w:rPr>
                <w:color w:val="000000"/>
              </w:rPr>
              <w:t>2</w:t>
            </w:r>
          </w:p>
        </w:tc>
        <w:tc>
          <w:tcPr>
            <w:tcW w:w="365" w:type="dxa"/>
            <w:tcBorders>
              <w:top w:val="single" w:sz="4" w:space="0" w:color="auto"/>
              <w:left w:val="single" w:sz="4" w:space="0" w:color="auto"/>
              <w:bottom w:val="nil"/>
              <w:right w:val="nil"/>
            </w:tcBorders>
            <w:shd w:val="clear" w:color="auto" w:fill="FFFFFF"/>
          </w:tcPr>
          <w:p w:rsidR="00FB1F40" w:rsidRPr="00BD4E21" w:rsidRDefault="00FB1F40" w:rsidP="00C75EAF">
            <w:pPr>
              <w:jc w:val="center"/>
            </w:pPr>
            <w:r w:rsidRPr="00BD4E21">
              <w:rPr>
                <w:color w:val="000000"/>
              </w:rPr>
              <w:t>3</w:t>
            </w:r>
          </w:p>
        </w:tc>
        <w:tc>
          <w:tcPr>
            <w:tcW w:w="360" w:type="dxa"/>
            <w:tcBorders>
              <w:top w:val="single" w:sz="4" w:space="0" w:color="auto"/>
              <w:left w:val="single" w:sz="4" w:space="0" w:color="auto"/>
              <w:bottom w:val="nil"/>
              <w:right w:val="nil"/>
            </w:tcBorders>
            <w:shd w:val="clear" w:color="auto" w:fill="FFFFFF"/>
          </w:tcPr>
          <w:p w:rsidR="00FB1F40" w:rsidRPr="00BD4E21" w:rsidRDefault="00FB1F40" w:rsidP="00C75EAF">
            <w:pPr>
              <w:jc w:val="center"/>
            </w:pPr>
            <w:r w:rsidRPr="00BD4E21">
              <w:rPr>
                <w:color w:val="000000"/>
              </w:rPr>
              <w:t>4</w:t>
            </w:r>
          </w:p>
        </w:tc>
        <w:tc>
          <w:tcPr>
            <w:tcW w:w="360" w:type="dxa"/>
            <w:tcBorders>
              <w:top w:val="single" w:sz="4" w:space="0" w:color="auto"/>
              <w:left w:val="single" w:sz="4" w:space="0" w:color="auto"/>
              <w:bottom w:val="nil"/>
              <w:right w:val="nil"/>
            </w:tcBorders>
            <w:shd w:val="clear" w:color="auto" w:fill="FFFFFF"/>
          </w:tcPr>
          <w:p w:rsidR="00FB1F40" w:rsidRPr="00BD4E21" w:rsidRDefault="00FB1F40" w:rsidP="00C75EAF">
            <w:pPr>
              <w:jc w:val="center"/>
            </w:pPr>
            <w:r w:rsidRPr="00BD4E21">
              <w:rPr>
                <w:color w:val="000000"/>
              </w:rPr>
              <w:t>5</w:t>
            </w:r>
          </w:p>
        </w:tc>
        <w:tc>
          <w:tcPr>
            <w:tcW w:w="379" w:type="dxa"/>
            <w:tcBorders>
              <w:top w:val="single" w:sz="4" w:space="0" w:color="auto"/>
              <w:left w:val="single" w:sz="4" w:space="0" w:color="auto"/>
              <w:bottom w:val="nil"/>
              <w:right w:val="single" w:sz="4" w:space="0" w:color="auto"/>
            </w:tcBorders>
            <w:shd w:val="clear" w:color="auto" w:fill="FFFFFF"/>
            <w:vAlign w:val="center"/>
          </w:tcPr>
          <w:p w:rsidR="00FB1F40" w:rsidRPr="00BD4E21" w:rsidRDefault="00FB1F40" w:rsidP="00C75EAF">
            <w:pPr>
              <w:jc w:val="center"/>
            </w:pPr>
            <w:r w:rsidRPr="00BD4E21">
              <w:rPr>
                <w:color w:val="000000"/>
              </w:rPr>
              <w:t>6</w:t>
            </w:r>
          </w:p>
        </w:tc>
      </w:tr>
      <w:tr w:rsidR="00FB1F40" w:rsidRPr="00BD4E21" w:rsidTr="00C75EAF">
        <w:trPr>
          <w:trHeight w:val="499"/>
        </w:trPr>
        <w:tc>
          <w:tcPr>
            <w:tcW w:w="1418" w:type="dxa"/>
            <w:tcBorders>
              <w:top w:val="single" w:sz="4" w:space="0" w:color="auto"/>
              <w:left w:val="single" w:sz="4" w:space="0" w:color="auto"/>
              <w:bottom w:val="single" w:sz="4" w:space="0" w:color="auto"/>
              <w:right w:val="nil"/>
            </w:tcBorders>
            <w:shd w:val="clear" w:color="auto" w:fill="FFFFFF"/>
          </w:tcPr>
          <w:p w:rsidR="00FB1F40" w:rsidRPr="00BD4E21" w:rsidRDefault="00FB1F40" w:rsidP="00C75EAF">
            <w:r w:rsidRPr="00BD4E21">
              <w:rPr>
                <w:color w:val="000000"/>
              </w:rPr>
              <w:t>Утверждение</w:t>
            </w:r>
          </w:p>
        </w:tc>
        <w:tc>
          <w:tcPr>
            <w:tcW w:w="425"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F</w:t>
            </w:r>
          </w:p>
        </w:tc>
        <w:tc>
          <w:tcPr>
            <w:tcW w:w="277"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E</w:t>
            </w:r>
          </w:p>
        </w:tc>
        <w:tc>
          <w:tcPr>
            <w:tcW w:w="365"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D</w:t>
            </w:r>
          </w:p>
        </w:tc>
        <w:tc>
          <w:tcPr>
            <w:tcW w:w="360"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A</w:t>
            </w:r>
          </w:p>
        </w:tc>
        <w:tc>
          <w:tcPr>
            <w:tcW w:w="360" w:type="dxa"/>
            <w:tcBorders>
              <w:top w:val="single" w:sz="4" w:space="0" w:color="auto"/>
              <w:left w:val="single" w:sz="4" w:space="0" w:color="auto"/>
              <w:bottom w:val="single" w:sz="4" w:space="0" w:color="auto"/>
              <w:right w:val="nil"/>
            </w:tcBorders>
            <w:shd w:val="clear" w:color="auto" w:fill="FFFFFF"/>
          </w:tcPr>
          <w:p w:rsidR="00FB1F40" w:rsidRPr="002B07F1" w:rsidRDefault="00FB1F40" w:rsidP="00C75EAF">
            <w:pPr>
              <w:jc w:val="center"/>
              <w:rPr>
                <w:lang w:val="en-US"/>
              </w:rPr>
            </w:pPr>
            <w:r>
              <w:rPr>
                <w:lang w:val="en-US"/>
              </w:rPr>
              <w:t>C</w:t>
            </w:r>
          </w:p>
        </w:tc>
        <w:tc>
          <w:tcPr>
            <w:tcW w:w="379" w:type="dxa"/>
            <w:tcBorders>
              <w:top w:val="single" w:sz="4" w:space="0" w:color="auto"/>
              <w:left w:val="single" w:sz="4" w:space="0" w:color="auto"/>
              <w:bottom w:val="single" w:sz="4" w:space="0" w:color="auto"/>
              <w:right w:val="single" w:sz="4" w:space="0" w:color="auto"/>
            </w:tcBorders>
            <w:shd w:val="clear" w:color="auto" w:fill="FFFFFF"/>
          </w:tcPr>
          <w:p w:rsidR="00FB1F40" w:rsidRPr="002B07F1" w:rsidRDefault="00FB1F40" w:rsidP="00C75EAF">
            <w:pPr>
              <w:jc w:val="center"/>
              <w:rPr>
                <w:lang w:val="en-US"/>
              </w:rPr>
            </w:pPr>
            <w:r>
              <w:rPr>
                <w:lang w:val="en-US"/>
              </w:rPr>
              <w:t>B</w:t>
            </w:r>
          </w:p>
        </w:tc>
      </w:tr>
    </w:tbl>
    <w:p w:rsidR="00FB1F40" w:rsidRDefault="00FB1F40" w:rsidP="00FB1F40">
      <w:pPr>
        <w:jc w:val="both"/>
        <w:rPr>
          <w:b/>
          <w:color w:val="000000"/>
          <w:lang w:val="en-US"/>
        </w:rPr>
      </w:pPr>
    </w:p>
    <w:p w:rsidR="00FB1F40" w:rsidRDefault="00FB1F40" w:rsidP="00FB1F40">
      <w:pPr>
        <w:jc w:val="both"/>
        <w:rPr>
          <w:b/>
          <w:color w:val="000000"/>
        </w:rPr>
      </w:pPr>
      <w:r w:rsidRPr="005C06CE">
        <w:rPr>
          <w:b/>
          <w:color w:val="000000"/>
        </w:rPr>
        <w:t>Задание</w:t>
      </w:r>
      <w:r w:rsidRPr="005C06CE">
        <w:rPr>
          <w:b/>
          <w:color w:val="000000"/>
          <w:lang w:val="en-US"/>
        </w:rPr>
        <w:t xml:space="preserve"> </w:t>
      </w:r>
      <w:r>
        <w:rPr>
          <w:b/>
          <w:color w:val="000000"/>
          <w:lang w:val="en-US"/>
        </w:rPr>
        <w:t>2</w:t>
      </w:r>
      <w:r w:rsidRPr="005C06CE">
        <w:rPr>
          <w:b/>
          <w:color w:val="000000"/>
          <w:lang w:val="en-US"/>
        </w:rPr>
        <w:t> </w:t>
      </w:r>
    </w:p>
    <w:p w:rsidR="00FB1F40" w:rsidRPr="002B07F1" w:rsidRDefault="00FB1F40" w:rsidP="00FB1F40">
      <w:pPr>
        <w:jc w:val="both"/>
        <w:rPr>
          <w:b/>
          <w:color w:val="000000"/>
        </w:rPr>
      </w:pPr>
      <w:r>
        <w:rPr>
          <w:b/>
          <w:color w:val="000000"/>
        </w:rPr>
        <w:t>Чтение</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90"/>
        <w:gridCol w:w="1290"/>
        <w:gridCol w:w="1290"/>
        <w:gridCol w:w="1290"/>
        <w:gridCol w:w="1290"/>
      </w:tblGrid>
      <w:tr w:rsidR="00FB1F40" w:rsidRPr="005C06CE" w:rsidTr="00C75EAF">
        <w:tc>
          <w:tcPr>
            <w:tcW w:w="1290" w:type="dxa"/>
            <w:tcBorders>
              <w:top w:val="outset" w:sz="6" w:space="0" w:color="auto"/>
              <w:bottom w:val="outset" w:sz="6" w:space="0" w:color="auto"/>
              <w:right w:val="outset" w:sz="6" w:space="0" w:color="auto"/>
            </w:tcBorders>
          </w:tcPr>
          <w:p w:rsidR="00FB1F40" w:rsidRPr="005C06CE" w:rsidRDefault="00FB1F40" w:rsidP="00C75EAF">
            <w:pPr>
              <w:jc w:val="center"/>
            </w:pPr>
            <w:r w:rsidRPr="005C06CE">
              <w:t>1</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jc w:val="center"/>
            </w:pPr>
            <w:r w:rsidRPr="005C06CE">
              <w:t>2</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jc w:val="center"/>
            </w:pPr>
            <w:r w:rsidRPr="005C06CE">
              <w:t>3</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jc w:val="center"/>
            </w:pPr>
            <w:r w:rsidRPr="005C06CE">
              <w:t>4</w:t>
            </w:r>
          </w:p>
        </w:tc>
        <w:tc>
          <w:tcPr>
            <w:tcW w:w="1290" w:type="dxa"/>
            <w:tcBorders>
              <w:top w:val="outset" w:sz="6" w:space="0" w:color="auto"/>
              <w:left w:val="outset" w:sz="6" w:space="0" w:color="auto"/>
              <w:bottom w:val="outset" w:sz="6" w:space="0" w:color="auto"/>
              <w:right w:val="outset" w:sz="6" w:space="0" w:color="auto"/>
            </w:tcBorders>
          </w:tcPr>
          <w:p w:rsidR="00FB1F40" w:rsidRPr="005C06CE" w:rsidRDefault="00FB1F40" w:rsidP="00C75EAF">
            <w:pPr>
              <w:jc w:val="center"/>
            </w:pPr>
            <w:r>
              <w:t>5</w:t>
            </w:r>
          </w:p>
        </w:tc>
      </w:tr>
      <w:tr w:rsidR="00FB1F40" w:rsidRPr="005C06CE" w:rsidTr="00C75EAF">
        <w:tc>
          <w:tcPr>
            <w:tcW w:w="1290" w:type="dxa"/>
            <w:tcBorders>
              <w:top w:val="outset" w:sz="6" w:space="0" w:color="auto"/>
              <w:bottom w:val="outset" w:sz="6" w:space="0" w:color="auto"/>
              <w:right w:val="outset" w:sz="6" w:space="0" w:color="auto"/>
            </w:tcBorders>
          </w:tcPr>
          <w:p w:rsidR="00FB1F40" w:rsidRPr="006A198E" w:rsidRDefault="00B84CC6" w:rsidP="00C75EAF">
            <w:pPr>
              <w:jc w:val="center"/>
              <w:rPr>
                <w:lang w:val="en-US"/>
              </w:rPr>
            </w:pPr>
            <w:r>
              <w:rPr>
                <w:lang w:val="en-US"/>
              </w:rPr>
              <w:t>B</w:t>
            </w:r>
          </w:p>
        </w:tc>
        <w:tc>
          <w:tcPr>
            <w:tcW w:w="1290" w:type="dxa"/>
            <w:tcBorders>
              <w:top w:val="outset" w:sz="6" w:space="0" w:color="auto"/>
              <w:left w:val="outset" w:sz="6" w:space="0" w:color="auto"/>
              <w:bottom w:val="outset" w:sz="6" w:space="0" w:color="auto"/>
              <w:right w:val="outset" w:sz="6" w:space="0" w:color="auto"/>
            </w:tcBorders>
          </w:tcPr>
          <w:p w:rsidR="00FB1F40" w:rsidRPr="006A198E" w:rsidRDefault="00B84CC6" w:rsidP="00C75EAF">
            <w:pPr>
              <w:jc w:val="center"/>
              <w:rPr>
                <w:lang w:val="en-US"/>
              </w:rPr>
            </w:pPr>
            <w:r>
              <w:rPr>
                <w:lang w:val="en-US"/>
              </w:rPr>
              <w:t>C</w:t>
            </w:r>
          </w:p>
        </w:tc>
        <w:tc>
          <w:tcPr>
            <w:tcW w:w="1290" w:type="dxa"/>
            <w:tcBorders>
              <w:top w:val="outset" w:sz="6" w:space="0" w:color="auto"/>
              <w:left w:val="outset" w:sz="6" w:space="0" w:color="auto"/>
              <w:bottom w:val="outset" w:sz="6" w:space="0" w:color="auto"/>
              <w:right w:val="outset" w:sz="6" w:space="0" w:color="auto"/>
            </w:tcBorders>
          </w:tcPr>
          <w:p w:rsidR="00FB1F40" w:rsidRPr="006A198E" w:rsidRDefault="00B84CC6" w:rsidP="00C75EAF">
            <w:pPr>
              <w:jc w:val="center"/>
              <w:rPr>
                <w:lang w:val="en-US"/>
              </w:rPr>
            </w:pPr>
            <w:r>
              <w:rPr>
                <w:lang w:val="en-US"/>
              </w:rPr>
              <w:t>E</w:t>
            </w:r>
          </w:p>
        </w:tc>
        <w:tc>
          <w:tcPr>
            <w:tcW w:w="1290" w:type="dxa"/>
            <w:tcBorders>
              <w:top w:val="outset" w:sz="6" w:space="0" w:color="auto"/>
              <w:left w:val="outset" w:sz="6" w:space="0" w:color="auto"/>
              <w:bottom w:val="outset" w:sz="6" w:space="0" w:color="auto"/>
              <w:right w:val="outset" w:sz="6" w:space="0" w:color="auto"/>
            </w:tcBorders>
          </w:tcPr>
          <w:p w:rsidR="00FB1F40" w:rsidRPr="006A198E" w:rsidRDefault="00B84CC6" w:rsidP="00C75EAF">
            <w:pPr>
              <w:jc w:val="center"/>
              <w:rPr>
                <w:lang w:val="en-US"/>
              </w:rPr>
            </w:pPr>
            <w:r>
              <w:rPr>
                <w:lang w:val="en-US"/>
              </w:rPr>
              <w:t>A</w:t>
            </w:r>
          </w:p>
        </w:tc>
        <w:tc>
          <w:tcPr>
            <w:tcW w:w="1290" w:type="dxa"/>
            <w:tcBorders>
              <w:top w:val="outset" w:sz="6" w:space="0" w:color="auto"/>
              <w:left w:val="outset" w:sz="6" w:space="0" w:color="auto"/>
              <w:bottom w:val="outset" w:sz="6" w:space="0" w:color="auto"/>
              <w:right w:val="outset" w:sz="6" w:space="0" w:color="auto"/>
            </w:tcBorders>
          </w:tcPr>
          <w:p w:rsidR="00FB1F40" w:rsidRPr="006A198E" w:rsidRDefault="00B84CC6" w:rsidP="00C75EAF">
            <w:pPr>
              <w:jc w:val="center"/>
              <w:rPr>
                <w:lang w:val="en-US"/>
              </w:rPr>
            </w:pPr>
            <w:r>
              <w:rPr>
                <w:lang w:val="en-US"/>
              </w:rPr>
              <w:t>D</w:t>
            </w:r>
          </w:p>
        </w:tc>
      </w:tr>
    </w:tbl>
    <w:p w:rsidR="00FB1F40" w:rsidRPr="005C06CE" w:rsidRDefault="00FB1F40" w:rsidP="00FB1F40">
      <w:pPr>
        <w:jc w:val="both"/>
        <w:rPr>
          <w:b/>
          <w:bCs/>
          <w:lang w:val="en-US"/>
        </w:rPr>
      </w:pPr>
    </w:p>
    <w:p w:rsidR="00FB1F40" w:rsidRDefault="00FB1F40" w:rsidP="000D509E">
      <w:pPr>
        <w:jc w:val="both"/>
        <w:rPr>
          <w:b/>
          <w:color w:val="000000"/>
        </w:rPr>
      </w:pPr>
      <w:r w:rsidRPr="005C06CE">
        <w:rPr>
          <w:b/>
          <w:color w:val="000000"/>
        </w:rPr>
        <w:t>Задание</w:t>
      </w:r>
      <w:r w:rsidRPr="005C06CE">
        <w:rPr>
          <w:b/>
          <w:color w:val="000000"/>
          <w:lang w:val="en-US"/>
        </w:rPr>
        <w:t xml:space="preserve"> </w:t>
      </w:r>
      <w:r>
        <w:rPr>
          <w:b/>
          <w:color w:val="000000"/>
          <w:lang w:val="en-US"/>
        </w:rPr>
        <w:t>3</w:t>
      </w:r>
    </w:p>
    <w:p w:rsidR="00FB1F40" w:rsidRPr="005C06CE" w:rsidRDefault="00FB1F40" w:rsidP="000D509E">
      <w:pPr>
        <w:jc w:val="both"/>
        <w:rPr>
          <w:b/>
          <w:color w:val="000000"/>
        </w:rPr>
      </w:pPr>
      <w:r>
        <w:rPr>
          <w:b/>
          <w:color w:val="000000"/>
        </w:rPr>
        <w:t>Тест</w:t>
      </w:r>
      <w:r w:rsidRPr="005C06CE">
        <w:rPr>
          <w:b/>
          <w:color w:val="000000"/>
          <w:lang w:val="en-US"/>
        </w:rPr>
        <w:t> </w:t>
      </w:r>
    </w:p>
    <w:p w:rsidR="00FB1F40" w:rsidRPr="005C06CE" w:rsidRDefault="00FB1F40" w:rsidP="00354797">
      <w:pPr>
        <w:numPr>
          <w:ilvl w:val="1"/>
          <w:numId w:val="80"/>
        </w:numPr>
        <w:suppressAutoHyphens/>
        <w:rPr>
          <w:rFonts w:eastAsia="Calibri"/>
          <w:lang w:val="en-US" w:eastAsia="en-US"/>
        </w:rPr>
      </w:pPr>
      <w:r w:rsidRPr="005C06CE">
        <w:rPr>
          <w:rFonts w:eastAsia="Calibri"/>
          <w:lang w:val="en-US" w:eastAsia="en-US"/>
        </w:rPr>
        <w:t>a</w:t>
      </w:r>
    </w:p>
    <w:p w:rsidR="00FB1F40" w:rsidRPr="005C06CE" w:rsidRDefault="00354797" w:rsidP="00354797">
      <w:pPr>
        <w:numPr>
          <w:ilvl w:val="1"/>
          <w:numId w:val="80"/>
        </w:numPr>
        <w:suppressAutoHyphens/>
        <w:rPr>
          <w:rFonts w:eastAsia="Calibri"/>
          <w:lang w:val="en-US" w:eastAsia="en-US"/>
        </w:rPr>
      </w:pPr>
      <w:r>
        <w:rPr>
          <w:rFonts w:eastAsia="Calibri"/>
          <w:lang w:val="en-US" w:eastAsia="en-US"/>
        </w:rPr>
        <w:t>b</w:t>
      </w:r>
    </w:p>
    <w:p w:rsidR="00FB1F40" w:rsidRPr="005C06CE" w:rsidRDefault="00354797" w:rsidP="00354797">
      <w:pPr>
        <w:numPr>
          <w:ilvl w:val="1"/>
          <w:numId w:val="80"/>
        </w:numPr>
        <w:suppressAutoHyphens/>
        <w:rPr>
          <w:rFonts w:eastAsia="Calibri"/>
          <w:lang w:val="en-US" w:eastAsia="en-US"/>
        </w:rPr>
      </w:pPr>
      <w:r>
        <w:rPr>
          <w:rFonts w:eastAsia="Calibri"/>
          <w:lang w:val="en-US" w:eastAsia="en-US"/>
        </w:rPr>
        <w:t>c</w:t>
      </w:r>
    </w:p>
    <w:p w:rsidR="00FB1F40" w:rsidRPr="005C06CE" w:rsidRDefault="00354797" w:rsidP="00354797">
      <w:pPr>
        <w:numPr>
          <w:ilvl w:val="1"/>
          <w:numId w:val="80"/>
        </w:numPr>
        <w:suppressAutoHyphens/>
        <w:rPr>
          <w:rFonts w:eastAsia="Calibri"/>
          <w:lang w:val="en-US" w:eastAsia="en-US"/>
        </w:rPr>
      </w:pPr>
      <w:r>
        <w:rPr>
          <w:rFonts w:eastAsia="Calibri"/>
          <w:lang w:val="en-US" w:eastAsia="en-US"/>
        </w:rPr>
        <w:t>a</w:t>
      </w:r>
    </w:p>
    <w:p w:rsidR="00FB1F40" w:rsidRDefault="00354797" w:rsidP="00354797">
      <w:pPr>
        <w:numPr>
          <w:ilvl w:val="1"/>
          <w:numId w:val="80"/>
        </w:numPr>
        <w:suppressAutoHyphens/>
        <w:rPr>
          <w:rFonts w:eastAsia="Calibri"/>
          <w:lang w:val="en-US" w:eastAsia="en-US"/>
        </w:rPr>
      </w:pPr>
      <w:r>
        <w:rPr>
          <w:rFonts w:eastAsia="Calibri"/>
          <w:lang w:val="en-US" w:eastAsia="en-US"/>
        </w:rPr>
        <w:t>b</w:t>
      </w:r>
    </w:p>
    <w:p w:rsidR="00FB1F40" w:rsidRDefault="00354797" w:rsidP="00354797">
      <w:pPr>
        <w:numPr>
          <w:ilvl w:val="1"/>
          <w:numId w:val="80"/>
        </w:numPr>
        <w:suppressAutoHyphens/>
        <w:rPr>
          <w:rFonts w:eastAsia="Calibri"/>
          <w:lang w:val="en-US" w:eastAsia="en-US"/>
        </w:rPr>
      </w:pPr>
      <w:r>
        <w:rPr>
          <w:rFonts w:eastAsia="Calibri"/>
          <w:lang w:val="en-US" w:eastAsia="en-US"/>
        </w:rPr>
        <w:t>c</w:t>
      </w:r>
    </w:p>
    <w:p w:rsidR="00FB1F40" w:rsidRDefault="00354797" w:rsidP="00354797">
      <w:pPr>
        <w:numPr>
          <w:ilvl w:val="1"/>
          <w:numId w:val="80"/>
        </w:numPr>
        <w:suppressAutoHyphens/>
        <w:rPr>
          <w:rFonts w:eastAsia="Calibri"/>
          <w:lang w:val="en-US" w:eastAsia="en-US"/>
        </w:rPr>
      </w:pPr>
      <w:r>
        <w:rPr>
          <w:rFonts w:eastAsia="Calibri"/>
          <w:lang w:val="en-US" w:eastAsia="en-US"/>
        </w:rPr>
        <w:t>d</w:t>
      </w:r>
    </w:p>
    <w:p w:rsidR="00FB1F40" w:rsidRDefault="00FB1F40" w:rsidP="00354797">
      <w:pPr>
        <w:numPr>
          <w:ilvl w:val="1"/>
          <w:numId w:val="80"/>
        </w:numPr>
        <w:suppressAutoHyphens/>
        <w:rPr>
          <w:rFonts w:eastAsia="Calibri"/>
          <w:lang w:val="en-US" w:eastAsia="en-US"/>
        </w:rPr>
      </w:pPr>
      <w:r>
        <w:rPr>
          <w:rFonts w:eastAsia="Calibri"/>
          <w:lang w:val="en-US" w:eastAsia="en-US"/>
        </w:rPr>
        <w:t>b</w:t>
      </w:r>
    </w:p>
    <w:p w:rsidR="00FB1F40" w:rsidRDefault="00FB1F40" w:rsidP="00354797">
      <w:pPr>
        <w:numPr>
          <w:ilvl w:val="1"/>
          <w:numId w:val="80"/>
        </w:numPr>
        <w:suppressAutoHyphens/>
        <w:rPr>
          <w:rFonts w:eastAsia="Calibri"/>
          <w:lang w:val="en-US" w:eastAsia="en-US"/>
        </w:rPr>
      </w:pPr>
      <w:r>
        <w:rPr>
          <w:rFonts w:eastAsia="Calibri"/>
          <w:lang w:val="en-US" w:eastAsia="en-US"/>
        </w:rPr>
        <w:t>c</w:t>
      </w:r>
    </w:p>
    <w:p w:rsidR="00FB1F40" w:rsidRDefault="00354797" w:rsidP="00354797">
      <w:pPr>
        <w:numPr>
          <w:ilvl w:val="1"/>
          <w:numId w:val="80"/>
        </w:numPr>
        <w:suppressAutoHyphens/>
        <w:rPr>
          <w:rFonts w:eastAsia="Calibri"/>
          <w:lang w:val="en-US" w:eastAsia="en-US"/>
        </w:rPr>
      </w:pPr>
      <w:r>
        <w:rPr>
          <w:rFonts w:eastAsia="Calibri"/>
          <w:lang w:val="en-US" w:eastAsia="en-US"/>
        </w:rPr>
        <w:t>d</w:t>
      </w:r>
    </w:p>
    <w:p w:rsidR="00FB1F40" w:rsidRDefault="00FB1F40" w:rsidP="00354797">
      <w:pPr>
        <w:numPr>
          <w:ilvl w:val="1"/>
          <w:numId w:val="80"/>
        </w:numPr>
        <w:suppressAutoHyphens/>
        <w:rPr>
          <w:rFonts w:eastAsia="Calibri"/>
          <w:lang w:val="en-US" w:eastAsia="en-US"/>
        </w:rPr>
      </w:pPr>
      <w:r>
        <w:rPr>
          <w:rFonts w:eastAsia="Calibri"/>
          <w:lang w:val="en-US" w:eastAsia="en-US"/>
        </w:rPr>
        <w:t>a</w:t>
      </w:r>
    </w:p>
    <w:p w:rsidR="00FB1F40" w:rsidRPr="00F16E34" w:rsidRDefault="00354797" w:rsidP="00354797">
      <w:pPr>
        <w:numPr>
          <w:ilvl w:val="1"/>
          <w:numId w:val="80"/>
        </w:numPr>
        <w:suppressAutoHyphens/>
        <w:rPr>
          <w:rFonts w:eastAsia="Calibri"/>
          <w:lang w:val="en-US" w:eastAsia="en-US"/>
        </w:rPr>
      </w:pPr>
      <w:r>
        <w:rPr>
          <w:rFonts w:eastAsia="Calibri"/>
          <w:lang w:val="en-US" w:eastAsia="en-US"/>
        </w:rPr>
        <w:t>d</w:t>
      </w:r>
    </w:p>
    <w:p w:rsidR="00FB1F40" w:rsidRPr="000978F0" w:rsidRDefault="00FB1F40" w:rsidP="00FB1F40">
      <w:pPr>
        <w:rPr>
          <w:b/>
          <w:bCs/>
          <w:lang w:val="en-US"/>
        </w:rPr>
      </w:pPr>
    </w:p>
    <w:p w:rsidR="000978F0" w:rsidRDefault="000978F0" w:rsidP="00954076">
      <w:pPr>
        <w:spacing w:after="200"/>
        <w:rPr>
          <w:sz w:val="28"/>
          <w:szCs w:val="28"/>
          <w:u w:val="single"/>
          <w:lang w:val="en-US"/>
        </w:rPr>
      </w:pPr>
    </w:p>
    <w:p w:rsidR="00954076" w:rsidRDefault="00954076" w:rsidP="00954076">
      <w:pPr>
        <w:spacing w:after="200"/>
      </w:pPr>
      <w:bookmarkStart w:id="2" w:name="_GoBack"/>
      <w:bookmarkEnd w:id="2"/>
      <w:r w:rsidRPr="003942BB">
        <w:rPr>
          <w:sz w:val="28"/>
          <w:szCs w:val="28"/>
          <w:u w:val="single"/>
        </w:rPr>
        <w:lastRenderedPageBreak/>
        <w:t>Критерии оценки</w:t>
      </w:r>
      <w:r w:rsidRPr="003942BB">
        <w:rPr>
          <w:sz w:val="22"/>
          <w:szCs w:val="22"/>
        </w:rPr>
        <w:t xml:space="preserve"> </w:t>
      </w:r>
      <w:r>
        <w:t>(дифференцированного зачёта):</w:t>
      </w:r>
    </w:p>
    <w:p w:rsidR="00954076" w:rsidRPr="0060088C" w:rsidRDefault="00954076" w:rsidP="005F5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690E80">
        <w:rPr>
          <w:b/>
          <w:bCs/>
          <w:i/>
          <w:iCs/>
        </w:rPr>
        <w:t>Оценка «5»</w:t>
      </w:r>
      <w:r>
        <w:rPr>
          <w:i/>
          <w:iCs/>
        </w:rPr>
        <w:t xml:space="preserve"> - выполняя задание предложенного варианта, студент показывает отличное</w:t>
      </w:r>
      <w:r w:rsidRPr="00690E80">
        <w:rPr>
          <w:b/>
          <w:bCs/>
        </w:rPr>
        <w:t xml:space="preserve"> </w:t>
      </w:r>
      <w:r>
        <w:rPr>
          <w:b/>
          <w:bCs/>
        </w:rPr>
        <w:t>умение</w:t>
      </w:r>
      <w:r w:rsidRPr="0060088C">
        <w:rPr>
          <w:b/>
          <w:bCs/>
        </w:rPr>
        <w:t>:</w:t>
      </w:r>
    </w:p>
    <w:p w:rsidR="00954076" w:rsidRDefault="00954076" w:rsidP="005F55E8">
      <w:pPr>
        <w:shd w:val="clear" w:color="auto" w:fill="FFFFFF"/>
        <w:autoSpaceDE w:val="0"/>
        <w:jc w:val="both"/>
        <w:rPr>
          <w:color w:val="000000"/>
        </w:rPr>
      </w:pPr>
      <w:r>
        <w:rPr>
          <w:color w:val="000000"/>
        </w:rPr>
        <w:t>- переводить   (со   словарём)   иностранные тексты</w:t>
      </w:r>
      <w:r>
        <w:rPr>
          <w:rFonts w:cs="Arial"/>
          <w:color w:val="000000"/>
        </w:rPr>
        <w:t xml:space="preserve">  </w:t>
      </w:r>
      <w:r>
        <w:rPr>
          <w:color w:val="000000"/>
        </w:rPr>
        <w:t>профессиональной направленности;</w:t>
      </w:r>
    </w:p>
    <w:p w:rsidR="00954076" w:rsidRDefault="00954076" w:rsidP="005F55E8">
      <w:pPr>
        <w:jc w:val="both"/>
        <w:rPr>
          <w:bCs/>
        </w:rPr>
      </w:pPr>
      <w:r>
        <w:rPr>
          <w:color w:val="000000"/>
        </w:rPr>
        <w:t>пополнять словарный запас;</w:t>
      </w:r>
      <w:r>
        <w:rPr>
          <w:bCs/>
        </w:rPr>
        <w:t xml:space="preserve"> извлекать информацию из текста, находить главную информацию в тексте при чтении с пониманием основного содержания, читать страноведческие тексты;</w:t>
      </w:r>
    </w:p>
    <w:p w:rsidR="00954076" w:rsidRPr="0060088C" w:rsidRDefault="00954076" w:rsidP="005F55E8">
      <w:pPr>
        <w:jc w:val="both"/>
      </w:pPr>
      <w:r>
        <w:rPr>
          <w:b/>
          <w:bCs/>
        </w:rPr>
        <w:t>знание</w:t>
      </w:r>
      <w:r w:rsidRPr="0060088C">
        <w:rPr>
          <w:b/>
          <w:bCs/>
        </w:rPr>
        <w:t>:</w:t>
      </w:r>
    </w:p>
    <w:p w:rsidR="00954076" w:rsidRPr="00954076" w:rsidRDefault="00954076" w:rsidP="005F55E8">
      <w:pPr>
        <w:shd w:val="clear" w:color="auto" w:fill="FFFFFF"/>
        <w:autoSpaceDE w:val="0"/>
        <w:jc w:val="both"/>
        <w:rPr>
          <w:rStyle w:val="aa"/>
          <w:i w:val="0"/>
          <w:iCs w:val="0"/>
          <w:color w:val="000000"/>
        </w:rPr>
      </w:pPr>
      <w:r>
        <w:rPr>
          <w:color w:val="000000"/>
        </w:rPr>
        <w:t>- лексический    (1200 – 1400 лексических единиц) и грамматический    минимум, необходимый для чтения и перевода (со словарём)</w:t>
      </w:r>
      <w:r>
        <w:rPr>
          <w:rFonts w:cs="Arial"/>
          <w:color w:val="000000"/>
        </w:rPr>
        <w:t xml:space="preserve"> </w:t>
      </w:r>
      <w:r>
        <w:rPr>
          <w:color w:val="000000"/>
        </w:rPr>
        <w:t>иностранных</w:t>
      </w:r>
      <w:r>
        <w:rPr>
          <w:rFonts w:cs="Arial"/>
          <w:color w:val="000000"/>
        </w:rPr>
        <w:t xml:space="preserve">  </w:t>
      </w:r>
      <w:r>
        <w:rPr>
          <w:color w:val="000000"/>
        </w:rPr>
        <w:t>текстов профессиональной направленности;</w:t>
      </w:r>
    </w:p>
    <w:p w:rsidR="00954076" w:rsidRDefault="00954076" w:rsidP="005F55E8">
      <w:pPr>
        <w:jc w:val="both"/>
        <w:rPr>
          <w:rStyle w:val="aa"/>
          <w:i w:val="0"/>
        </w:rPr>
      </w:pPr>
      <w:r>
        <w:rPr>
          <w:rStyle w:val="aa"/>
          <w:i w:val="0"/>
        </w:rPr>
        <w:t>- знать изученные грамматические явления</w:t>
      </w:r>
      <w:r w:rsidRPr="003A6BC2">
        <w:rPr>
          <w:rStyle w:val="aa"/>
          <w:i w:val="0"/>
        </w:rPr>
        <w:t xml:space="preserve"> в расширенном объеме (</w:t>
      </w:r>
      <w:proofErr w:type="gramStart"/>
      <w:r w:rsidRPr="003A6BC2">
        <w:rPr>
          <w:rStyle w:val="aa"/>
          <w:i w:val="0"/>
        </w:rPr>
        <w:t>видо - временные</w:t>
      </w:r>
      <w:proofErr w:type="gramEnd"/>
      <w:r w:rsidRPr="003A6BC2">
        <w:rPr>
          <w:rStyle w:val="aa"/>
          <w:i w:val="0"/>
        </w:rPr>
        <w:t>, неличные и неопределённо-личные формы глагола, формы условного наклонения, косвенная речь/косвенный вопрос, побуждение и др., согласование времен);</w:t>
      </w:r>
    </w:p>
    <w:p w:rsidR="00954076" w:rsidRPr="00BB494E" w:rsidRDefault="00954076" w:rsidP="005F55E8">
      <w:pPr>
        <w:jc w:val="both"/>
        <w:rPr>
          <w:iCs/>
        </w:rPr>
      </w:pPr>
      <w:r w:rsidRPr="00BB494E">
        <w:rPr>
          <w:rStyle w:val="aa"/>
          <w:i w:val="0"/>
        </w:rPr>
        <w:t xml:space="preserve">- </w:t>
      </w:r>
      <w:r>
        <w:rPr>
          <w:rStyle w:val="aa"/>
          <w:i w:val="0"/>
        </w:rPr>
        <w:t>страноведческую информацию из</w:t>
      </w:r>
      <w:r w:rsidRPr="00BB494E">
        <w:rPr>
          <w:rStyle w:val="aa"/>
          <w:i w:val="0"/>
        </w:rPr>
        <w:t xml:space="preserve"> </w:t>
      </w:r>
      <w:r w:rsidRPr="003A6BC2">
        <w:rPr>
          <w:rStyle w:val="aa"/>
          <w:i w:val="0"/>
        </w:rPr>
        <w:t>аутентичных  источников, обогащающую социальный опыт студентов: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w:t>
      </w:r>
      <w:r>
        <w:rPr>
          <w:rStyle w:val="aa"/>
          <w:i w:val="0"/>
        </w:rPr>
        <w:t>;</w:t>
      </w:r>
    </w:p>
    <w:p w:rsidR="00954076" w:rsidRDefault="00954076" w:rsidP="005F55E8">
      <w:pPr>
        <w:jc w:val="both"/>
        <w:rPr>
          <w:b/>
          <w:bCs/>
          <w:i/>
          <w:iCs/>
        </w:rPr>
      </w:pPr>
    </w:p>
    <w:p w:rsidR="00954076" w:rsidRDefault="00954076" w:rsidP="005F55E8">
      <w:pPr>
        <w:jc w:val="both"/>
        <w:rPr>
          <w:b/>
          <w:bCs/>
        </w:rPr>
      </w:pPr>
      <w:r w:rsidRPr="00690E80">
        <w:rPr>
          <w:b/>
          <w:bCs/>
          <w:i/>
          <w:iCs/>
        </w:rPr>
        <w:t>Оценка «</w:t>
      </w:r>
      <w:r>
        <w:rPr>
          <w:b/>
          <w:bCs/>
          <w:i/>
          <w:iCs/>
        </w:rPr>
        <w:t>4</w:t>
      </w:r>
      <w:r w:rsidRPr="00690E80">
        <w:rPr>
          <w:b/>
          <w:bCs/>
          <w:i/>
          <w:iCs/>
        </w:rPr>
        <w:t>»</w:t>
      </w:r>
      <w:r>
        <w:rPr>
          <w:i/>
          <w:iCs/>
        </w:rPr>
        <w:t xml:space="preserve"> - выполняя задание предложенного варианта, студент показывает хорошее</w:t>
      </w:r>
      <w:r w:rsidRPr="00690E80">
        <w:rPr>
          <w:b/>
          <w:bCs/>
        </w:rPr>
        <w:t xml:space="preserve"> </w:t>
      </w:r>
      <w:r>
        <w:rPr>
          <w:b/>
          <w:bCs/>
        </w:rPr>
        <w:t>умение</w:t>
      </w:r>
      <w:r w:rsidRPr="0060088C">
        <w:rPr>
          <w:b/>
          <w:bCs/>
        </w:rPr>
        <w:t>:</w:t>
      </w:r>
    </w:p>
    <w:p w:rsidR="00954076" w:rsidRDefault="00954076" w:rsidP="005F55E8">
      <w:pPr>
        <w:shd w:val="clear" w:color="auto" w:fill="FFFFFF"/>
        <w:autoSpaceDE w:val="0"/>
        <w:jc w:val="both"/>
        <w:rPr>
          <w:color w:val="000000"/>
        </w:rPr>
      </w:pPr>
      <w:r w:rsidRPr="008B1026">
        <w:t xml:space="preserve"> </w:t>
      </w:r>
      <w:r>
        <w:rPr>
          <w:color w:val="000000"/>
        </w:rPr>
        <w:t>- переводить   (со   словарём)   иностранные тексты</w:t>
      </w:r>
      <w:r>
        <w:rPr>
          <w:rFonts w:cs="Arial"/>
          <w:color w:val="000000"/>
        </w:rPr>
        <w:t xml:space="preserve">  </w:t>
      </w:r>
      <w:r>
        <w:rPr>
          <w:color w:val="000000"/>
        </w:rPr>
        <w:t>профессиональной направленности;</w:t>
      </w:r>
    </w:p>
    <w:p w:rsidR="00954076" w:rsidRDefault="00954076" w:rsidP="005F55E8">
      <w:pPr>
        <w:jc w:val="both"/>
        <w:rPr>
          <w:bCs/>
        </w:rPr>
      </w:pPr>
      <w:r>
        <w:rPr>
          <w:color w:val="000000"/>
        </w:rPr>
        <w:t>пополнять словарный запас;</w:t>
      </w:r>
      <w:r>
        <w:rPr>
          <w:bCs/>
        </w:rPr>
        <w:t xml:space="preserve"> извлекать информацию из текста, находить главную информацию в тексте при чтении с пониманием основного содержания, читать страноведческие тексты;</w:t>
      </w:r>
    </w:p>
    <w:p w:rsidR="00954076" w:rsidRPr="0060088C" w:rsidRDefault="00954076" w:rsidP="005F55E8">
      <w:pPr>
        <w:jc w:val="both"/>
      </w:pPr>
      <w:r>
        <w:rPr>
          <w:b/>
          <w:bCs/>
        </w:rPr>
        <w:t>знание</w:t>
      </w:r>
      <w:r w:rsidRPr="0060088C">
        <w:rPr>
          <w:b/>
          <w:bCs/>
        </w:rPr>
        <w:t>:</w:t>
      </w:r>
    </w:p>
    <w:p w:rsidR="00954076" w:rsidRPr="00954076" w:rsidRDefault="00954076" w:rsidP="005F55E8">
      <w:pPr>
        <w:shd w:val="clear" w:color="auto" w:fill="FFFFFF"/>
        <w:autoSpaceDE w:val="0"/>
        <w:jc w:val="both"/>
        <w:rPr>
          <w:rStyle w:val="aa"/>
          <w:i w:val="0"/>
          <w:iCs w:val="0"/>
          <w:color w:val="000000"/>
        </w:rPr>
      </w:pPr>
      <w:r>
        <w:rPr>
          <w:color w:val="000000"/>
        </w:rPr>
        <w:t>- лексический (1200 – 1400 лексических единиц) и грамматический    минимум, необходимый для чтения и перевода (со словарём)</w:t>
      </w:r>
      <w:r>
        <w:rPr>
          <w:rFonts w:cs="Arial"/>
          <w:color w:val="000000"/>
        </w:rPr>
        <w:t xml:space="preserve"> </w:t>
      </w:r>
      <w:r>
        <w:rPr>
          <w:color w:val="000000"/>
        </w:rPr>
        <w:t>иностранных</w:t>
      </w:r>
      <w:r>
        <w:rPr>
          <w:rFonts w:cs="Arial"/>
          <w:color w:val="000000"/>
        </w:rPr>
        <w:t xml:space="preserve">  </w:t>
      </w:r>
      <w:r>
        <w:rPr>
          <w:color w:val="000000"/>
        </w:rPr>
        <w:t>текстов профессиональной направленности;</w:t>
      </w:r>
    </w:p>
    <w:p w:rsidR="00954076" w:rsidRDefault="00954076" w:rsidP="005F55E8">
      <w:pPr>
        <w:jc w:val="both"/>
        <w:rPr>
          <w:rStyle w:val="aa"/>
          <w:i w:val="0"/>
        </w:rPr>
      </w:pPr>
      <w:r>
        <w:rPr>
          <w:rStyle w:val="aa"/>
          <w:i w:val="0"/>
        </w:rPr>
        <w:t>- знать изученные грамматические явления</w:t>
      </w:r>
      <w:r w:rsidRPr="003A6BC2">
        <w:rPr>
          <w:rStyle w:val="aa"/>
          <w:i w:val="0"/>
        </w:rPr>
        <w:t xml:space="preserve"> в расширенном объеме (</w:t>
      </w:r>
      <w:proofErr w:type="gramStart"/>
      <w:r w:rsidRPr="003A6BC2">
        <w:rPr>
          <w:rStyle w:val="aa"/>
          <w:i w:val="0"/>
        </w:rPr>
        <w:t>видо - временные</w:t>
      </w:r>
      <w:proofErr w:type="gramEnd"/>
      <w:r w:rsidRPr="003A6BC2">
        <w:rPr>
          <w:rStyle w:val="aa"/>
          <w:i w:val="0"/>
        </w:rPr>
        <w:t>, неличные и неопределённо-личные формы глагола, формы условного наклонения, косвенная речь/косвенный вопрос, побуждение и др., согласование времен);</w:t>
      </w:r>
    </w:p>
    <w:p w:rsidR="00954076" w:rsidRDefault="00954076" w:rsidP="005F55E8">
      <w:pPr>
        <w:jc w:val="both"/>
        <w:rPr>
          <w:iCs/>
        </w:rPr>
      </w:pPr>
      <w:r w:rsidRPr="00BB494E">
        <w:rPr>
          <w:rStyle w:val="aa"/>
          <w:i w:val="0"/>
        </w:rPr>
        <w:t xml:space="preserve">- </w:t>
      </w:r>
      <w:r>
        <w:rPr>
          <w:rStyle w:val="aa"/>
          <w:i w:val="0"/>
        </w:rPr>
        <w:t>страноведческую информацию из</w:t>
      </w:r>
      <w:r w:rsidRPr="00BB494E">
        <w:rPr>
          <w:rStyle w:val="aa"/>
          <w:i w:val="0"/>
        </w:rPr>
        <w:t xml:space="preserve"> </w:t>
      </w:r>
      <w:r w:rsidRPr="003A6BC2">
        <w:rPr>
          <w:rStyle w:val="aa"/>
          <w:i w:val="0"/>
        </w:rPr>
        <w:t>аутентичных  источников, обогащающую социальный опыт студентов: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w:t>
      </w:r>
      <w:r>
        <w:rPr>
          <w:rStyle w:val="aa"/>
          <w:i w:val="0"/>
        </w:rPr>
        <w:t>;</w:t>
      </w:r>
    </w:p>
    <w:p w:rsidR="00954076" w:rsidRPr="00954076" w:rsidRDefault="00954076" w:rsidP="005F55E8">
      <w:pPr>
        <w:jc w:val="both"/>
        <w:rPr>
          <w:iCs/>
        </w:rPr>
      </w:pPr>
    </w:p>
    <w:p w:rsidR="00954076" w:rsidRDefault="00954076" w:rsidP="005F55E8">
      <w:pPr>
        <w:jc w:val="both"/>
      </w:pPr>
      <w:r w:rsidRPr="00D527F2">
        <w:rPr>
          <w:b/>
          <w:bCs/>
          <w:i/>
          <w:iCs/>
        </w:rPr>
        <w:t xml:space="preserve"> </w:t>
      </w:r>
      <w:r w:rsidRPr="00690E80">
        <w:rPr>
          <w:b/>
          <w:bCs/>
          <w:i/>
          <w:iCs/>
        </w:rPr>
        <w:t>Оценка «</w:t>
      </w:r>
      <w:r>
        <w:rPr>
          <w:b/>
          <w:bCs/>
          <w:i/>
          <w:iCs/>
        </w:rPr>
        <w:t>3</w:t>
      </w:r>
      <w:r w:rsidRPr="00690E80">
        <w:rPr>
          <w:b/>
          <w:bCs/>
          <w:i/>
          <w:iCs/>
        </w:rPr>
        <w:t>»</w:t>
      </w:r>
      <w:r>
        <w:rPr>
          <w:i/>
          <w:iCs/>
        </w:rPr>
        <w:t xml:space="preserve"> - выполняя задание предложенного варианта, студент показывает удовлетворительное </w:t>
      </w:r>
      <w:r w:rsidRPr="00690E80">
        <w:rPr>
          <w:b/>
          <w:bCs/>
        </w:rPr>
        <w:t xml:space="preserve"> </w:t>
      </w:r>
      <w:r>
        <w:rPr>
          <w:b/>
          <w:bCs/>
        </w:rPr>
        <w:t>умение</w:t>
      </w:r>
      <w:r w:rsidRPr="0060088C">
        <w:rPr>
          <w:b/>
          <w:bCs/>
        </w:rPr>
        <w:t>:</w:t>
      </w:r>
      <w:r w:rsidRPr="008B1026">
        <w:t xml:space="preserve"> </w:t>
      </w:r>
    </w:p>
    <w:p w:rsidR="00954076" w:rsidRDefault="00954076" w:rsidP="005F55E8">
      <w:pPr>
        <w:shd w:val="clear" w:color="auto" w:fill="FFFFFF"/>
        <w:autoSpaceDE w:val="0"/>
        <w:jc w:val="both"/>
        <w:rPr>
          <w:color w:val="000000"/>
        </w:rPr>
      </w:pPr>
      <w:r>
        <w:rPr>
          <w:color w:val="000000"/>
        </w:rPr>
        <w:t>- переводить   (со   словарём)   иностранные тексты</w:t>
      </w:r>
      <w:r>
        <w:rPr>
          <w:rFonts w:cs="Arial"/>
          <w:color w:val="000000"/>
        </w:rPr>
        <w:t xml:space="preserve">  </w:t>
      </w:r>
      <w:r>
        <w:rPr>
          <w:color w:val="000000"/>
        </w:rPr>
        <w:t>профессиональной направленности;</w:t>
      </w:r>
    </w:p>
    <w:p w:rsidR="00954076" w:rsidRDefault="00954076" w:rsidP="005F55E8">
      <w:pPr>
        <w:jc w:val="both"/>
        <w:rPr>
          <w:bCs/>
        </w:rPr>
      </w:pPr>
      <w:r>
        <w:rPr>
          <w:color w:val="000000"/>
        </w:rPr>
        <w:t>пополнять словарный запас;</w:t>
      </w:r>
      <w:r>
        <w:rPr>
          <w:bCs/>
        </w:rPr>
        <w:t xml:space="preserve"> извлекать информацию из текста, находить главную информацию в тексте при чтении с пониманием основного содержания, читать страноведческие тексты;</w:t>
      </w:r>
    </w:p>
    <w:p w:rsidR="00954076" w:rsidRPr="0060088C" w:rsidRDefault="00954076" w:rsidP="005F55E8">
      <w:pPr>
        <w:jc w:val="both"/>
      </w:pPr>
      <w:r>
        <w:rPr>
          <w:b/>
          <w:bCs/>
        </w:rPr>
        <w:t>знание</w:t>
      </w:r>
      <w:r w:rsidRPr="0060088C">
        <w:rPr>
          <w:b/>
          <w:bCs/>
        </w:rPr>
        <w:t>:</w:t>
      </w:r>
    </w:p>
    <w:p w:rsidR="00954076" w:rsidRPr="00954076" w:rsidRDefault="005F55E8" w:rsidP="005F55E8">
      <w:pPr>
        <w:shd w:val="clear" w:color="auto" w:fill="FFFFFF"/>
        <w:autoSpaceDE w:val="0"/>
        <w:jc w:val="both"/>
        <w:rPr>
          <w:rStyle w:val="aa"/>
          <w:i w:val="0"/>
          <w:iCs w:val="0"/>
          <w:color w:val="000000"/>
        </w:rPr>
      </w:pPr>
      <w:r>
        <w:rPr>
          <w:color w:val="000000"/>
        </w:rPr>
        <w:t xml:space="preserve">- лексический </w:t>
      </w:r>
      <w:r w:rsidR="00954076">
        <w:rPr>
          <w:color w:val="000000"/>
        </w:rPr>
        <w:t>и грамматический    минимум, необходимый для чтения и перевода (со словарём)</w:t>
      </w:r>
      <w:r w:rsidR="00954076">
        <w:rPr>
          <w:rFonts w:cs="Arial"/>
          <w:color w:val="000000"/>
        </w:rPr>
        <w:t xml:space="preserve"> </w:t>
      </w:r>
      <w:r w:rsidR="00954076">
        <w:rPr>
          <w:color w:val="000000"/>
        </w:rPr>
        <w:t>иностранных</w:t>
      </w:r>
      <w:r w:rsidR="00954076">
        <w:rPr>
          <w:rFonts w:cs="Arial"/>
          <w:color w:val="000000"/>
        </w:rPr>
        <w:t xml:space="preserve">  </w:t>
      </w:r>
      <w:r w:rsidR="00954076">
        <w:rPr>
          <w:color w:val="000000"/>
        </w:rPr>
        <w:t>текстов профессиональной направленности;</w:t>
      </w:r>
    </w:p>
    <w:p w:rsidR="00954076" w:rsidRDefault="00954076" w:rsidP="005F55E8">
      <w:pPr>
        <w:jc w:val="both"/>
        <w:rPr>
          <w:rStyle w:val="aa"/>
          <w:i w:val="0"/>
        </w:rPr>
      </w:pPr>
      <w:r>
        <w:rPr>
          <w:rStyle w:val="aa"/>
          <w:i w:val="0"/>
        </w:rPr>
        <w:t>- знать изученные грамматические явления</w:t>
      </w:r>
      <w:r w:rsidR="005F55E8">
        <w:rPr>
          <w:rStyle w:val="aa"/>
          <w:i w:val="0"/>
        </w:rPr>
        <w:t xml:space="preserve"> </w:t>
      </w:r>
      <w:r w:rsidRPr="003A6BC2">
        <w:rPr>
          <w:rStyle w:val="aa"/>
          <w:i w:val="0"/>
        </w:rPr>
        <w:t>(</w:t>
      </w:r>
      <w:proofErr w:type="gramStart"/>
      <w:r w:rsidRPr="003A6BC2">
        <w:rPr>
          <w:rStyle w:val="aa"/>
          <w:i w:val="0"/>
        </w:rPr>
        <w:t>видо - временные</w:t>
      </w:r>
      <w:proofErr w:type="gramEnd"/>
      <w:r w:rsidRPr="003A6BC2">
        <w:rPr>
          <w:rStyle w:val="aa"/>
          <w:i w:val="0"/>
        </w:rPr>
        <w:t>, неличные и неопределённо-личные формы глагола, формы условного наклонения, косвенная речь/косвенный вопрос, побуждение и др., согласование времен);</w:t>
      </w:r>
    </w:p>
    <w:p w:rsidR="00954076" w:rsidRDefault="00954076" w:rsidP="005F55E8">
      <w:pPr>
        <w:jc w:val="both"/>
        <w:rPr>
          <w:iCs/>
        </w:rPr>
      </w:pPr>
      <w:r w:rsidRPr="00BB494E">
        <w:rPr>
          <w:rStyle w:val="aa"/>
          <w:i w:val="0"/>
        </w:rPr>
        <w:t xml:space="preserve">- </w:t>
      </w:r>
      <w:r>
        <w:rPr>
          <w:rStyle w:val="aa"/>
          <w:i w:val="0"/>
        </w:rPr>
        <w:t>страноведческую информацию из</w:t>
      </w:r>
      <w:r w:rsidRPr="00BB494E">
        <w:rPr>
          <w:rStyle w:val="aa"/>
          <w:i w:val="0"/>
        </w:rPr>
        <w:t xml:space="preserve"> </w:t>
      </w:r>
      <w:r w:rsidRPr="003A6BC2">
        <w:rPr>
          <w:rStyle w:val="aa"/>
          <w:i w:val="0"/>
        </w:rPr>
        <w:t xml:space="preserve">аутентичных  источников, обогащающую социальный опыт студентов: сведения о стране/странах изучаемого языка,  их науке и культуре, </w:t>
      </w:r>
      <w:r w:rsidRPr="003A6BC2">
        <w:rPr>
          <w:rStyle w:val="aa"/>
          <w:i w:val="0"/>
        </w:rPr>
        <w:lastRenderedPageBreak/>
        <w:t>исторических и современных реалиях, общественных  деятелях, месте в мировом сообществе и мировой культуре,  взаимоотношениях с нашей страной</w:t>
      </w:r>
      <w:r>
        <w:rPr>
          <w:rStyle w:val="aa"/>
          <w:i w:val="0"/>
        </w:rPr>
        <w:t>;</w:t>
      </w:r>
    </w:p>
    <w:p w:rsidR="00954076" w:rsidRPr="00954076" w:rsidRDefault="00954076" w:rsidP="005F55E8">
      <w:pPr>
        <w:jc w:val="both"/>
        <w:rPr>
          <w:iCs/>
        </w:rPr>
      </w:pPr>
    </w:p>
    <w:p w:rsidR="00954076" w:rsidRDefault="00954076" w:rsidP="005F55E8">
      <w:pPr>
        <w:jc w:val="both"/>
      </w:pPr>
      <w:r w:rsidRPr="00690E80">
        <w:rPr>
          <w:b/>
          <w:bCs/>
          <w:i/>
          <w:iCs/>
        </w:rPr>
        <w:t>Оценка «</w:t>
      </w:r>
      <w:r>
        <w:rPr>
          <w:b/>
          <w:bCs/>
          <w:i/>
          <w:iCs/>
        </w:rPr>
        <w:t>2</w:t>
      </w:r>
      <w:r w:rsidRPr="00690E80">
        <w:rPr>
          <w:b/>
          <w:bCs/>
          <w:i/>
          <w:iCs/>
        </w:rPr>
        <w:t>»</w:t>
      </w:r>
      <w:r>
        <w:rPr>
          <w:i/>
          <w:iCs/>
        </w:rPr>
        <w:t xml:space="preserve"> - выполняя задание предложенного варианта, студент </w:t>
      </w:r>
      <w:r w:rsidRPr="00E06784">
        <w:rPr>
          <w:b/>
          <w:bCs/>
          <w:i/>
          <w:iCs/>
        </w:rPr>
        <w:t xml:space="preserve">не </w:t>
      </w:r>
      <w:r w:rsidRPr="00E06784">
        <w:rPr>
          <w:b/>
          <w:bCs/>
        </w:rPr>
        <w:t xml:space="preserve"> </w:t>
      </w:r>
      <w:r>
        <w:rPr>
          <w:b/>
          <w:bCs/>
        </w:rPr>
        <w:t>умеет</w:t>
      </w:r>
      <w:r w:rsidRPr="0060088C">
        <w:rPr>
          <w:b/>
          <w:bCs/>
        </w:rPr>
        <w:t>:</w:t>
      </w:r>
      <w:r w:rsidRPr="008B1026">
        <w:t xml:space="preserve"> </w:t>
      </w:r>
    </w:p>
    <w:p w:rsidR="00954076" w:rsidRDefault="00954076" w:rsidP="005F55E8">
      <w:pPr>
        <w:shd w:val="clear" w:color="auto" w:fill="FFFFFF"/>
        <w:autoSpaceDE w:val="0"/>
        <w:jc w:val="both"/>
        <w:rPr>
          <w:color w:val="000000"/>
        </w:rPr>
      </w:pPr>
      <w:r>
        <w:rPr>
          <w:color w:val="000000"/>
        </w:rPr>
        <w:t>- переводить   (со   словарём)   иностранные тексты</w:t>
      </w:r>
      <w:r>
        <w:rPr>
          <w:rFonts w:cs="Arial"/>
          <w:color w:val="000000"/>
        </w:rPr>
        <w:t xml:space="preserve">  </w:t>
      </w:r>
      <w:r>
        <w:rPr>
          <w:color w:val="000000"/>
        </w:rPr>
        <w:t>профессиональной направленности;</w:t>
      </w:r>
    </w:p>
    <w:p w:rsidR="00954076" w:rsidRDefault="00954076" w:rsidP="005F55E8">
      <w:pPr>
        <w:jc w:val="both"/>
        <w:rPr>
          <w:bCs/>
        </w:rPr>
      </w:pPr>
      <w:r>
        <w:rPr>
          <w:color w:val="000000"/>
        </w:rPr>
        <w:t>пополнять словарный запас;</w:t>
      </w:r>
      <w:r>
        <w:rPr>
          <w:bCs/>
        </w:rPr>
        <w:t xml:space="preserve"> извлекать информацию из текста, находить главную информацию в тексте при чтении с пониманием основного содержания, читать страноведческие тексты;</w:t>
      </w:r>
    </w:p>
    <w:p w:rsidR="00954076" w:rsidRPr="0060088C" w:rsidRDefault="00954076" w:rsidP="005F55E8">
      <w:pPr>
        <w:jc w:val="both"/>
      </w:pPr>
      <w:r>
        <w:rPr>
          <w:b/>
          <w:bCs/>
        </w:rPr>
        <w:t>не знает</w:t>
      </w:r>
      <w:r w:rsidRPr="0060088C">
        <w:rPr>
          <w:b/>
          <w:bCs/>
        </w:rPr>
        <w:t>:</w:t>
      </w:r>
    </w:p>
    <w:p w:rsidR="00954076" w:rsidRPr="00954076" w:rsidRDefault="00954076" w:rsidP="005F55E8">
      <w:pPr>
        <w:shd w:val="clear" w:color="auto" w:fill="FFFFFF"/>
        <w:autoSpaceDE w:val="0"/>
        <w:jc w:val="both"/>
        <w:rPr>
          <w:rStyle w:val="aa"/>
          <w:i w:val="0"/>
          <w:iCs w:val="0"/>
          <w:color w:val="000000"/>
        </w:rPr>
      </w:pPr>
      <w:r>
        <w:rPr>
          <w:color w:val="000000"/>
        </w:rPr>
        <w:t>- лексический и грамматический    минимум, необходимый для чтения и перевода (со словарём)</w:t>
      </w:r>
      <w:r>
        <w:rPr>
          <w:rFonts w:cs="Arial"/>
          <w:color w:val="000000"/>
        </w:rPr>
        <w:t xml:space="preserve"> </w:t>
      </w:r>
      <w:r>
        <w:rPr>
          <w:color w:val="000000"/>
        </w:rPr>
        <w:t>иностранных</w:t>
      </w:r>
      <w:r>
        <w:rPr>
          <w:rFonts w:cs="Arial"/>
          <w:color w:val="000000"/>
        </w:rPr>
        <w:t xml:space="preserve">  </w:t>
      </w:r>
      <w:r>
        <w:rPr>
          <w:color w:val="000000"/>
        </w:rPr>
        <w:t>текстов профессиональной направленности;</w:t>
      </w:r>
    </w:p>
    <w:p w:rsidR="00954076" w:rsidRDefault="00954076" w:rsidP="005F55E8">
      <w:pPr>
        <w:jc w:val="both"/>
        <w:rPr>
          <w:rStyle w:val="aa"/>
          <w:i w:val="0"/>
        </w:rPr>
      </w:pPr>
      <w:r>
        <w:rPr>
          <w:rStyle w:val="aa"/>
          <w:i w:val="0"/>
        </w:rPr>
        <w:t xml:space="preserve">- не знает изученные грамматические явления </w:t>
      </w:r>
      <w:r w:rsidRPr="003A6BC2">
        <w:rPr>
          <w:rStyle w:val="aa"/>
          <w:i w:val="0"/>
        </w:rPr>
        <w:t>(</w:t>
      </w:r>
      <w:proofErr w:type="gramStart"/>
      <w:r w:rsidRPr="003A6BC2">
        <w:rPr>
          <w:rStyle w:val="aa"/>
          <w:i w:val="0"/>
        </w:rPr>
        <w:t>видо - временные</w:t>
      </w:r>
      <w:proofErr w:type="gramEnd"/>
      <w:r w:rsidRPr="003A6BC2">
        <w:rPr>
          <w:rStyle w:val="aa"/>
          <w:i w:val="0"/>
        </w:rPr>
        <w:t>, неличные и неопределённо-личные формы глагола, формы условного наклонения, косвенная речь/косвенный вопрос, побуждение и др., согласование времен);</w:t>
      </w:r>
    </w:p>
    <w:p w:rsidR="00954076" w:rsidRPr="009E20CD" w:rsidRDefault="00954076" w:rsidP="005F55E8">
      <w:pPr>
        <w:jc w:val="both"/>
        <w:rPr>
          <w:iCs/>
        </w:rPr>
      </w:pPr>
      <w:r w:rsidRPr="00BB494E">
        <w:rPr>
          <w:rStyle w:val="aa"/>
          <w:i w:val="0"/>
        </w:rPr>
        <w:t xml:space="preserve">- </w:t>
      </w:r>
      <w:r>
        <w:rPr>
          <w:rStyle w:val="aa"/>
          <w:i w:val="0"/>
        </w:rPr>
        <w:t>страноведческую информацию из</w:t>
      </w:r>
      <w:r w:rsidRPr="00BB494E">
        <w:rPr>
          <w:rStyle w:val="aa"/>
          <w:i w:val="0"/>
        </w:rPr>
        <w:t xml:space="preserve"> </w:t>
      </w:r>
      <w:r w:rsidRPr="003A6BC2">
        <w:rPr>
          <w:rStyle w:val="aa"/>
          <w:i w:val="0"/>
        </w:rPr>
        <w:t>аутентичных  источников, обогащающую социальный опыт студентов: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w:t>
      </w:r>
      <w:r>
        <w:rPr>
          <w:rStyle w:val="aa"/>
          <w:i w:val="0"/>
        </w:rPr>
        <w:t>;</w:t>
      </w:r>
    </w:p>
    <w:p w:rsidR="00954076" w:rsidRPr="0060088C" w:rsidRDefault="00954076" w:rsidP="005F55E8">
      <w:pPr>
        <w:jc w:val="both"/>
      </w:pPr>
      <w:r>
        <w:t xml:space="preserve">Или </w:t>
      </w:r>
      <w:r w:rsidRPr="00E06784">
        <w:rPr>
          <w:i/>
          <w:iCs/>
        </w:rPr>
        <w:t xml:space="preserve"> </w:t>
      </w:r>
      <w:r>
        <w:rPr>
          <w:i/>
          <w:iCs/>
        </w:rPr>
        <w:t>студент показывает неудовлетворительные знания по основным вопросам учебной дисциплины.</w:t>
      </w:r>
      <w:r w:rsidRPr="00690E80">
        <w:rPr>
          <w:b/>
          <w:bCs/>
        </w:rPr>
        <w:t xml:space="preserve"> </w:t>
      </w:r>
    </w:p>
    <w:p w:rsidR="00954076" w:rsidRPr="0060088C" w:rsidRDefault="00954076" w:rsidP="005F5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954076" w:rsidRPr="0060088C" w:rsidSect="00D65360">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E83" w:rsidRDefault="00886E83" w:rsidP="001D47BA">
      <w:r>
        <w:separator/>
      </w:r>
    </w:p>
  </w:endnote>
  <w:endnote w:type="continuationSeparator" w:id="0">
    <w:p w:rsidR="00886E83" w:rsidRDefault="00886E83" w:rsidP="001D4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E83" w:rsidRDefault="00886E83" w:rsidP="001D47BA">
      <w:r>
        <w:separator/>
      </w:r>
    </w:p>
  </w:footnote>
  <w:footnote w:type="continuationSeparator" w:id="0">
    <w:p w:rsidR="00886E83" w:rsidRDefault="00886E83" w:rsidP="001D4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C0A2A7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F82683F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D4AED5BE"/>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3">
    <w:nsid w:val="00000009"/>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
    <w:nsid w:val="0000000B"/>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
    <w:nsid w:val="0000000D"/>
    <w:multiLevelType w:val="multilevel"/>
    <w:tmpl w:val="DBCA6C34"/>
    <w:lvl w:ilvl="0">
      <w:start w:val="1"/>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2"/>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2"/>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2"/>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2"/>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2"/>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2"/>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2"/>
      <w:numFmt w:val="lowerLetter"/>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6">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11"/>
    <w:multiLevelType w:val="multilevel"/>
    <w:tmpl w:val="00000010"/>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nsid w:val="053D315E"/>
    <w:multiLevelType w:val="multilevel"/>
    <w:tmpl w:val="0000000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9">
    <w:nsid w:val="069C31F0"/>
    <w:multiLevelType w:val="multilevel"/>
    <w:tmpl w:val="0000000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0">
    <w:nsid w:val="07B00AB4"/>
    <w:multiLevelType w:val="multilevel"/>
    <w:tmpl w:val="0000000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1">
    <w:nsid w:val="09FE12D1"/>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2">
    <w:nsid w:val="0AC84605"/>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3">
    <w:nsid w:val="0B893A51"/>
    <w:multiLevelType w:val="multilevel"/>
    <w:tmpl w:val="411EA414"/>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B9C1568"/>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5">
    <w:nsid w:val="0DFC38C2"/>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6">
    <w:nsid w:val="112C6E15"/>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7">
    <w:nsid w:val="114C3D60"/>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8">
    <w:nsid w:val="11855A61"/>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19">
    <w:nsid w:val="14233ED1"/>
    <w:multiLevelType w:val="hybridMultilevel"/>
    <w:tmpl w:val="5C547620"/>
    <w:lvl w:ilvl="0" w:tplc="256882A2">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BA2620"/>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1">
    <w:nsid w:val="169462FF"/>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2">
    <w:nsid w:val="16F7334E"/>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3">
    <w:nsid w:val="174B582E"/>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4">
    <w:nsid w:val="1A9212CE"/>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5">
    <w:nsid w:val="1CA4676A"/>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6">
    <w:nsid w:val="1D020EE3"/>
    <w:multiLevelType w:val="multilevel"/>
    <w:tmpl w:val="411EA414"/>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FFB1FE3"/>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28">
    <w:nsid w:val="2128347D"/>
    <w:multiLevelType w:val="multilevel"/>
    <w:tmpl w:val="DD98CCEC"/>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9">
    <w:nsid w:val="264F6D45"/>
    <w:multiLevelType w:val="multilevel"/>
    <w:tmpl w:val="00000002"/>
    <w:lvl w:ilvl="0">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0">
    <w:nsid w:val="29CF158B"/>
    <w:multiLevelType w:val="multilevel"/>
    <w:tmpl w:val="0000000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31">
    <w:nsid w:val="2B146738"/>
    <w:multiLevelType w:val="multilevel"/>
    <w:tmpl w:val="0000000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32">
    <w:nsid w:val="2FA463BD"/>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33">
    <w:nsid w:val="30380937"/>
    <w:multiLevelType w:val="multilevel"/>
    <w:tmpl w:val="0000000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34">
    <w:nsid w:val="335E4F31"/>
    <w:multiLevelType w:val="hybridMultilevel"/>
    <w:tmpl w:val="808A9B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561745"/>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36">
    <w:nsid w:val="34D92C2D"/>
    <w:multiLevelType w:val="multilevel"/>
    <w:tmpl w:val="0000000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37">
    <w:nsid w:val="35973304"/>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38">
    <w:nsid w:val="39E82788"/>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39">
    <w:nsid w:val="3C1238D1"/>
    <w:multiLevelType w:val="multilevel"/>
    <w:tmpl w:val="411EA414"/>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C84488A"/>
    <w:multiLevelType w:val="multilevel"/>
    <w:tmpl w:val="7C0A2A7E"/>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1">
    <w:nsid w:val="3D4C5E67"/>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2">
    <w:nsid w:val="41D95E65"/>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3">
    <w:nsid w:val="46086333"/>
    <w:multiLevelType w:val="multilevel"/>
    <w:tmpl w:val="0000000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4">
    <w:nsid w:val="48E54AC9"/>
    <w:multiLevelType w:val="multilevel"/>
    <w:tmpl w:val="0000000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5">
    <w:nsid w:val="4A125B6F"/>
    <w:multiLevelType w:val="multilevel"/>
    <w:tmpl w:val="0000000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6">
    <w:nsid w:val="4A375741"/>
    <w:multiLevelType w:val="multilevel"/>
    <w:tmpl w:val="03AAE496"/>
    <w:lvl w:ilvl="0">
      <w:start w:val="1"/>
      <w:numFmt w:val="upperLetter"/>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47">
    <w:nsid w:val="4A626255"/>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8">
    <w:nsid w:val="4D9A48FB"/>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49">
    <w:nsid w:val="50AC2483"/>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0">
    <w:nsid w:val="522E7E08"/>
    <w:multiLevelType w:val="multilevel"/>
    <w:tmpl w:val="411EA414"/>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2D27FF7"/>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2">
    <w:nsid w:val="546319ED"/>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3">
    <w:nsid w:val="54C1378B"/>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4">
    <w:nsid w:val="54F20975"/>
    <w:multiLevelType w:val="multilevel"/>
    <w:tmpl w:val="0000000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5">
    <w:nsid w:val="58225136"/>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6">
    <w:nsid w:val="591E1B5D"/>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7">
    <w:nsid w:val="59530B2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8">
    <w:nsid w:val="5C377616"/>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59">
    <w:nsid w:val="5CBE30EC"/>
    <w:multiLevelType w:val="multilevel"/>
    <w:tmpl w:val="0000000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60">
    <w:nsid w:val="5CD51822"/>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61">
    <w:nsid w:val="5EB21352"/>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62">
    <w:nsid w:val="5F093930"/>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63">
    <w:nsid w:val="60DD5A95"/>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4">
    <w:nsid w:val="633D6D80"/>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5">
    <w:nsid w:val="65703779"/>
    <w:multiLevelType w:val="multilevel"/>
    <w:tmpl w:val="0000000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66">
    <w:nsid w:val="67186208"/>
    <w:multiLevelType w:val="multilevel"/>
    <w:tmpl w:val="411EA4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7">
    <w:nsid w:val="6CE012D7"/>
    <w:multiLevelType w:val="multilevel"/>
    <w:tmpl w:val="411EA4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8">
    <w:nsid w:val="6D244615"/>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69">
    <w:nsid w:val="6F7D5B76"/>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0">
    <w:nsid w:val="70C45099"/>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1">
    <w:nsid w:val="72062F5B"/>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2">
    <w:nsid w:val="720C0060"/>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3">
    <w:nsid w:val="728B1108"/>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4">
    <w:nsid w:val="74C74FF1"/>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5">
    <w:nsid w:val="770A1521"/>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6">
    <w:nsid w:val="78DE3C09"/>
    <w:multiLevelType w:val="multilevel"/>
    <w:tmpl w:val="00000006"/>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7">
    <w:nsid w:val="79877D11"/>
    <w:multiLevelType w:val="multilevel"/>
    <w:tmpl w:val="0000000A"/>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8">
    <w:nsid w:val="7BFB3068"/>
    <w:multiLevelType w:val="multilevel"/>
    <w:tmpl w:val="00000004"/>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79">
    <w:nsid w:val="7ED63995"/>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80">
    <w:nsid w:val="7EF00148"/>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abstractNum w:abstractNumId="81">
    <w:nsid w:val="7FD0350D"/>
    <w:multiLevelType w:val="multilevel"/>
    <w:tmpl w:val="00000002"/>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18"/>
        <w:szCs w:val="18"/>
        <w:u w:val="none"/>
      </w:rPr>
    </w:lvl>
  </w:abstractNum>
  <w:num w:numId="1">
    <w:abstractNumId w:val="1"/>
  </w:num>
  <w:num w:numId="2">
    <w:abstractNumId w:val="2"/>
  </w:num>
  <w:num w:numId="3">
    <w:abstractNumId w:val="5"/>
  </w:num>
  <w:num w:numId="4">
    <w:abstractNumId w:val="13"/>
  </w:num>
  <w:num w:numId="5">
    <w:abstractNumId w:val="66"/>
  </w:num>
  <w:num w:numId="6">
    <w:abstractNumId w:val="0"/>
  </w:num>
  <w:num w:numId="7">
    <w:abstractNumId w:val="29"/>
  </w:num>
  <w:num w:numId="8">
    <w:abstractNumId w:val="46"/>
  </w:num>
  <w:num w:numId="9">
    <w:abstractNumId w:val="3"/>
  </w:num>
  <w:num w:numId="10">
    <w:abstractNumId w:val="4"/>
  </w:num>
  <w:num w:numId="11">
    <w:abstractNumId w:val="33"/>
  </w:num>
  <w:num w:numId="12">
    <w:abstractNumId w:val="31"/>
  </w:num>
  <w:num w:numId="13">
    <w:abstractNumId w:val="60"/>
  </w:num>
  <w:num w:numId="14">
    <w:abstractNumId w:val="14"/>
  </w:num>
  <w:num w:numId="15">
    <w:abstractNumId w:val="77"/>
  </w:num>
  <w:num w:numId="16">
    <w:abstractNumId w:val="41"/>
  </w:num>
  <w:num w:numId="17">
    <w:abstractNumId w:val="6"/>
  </w:num>
  <w:num w:numId="18">
    <w:abstractNumId w:val="9"/>
  </w:num>
  <w:num w:numId="19">
    <w:abstractNumId w:val="59"/>
  </w:num>
  <w:num w:numId="20">
    <w:abstractNumId w:val="25"/>
  </w:num>
  <w:num w:numId="21">
    <w:abstractNumId w:val="21"/>
  </w:num>
  <w:num w:numId="22">
    <w:abstractNumId w:val="15"/>
  </w:num>
  <w:num w:numId="23">
    <w:abstractNumId w:val="53"/>
  </w:num>
  <w:num w:numId="24">
    <w:abstractNumId w:val="81"/>
  </w:num>
  <w:num w:numId="25">
    <w:abstractNumId w:val="78"/>
  </w:num>
  <w:num w:numId="26">
    <w:abstractNumId w:val="76"/>
  </w:num>
  <w:num w:numId="27">
    <w:abstractNumId w:val="69"/>
  </w:num>
  <w:num w:numId="28">
    <w:abstractNumId w:val="17"/>
  </w:num>
  <w:num w:numId="29">
    <w:abstractNumId w:val="30"/>
  </w:num>
  <w:num w:numId="30">
    <w:abstractNumId w:val="38"/>
  </w:num>
  <w:num w:numId="31">
    <w:abstractNumId w:val="47"/>
  </w:num>
  <w:num w:numId="32">
    <w:abstractNumId w:val="18"/>
  </w:num>
  <w:num w:numId="33">
    <w:abstractNumId w:val="12"/>
  </w:num>
  <w:num w:numId="34">
    <w:abstractNumId w:val="75"/>
  </w:num>
  <w:num w:numId="35">
    <w:abstractNumId w:val="54"/>
  </w:num>
  <w:num w:numId="36">
    <w:abstractNumId w:val="8"/>
  </w:num>
  <w:num w:numId="37">
    <w:abstractNumId w:val="16"/>
  </w:num>
  <w:num w:numId="38">
    <w:abstractNumId w:val="70"/>
  </w:num>
  <w:num w:numId="39">
    <w:abstractNumId w:val="48"/>
  </w:num>
  <w:num w:numId="40">
    <w:abstractNumId w:val="7"/>
  </w:num>
  <w:num w:numId="41">
    <w:abstractNumId w:val="44"/>
  </w:num>
  <w:num w:numId="42">
    <w:abstractNumId w:val="36"/>
  </w:num>
  <w:num w:numId="43">
    <w:abstractNumId w:val="71"/>
  </w:num>
  <w:num w:numId="44">
    <w:abstractNumId w:val="34"/>
  </w:num>
  <w:num w:numId="45">
    <w:abstractNumId w:val="20"/>
  </w:num>
  <w:num w:numId="46">
    <w:abstractNumId w:val="64"/>
  </w:num>
  <w:num w:numId="47">
    <w:abstractNumId w:val="23"/>
  </w:num>
  <w:num w:numId="48">
    <w:abstractNumId w:val="27"/>
  </w:num>
  <w:num w:numId="49">
    <w:abstractNumId w:val="80"/>
  </w:num>
  <w:num w:numId="50">
    <w:abstractNumId w:val="63"/>
  </w:num>
  <w:num w:numId="51">
    <w:abstractNumId w:val="45"/>
  </w:num>
  <w:num w:numId="52">
    <w:abstractNumId w:val="10"/>
  </w:num>
  <w:num w:numId="53">
    <w:abstractNumId w:val="74"/>
  </w:num>
  <w:num w:numId="54">
    <w:abstractNumId w:val="22"/>
  </w:num>
  <w:num w:numId="55">
    <w:abstractNumId w:val="72"/>
  </w:num>
  <w:num w:numId="56">
    <w:abstractNumId w:val="56"/>
  </w:num>
  <w:num w:numId="57">
    <w:abstractNumId w:val="49"/>
  </w:num>
  <w:num w:numId="58">
    <w:abstractNumId w:val="61"/>
  </w:num>
  <w:num w:numId="59">
    <w:abstractNumId w:val="62"/>
  </w:num>
  <w:num w:numId="60">
    <w:abstractNumId w:val="37"/>
  </w:num>
  <w:num w:numId="61">
    <w:abstractNumId w:val="58"/>
  </w:num>
  <w:num w:numId="62">
    <w:abstractNumId w:val="43"/>
  </w:num>
  <w:num w:numId="63">
    <w:abstractNumId w:val="65"/>
  </w:num>
  <w:num w:numId="64">
    <w:abstractNumId w:val="68"/>
  </w:num>
  <w:num w:numId="65">
    <w:abstractNumId w:val="42"/>
  </w:num>
  <w:num w:numId="66">
    <w:abstractNumId w:val="24"/>
  </w:num>
  <w:num w:numId="67">
    <w:abstractNumId w:val="32"/>
  </w:num>
  <w:num w:numId="68">
    <w:abstractNumId w:val="55"/>
  </w:num>
  <w:num w:numId="69">
    <w:abstractNumId w:val="51"/>
  </w:num>
  <w:num w:numId="70">
    <w:abstractNumId w:val="73"/>
  </w:num>
  <w:num w:numId="71">
    <w:abstractNumId w:val="11"/>
  </w:num>
  <w:num w:numId="72">
    <w:abstractNumId w:val="79"/>
  </w:num>
  <w:num w:numId="73">
    <w:abstractNumId w:val="28"/>
  </w:num>
  <w:num w:numId="74">
    <w:abstractNumId w:val="40"/>
  </w:num>
  <w:num w:numId="75">
    <w:abstractNumId w:val="19"/>
  </w:num>
  <w:num w:numId="76">
    <w:abstractNumId w:val="57"/>
  </w:num>
  <w:num w:numId="77">
    <w:abstractNumId w:val="39"/>
  </w:num>
  <w:num w:numId="78">
    <w:abstractNumId w:val="67"/>
  </w:num>
  <w:num w:numId="79">
    <w:abstractNumId w:val="50"/>
  </w:num>
  <w:num w:numId="80">
    <w:abstractNumId w:val="26"/>
  </w:num>
  <w:num w:numId="81">
    <w:abstractNumId w:val="35"/>
  </w:num>
  <w:num w:numId="82">
    <w:abstractNumId w:val="52"/>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7BA"/>
    <w:rsid w:val="00006B6F"/>
    <w:rsid w:val="00016EF6"/>
    <w:rsid w:val="00020812"/>
    <w:rsid w:val="00025299"/>
    <w:rsid w:val="0002754F"/>
    <w:rsid w:val="000522A9"/>
    <w:rsid w:val="0005781E"/>
    <w:rsid w:val="00060443"/>
    <w:rsid w:val="00075C5F"/>
    <w:rsid w:val="0007664E"/>
    <w:rsid w:val="00077E73"/>
    <w:rsid w:val="000914E2"/>
    <w:rsid w:val="000978F0"/>
    <w:rsid w:val="000A1831"/>
    <w:rsid w:val="000A3BDB"/>
    <w:rsid w:val="000A554B"/>
    <w:rsid w:val="000A5BE1"/>
    <w:rsid w:val="000A6FB9"/>
    <w:rsid w:val="000A7DC2"/>
    <w:rsid w:val="000B180F"/>
    <w:rsid w:val="000B28CD"/>
    <w:rsid w:val="000C0F39"/>
    <w:rsid w:val="000D0DEF"/>
    <w:rsid w:val="000D509E"/>
    <w:rsid w:val="000D6C84"/>
    <w:rsid w:val="000E171C"/>
    <w:rsid w:val="00116988"/>
    <w:rsid w:val="00117EBC"/>
    <w:rsid w:val="00122326"/>
    <w:rsid w:val="00125AB4"/>
    <w:rsid w:val="00134192"/>
    <w:rsid w:val="00136922"/>
    <w:rsid w:val="00145694"/>
    <w:rsid w:val="0014710F"/>
    <w:rsid w:val="00147F5F"/>
    <w:rsid w:val="00154BB0"/>
    <w:rsid w:val="00172399"/>
    <w:rsid w:val="00180882"/>
    <w:rsid w:val="00190D7B"/>
    <w:rsid w:val="00195E86"/>
    <w:rsid w:val="001A293A"/>
    <w:rsid w:val="001C0BC5"/>
    <w:rsid w:val="001D0077"/>
    <w:rsid w:val="001D1FD9"/>
    <w:rsid w:val="001D47BA"/>
    <w:rsid w:val="001E1A9C"/>
    <w:rsid w:val="001E5B86"/>
    <w:rsid w:val="001F535C"/>
    <w:rsid w:val="0021448E"/>
    <w:rsid w:val="00214D6C"/>
    <w:rsid w:val="002163B7"/>
    <w:rsid w:val="0022060D"/>
    <w:rsid w:val="0024083B"/>
    <w:rsid w:val="002505FD"/>
    <w:rsid w:val="00250FAE"/>
    <w:rsid w:val="002540B9"/>
    <w:rsid w:val="00257D7B"/>
    <w:rsid w:val="0026293E"/>
    <w:rsid w:val="00263FF2"/>
    <w:rsid w:val="002672DE"/>
    <w:rsid w:val="0027762D"/>
    <w:rsid w:val="002814DF"/>
    <w:rsid w:val="0028695D"/>
    <w:rsid w:val="002A5DC8"/>
    <w:rsid w:val="002B07F1"/>
    <w:rsid w:val="002B7BD6"/>
    <w:rsid w:val="002C1BF3"/>
    <w:rsid w:val="002D0B6A"/>
    <w:rsid w:val="002D1B55"/>
    <w:rsid w:val="002D5926"/>
    <w:rsid w:val="002E1A27"/>
    <w:rsid w:val="002E706E"/>
    <w:rsid w:val="002E71D7"/>
    <w:rsid w:val="00303CF9"/>
    <w:rsid w:val="00304D35"/>
    <w:rsid w:val="0032448A"/>
    <w:rsid w:val="00332C04"/>
    <w:rsid w:val="003349C8"/>
    <w:rsid w:val="003359E1"/>
    <w:rsid w:val="00337FE2"/>
    <w:rsid w:val="00341351"/>
    <w:rsid w:val="003476B7"/>
    <w:rsid w:val="0035262C"/>
    <w:rsid w:val="00354797"/>
    <w:rsid w:val="003741D2"/>
    <w:rsid w:val="0038648F"/>
    <w:rsid w:val="003942BB"/>
    <w:rsid w:val="00395D84"/>
    <w:rsid w:val="003A6BC2"/>
    <w:rsid w:val="003A753D"/>
    <w:rsid w:val="003A7ECA"/>
    <w:rsid w:val="003B1A77"/>
    <w:rsid w:val="003B4E0F"/>
    <w:rsid w:val="003C3F2C"/>
    <w:rsid w:val="003D076E"/>
    <w:rsid w:val="003D430F"/>
    <w:rsid w:val="003F389D"/>
    <w:rsid w:val="003F6DAB"/>
    <w:rsid w:val="00405A1E"/>
    <w:rsid w:val="0041658D"/>
    <w:rsid w:val="00417892"/>
    <w:rsid w:val="00420E88"/>
    <w:rsid w:val="00421C70"/>
    <w:rsid w:val="00426AA4"/>
    <w:rsid w:val="004314D0"/>
    <w:rsid w:val="0043317E"/>
    <w:rsid w:val="004365A4"/>
    <w:rsid w:val="00437A69"/>
    <w:rsid w:val="004409B6"/>
    <w:rsid w:val="00441034"/>
    <w:rsid w:val="0045181D"/>
    <w:rsid w:val="00451967"/>
    <w:rsid w:val="0045327A"/>
    <w:rsid w:val="0045418F"/>
    <w:rsid w:val="0045548A"/>
    <w:rsid w:val="00455F24"/>
    <w:rsid w:val="00464534"/>
    <w:rsid w:val="0047589F"/>
    <w:rsid w:val="00477D5C"/>
    <w:rsid w:val="004811A1"/>
    <w:rsid w:val="00484B60"/>
    <w:rsid w:val="00494251"/>
    <w:rsid w:val="004A4745"/>
    <w:rsid w:val="004A7886"/>
    <w:rsid w:val="004B0914"/>
    <w:rsid w:val="004B7647"/>
    <w:rsid w:val="004C2E3D"/>
    <w:rsid w:val="004D356B"/>
    <w:rsid w:val="004F5874"/>
    <w:rsid w:val="004F7D5A"/>
    <w:rsid w:val="005029B0"/>
    <w:rsid w:val="00502C67"/>
    <w:rsid w:val="00512A21"/>
    <w:rsid w:val="00515285"/>
    <w:rsid w:val="00524156"/>
    <w:rsid w:val="00533DC7"/>
    <w:rsid w:val="00535284"/>
    <w:rsid w:val="00540C1B"/>
    <w:rsid w:val="0054207F"/>
    <w:rsid w:val="00557825"/>
    <w:rsid w:val="00560B28"/>
    <w:rsid w:val="0056398D"/>
    <w:rsid w:val="005810A7"/>
    <w:rsid w:val="00583C3B"/>
    <w:rsid w:val="0058721A"/>
    <w:rsid w:val="00587760"/>
    <w:rsid w:val="00590B29"/>
    <w:rsid w:val="005A0BAF"/>
    <w:rsid w:val="005A1330"/>
    <w:rsid w:val="005B50E1"/>
    <w:rsid w:val="005B76D2"/>
    <w:rsid w:val="005C06CE"/>
    <w:rsid w:val="005C4EC6"/>
    <w:rsid w:val="005D0632"/>
    <w:rsid w:val="005E7295"/>
    <w:rsid w:val="005F43A3"/>
    <w:rsid w:val="005F5555"/>
    <w:rsid w:val="005F55E8"/>
    <w:rsid w:val="0060088C"/>
    <w:rsid w:val="00613CC8"/>
    <w:rsid w:val="00617146"/>
    <w:rsid w:val="00617372"/>
    <w:rsid w:val="0061760D"/>
    <w:rsid w:val="00625ED7"/>
    <w:rsid w:val="0063107B"/>
    <w:rsid w:val="00633776"/>
    <w:rsid w:val="00636C6C"/>
    <w:rsid w:val="0064594B"/>
    <w:rsid w:val="006515DD"/>
    <w:rsid w:val="00662FC2"/>
    <w:rsid w:val="00666056"/>
    <w:rsid w:val="006663D2"/>
    <w:rsid w:val="00671C37"/>
    <w:rsid w:val="0068550E"/>
    <w:rsid w:val="006879C2"/>
    <w:rsid w:val="00690E80"/>
    <w:rsid w:val="0069370F"/>
    <w:rsid w:val="00693EF4"/>
    <w:rsid w:val="006A7151"/>
    <w:rsid w:val="006C37FD"/>
    <w:rsid w:val="006C41AF"/>
    <w:rsid w:val="006C5465"/>
    <w:rsid w:val="006D3EE0"/>
    <w:rsid w:val="006E5BC5"/>
    <w:rsid w:val="006E5DCE"/>
    <w:rsid w:val="006E6981"/>
    <w:rsid w:val="006F298E"/>
    <w:rsid w:val="00706515"/>
    <w:rsid w:val="00716635"/>
    <w:rsid w:val="00720AAA"/>
    <w:rsid w:val="00733752"/>
    <w:rsid w:val="00734511"/>
    <w:rsid w:val="00735217"/>
    <w:rsid w:val="00737667"/>
    <w:rsid w:val="0076706F"/>
    <w:rsid w:val="00767633"/>
    <w:rsid w:val="00777B79"/>
    <w:rsid w:val="00782588"/>
    <w:rsid w:val="007848A9"/>
    <w:rsid w:val="00787FC4"/>
    <w:rsid w:val="007A04B4"/>
    <w:rsid w:val="007A0962"/>
    <w:rsid w:val="007A1F6E"/>
    <w:rsid w:val="007B0C9A"/>
    <w:rsid w:val="007C75B6"/>
    <w:rsid w:val="007D0E28"/>
    <w:rsid w:val="007D11DD"/>
    <w:rsid w:val="007F4917"/>
    <w:rsid w:val="00801CEF"/>
    <w:rsid w:val="008056F6"/>
    <w:rsid w:val="008102DF"/>
    <w:rsid w:val="00816828"/>
    <w:rsid w:val="00833C96"/>
    <w:rsid w:val="00834DE6"/>
    <w:rsid w:val="0083504F"/>
    <w:rsid w:val="0084602B"/>
    <w:rsid w:val="00850F2A"/>
    <w:rsid w:val="00862014"/>
    <w:rsid w:val="00875A1C"/>
    <w:rsid w:val="00880FF4"/>
    <w:rsid w:val="00881A70"/>
    <w:rsid w:val="00881C31"/>
    <w:rsid w:val="00886995"/>
    <w:rsid w:val="00886E83"/>
    <w:rsid w:val="00886FE0"/>
    <w:rsid w:val="0089288F"/>
    <w:rsid w:val="008A11CC"/>
    <w:rsid w:val="008A24BD"/>
    <w:rsid w:val="008A737C"/>
    <w:rsid w:val="008B1026"/>
    <w:rsid w:val="008B64BD"/>
    <w:rsid w:val="008C6F55"/>
    <w:rsid w:val="008D7435"/>
    <w:rsid w:val="008E6AF8"/>
    <w:rsid w:val="008F265C"/>
    <w:rsid w:val="008F29A8"/>
    <w:rsid w:val="008F70DE"/>
    <w:rsid w:val="00902B8B"/>
    <w:rsid w:val="0091375C"/>
    <w:rsid w:val="00930DC9"/>
    <w:rsid w:val="009449F6"/>
    <w:rsid w:val="009467FE"/>
    <w:rsid w:val="00954076"/>
    <w:rsid w:val="0097301E"/>
    <w:rsid w:val="00973DDA"/>
    <w:rsid w:val="0097712D"/>
    <w:rsid w:val="009808D8"/>
    <w:rsid w:val="00987E12"/>
    <w:rsid w:val="0099284D"/>
    <w:rsid w:val="009933C0"/>
    <w:rsid w:val="00995EFD"/>
    <w:rsid w:val="009A17C7"/>
    <w:rsid w:val="009A2D59"/>
    <w:rsid w:val="009A328E"/>
    <w:rsid w:val="009A705B"/>
    <w:rsid w:val="009C0043"/>
    <w:rsid w:val="009C3A76"/>
    <w:rsid w:val="009D30F3"/>
    <w:rsid w:val="009E20CD"/>
    <w:rsid w:val="009F0B97"/>
    <w:rsid w:val="009F7464"/>
    <w:rsid w:val="009F7558"/>
    <w:rsid w:val="00A06075"/>
    <w:rsid w:val="00A109C5"/>
    <w:rsid w:val="00A14E73"/>
    <w:rsid w:val="00A2323F"/>
    <w:rsid w:val="00A3221F"/>
    <w:rsid w:val="00A32B9F"/>
    <w:rsid w:val="00A33D00"/>
    <w:rsid w:val="00A40BDE"/>
    <w:rsid w:val="00A412E6"/>
    <w:rsid w:val="00A42D45"/>
    <w:rsid w:val="00A43D27"/>
    <w:rsid w:val="00A67DFA"/>
    <w:rsid w:val="00A72C56"/>
    <w:rsid w:val="00A81A01"/>
    <w:rsid w:val="00A83A96"/>
    <w:rsid w:val="00A93265"/>
    <w:rsid w:val="00AA2CF9"/>
    <w:rsid w:val="00AB468E"/>
    <w:rsid w:val="00AB7BA4"/>
    <w:rsid w:val="00AC554B"/>
    <w:rsid w:val="00AD42C9"/>
    <w:rsid w:val="00AE5866"/>
    <w:rsid w:val="00AF1B8D"/>
    <w:rsid w:val="00B004F9"/>
    <w:rsid w:val="00B0199B"/>
    <w:rsid w:val="00B07F53"/>
    <w:rsid w:val="00B12A17"/>
    <w:rsid w:val="00B50917"/>
    <w:rsid w:val="00B51470"/>
    <w:rsid w:val="00B562FF"/>
    <w:rsid w:val="00B57B23"/>
    <w:rsid w:val="00B84CC6"/>
    <w:rsid w:val="00B84EBD"/>
    <w:rsid w:val="00BA0A9D"/>
    <w:rsid w:val="00BA3F0A"/>
    <w:rsid w:val="00BA581A"/>
    <w:rsid w:val="00BB3FAE"/>
    <w:rsid w:val="00BB494E"/>
    <w:rsid w:val="00BB6E2B"/>
    <w:rsid w:val="00BC1255"/>
    <w:rsid w:val="00BC1F7D"/>
    <w:rsid w:val="00BC4D65"/>
    <w:rsid w:val="00BC67C5"/>
    <w:rsid w:val="00BD6AAA"/>
    <w:rsid w:val="00BD6BC8"/>
    <w:rsid w:val="00BE39FC"/>
    <w:rsid w:val="00BE53BC"/>
    <w:rsid w:val="00BF6468"/>
    <w:rsid w:val="00C06293"/>
    <w:rsid w:val="00C14684"/>
    <w:rsid w:val="00C202F8"/>
    <w:rsid w:val="00C21C71"/>
    <w:rsid w:val="00C3202B"/>
    <w:rsid w:val="00C34156"/>
    <w:rsid w:val="00C454B2"/>
    <w:rsid w:val="00C51C88"/>
    <w:rsid w:val="00C531B7"/>
    <w:rsid w:val="00C5359B"/>
    <w:rsid w:val="00C57DA5"/>
    <w:rsid w:val="00C64703"/>
    <w:rsid w:val="00C6522E"/>
    <w:rsid w:val="00C70ADD"/>
    <w:rsid w:val="00C7169F"/>
    <w:rsid w:val="00C86478"/>
    <w:rsid w:val="00C907DF"/>
    <w:rsid w:val="00C91DCD"/>
    <w:rsid w:val="00CA5FE8"/>
    <w:rsid w:val="00CB2024"/>
    <w:rsid w:val="00CC566E"/>
    <w:rsid w:val="00CD1BEA"/>
    <w:rsid w:val="00CD4200"/>
    <w:rsid w:val="00CE2C03"/>
    <w:rsid w:val="00CE6AE2"/>
    <w:rsid w:val="00D10D04"/>
    <w:rsid w:val="00D15BF7"/>
    <w:rsid w:val="00D2647B"/>
    <w:rsid w:val="00D26A04"/>
    <w:rsid w:val="00D32321"/>
    <w:rsid w:val="00D36BD0"/>
    <w:rsid w:val="00D37831"/>
    <w:rsid w:val="00D434FF"/>
    <w:rsid w:val="00D527F2"/>
    <w:rsid w:val="00D55B0E"/>
    <w:rsid w:val="00D64A22"/>
    <w:rsid w:val="00D65360"/>
    <w:rsid w:val="00D71117"/>
    <w:rsid w:val="00DA0810"/>
    <w:rsid w:val="00DA4281"/>
    <w:rsid w:val="00DA5F32"/>
    <w:rsid w:val="00DD496E"/>
    <w:rsid w:val="00DE088D"/>
    <w:rsid w:val="00DE3D39"/>
    <w:rsid w:val="00DE7791"/>
    <w:rsid w:val="00DF586F"/>
    <w:rsid w:val="00E00818"/>
    <w:rsid w:val="00E06784"/>
    <w:rsid w:val="00E207B8"/>
    <w:rsid w:val="00E20DEC"/>
    <w:rsid w:val="00E2108E"/>
    <w:rsid w:val="00E30D09"/>
    <w:rsid w:val="00E33047"/>
    <w:rsid w:val="00E440C3"/>
    <w:rsid w:val="00E44A45"/>
    <w:rsid w:val="00E66696"/>
    <w:rsid w:val="00E668FC"/>
    <w:rsid w:val="00E6793F"/>
    <w:rsid w:val="00E72BB3"/>
    <w:rsid w:val="00E7541D"/>
    <w:rsid w:val="00E8319C"/>
    <w:rsid w:val="00E90F77"/>
    <w:rsid w:val="00EA0443"/>
    <w:rsid w:val="00EB10FE"/>
    <w:rsid w:val="00EB21F5"/>
    <w:rsid w:val="00EB4397"/>
    <w:rsid w:val="00EB4B92"/>
    <w:rsid w:val="00EB6D53"/>
    <w:rsid w:val="00EB6FDF"/>
    <w:rsid w:val="00EB7197"/>
    <w:rsid w:val="00EC427D"/>
    <w:rsid w:val="00ED1C76"/>
    <w:rsid w:val="00EE4D13"/>
    <w:rsid w:val="00EE6BFD"/>
    <w:rsid w:val="00EF039B"/>
    <w:rsid w:val="00EF0E38"/>
    <w:rsid w:val="00EF1DF2"/>
    <w:rsid w:val="00F16E34"/>
    <w:rsid w:val="00F2273A"/>
    <w:rsid w:val="00F22DE6"/>
    <w:rsid w:val="00F23CE4"/>
    <w:rsid w:val="00F34B89"/>
    <w:rsid w:val="00F35752"/>
    <w:rsid w:val="00F36D9D"/>
    <w:rsid w:val="00F4194E"/>
    <w:rsid w:val="00F45210"/>
    <w:rsid w:val="00F47777"/>
    <w:rsid w:val="00F625B2"/>
    <w:rsid w:val="00F63D45"/>
    <w:rsid w:val="00F64254"/>
    <w:rsid w:val="00F7631C"/>
    <w:rsid w:val="00F96D16"/>
    <w:rsid w:val="00FB1061"/>
    <w:rsid w:val="00FB1F40"/>
    <w:rsid w:val="00FB26F5"/>
    <w:rsid w:val="00FC02FF"/>
    <w:rsid w:val="00FC157C"/>
    <w:rsid w:val="00FE2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D47BA"/>
    <w:rPr>
      <w:sz w:val="20"/>
      <w:szCs w:val="20"/>
    </w:rPr>
  </w:style>
  <w:style w:type="character" w:customStyle="1" w:styleId="a4">
    <w:name w:val="Текст сноски Знак"/>
    <w:basedOn w:val="a0"/>
    <w:link w:val="a3"/>
    <w:uiPriority w:val="99"/>
    <w:semiHidden/>
    <w:locked/>
    <w:rsid w:val="001D47BA"/>
    <w:rPr>
      <w:rFonts w:ascii="Times New Roman" w:hAnsi="Times New Roman" w:cs="Times New Roman"/>
      <w:sz w:val="20"/>
      <w:szCs w:val="20"/>
      <w:lang w:eastAsia="ru-RU"/>
    </w:rPr>
  </w:style>
  <w:style w:type="character" w:styleId="a5">
    <w:name w:val="footnote reference"/>
    <w:basedOn w:val="a0"/>
    <w:uiPriority w:val="99"/>
    <w:semiHidden/>
    <w:rsid w:val="001D47BA"/>
    <w:rPr>
      <w:vertAlign w:val="superscript"/>
    </w:rPr>
  </w:style>
  <w:style w:type="paragraph" w:customStyle="1" w:styleId="1">
    <w:name w:val="Абзац списка1"/>
    <w:basedOn w:val="a"/>
    <w:uiPriority w:val="99"/>
    <w:rsid w:val="001D47BA"/>
    <w:pPr>
      <w:spacing w:after="200" w:line="276" w:lineRule="auto"/>
      <w:ind w:left="720"/>
    </w:pPr>
    <w:rPr>
      <w:rFonts w:ascii="Calibri" w:eastAsia="Calibri" w:hAnsi="Calibri" w:cs="Calibri"/>
      <w:sz w:val="22"/>
      <w:szCs w:val="22"/>
      <w:lang w:eastAsia="en-US"/>
    </w:rPr>
  </w:style>
  <w:style w:type="paragraph" w:styleId="a6">
    <w:name w:val="Body Text"/>
    <w:basedOn w:val="a"/>
    <w:link w:val="a7"/>
    <w:uiPriority w:val="99"/>
    <w:rsid w:val="001D47BA"/>
    <w:pPr>
      <w:spacing w:after="120"/>
    </w:pPr>
  </w:style>
  <w:style w:type="character" w:customStyle="1" w:styleId="a7">
    <w:name w:val="Основной текст Знак"/>
    <w:basedOn w:val="a0"/>
    <w:link w:val="a6"/>
    <w:uiPriority w:val="99"/>
    <w:locked/>
    <w:rsid w:val="001D47BA"/>
    <w:rPr>
      <w:rFonts w:ascii="Times New Roman" w:hAnsi="Times New Roman" w:cs="Times New Roman"/>
      <w:sz w:val="24"/>
      <w:szCs w:val="24"/>
      <w:lang w:eastAsia="ru-RU"/>
    </w:rPr>
  </w:style>
  <w:style w:type="paragraph" w:styleId="a8">
    <w:name w:val="List Paragraph"/>
    <w:basedOn w:val="a"/>
    <w:uiPriority w:val="34"/>
    <w:qFormat/>
    <w:rsid w:val="00AC554B"/>
    <w:pPr>
      <w:ind w:left="720"/>
    </w:pPr>
  </w:style>
  <w:style w:type="table" w:styleId="a9">
    <w:name w:val="Table Grid"/>
    <w:basedOn w:val="a1"/>
    <w:uiPriority w:val="59"/>
    <w:rsid w:val="000E171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basedOn w:val="a0"/>
    <w:qFormat/>
    <w:locked/>
    <w:rsid w:val="0089288F"/>
    <w:rPr>
      <w:i/>
      <w:iCs/>
    </w:rPr>
  </w:style>
  <w:style w:type="paragraph" w:styleId="ab">
    <w:name w:val="endnote text"/>
    <w:basedOn w:val="a"/>
    <w:link w:val="ac"/>
    <w:uiPriority w:val="99"/>
    <w:semiHidden/>
    <w:unhideWhenUsed/>
    <w:rsid w:val="009467FE"/>
    <w:rPr>
      <w:sz w:val="20"/>
      <w:szCs w:val="20"/>
    </w:rPr>
  </w:style>
  <w:style w:type="character" w:customStyle="1" w:styleId="ac">
    <w:name w:val="Текст концевой сноски Знак"/>
    <w:basedOn w:val="a0"/>
    <w:link w:val="ab"/>
    <w:uiPriority w:val="99"/>
    <w:semiHidden/>
    <w:rsid w:val="009467FE"/>
    <w:rPr>
      <w:rFonts w:ascii="Times New Roman" w:eastAsia="Times New Roman" w:hAnsi="Times New Roman"/>
    </w:rPr>
  </w:style>
  <w:style w:type="character" w:styleId="ad">
    <w:name w:val="endnote reference"/>
    <w:basedOn w:val="a0"/>
    <w:uiPriority w:val="99"/>
    <w:semiHidden/>
    <w:unhideWhenUsed/>
    <w:rsid w:val="009467FE"/>
    <w:rPr>
      <w:vertAlign w:val="superscript"/>
    </w:rPr>
  </w:style>
  <w:style w:type="paragraph" w:styleId="ae">
    <w:name w:val="No Spacing"/>
    <w:uiPriority w:val="1"/>
    <w:qFormat/>
    <w:rsid w:val="005C06C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be-werb.muc.kobi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A1895-2987-4BA2-89FE-B3F77ADD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3920</TotalTime>
  <Pages>1</Pages>
  <Words>5454</Words>
  <Characters>31091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Корочанский сх техникум</Company>
  <LinksUpToDate>false</LinksUpToDate>
  <CharactersWithSpaces>36473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142</cp:revision>
  <cp:lastPrinted>2015-04-14T11:30:00Z</cp:lastPrinted>
  <dcterms:created xsi:type="dcterms:W3CDTF">2012-10-31T09:01:00Z</dcterms:created>
  <dcterms:modified xsi:type="dcterms:W3CDTF">2016-03-24T18:06:00Z</dcterms:modified>
</cp:coreProperties>
</file>